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4E" w:rsidRPr="00BB74C4" w:rsidRDefault="00C27A4E" w:rsidP="00C27A4E">
      <w:pPr>
        <w:ind w:left="5160"/>
        <w:rPr>
          <w:rFonts w:ascii="Roboto Condensed Light" w:hAnsi="Roboto Condensed Light"/>
          <w:b/>
          <w:sz w:val="28"/>
          <w:szCs w:val="28"/>
          <w:lang w:val="uk-UA"/>
        </w:rPr>
      </w:pPr>
      <w:r w:rsidRPr="00BB74C4">
        <w:rPr>
          <w:rFonts w:ascii="Roboto Condensed Light" w:hAnsi="Roboto Condensed Light"/>
          <w:b/>
          <w:sz w:val="28"/>
          <w:szCs w:val="28"/>
          <w:lang w:val="uk-UA"/>
        </w:rPr>
        <w:t>ВЕРХОВНИЙ СУД</w:t>
      </w:r>
    </w:p>
    <w:p w:rsidR="0091609C" w:rsidRDefault="0091609C" w:rsidP="0091609C">
      <w:pPr>
        <w:ind w:left="5160"/>
        <w:rPr>
          <w:rFonts w:ascii="Roboto Condensed Light" w:hAnsi="Roboto Condensed Light"/>
          <w:b/>
          <w:sz w:val="28"/>
          <w:szCs w:val="28"/>
          <w:lang w:val="uk-UA"/>
        </w:rPr>
      </w:pPr>
      <w:r w:rsidRPr="009D7A47">
        <w:rPr>
          <w:rFonts w:ascii="Roboto Condensed Light" w:hAnsi="Roboto Condensed Light"/>
          <w:b/>
          <w:sz w:val="28"/>
          <w:szCs w:val="28"/>
          <w:lang w:val="uk-UA"/>
        </w:rPr>
        <w:t>_____________________________</w:t>
      </w:r>
      <w:r>
        <w:rPr>
          <w:rFonts w:ascii="Roboto Condensed Light" w:hAnsi="Roboto Condensed Light"/>
          <w:b/>
          <w:sz w:val="28"/>
          <w:szCs w:val="28"/>
          <w:lang w:val="uk-UA"/>
        </w:rPr>
        <w:t>_____________</w:t>
      </w:r>
    </w:p>
    <w:p w:rsidR="0091609C" w:rsidRPr="009D7A47" w:rsidRDefault="0091609C" w:rsidP="0091609C">
      <w:pPr>
        <w:ind w:left="5160"/>
        <w:jc w:val="center"/>
        <w:rPr>
          <w:rFonts w:ascii="Roboto Condensed Light" w:hAnsi="Roboto Condensed Light"/>
          <w:lang w:val="uk-UA"/>
        </w:rPr>
      </w:pPr>
      <w:r>
        <w:rPr>
          <w:rFonts w:ascii="Roboto Condensed Light" w:hAnsi="Roboto Condensed Light"/>
          <w:lang w:val="uk-UA"/>
        </w:rPr>
        <w:t>(Касаційний адміністративний суд; Касаційний господарський суд; Касаційний кримінальний суд; Касаційний цивільний суд; Велика Палата)</w:t>
      </w:r>
    </w:p>
    <w:p w:rsidR="00C27A4E" w:rsidRPr="009D7A47" w:rsidRDefault="00C27A4E" w:rsidP="00C27A4E">
      <w:pPr>
        <w:ind w:left="5160"/>
        <w:rPr>
          <w:rFonts w:ascii="Roboto Condensed Light" w:hAnsi="Roboto Condensed Light"/>
          <w:b/>
          <w:sz w:val="28"/>
          <w:szCs w:val="28"/>
          <w:lang w:val="uk-UA"/>
        </w:rPr>
      </w:pPr>
    </w:p>
    <w:p w:rsidR="009D7A47" w:rsidRDefault="00C27A4E" w:rsidP="00C27A4E">
      <w:pPr>
        <w:ind w:left="5160"/>
        <w:rPr>
          <w:rFonts w:ascii="Roboto Condensed Light" w:hAnsi="Roboto Condensed Light"/>
          <w:b/>
          <w:sz w:val="28"/>
          <w:szCs w:val="28"/>
          <w:lang w:val="uk-UA"/>
        </w:rPr>
      </w:pPr>
      <w:r w:rsidRPr="009D7A47">
        <w:rPr>
          <w:rFonts w:ascii="Roboto Condensed Light" w:hAnsi="Roboto Condensed Light"/>
          <w:b/>
          <w:sz w:val="28"/>
          <w:szCs w:val="28"/>
          <w:lang w:val="uk-UA"/>
        </w:rPr>
        <w:t>_______________________________</w:t>
      </w:r>
      <w:r w:rsidR="009D7A47">
        <w:rPr>
          <w:rFonts w:ascii="Roboto Condensed Light" w:hAnsi="Roboto Condensed Light"/>
          <w:b/>
          <w:sz w:val="28"/>
          <w:szCs w:val="28"/>
          <w:lang w:val="uk-UA"/>
        </w:rPr>
        <w:t>___________</w:t>
      </w:r>
    </w:p>
    <w:p w:rsidR="00C27A4E" w:rsidRPr="009D7A47" w:rsidRDefault="00BB74C4" w:rsidP="009D7A47">
      <w:pPr>
        <w:ind w:left="5160"/>
        <w:jc w:val="center"/>
        <w:rPr>
          <w:rFonts w:ascii="Roboto Condensed Light" w:hAnsi="Roboto Condensed Light"/>
          <w:sz w:val="28"/>
          <w:szCs w:val="28"/>
          <w:lang w:val="uk-UA"/>
        </w:rPr>
      </w:pPr>
      <w:r>
        <w:rPr>
          <w:rFonts w:ascii="Roboto Condensed Light" w:hAnsi="Roboto Condensed Light"/>
          <w:sz w:val="28"/>
          <w:szCs w:val="28"/>
          <w:lang w:val="uk-UA"/>
        </w:rPr>
        <w:t>(</w:t>
      </w:r>
      <w:proofErr w:type="spellStart"/>
      <w:r w:rsidR="00C27A4E" w:rsidRPr="009D7A47">
        <w:rPr>
          <w:rFonts w:ascii="Roboto Condensed Light" w:hAnsi="Roboto Condensed Light"/>
          <w:sz w:val="28"/>
          <w:szCs w:val="28"/>
          <w:lang w:val="uk-UA"/>
        </w:rPr>
        <w:t>ПІП</w:t>
      </w:r>
      <w:proofErr w:type="spellEnd"/>
      <w:r w:rsidR="00C27A4E" w:rsidRPr="009D7A47">
        <w:rPr>
          <w:rFonts w:ascii="Roboto Condensed Light" w:hAnsi="Roboto Condensed Light"/>
          <w:sz w:val="28"/>
          <w:szCs w:val="28"/>
          <w:lang w:val="uk-UA"/>
        </w:rPr>
        <w:t xml:space="preserve"> </w:t>
      </w:r>
      <w:r w:rsidR="00C27A4E" w:rsidRPr="009D7A47">
        <w:rPr>
          <w:rFonts w:ascii="Roboto Condensed Light" w:hAnsi="Roboto Condensed Light"/>
          <w:lang w:val="uk-UA"/>
        </w:rPr>
        <w:t>заявника</w:t>
      </w:r>
      <w:r>
        <w:rPr>
          <w:rFonts w:ascii="Roboto Condensed Light" w:hAnsi="Roboto Condensed Light"/>
          <w:lang w:val="uk-UA"/>
        </w:rPr>
        <w:t>)</w:t>
      </w:r>
    </w:p>
    <w:p w:rsidR="00C27A4E" w:rsidRPr="009D7A47" w:rsidRDefault="00C27A4E" w:rsidP="00C27A4E">
      <w:pPr>
        <w:ind w:left="5160"/>
        <w:rPr>
          <w:rFonts w:ascii="Roboto Condensed Light" w:hAnsi="Roboto Condensed Light"/>
          <w:b/>
          <w:sz w:val="28"/>
          <w:szCs w:val="28"/>
          <w:lang w:val="uk-UA"/>
        </w:rPr>
      </w:pPr>
    </w:p>
    <w:p w:rsidR="009D7A47" w:rsidRDefault="00C27A4E" w:rsidP="00C27A4E">
      <w:pPr>
        <w:ind w:left="5160"/>
        <w:rPr>
          <w:rFonts w:ascii="Roboto Condensed Light" w:hAnsi="Roboto Condensed Light"/>
          <w:b/>
          <w:sz w:val="28"/>
          <w:szCs w:val="28"/>
          <w:lang w:val="uk-UA"/>
        </w:rPr>
      </w:pPr>
      <w:r w:rsidRPr="009D7A47">
        <w:rPr>
          <w:rFonts w:ascii="Roboto Condensed Light" w:hAnsi="Roboto Condensed Light"/>
          <w:b/>
          <w:sz w:val="28"/>
          <w:szCs w:val="28"/>
          <w:lang w:val="uk-UA"/>
        </w:rPr>
        <w:t>_____________________________</w:t>
      </w:r>
      <w:r w:rsidR="009D7A47">
        <w:rPr>
          <w:rFonts w:ascii="Roboto Condensed Light" w:hAnsi="Roboto Condensed Light"/>
          <w:b/>
          <w:sz w:val="28"/>
          <w:szCs w:val="28"/>
          <w:lang w:val="uk-UA"/>
        </w:rPr>
        <w:t>_____________</w:t>
      </w:r>
    </w:p>
    <w:p w:rsidR="00C27A4E" w:rsidRPr="009D7A47" w:rsidRDefault="00BB74C4" w:rsidP="009D7A47">
      <w:pPr>
        <w:ind w:left="5160"/>
        <w:jc w:val="center"/>
        <w:rPr>
          <w:rFonts w:ascii="Roboto Condensed Light" w:hAnsi="Roboto Condensed Light"/>
          <w:lang w:val="uk-UA"/>
        </w:rPr>
      </w:pPr>
      <w:r>
        <w:rPr>
          <w:rFonts w:ascii="Roboto Condensed Light" w:hAnsi="Roboto Condensed Light"/>
          <w:lang w:val="uk-UA"/>
        </w:rPr>
        <w:t>(</w:t>
      </w:r>
      <w:r w:rsidR="00C27A4E" w:rsidRPr="009D7A47">
        <w:rPr>
          <w:rFonts w:ascii="Roboto Condensed Light" w:hAnsi="Roboto Condensed Light"/>
          <w:lang w:val="uk-UA"/>
        </w:rPr>
        <w:t>адреса для листування</w:t>
      </w:r>
      <w:r>
        <w:rPr>
          <w:rFonts w:ascii="Roboto Condensed Light" w:hAnsi="Roboto Condensed Light"/>
          <w:lang w:val="uk-UA"/>
        </w:rPr>
        <w:t>)</w:t>
      </w:r>
    </w:p>
    <w:p w:rsidR="00C27A4E" w:rsidRPr="009D7A47" w:rsidRDefault="00C27A4E" w:rsidP="00C27A4E">
      <w:pPr>
        <w:ind w:left="5160"/>
        <w:rPr>
          <w:rFonts w:ascii="Roboto Condensed Light" w:hAnsi="Roboto Condensed Light"/>
          <w:b/>
          <w:lang w:val="uk-UA"/>
        </w:rPr>
      </w:pPr>
    </w:p>
    <w:p w:rsidR="00C27A4E" w:rsidRPr="009D7A47" w:rsidRDefault="00C27A4E" w:rsidP="009D7A47">
      <w:pPr>
        <w:ind w:left="5160"/>
        <w:jc w:val="center"/>
        <w:rPr>
          <w:rFonts w:ascii="Roboto Condensed Light" w:hAnsi="Roboto Condensed Light"/>
          <w:lang w:val="uk-UA"/>
        </w:rPr>
      </w:pPr>
      <w:r w:rsidRPr="009D7A47">
        <w:rPr>
          <w:rFonts w:ascii="Roboto Condensed Light" w:hAnsi="Roboto Condensed Light"/>
          <w:b/>
          <w:sz w:val="28"/>
          <w:szCs w:val="28"/>
          <w:lang w:val="uk-UA"/>
        </w:rPr>
        <w:t>_______________________________</w:t>
      </w:r>
      <w:r w:rsidR="009D7A47">
        <w:rPr>
          <w:rFonts w:ascii="Roboto Condensed Light" w:hAnsi="Roboto Condensed Light"/>
          <w:b/>
          <w:sz w:val="28"/>
          <w:szCs w:val="28"/>
          <w:lang w:val="uk-UA"/>
        </w:rPr>
        <w:t xml:space="preserve">___________ </w:t>
      </w:r>
      <w:r w:rsidR="00BB74C4" w:rsidRPr="00BB74C4">
        <w:rPr>
          <w:rFonts w:ascii="Roboto Condensed Light" w:hAnsi="Roboto Condensed Light"/>
          <w:sz w:val="28"/>
          <w:szCs w:val="28"/>
          <w:lang w:val="uk-UA"/>
        </w:rPr>
        <w:t>(</w:t>
      </w:r>
      <w:r w:rsidRPr="00BB74C4">
        <w:rPr>
          <w:rFonts w:ascii="Roboto Condensed Light" w:hAnsi="Roboto Condensed Light"/>
          <w:lang w:val="uk-UA"/>
        </w:rPr>
        <w:t>вказати</w:t>
      </w:r>
      <w:r w:rsidRPr="009D7A47">
        <w:rPr>
          <w:rFonts w:ascii="Roboto Condensed Light" w:hAnsi="Roboto Condensed Light"/>
          <w:lang w:val="uk-UA"/>
        </w:rPr>
        <w:t xml:space="preserve"> відношення до справи</w:t>
      </w:r>
      <w:r w:rsidRPr="0091609C">
        <w:rPr>
          <w:rFonts w:ascii="Roboto Condensed Light" w:hAnsi="Roboto Condensed Light"/>
          <w:lang w:val="uk-UA"/>
        </w:rPr>
        <w:t>:</w:t>
      </w:r>
      <w:r w:rsidRPr="009D7A47">
        <w:rPr>
          <w:rFonts w:ascii="Roboto Condensed Light" w:hAnsi="Roboto Condensed Light"/>
          <w:sz w:val="28"/>
          <w:szCs w:val="28"/>
          <w:lang w:val="uk-UA"/>
        </w:rPr>
        <w:t xml:space="preserve"> </w:t>
      </w:r>
      <w:r w:rsidRPr="009D7A47">
        <w:rPr>
          <w:rFonts w:ascii="Roboto Condensed Light" w:hAnsi="Roboto Condensed Light"/>
          <w:lang w:val="uk-UA"/>
        </w:rPr>
        <w:t>позивач, відповідач і т. д.</w:t>
      </w:r>
      <w:r w:rsidR="00BB74C4">
        <w:rPr>
          <w:rFonts w:ascii="Roboto Condensed Light" w:hAnsi="Roboto Condensed Light"/>
          <w:lang w:val="uk-UA"/>
        </w:rPr>
        <w:t>)</w:t>
      </w:r>
    </w:p>
    <w:p w:rsidR="00C27A4E" w:rsidRPr="009D7A47" w:rsidRDefault="00C27A4E" w:rsidP="00C27A4E">
      <w:pPr>
        <w:ind w:left="5160"/>
        <w:rPr>
          <w:rFonts w:ascii="Roboto Condensed Light" w:hAnsi="Roboto Condensed Light"/>
          <w:sz w:val="28"/>
          <w:szCs w:val="28"/>
          <w:lang w:val="uk-UA"/>
        </w:rPr>
      </w:pPr>
    </w:p>
    <w:p w:rsidR="00233CAF" w:rsidRDefault="00C27A4E" w:rsidP="009D7A47">
      <w:pPr>
        <w:ind w:left="5160"/>
        <w:jc w:val="center"/>
        <w:rPr>
          <w:rFonts w:ascii="Roboto Condensed Light" w:hAnsi="Roboto Condensed Light"/>
          <w:b/>
          <w:sz w:val="28"/>
          <w:szCs w:val="28"/>
          <w:lang w:val="uk-UA"/>
        </w:rPr>
      </w:pPr>
      <w:r w:rsidRPr="009D7A47">
        <w:rPr>
          <w:rFonts w:ascii="Roboto Condensed Light" w:hAnsi="Roboto Condensed Light"/>
          <w:b/>
          <w:sz w:val="28"/>
          <w:szCs w:val="28"/>
          <w:lang w:val="uk-UA"/>
        </w:rPr>
        <w:t>_______________________________</w:t>
      </w:r>
      <w:r w:rsidR="009D7A47">
        <w:rPr>
          <w:rFonts w:ascii="Roboto Condensed Light" w:hAnsi="Roboto Condensed Light"/>
          <w:b/>
          <w:sz w:val="28"/>
          <w:szCs w:val="28"/>
          <w:lang w:val="uk-UA"/>
        </w:rPr>
        <w:t>___________</w:t>
      </w:r>
      <w:r w:rsidRPr="009D7A47">
        <w:rPr>
          <w:rFonts w:ascii="Roboto Condensed Light" w:hAnsi="Roboto Condensed Light"/>
          <w:b/>
          <w:sz w:val="28"/>
          <w:szCs w:val="28"/>
          <w:lang w:val="uk-UA"/>
        </w:rPr>
        <w:t xml:space="preserve"> </w:t>
      </w:r>
    </w:p>
    <w:p w:rsidR="00C27A4E" w:rsidRPr="009D7A47" w:rsidRDefault="00BB74C4" w:rsidP="009D7A47">
      <w:pPr>
        <w:ind w:left="5160"/>
        <w:jc w:val="center"/>
        <w:rPr>
          <w:rFonts w:ascii="Roboto Condensed Light" w:hAnsi="Roboto Condensed Light"/>
          <w:sz w:val="28"/>
          <w:szCs w:val="28"/>
          <w:lang w:val="uk-UA"/>
        </w:rPr>
      </w:pPr>
      <w:r w:rsidRPr="00BB74C4">
        <w:rPr>
          <w:rFonts w:ascii="Roboto Condensed Light" w:hAnsi="Roboto Condensed Light"/>
          <w:sz w:val="28"/>
          <w:szCs w:val="28"/>
          <w:lang w:val="uk-UA"/>
        </w:rPr>
        <w:t>(</w:t>
      </w:r>
      <w:r w:rsidR="00233CAF">
        <w:rPr>
          <w:rFonts w:ascii="Roboto Condensed Light" w:hAnsi="Roboto Condensed Light"/>
          <w:lang w:val="uk-UA"/>
        </w:rPr>
        <w:t>контактний телефон</w:t>
      </w:r>
      <w:r w:rsidRPr="00BB74C4">
        <w:rPr>
          <w:rFonts w:ascii="Roboto Condensed Light" w:hAnsi="Roboto Condensed Light"/>
          <w:lang w:val="uk-UA"/>
        </w:rPr>
        <w:t>)</w:t>
      </w:r>
    </w:p>
    <w:p w:rsidR="00233CAF" w:rsidRDefault="00233CAF" w:rsidP="00233CAF">
      <w:pPr>
        <w:ind w:left="5160"/>
        <w:jc w:val="center"/>
        <w:rPr>
          <w:rFonts w:ascii="Roboto Condensed Light" w:hAnsi="Roboto Condensed Light"/>
          <w:b/>
          <w:sz w:val="28"/>
          <w:szCs w:val="28"/>
          <w:lang w:val="uk-UA"/>
        </w:rPr>
      </w:pPr>
      <w:r w:rsidRPr="009D7A47">
        <w:rPr>
          <w:rFonts w:ascii="Roboto Condensed Light" w:hAnsi="Roboto Condensed Light"/>
          <w:b/>
          <w:sz w:val="28"/>
          <w:szCs w:val="28"/>
          <w:lang w:val="uk-UA"/>
        </w:rPr>
        <w:t>_______________________________</w:t>
      </w:r>
      <w:r>
        <w:rPr>
          <w:rFonts w:ascii="Roboto Condensed Light" w:hAnsi="Roboto Condensed Light"/>
          <w:b/>
          <w:sz w:val="28"/>
          <w:szCs w:val="28"/>
          <w:lang w:val="uk-UA"/>
        </w:rPr>
        <w:t>___________</w:t>
      </w:r>
      <w:r w:rsidRPr="009D7A47">
        <w:rPr>
          <w:rFonts w:ascii="Roboto Condensed Light" w:hAnsi="Roboto Condensed Light"/>
          <w:b/>
          <w:sz w:val="28"/>
          <w:szCs w:val="28"/>
          <w:lang w:val="uk-UA"/>
        </w:rPr>
        <w:t xml:space="preserve"> </w:t>
      </w:r>
    </w:p>
    <w:p w:rsidR="00233CAF" w:rsidRPr="009D7A47" w:rsidRDefault="00233CAF" w:rsidP="00233CAF">
      <w:pPr>
        <w:ind w:left="5160"/>
        <w:jc w:val="center"/>
        <w:rPr>
          <w:rFonts w:ascii="Roboto Condensed Light" w:hAnsi="Roboto Condensed Light"/>
          <w:sz w:val="28"/>
          <w:szCs w:val="28"/>
          <w:lang w:val="uk-UA"/>
        </w:rPr>
      </w:pPr>
      <w:r w:rsidRPr="00BB74C4">
        <w:rPr>
          <w:rFonts w:ascii="Roboto Condensed Light" w:hAnsi="Roboto Condensed Light"/>
          <w:sz w:val="28"/>
          <w:szCs w:val="28"/>
          <w:lang w:val="uk-UA"/>
        </w:rPr>
        <w:t>(</w:t>
      </w:r>
      <w:r w:rsidRPr="00BB74C4">
        <w:rPr>
          <w:rFonts w:ascii="Roboto Condensed Light" w:hAnsi="Roboto Condensed Light"/>
          <w:lang w:val="uk-UA"/>
        </w:rPr>
        <w:t>номер справи</w:t>
      </w:r>
      <w:r w:rsidRPr="00BB74C4">
        <w:rPr>
          <w:rFonts w:ascii="Roboto Condensed Light" w:hAnsi="Roboto Condensed Light"/>
        </w:rPr>
        <w:t>/</w:t>
      </w:r>
      <w:r w:rsidRPr="00BB74C4">
        <w:rPr>
          <w:rFonts w:ascii="Roboto Condensed Light" w:hAnsi="Roboto Condensed Light"/>
          <w:lang w:val="uk-UA"/>
        </w:rPr>
        <w:t>провадження)</w:t>
      </w:r>
    </w:p>
    <w:p w:rsidR="00C27A4E" w:rsidRPr="009D7A47" w:rsidRDefault="00C27A4E" w:rsidP="00233CAF">
      <w:pPr>
        <w:spacing w:line="276" w:lineRule="auto"/>
        <w:jc w:val="right"/>
        <w:rPr>
          <w:rFonts w:ascii="Roboto Condensed Light" w:hAnsi="Roboto Condensed Light"/>
          <w:b/>
          <w:sz w:val="32"/>
          <w:szCs w:val="32"/>
          <w:lang w:val="uk-UA"/>
        </w:rPr>
      </w:pPr>
    </w:p>
    <w:p w:rsidR="00477FCE" w:rsidRPr="00223948" w:rsidRDefault="00477FCE" w:rsidP="00CF03F9">
      <w:pPr>
        <w:spacing w:line="276" w:lineRule="auto"/>
        <w:contextualSpacing/>
        <w:jc w:val="center"/>
        <w:rPr>
          <w:rFonts w:ascii="Roboto Condensed Light" w:hAnsi="Roboto Condensed Light"/>
          <w:b/>
          <w:bCs/>
          <w:sz w:val="28"/>
          <w:szCs w:val="28"/>
          <w:lang w:eastAsia="uk-UA"/>
        </w:rPr>
      </w:pPr>
      <w:r w:rsidRPr="00223948">
        <w:rPr>
          <w:rFonts w:ascii="Roboto Condensed Light" w:hAnsi="Roboto Condensed Light"/>
          <w:b/>
          <w:bCs/>
          <w:sz w:val="28"/>
          <w:szCs w:val="28"/>
          <w:lang w:eastAsia="uk-UA"/>
        </w:rPr>
        <w:t>ЗАЯВА</w:t>
      </w:r>
    </w:p>
    <w:p w:rsidR="00477FCE" w:rsidRDefault="00477FCE" w:rsidP="00CF03F9">
      <w:pPr>
        <w:spacing w:line="276" w:lineRule="auto"/>
        <w:contextualSpacing/>
        <w:jc w:val="center"/>
        <w:rPr>
          <w:rFonts w:ascii="Roboto Condensed Light" w:hAnsi="Roboto Condensed Light"/>
          <w:b/>
          <w:bCs/>
          <w:sz w:val="28"/>
          <w:szCs w:val="28"/>
          <w:lang w:val="uk-UA" w:eastAsia="uk-UA"/>
        </w:rPr>
      </w:pPr>
      <w:r w:rsidRPr="00223948">
        <w:rPr>
          <w:rFonts w:ascii="Roboto Condensed Light" w:hAnsi="Roboto Condensed Light"/>
          <w:b/>
          <w:bCs/>
          <w:sz w:val="28"/>
          <w:szCs w:val="28"/>
          <w:lang w:eastAsia="uk-UA"/>
        </w:rPr>
        <w:t xml:space="preserve">про </w:t>
      </w:r>
      <w:proofErr w:type="spellStart"/>
      <w:r w:rsidRPr="00223948">
        <w:rPr>
          <w:rFonts w:ascii="Roboto Condensed Light" w:hAnsi="Roboto Condensed Light"/>
          <w:b/>
          <w:bCs/>
          <w:sz w:val="28"/>
          <w:szCs w:val="28"/>
          <w:lang w:eastAsia="uk-UA"/>
        </w:rPr>
        <w:t>ознайомлення</w:t>
      </w:r>
      <w:proofErr w:type="spellEnd"/>
      <w:r w:rsidRPr="00223948">
        <w:rPr>
          <w:rFonts w:ascii="Roboto Condensed Light" w:hAnsi="Roboto Condensed Light"/>
          <w:b/>
          <w:bCs/>
          <w:sz w:val="28"/>
          <w:szCs w:val="28"/>
          <w:lang w:eastAsia="uk-UA"/>
        </w:rPr>
        <w:t xml:space="preserve"> </w:t>
      </w:r>
      <w:proofErr w:type="spellStart"/>
      <w:r w:rsidRPr="00223948">
        <w:rPr>
          <w:rFonts w:ascii="Roboto Condensed Light" w:hAnsi="Roboto Condensed Light"/>
          <w:b/>
          <w:bCs/>
          <w:sz w:val="28"/>
          <w:szCs w:val="28"/>
          <w:lang w:eastAsia="uk-UA"/>
        </w:rPr>
        <w:t>з</w:t>
      </w:r>
      <w:proofErr w:type="spellEnd"/>
      <w:r w:rsidRPr="00223948">
        <w:rPr>
          <w:rFonts w:ascii="Roboto Condensed Light" w:hAnsi="Roboto Condensed Light"/>
          <w:b/>
          <w:bCs/>
          <w:sz w:val="28"/>
          <w:szCs w:val="28"/>
          <w:lang w:eastAsia="uk-UA"/>
        </w:rPr>
        <w:t xml:space="preserve"> </w:t>
      </w:r>
      <w:proofErr w:type="spellStart"/>
      <w:r w:rsidRPr="00223948">
        <w:rPr>
          <w:rFonts w:ascii="Roboto Condensed Light" w:hAnsi="Roboto Condensed Light"/>
          <w:b/>
          <w:bCs/>
          <w:sz w:val="28"/>
          <w:szCs w:val="28"/>
          <w:lang w:eastAsia="uk-UA"/>
        </w:rPr>
        <w:t>матеріалами</w:t>
      </w:r>
      <w:proofErr w:type="spellEnd"/>
      <w:r w:rsidRPr="00223948">
        <w:rPr>
          <w:rFonts w:ascii="Roboto Condensed Light" w:hAnsi="Roboto Condensed Light"/>
          <w:b/>
          <w:bCs/>
          <w:sz w:val="28"/>
          <w:szCs w:val="28"/>
          <w:lang w:eastAsia="uk-UA"/>
        </w:rPr>
        <w:t xml:space="preserve"> </w:t>
      </w:r>
      <w:proofErr w:type="spellStart"/>
      <w:r w:rsidRPr="00223948">
        <w:rPr>
          <w:rFonts w:ascii="Roboto Condensed Light" w:hAnsi="Roboto Condensed Light"/>
          <w:b/>
          <w:bCs/>
          <w:sz w:val="28"/>
          <w:szCs w:val="28"/>
          <w:lang w:eastAsia="uk-UA"/>
        </w:rPr>
        <w:t>справи</w:t>
      </w:r>
      <w:proofErr w:type="spellEnd"/>
    </w:p>
    <w:p w:rsidR="00CF03F9" w:rsidRPr="00CF03F9" w:rsidRDefault="00CF03F9" w:rsidP="00CF03F9">
      <w:pPr>
        <w:spacing w:line="276" w:lineRule="auto"/>
        <w:contextualSpacing/>
        <w:jc w:val="center"/>
        <w:rPr>
          <w:rFonts w:ascii="Roboto Condensed Light" w:hAnsi="Roboto Condensed Light"/>
          <w:b/>
          <w:bCs/>
          <w:sz w:val="28"/>
          <w:szCs w:val="28"/>
          <w:lang w:val="uk-UA" w:eastAsia="uk-UA"/>
        </w:rPr>
      </w:pPr>
    </w:p>
    <w:p w:rsidR="00477FCE" w:rsidRDefault="00477FCE" w:rsidP="00CF03F9">
      <w:pPr>
        <w:spacing w:line="360" w:lineRule="auto"/>
        <w:ind w:firstLine="567"/>
        <w:jc w:val="both"/>
        <w:rPr>
          <w:rFonts w:ascii="Roboto Condensed Light" w:hAnsi="Roboto Condensed Light"/>
          <w:sz w:val="28"/>
          <w:szCs w:val="28"/>
          <w:lang w:val="uk-UA" w:eastAsia="uk-UA"/>
        </w:rPr>
      </w:pPr>
      <w:r w:rsidRPr="00223948">
        <w:rPr>
          <w:rFonts w:ascii="Roboto Condensed Light" w:hAnsi="Roboto Condensed Light"/>
          <w:sz w:val="28"/>
          <w:szCs w:val="28"/>
          <w:lang w:eastAsia="uk-UA"/>
        </w:rPr>
        <w:t xml:space="preserve">Прошу </w:t>
      </w:r>
      <w:proofErr w:type="spellStart"/>
      <w:r w:rsidRPr="00223948">
        <w:rPr>
          <w:rFonts w:ascii="Roboto Condensed Light" w:hAnsi="Roboto Condensed Light"/>
          <w:sz w:val="28"/>
          <w:szCs w:val="28"/>
          <w:lang w:eastAsia="uk-UA"/>
        </w:rPr>
        <w:t>надати</w:t>
      </w:r>
      <w:proofErr w:type="spellEnd"/>
      <w:r w:rsidRPr="00223948">
        <w:rPr>
          <w:rFonts w:ascii="Roboto Condensed Light" w:hAnsi="Roboto Condensed Light"/>
          <w:sz w:val="28"/>
          <w:szCs w:val="28"/>
          <w:lang w:eastAsia="uk-UA"/>
        </w:rPr>
        <w:t xml:space="preserve"> </w:t>
      </w:r>
      <w:proofErr w:type="spellStart"/>
      <w:r w:rsidRPr="00223948">
        <w:rPr>
          <w:rFonts w:ascii="Roboto Condensed Light" w:hAnsi="Roboto Condensed Light"/>
          <w:sz w:val="28"/>
          <w:szCs w:val="28"/>
          <w:lang w:eastAsia="uk-UA"/>
        </w:rPr>
        <w:t>можливість</w:t>
      </w:r>
      <w:proofErr w:type="spellEnd"/>
      <w:r w:rsidRPr="00223948">
        <w:rPr>
          <w:rFonts w:ascii="Roboto Condensed Light" w:hAnsi="Roboto Condensed Light"/>
          <w:sz w:val="28"/>
          <w:szCs w:val="28"/>
          <w:lang w:eastAsia="uk-UA"/>
        </w:rPr>
        <w:t xml:space="preserve"> </w:t>
      </w:r>
      <w:proofErr w:type="spellStart"/>
      <w:r w:rsidRPr="00223948">
        <w:rPr>
          <w:rFonts w:ascii="Roboto Condensed Light" w:hAnsi="Roboto Condensed Light"/>
          <w:sz w:val="28"/>
          <w:szCs w:val="28"/>
          <w:lang w:eastAsia="uk-UA"/>
        </w:rPr>
        <w:t>ознайомитись</w:t>
      </w:r>
      <w:proofErr w:type="spellEnd"/>
      <w:r w:rsidRPr="00223948">
        <w:rPr>
          <w:rFonts w:ascii="Roboto Condensed Light" w:hAnsi="Roboto Condensed Light"/>
          <w:sz w:val="28"/>
          <w:szCs w:val="28"/>
          <w:lang w:eastAsia="uk-UA"/>
        </w:rPr>
        <w:t xml:space="preserve"> </w:t>
      </w:r>
      <w:proofErr w:type="spellStart"/>
      <w:r w:rsidRPr="00223948">
        <w:rPr>
          <w:rFonts w:ascii="Roboto Condensed Light" w:hAnsi="Roboto Condensed Light"/>
          <w:sz w:val="28"/>
          <w:szCs w:val="28"/>
          <w:lang w:eastAsia="uk-UA"/>
        </w:rPr>
        <w:t>з</w:t>
      </w:r>
      <w:proofErr w:type="spellEnd"/>
      <w:r w:rsidRPr="00223948">
        <w:rPr>
          <w:rFonts w:ascii="Roboto Condensed Light" w:hAnsi="Roboto Condensed Light"/>
          <w:sz w:val="28"/>
          <w:szCs w:val="28"/>
          <w:lang w:eastAsia="uk-UA"/>
        </w:rPr>
        <w:t xml:space="preserve"> </w:t>
      </w:r>
      <w:proofErr w:type="spellStart"/>
      <w:r w:rsidRPr="00223948">
        <w:rPr>
          <w:rFonts w:ascii="Roboto Condensed Light" w:hAnsi="Roboto Condensed Light"/>
          <w:sz w:val="28"/>
          <w:szCs w:val="28"/>
          <w:lang w:eastAsia="uk-UA"/>
        </w:rPr>
        <w:t>матеріалами</w:t>
      </w:r>
      <w:proofErr w:type="spellEnd"/>
      <w:r w:rsidRPr="00223948">
        <w:rPr>
          <w:rFonts w:ascii="Roboto Condensed Light" w:hAnsi="Roboto Condensed Light"/>
          <w:sz w:val="28"/>
          <w:szCs w:val="28"/>
          <w:lang w:eastAsia="uk-UA"/>
        </w:rPr>
        <w:t xml:space="preserve"> </w:t>
      </w:r>
      <w:proofErr w:type="spellStart"/>
      <w:r>
        <w:rPr>
          <w:rFonts w:ascii="Roboto Condensed Light" w:hAnsi="Roboto Condensed Light"/>
          <w:sz w:val="28"/>
          <w:szCs w:val="28"/>
          <w:lang w:eastAsia="uk-UA"/>
        </w:rPr>
        <w:t>справи</w:t>
      </w:r>
      <w:proofErr w:type="spellEnd"/>
      <w:r>
        <w:rPr>
          <w:rFonts w:ascii="Roboto Condensed Light" w:hAnsi="Roboto Condensed Light"/>
          <w:sz w:val="28"/>
          <w:szCs w:val="28"/>
          <w:lang w:eastAsia="uk-UA"/>
        </w:rPr>
        <w:t xml:space="preserve"> №_______________ (</w:t>
      </w:r>
      <w:proofErr w:type="spellStart"/>
      <w:r>
        <w:rPr>
          <w:rFonts w:ascii="Roboto Condensed Light" w:hAnsi="Roboto Condensed Light"/>
          <w:sz w:val="28"/>
          <w:szCs w:val="28"/>
          <w:lang w:eastAsia="uk-UA"/>
        </w:rPr>
        <w:t>провадження</w:t>
      </w:r>
      <w:proofErr w:type="spellEnd"/>
      <w:r>
        <w:rPr>
          <w:rFonts w:ascii="Roboto Condensed Light" w:hAnsi="Roboto Condensed Light"/>
          <w:sz w:val="28"/>
          <w:szCs w:val="28"/>
          <w:lang w:eastAsia="uk-UA"/>
        </w:rPr>
        <w:t xml:space="preserve"> № ___________________</w:t>
      </w:r>
      <w:proofErr w:type="gramStart"/>
      <w:r>
        <w:rPr>
          <w:rFonts w:ascii="Roboto Condensed Light" w:hAnsi="Roboto Condensed Light"/>
          <w:sz w:val="28"/>
          <w:szCs w:val="28"/>
          <w:lang w:eastAsia="uk-UA"/>
        </w:rPr>
        <w:t xml:space="preserve"> )</w:t>
      </w:r>
      <w:proofErr w:type="gramEnd"/>
      <w:r>
        <w:rPr>
          <w:rFonts w:ascii="Roboto Condensed Light" w:hAnsi="Roboto Condensed Light"/>
          <w:sz w:val="28"/>
          <w:szCs w:val="28"/>
          <w:lang w:eastAsia="uk-UA"/>
        </w:rPr>
        <w:t xml:space="preserve"> </w:t>
      </w:r>
      <w:r w:rsidRPr="00223948">
        <w:rPr>
          <w:rFonts w:ascii="Roboto Condensed Light" w:hAnsi="Roboto Condensed Light"/>
          <w:sz w:val="28"/>
          <w:szCs w:val="28"/>
          <w:lang w:eastAsia="uk-UA"/>
        </w:rPr>
        <w:t xml:space="preserve">та </w:t>
      </w:r>
      <w:proofErr w:type="spellStart"/>
      <w:r w:rsidRPr="00223948">
        <w:rPr>
          <w:rFonts w:ascii="Roboto Condensed Light" w:hAnsi="Roboto Condensed Light"/>
          <w:sz w:val="28"/>
          <w:szCs w:val="28"/>
          <w:lang w:eastAsia="uk-UA"/>
        </w:rPr>
        <w:t>зробити</w:t>
      </w:r>
      <w:proofErr w:type="spellEnd"/>
      <w:r w:rsidRPr="00223948">
        <w:rPr>
          <w:rFonts w:ascii="Roboto Condensed Light" w:hAnsi="Roboto Condensed Light"/>
          <w:sz w:val="28"/>
          <w:szCs w:val="28"/>
          <w:lang w:eastAsia="uk-UA"/>
        </w:rPr>
        <w:t xml:space="preserve"> </w:t>
      </w:r>
      <w:proofErr w:type="spellStart"/>
      <w:r w:rsidRPr="00223948">
        <w:rPr>
          <w:rFonts w:ascii="Roboto Condensed Light" w:hAnsi="Roboto Condensed Light"/>
          <w:sz w:val="28"/>
          <w:szCs w:val="28"/>
          <w:lang w:eastAsia="uk-UA"/>
        </w:rPr>
        <w:t>необхідні</w:t>
      </w:r>
      <w:proofErr w:type="spellEnd"/>
      <w:r w:rsidRPr="00223948">
        <w:rPr>
          <w:rFonts w:ascii="Roboto Condensed Light" w:hAnsi="Roboto Condensed Light"/>
          <w:sz w:val="28"/>
          <w:szCs w:val="28"/>
          <w:lang w:eastAsia="uk-UA"/>
        </w:rPr>
        <w:t xml:space="preserve"> </w:t>
      </w:r>
      <w:proofErr w:type="spellStart"/>
      <w:r>
        <w:rPr>
          <w:rFonts w:ascii="Roboto Condensed Light" w:hAnsi="Roboto Condensed Light"/>
          <w:sz w:val="28"/>
          <w:szCs w:val="28"/>
          <w:lang w:eastAsia="uk-UA"/>
        </w:rPr>
        <w:t>фото</w:t>
      </w:r>
      <w:r w:rsidRPr="00223948">
        <w:rPr>
          <w:rFonts w:ascii="Roboto Condensed Light" w:hAnsi="Roboto Condensed Light"/>
          <w:sz w:val="28"/>
          <w:szCs w:val="28"/>
          <w:lang w:eastAsia="uk-UA"/>
        </w:rPr>
        <w:t>копії</w:t>
      </w:r>
      <w:proofErr w:type="spellEnd"/>
      <w:r>
        <w:rPr>
          <w:rFonts w:ascii="Roboto Condensed Light" w:hAnsi="Roboto Condensed Light"/>
          <w:sz w:val="28"/>
          <w:szCs w:val="28"/>
          <w:lang w:eastAsia="uk-UA"/>
        </w:rPr>
        <w:t xml:space="preserve"> </w:t>
      </w:r>
      <w:proofErr w:type="spellStart"/>
      <w:r>
        <w:rPr>
          <w:rFonts w:ascii="Roboto Condensed Light" w:hAnsi="Roboto Condensed Light"/>
          <w:sz w:val="28"/>
          <w:szCs w:val="28"/>
          <w:lang w:eastAsia="uk-UA"/>
        </w:rPr>
        <w:t>документів</w:t>
      </w:r>
      <w:proofErr w:type="spellEnd"/>
      <w:r>
        <w:rPr>
          <w:rFonts w:ascii="Roboto Condensed Light" w:hAnsi="Roboto Condensed Light"/>
          <w:sz w:val="28"/>
          <w:szCs w:val="28"/>
          <w:lang w:eastAsia="uk-UA"/>
        </w:rPr>
        <w:t xml:space="preserve">, </w:t>
      </w:r>
      <w:proofErr w:type="spellStart"/>
      <w:r>
        <w:rPr>
          <w:rFonts w:ascii="Roboto Condensed Light" w:hAnsi="Roboto Condensed Light"/>
          <w:sz w:val="28"/>
          <w:szCs w:val="28"/>
          <w:lang w:eastAsia="uk-UA"/>
        </w:rPr>
        <w:t>які</w:t>
      </w:r>
      <w:proofErr w:type="spellEnd"/>
      <w:r>
        <w:rPr>
          <w:rFonts w:ascii="Roboto Condensed Light" w:hAnsi="Roboto Condensed Light"/>
          <w:sz w:val="28"/>
          <w:szCs w:val="28"/>
          <w:lang w:eastAsia="uk-UA"/>
        </w:rPr>
        <w:t xml:space="preserve"> </w:t>
      </w:r>
      <w:proofErr w:type="spellStart"/>
      <w:r>
        <w:rPr>
          <w:rFonts w:ascii="Roboto Condensed Light" w:hAnsi="Roboto Condensed Light"/>
          <w:sz w:val="28"/>
          <w:szCs w:val="28"/>
          <w:lang w:eastAsia="uk-UA"/>
        </w:rPr>
        <w:t>знаходяться</w:t>
      </w:r>
      <w:proofErr w:type="spellEnd"/>
      <w:r>
        <w:rPr>
          <w:rFonts w:ascii="Roboto Condensed Light" w:hAnsi="Roboto Condensed Light"/>
          <w:sz w:val="28"/>
          <w:szCs w:val="28"/>
          <w:lang w:eastAsia="uk-UA"/>
        </w:rPr>
        <w:t xml:space="preserve"> в </w:t>
      </w:r>
      <w:r w:rsidR="00233CAF">
        <w:rPr>
          <w:rFonts w:ascii="Roboto Condensed Light" w:hAnsi="Roboto Condensed Light"/>
          <w:sz w:val="28"/>
          <w:szCs w:val="28"/>
          <w:lang w:val="uk-UA" w:eastAsia="uk-UA"/>
        </w:rPr>
        <w:t xml:space="preserve">матеріалах </w:t>
      </w:r>
      <w:r w:rsidR="00233CAF">
        <w:rPr>
          <w:rFonts w:ascii="Roboto Condensed Light" w:hAnsi="Roboto Condensed Light"/>
          <w:sz w:val="28"/>
          <w:szCs w:val="28"/>
          <w:lang w:eastAsia="uk-UA"/>
        </w:rPr>
        <w:t>справ</w:t>
      </w:r>
      <w:r w:rsidR="00233CAF">
        <w:rPr>
          <w:rFonts w:ascii="Roboto Condensed Light" w:hAnsi="Roboto Condensed Light"/>
          <w:sz w:val="28"/>
          <w:szCs w:val="28"/>
          <w:lang w:val="uk-UA" w:eastAsia="uk-UA"/>
        </w:rPr>
        <w:t>и</w:t>
      </w:r>
      <w:r w:rsidRPr="00223948">
        <w:rPr>
          <w:rFonts w:ascii="Roboto Condensed Light" w:hAnsi="Roboto Condensed Light"/>
          <w:sz w:val="28"/>
          <w:szCs w:val="28"/>
          <w:lang w:eastAsia="uk-UA"/>
        </w:rPr>
        <w:t xml:space="preserve">. </w:t>
      </w:r>
    </w:p>
    <w:p w:rsidR="000B2298" w:rsidRDefault="000B2298" w:rsidP="00CF03F9">
      <w:pPr>
        <w:ind w:firstLine="567"/>
        <w:jc w:val="both"/>
        <w:rPr>
          <w:i/>
          <w:lang w:val="uk-UA"/>
        </w:rPr>
      </w:pPr>
      <w:r>
        <w:rPr>
          <w:rFonts w:ascii="Roboto Condensed Light" w:hAnsi="Roboto Condensed Light"/>
          <w:sz w:val="28"/>
          <w:szCs w:val="28"/>
          <w:lang w:val="uk-UA" w:eastAsia="uk-UA"/>
        </w:rPr>
        <w:t>Необхідність використання власних технічних засобів _____________</w:t>
      </w:r>
      <w:r w:rsidRPr="000B2298">
        <w:rPr>
          <w:i/>
          <w:lang w:val="uk-UA"/>
        </w:rPr>
        <w:t xml:space="preserve"> </w:t>
      </w:r>
    </w:p>
    <w:p w:rsidR="000B2298" w:rsidRPr="00DB7162" w:rsidRDefault="000B2298" w:rsidP="00CF03F9">
      <w:pPr>
        <w:ind w:firstLine="567"/>
        <w:jc w:val="center"/>
        <w:rPr>
          <w:rFonts w:ascii="Roboto Condensed Light" w:hAnsi="Roboto Condensed Light"/>
          <w:sz w:val="28"/>
          <w:szCs w:val="28"/>
          <w:lang w:val="uk-UA" w:eastAsia="uk-UA"/>
        </w:rPr>
      </w:pPr>
      <w:r w:rsidRPr="00DB7162">
        <w:rPr>
          <w:rFonts w:ascii="Roboto Condensed Light" w:hAnsi="Roboto Condensed Light"/>
          <w:i/>
          <w:lang w:val="uk-UA"/>
        </w:rPr>
        <w:t xml:space="preserve">                                               </w:t>
      </w:r>
      <w:r w:rsidR="00CF03F9" w:rsidRPr="00DB7162">
        <w:rPr>
          <w:rFonts w:ascii="Roboto Condensed Light" w:hAnsi="Roboto Condensed Light"/>
          <w:i/>
          <w:lang w:val="uk-UA"/>
        </w:rPr>
        <w:t xml:space="preserve">                        </w:t>
      </w:r>
      <w:r w:rsidR="00DB7162" w:rsidRPr="00DB7162">
        <w:rPr>
          <w:rFonts w:ascii="Roboto Condensed Light" w:hAnsi="Roboto Condensed Light"/>
          <w:i/>
          <w:lang w:val="uk-UA"/>
        </w:rPr>
        <w:t xml:space="preserve"> </w:t>
      </w:r>
      <w:r w:rsidR="00CF03F9" w:rsidRPr="00DB7162">
        <w:rPr>
          <w:rFonts w:ascii="Roboto Condensed Light" w:hAnsi="Roboto Condensed Light"/>
          <w:i/>
          <w:lang w:val="uk-UA"/>
        </w:rPr>
        <w:t xml:space="preserve">    </w:t>
      </w:r>
      <w:r w:rsidR="00DB7162" w:rsidRPr="00DB7162">
        <w:rPr>
          <w:rFonts w:ascii="Roboto Condensed Light" w:hAnsi="Roboto Condensed Light"/>
          <w:i/>
          <w:lang w:val="uk-UA"/>
        </w:rPr>
        <w:t>т</w:t>
      </w:r>
      <w:r w:rsidRPr="00DB7162">
        <w:rPr>
          <w:rFonts w:ascii="Roboto Condensed Light" w:hAnsi="Roboto Condensed Light"/>
          <w:i/>
          <w:lang w:val="uk-UA"/>
        </w:rPr>
        <w:t>ак</w:t>
      </w:r>
      <w:r w:rsidRPr="008953BC">
        <w:rPr>
          <w:rFonts w:ascii="Roboto Condensed Light" w:hAnsi="Roboto Condensed Light"/>
          <w:i/>
        </w:rPr>
        <w:t>/</w:t>
      </w:r>
      <w:r w:rsidRPr="00DB7162">
        <w:rPr>
          <w:rFonts w:ascii="Roboto Condensed Light" w:hAnsi="Roboto Condensed Light"/>
          <w:i/>
          <w:lang w:val="uk-UA"/>
        </w:rPr>
        <w:t>ні</w:t>
      </w:r>
    </w:p>
    <w:p w:rsidR="00477FCE" w:rsidRDefault="00477FCE" w:rsidP="00CF03F9">
      <w:pPr>
        <w:spacing w:line="276" w:lineRule="auto"/>
        <w:contextualSpacing/>
        <w:rPr>
          <w:rFonts w:ascii="Roboto Condensed Light" w:hAnsi="Roboto Condensed Light"/>
          <w:sz w:val="28"/>
          <w:szCs w:val="28"/>
          <w:lang w:val="uk-UA" w:eastAsia="uk-UA"/>
        </w:rPr>
      </w:pPr>
    </w:p>
    <w:p w:rsidR="00BB74C4" w:rsidRDefault="007A1F4E" w:rsidP="00CF03F9">
      <w:pPr>
        <w:spacing w:line="276" w:lineRule="auto"/>
        <w:contextualSpacing/>
        <w:rPr>
          <w:rFonts w:ascii="Roboto Condensed Light" w:hAnsi="Roboto Condensed Light"/>
          <w:i/>
          <w:sz w:val="28"/>
          <w:szCs w:val="28"/>
          <w:lang w:val="uk-UA"/>
        </w:rPr>
      </w:pPr>
      <w:r w:rsidRPr="00BB74C4">
        <w:rPr>
          <w:rFonts w:ascii="Roboto Condensed Light" w:hAnsi="Roboto Condensed Light"/>
          <w:i/>
          <w:sz w:val="28"/>
          <w:szCs w:val="28"/>
          <w:lang w:val="uk-UA"/>
        </w:rPr>
        <w:t>Додаток:</w:t>
      </w:r>
    </w:p>
    <w:p w:rsidR="00BB74C4" w:rsidRPr="00BB74C4" w:rsidRDefault="007A1F4E" w:rsidP="00CF03F9">
      <w:pPr>
        <w:contextualSpacing/>
        <w:rPr>
          <w:rFonts w:ascii="Roboto Condensed Light" w:hAnsi="Roboto Condensed Light"/>
          <w:sz w:val="28"/>
          <w:szCs w:val="28"/>
          <w:lang w:val="uk-UA"/>
        </w:rPr>
      </w:pPr>
      <w:r w:rsidRPr="00BB74C4">
        <w:rPr>
          <w:rFonts w:ascii="Roboto Condensed Light" w:hAnsi="Roboto Condensed Light"/>
          <w:i/>
          <w:sz w:val="28"/>
          <w:szCs w:val="28"/>
          <w:lang w:val="uk-UA"/>
        </w:rPr>
        <w:t xml:space="preserve"> </w:t>
      </w:r>
      <w:r w:rsidR="001A79EA" w:rsidRPr="00BB74C4">
        <w:rPr>
          <w:rFonts w:ascii="Roboto Condensed Light" w:hAnsi="Roboto Condensed Light"/>
          <w:sz w:val="28"/>
          <w:szCs w:val="28"/>
          <w:lang w:val="uk-UA"/>
        </w:rPr>
        <w:t>_______________________________________________</w:t>
      </w:r>
      <w:r w:rsidR="009D7A47" w:rsidRPr="00BB74C4">
        <w:rPr>
          <w:rFonts w:ascii="Roboto Condensed Light" w:hAnsi="Roboto Condensed Light"/>
          <w:sz w:val="28"/>
          <w:szCs w:val="28"/>
          <w:lang w:val="uk-UA"/>
        </w:rPr>
        <w:t>_____________</w:t>
      </w:r>
      <w:r w:rsidR="009D7A47" w:rsidRPr="00BB74C4">
        <w:rPr>
          <w:rFonts w:ascii="Roboto Condensed Light" w:hAnsi="Roboto Condensed Light"/>
          <w:sz w:val="28"/>
          <w:szCs w:val="28"/>
        </w:rPr>
        <w:t>___</w:t>
      </w:r>
      <w:r w:rsidR="00BB74C4">
        <w:rPr>
          <w:rFonts w:ascii="Roboto Condensed Light" w:hAnsi="Roboto Condensed Light"/>
          <w:sz w:val="28"/>
          <w:szCs w:val="28"/>
          <w:lang w:val="uk-UA"/>
        </w:rPr>
        <w:t>_____________________________</w:t>
      </w:r>
    </w:p>
    <w:p w:rsidR="00C27A4E" w:rsidRPr="009158B4" w:rsidRDefault="00BB74C4" w:rsidP="009158B4">
      <w:pPr>
        <w:contextualSpacing/>
        <w:jc w:val="center"/>
        <w:rPr>
          <w:rFonts w:ascii="Roboto Condensed Light" w:hAnsi="Roboto Condensed Light"/>
          <w:lang w:val="uk-UA" w:eastAsia="uk-UA"/>
        </w:rPr>
      </w:pPr>
      <w:r w:rsidRPr="00DB7162">
        <w:rPr>
          <w:rFonts w:ascii="Roboto Condensed Light" w:hAnsi="Roboto Condensed Light"/>
          <w:i/>
        </w:rPr>
        <w:t>(</w:t>
      </w:r>
      <w:r w:rsidRPr="00DB7162">
        <w:rPr>
          <w:rFonts w:ascii="Roboto Condensed Light" w:hAnsi="Roboto Condensed Light"/>
          <w:i/>
          <w:lang w:val="uk-UA"/>
        </w:rPr>
        <w:t>Якщо заявник є представником особи, щ</w:t>
      </w:r>
      <w:r w:rsidRPr="00DB7162">
        <w:rPr>
          <w:rFonts w:ascii="Roboto Condensed Light" w:hAnsi="Roboto Condensed Light"/>
          <w:i/>
        </w:rPr>
        <w:t xml:space="preserve">о </w:t>
      </w:r>
      <w:r w:rsidRPr="00DB7162">
        <w:rPr>
          <w:rFonts w:ascii="Roboto Condensed Light" w:hAnsi="Roboto Condensed Light"/>
          <w:i/>
          <w:lang w:val="uk-UA"/>
        </w:rPr>
        <w:t xml:space="preserve">звертається до суду, </w:t>
      </w:r>
      <w:r w:rsidR="008953BC">
        <w:rPr>
          <w:rFonts w:ascii="Roboto Condensed Light" w:hAnsi="Roboto Condensed Light"/>
          <w:i/>
          <w:lang w:val="uk-UA"/>
        </w:rPr>
        <w:t>зазначити документи</w:t>
      </w:r>
      <w:r w:rsidRPr="00DB7162">
        <w:rPr>
          <w:rFonts w:ascii="Roboto Condensed Light" w:hAnsi="Roboto Condensed Light"/>
          <w:i/>
          <w:lang w:val="uk-UA"/>
        </w:rPr>
        <w:t xml:space="preserve">, що </w:t>
      </w:r>
      <w:proofErr w:type="gramStart"/>
      <w:r w:rsidRPr="00DB7162">
        <w:rPr>
          <w:rFonts w:ascii="Roboto Condensed Light" w:hAnsi="Roboto Condensed Light"/>
          <w:i/>
          <w:lang w:val="uk-UA"/>
        </w:rPr>
        <w:t>п</w:t>
      </w:r>
      <w:proofErr w:type="gramEnd"/>
      <w:r w:rsidRPr="00DB7162">
        <w:rPr>
          <w:rFonts w:ascii="Roboto Condensed Light" w:hAnsi="Roboto Condensed Light"/>
          <w:i/>
          <w:lang w:val="uk-UA"/>
        </w:rPr>
        <w:t>ідтверджу</w:t>
      </w:r>
      <w:r w:rsidR="008953BC">
        <w:rPr>
          <w:rFonts w:ascii="Roboto Condensed Light" w:hAnsi="Roboto Condensed Light"/>
          <w:i/>
          <w:lang w:val="uk-UA"/>
        </w:rPr>
        <w:t>ють</w:t>
      </w:r>
      <w:r w:rsidRPr="00DB7162">
        <w:rPr>
          <w:rFonts w:ascii="Roboto Condensed Light" w:hAnsi="Roboto Condensed Light"/>
          <w:i/>
          <w:lang w:val="uk-UA"/>
        </w:rPr>
        <w:t xml:space="preserve"> його повноваження</w:t>
      </w:r>
      <w:r w:rsidRPr="00DB7162">
        <w:rPr>
          <w:rFonts w:ascii="Roboto Condensed Light" w:hAnsi="Roboto Condensed Light"/>
          <w:i/>
        </w:rPr>
        <w:t>)</w:t>
      </w:r>
    </w:p>
    <w:p w:rsidR="007A1F4E" w:rsidRPr="00BB74C4" w:rsidRDefault="007A1F4E" w:rsidP="00CF03F9">
      <w:pPr>
        <w:spacing w:line="276" w:lineRule="auto"/>
        <w:jc w:val="both"/>
        <w:rPr>
          <w:rFonts w:ascii="Roboto Condensed Light" w:hAnsi="Roboto Condensed Light"/>
          <w:sz w:val="28"/>
          <w:szCs w:val="28"/>
          <w:lang w:val="uk-UA"/>
        </w:rPr>
      </w:pPr>
    </w:p>
    <w:p w:rsidR="00113A35" w:rsidRPr="00BB74C4" w:rsidRDefault="00113A35" w:rsidP="00CF03F9">
      <w:pPr>
        <w:spacing w:line="276" w:lineRule="auto"/>
        <w:ind w:firstLine="720"/>
        <w:jc w:val="both"/>
        <w:rPr>
          <w:rFonts w:ascii="Roboto Condensed Light" w:hAnsi="Roboto Condensed Light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285"/>
        <w:gridCol w:w="3285"/>
        <w:gridCol w:w="3285"/>
      </w:tblGrid>
      <w:tr w:rsidR="007A1F4E" w:rsidRPr="00BB74C4" w:rsidTr="007A1F4E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A1F4E" w:rsidRPr="00BB74C4" w:rsidRDefault="007A1F4E" w:rsidP="00CF03F9">
            <w:pPr>
              <w:spacing w:line="276" w:lineRule="auto"/>
              <w:jc w:val="center"/>
              <w:rPr>
                <w:rFonts w:ascii="Roboto Condensed Light" w:hAnsi="Roboto Condensed Light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BB74C4">
              <w:rPr>
                <w:rFonts w:ascii="Roboto Condensed Light" w:hAnsi="Roboto Condensed Light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A1F4E" w:rsidRPr="00BB74C4" w:rsidRDefault="007A1F4E" w:rsidP="00CF03F9">
            <w:pPr>
              <w:spacing w:line="276" w:lineRule="auto"/>
              <w:jc w:val="center"/>
              <w:rPr>
                <w:rFonts w:ascii="Roboto Condensed Light" w:hAnsi="Roboto Condensed Light"/>
                <w:sz w:val="28"/>
                <w:szCs w:val="28"/>
                <w:lang w:val="uk-UA"/>
              </w:rPr>
            </w:pPr>
            <w:proofErr w:type="spellStart"/>
            <w:r w:rsidRPr="00BB74C4">
              <w:rPr>
                <w:rFonts w:ascii="Roboto Condensed Light" w:hAnsi="Roboto Condensed Light"/>
                <w:sz w:val="28"/>
                <w:szCs w:val="28"/>
                <w:lang w:val="uk-UA"/>
              </w:rPr>
              <w:t>ПІП</w:t>
            </w:r>
            <w:proofErr w:type="spellEnd"/>
            <w:r w:rsidRPr="00BB74C4">
              <w:rPr>
                <w:rFonts w:ascii="Roboto Condensed Light" w:hAnsi="Roboto Condensed Light"/>
                <w:sz w:val="28"/>
                <w:szCs w:val="28"/>
                <w:lang w:val="uk-UA"/>
              </w:rPr>
              <w:t xml:space="preserve"> заявника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A1F4E" w:rsidRPr="00BB74C4" w:rsidRDefault="007A1F4E" w:rsidP="00CF03F9">
            <w:pPr>
              <w:spacing w:line="276" w:lineRule="auto"/>
              <w:jc w:val="center"/>
              <w:rPr>
                <w:rFonts w:ascii="Roboto Condensed Light" w:hAnsi="Roboto Condensed Light"/>
                <w:sz w:val="28"/>
                <w:szCs w:val="28"/>
                <w:lang w:val="uk-UA"/>
              </w:rPr>
            </w:pPr>
            <w:r w:rsidRPr="00BB74C4">
              <w:rPr>
                <w:rFonts w:ascii="Roboto Condensed Light" w:hAnsi="Roboto Condensed Light"/>
                <w:sz w:val="28"/>
                <w:szCs w:val="28"/>
                <w:lang w:val="uk-UA"/>
              </w:rPr>
              <w:t>Підпис</w:t>
            </w:r>
          </w:p>
        </w:tc>
      </w:tr>
    </w:tbl>
    <w:p w:rsidR="00327984" w:rsidRPr="00233CAF" w:rsidRDefault="00327984" w:rsidP="0091609C">
      <w:pPr>
        <w:spacing w:line="360" w:lineRule="auto"/>
        <w:jc w:val="both"/>
        <w:rPr>
          <w:rFonts w:ascii="Roboto Condensed Light" w:hAnsi="Roboto Condensed Light"/>
          <w:sz w:val="28"/>
          <w:szCs w:val="28"/>
          <w:lang w:val="uk-UA"/>
        </w:rPr>
      </w:pPr>
    </w:p>
    <w:sectPr w:rsidR="00327984" w:rsidRPr="00233CAF" w:rsidSect="00B067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D67834"/>
    <w:rsid w:val="000B2298"/>
    <w:rsid w:val="00113A35"/>
    <w:rsid w:val="0012421C"/>
    <w:rsid w:val="001A79EA"/>
    <w:rsid w:val="00213184"/>
    <w:rsid w:val="00233CAF"/>
    <w:rsid w:val="0025579A"/>
    <w:rsid w:val="002A0BB8"/>
    <w:rsid w:val="00327984"/>
    <w:rsid w:val="0033251D"/>
    <w:rsid w:val="004432AD"/>
    <w:rsid w:val="00477FCE"/>
    <w:rsid w:val="00534540"/>
    <w:rsid w:val="007A1F4E"/>
    <w:rsid w:val="008708CB"/>
    <w:rsid w:val="008953BC"/>
    <w:rsid w:val="008D079C"/>
    <w:rsid w:val="009158B4"/>
    <w:rsid w:val="0091609C"/>
    <w:rsid w:val="00994EA2"/>
    <w:rsid w:val="009D7A47"/>
    <w:rsid w:val="00B067EA"/>
    <w:rsid w:val="00BB74C4"/>
    <w:rsid w:val="00C27A4E"/>
    <w:rsid w:val="00CF03F9"/>
    <w:rsid w:val="00D67834"/>
    <w:rsid w:val="00DB7162"/>
    <w:rsid w:val="00F12C62"/>
    <w:rsid w:val="00F8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СТЕПАНЮК Таміла Валеріївна</dc:creator>
  <cp:lastModifiedBy>StepanukTV</cp:lastModifiedBy>
  <cp:revision>12</cp:revision>
  <cp:lastPrinted>2018-09-24T12:25:00Z</cp:lastPrinted>
  <dcterms:created xsi:type="dcterms:W3CDTF">2018-09-21T09:38:00Z</dcterms:created>
  <dcterms:modified xsi:type="dcterms:W3CDTF">2019-01-25T08:10:00Z</dcterms:modified>
</cp:coreProperties>
</file>