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A3" w:rsidRDefault="009D31A3" w:rsidP="009D31A3">
      <w:pPr>
        <w:pStyle w:val="a4"/>
        <w:ind w:left="0"/>
        <w:jc w:val="right"/>
        <w:rPr>
          <w:color w:val="000000"/>
          <w:sz w:val="28"/>
          <w:szCs w:val="28"/>
          <w:lang w:val="uk-UA" w:eastAsia="uk-UA"/>
        </w:rPr>
      </w:pPr>
      <w:r>
        <w:rPr>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5" o:spid="_x0000_s1026" type="#_x0000_t75" style="position:absolute;left:0;text-align:left;margin-left:0;margin-top:-6.75pt;width:41.1pt;height:53.85pt;z-index:251657728;visibility:visible;mso-position-horizontal:center;mso-position-horizontal-relative:margin;mso-width-relative:margin;mso-height-relative:margin">
            <v:imagedata r:id="rId8" o:title=""/>
            <w10:wrap anchorx="margin"/>
          </v:shape>
        </w:pict>
      </w:r>
    </w:p>
    <w:p w:rsidR="009D31A3" w:rsidRDefault="009D31A3" w:rsidP="009D31A3">
      <w:pPr>
        <w:pStyle w:val="a5"/>
        <w:jc w:val="center"/>
        <w:rPr>
          <w:lang w:eastAsia="uk-UA"/>
        </w:rPr>
      </w:pPr>
    </w:p>
    <w:p w:rsidR="009D31A3" w:rsidRDefault="009D31A3" w:rsidP="009D31A3">
      <w:pPr>
        <w:pStyle w:val="a5"/>
        <w:jc w:val="center"/>
        <w:rPr>
          <w:szCs w:val="28"/>
          <w:lang w:eastAsia="uk-UA"/>
        </w:rPr>
      </w:pPr>
    </w:p>
    <w:p w:rsidR="009D31A3" w:rsidRDefault="009D31A3" w:rsidP="009D31A3">
      <w:pPr>
        <w:pStyle w:val="a5"/>
        <w:jc w:val="center"/>
        <w:rPr>
          <w:sz w:val="16"/>
          <w:szCs w:val="16"/>
          <w:lang w:eastAsia="uk-UA"/>
        </w:rPr>
      </w:pPr>
    </w:p>
    <w:p w:rsidR="009D31A3" w:rsidRDefault="009D31A3" w:rsidP="009D31A3">
      <w:pPr>
        <w:pStyle w:val="a5"/>
        <w:jc w:val="center"/>
        <w:rPr>
          <w:rFonts w:ascii="AcademyC" w:eastAsia="Calibri" w:hAnsi="AcademyC"/>
          <w:color w:val="002060"/>
          <w:sz w:val="28"/>
          <w:szCs w:val="22"/>
          <w:lang w:val="uk-UA" w:eastAsia="en-US"/>
        </w:rPr>
      </w:pPr>
      <w:r>
        <w:rPr>
          <w:rFonts w:ascii="AcademyC" w:eastAsia="Calibri" w:hAnsi="AcademyC"/>
          <w:color w:val="002060"/>
          <w:sz w:val="28"/>
          <w:szCs w:val="22"/>
          <w:lang w:val="uk-UA" w:eastAsia="en-US"/>
        </w:rPr>
        <w:t>УКРАЇНА</w:t>
      </w:r>
    </w:p>
    <w:p w:rsidR="009D31A3" w:rsidRDefault="009D31A3" w:rsidP="009D31A3">
      <w:pPr>
        <w:pStyle w:val="a5"/>
        <w:jc w:val="center"/>
        <w:rPr>
          <w:rFonts w:ascii="AcademyC" w:eastAsia="Calibri" w:hAnsi="AcademyC"/>
          <w:color w:val="002060"/>
          <w:sz w:val="28"/>
          <w:szCs w:val="22"/>
          <w:lang w:val="uk-UA" w:eastAsia="en-US"/>
        </w:rPr>
      </w:pPr>
      <w:r>
        <w:rPr>
          <w:rFonts w:ascii="AcademyC" w:eastAsia="Calibri" w:hAnsi="AcademyC"/>
          <w:color w:val="002060"/>
          <w:sz w:val="28"/>
          <w:szCs w:val="22"/>
          <w:lang w:val="uk-UA" w:eastAsia="en-US"/>
        </w:rPr>
        <w:t>ВИЩА  РАДА  ПРАВОСУДДЯ</w:t>
      </w:r>
    </w:p>
    <w:p w:rsidR="009D31A3" w:rsidRDefault="009D31A3" w:rsidP="009D31A3">
      <w:pPr>
        <w:pStyle w:val="a5"/>
        <w:spacing w:line="264" w:lineRule="auto"/>
        <w:jc w:val="center"/>
        <w:rPr>
          <w:rFonts w:ascii="AcademyC" w:eastAsia="Calibri" w:hAnsi="AcademyC"/>
          <w:color w:val="002060"/>
          <w:sz w:val="28"/>
          <w:szCs w:val="22"/>
          <w:lang w:val="uk-UA" w:eastAsia="en-US"/>
        </w:rPr>
      </w:pPr>
      <w:r>
        <w:rPr>
          <w:rFonts w:ascii="AcademyC" w:eastAsia="Calibri" w:hAnsi="AcademyC"/>
          <w:color w:val="002060"/>
          <w:sz w:val="28"/>
          <w:szCs w:val="22"/>
          <w:lang w:val="uk-UA" w:eastAsia="en-US"/>
        </w:rPr>
        <w:t>РІШЕННЯ</w:t>
      </w:r>
    </w:p>
    <w:tbl>
      <w:tblPr>
        <w:tblW w:w="9639" w:type="dxa"/>
        <w:tblLook w:val="04A0" w:firstRow="1" w:lastRow="0" w:firstColumn="1" w:lastColumn="0" w:noHBand="0" w:noVBand="1"/>
      </w:tblPr>
      <w:tblGrid>
        <w:gridCol w:w="3098"/>
        <w:gridCol w:w="3309"/>
        <w:gridCol w:w="3232"/>
      </w:tblGrid>
      <w:tr w:rsidR="009D31A3" w:rsidTr="009D31A3">
        <w:trPr>
          <w:trHeight w:val="188"/>
        </w:trPr>
        <w:tc>
          <w:tcPr>
            <w:tcW w:w="3098" w:type="dxa"/>
            <w:hideMark/>
          </w:tcPr>
          <w:p w:rsidR="009D31A3" w:rsidRDefault="009D31A3">
            <w:pPr>
              <w:pStyle w:val="a5"/>
              <w:spacing w:line="264" w:lineRule="auto"/>
              <w:ind w:hanging="105"/>
              <w:rPr>
                <w:noProof/>
                <w:color w:val="002060"/>
                <w:sz w:val="28"/>
                <w:szCs w:val="28"/>
                <w:lang w:val="uk-UA"/>
              </w:rPr>
            </w:pPr>
            <w:r>
              <w:rPr>
                <w:rFonts w:eastAsia="Calibri"/>
                <w:sz w:val="28"/>
                <w:szCs w:val="22"/>
                <w:lang w:val="uk-UA" w:eastAsia="en-US"/>
              </w:rPr>
              <w:t>30 січня 2024 року</w:t>
            </w:r>
          </w:p>
        </w:tc>
        <w:tc>
          <w:tcPr>
            <w:tcW w:w="3309" w:type="dxa"/>
            <w:hideMark/>
          </w:tcPr>
          <w:p w:rsidR="009D31A3" w:rsidRDefault="009D31A3">
            <w:pPr>
              <w:pStyle w:val="a5"/>
              <w:spacing w:line="264" w:lineRule="auto"/>
              <w:jc w:val="center"/>
              <w:rPr>
                <w:rFonts w:ascii="Book Antiqua" w:hAnsi="Book Antiqua"/>
                <w:noProof/>
                <w:color w:val="002060"/>
                <w:sz w:val="20"/>
                <w:szCs w:val="20"/>
              </w:rPr>
            </w:pPr>
            <w:r>
              <w:rPr>
                <w:rFonts w:ascii="Book Antiqua" w:eastAsia="Calibri" w:hAnsi="Book Antiqua"/>
                <w:color w:val="002060"/>
                <w:sz w:val="20"/>
                <w:szCs w:val="20"/>
                <w:lang w:val="uk-UA" w:eastAsia="en-US"/>
              </w:rPr>
              <w:t>Київ</w:t>
            </w:r>
          </w:p>
        </w:tc>
        <w:tc>
          <w:tcPr>
            <w:tcW w:w="3232" w:type="dxa"/>
            <w:hideMark/>
          </w:tcPr>
          <w:p w:rsidR="009D31A3" w:rsidRDefault="009D31A3" w:rsidP="009D31A3">
            <w:pPr>
              <w:pStyle w:val="a5"/>
              <w:spacing w:line="264" w:lineRule="auto"/>
              <w:jc w:val="right"/>
              <w:rPr>
                <w:rFonts w:eastAsia="Calibri"/>
                <w:sz w:val="28"/>
                <w:szCs w:val="22"/>
                <w:lang w:val="uk-UA" w:eastAsia="en-US"/>
              </w:rPr>
            </w:pPr>
            <w:r>
              <w:rPr>
                <w:rFonts w:eastAsia="Calibri"/>
                <w:sz w:val="28"/>
                <w:szCs w:val="22"/>
                <w:lang w:val="uk-UA" w:eastAsia="en-US"/>
              </w:rPr>
              <w:t>№ 261/0/15-24</w:t>
            </w:r>
          </w:p>
        </w:tc>
      </w:tr>
    </w:tbl>
    <w:p w:rsidR="00D64C6B" w:rsidRPr="00D13AA5" w:rsidRDefault="00D64C6B" w:rsidP="00A4359A">
      <w:pPr>
        <w:spacing w:line="276" w:lineRule="auto"/>
        <w:rPr>
          <w:vanish/>
        </w:rPr>
      </w:pPr>
    </w:p>
    <w:tbl>
      <w:tblPr>
        <w:tblW w:w="0" w:type="auto"/>
        <w:tblLook w:val="04A0" w:firstRow="1" w:lastRow="0" w:firstColumn="1" w:lastColumn="0" w:noHBand="0" w:noVBand="1"/>
      </w:tblPr>
      <w:tblGrid>
        <w:gridCol w:w="4361"/>
      </w:tblGrid>
      <w:tr w:rsidR="00F66017" w:rsidRPr="00D13AA5" w:rsidTr="00D64C6B">
        <w:trPr>
          <w:trHeight w:val="1938"/>
        </w:trPr>
        <w:tc>
          <w:tcPr>
            <w:tcW w:w="4361" w:type="dxa"/>
            <w:shd w:val="clear" w:color="auto" w:fill="auto"/>
          </w:tcPr>
          <w:p w:rsidR="00F66017" w:rsidRPr="00D13AA5" w:rsidRDefault="00F66017" w:rsidP="00A4359A">
            <w:pPr>
              <w:spacing w:line="276" w:lineRule="auto"/>
              <w:jc w:val="both"/>
              <w:rPr>
                <w:b/>
                <w:color w:val="000000"/>
                <w:sz w:val="24"/>
                <w:szCs w:val="24"/>
                <w:lang w:val="uk-UA"/>
              </w:rPr>
            </w:pPr>
            <w:r w:rsidRPr="00D13AA5">
              <w:rPr>
                <w:b/>
                <w:color w:val="000000"/>
                <w:sz w:val="24"/>
                <w:szCs w:val="24"/>
                <w:lang w:val="uk-UA"/>
              </w:rPr>
              <w:t>Про залишення без змін рішення Другої Дисциплінарної палати Вищої ради прав</w:t>
            </w:r>
            <w:r w:rsidR="00D92FA1" w:rsidRPr="00D13AA5">
              <w:rPr>
                <w:b/>
                <w:color w:val="000000"/>
                <w:sz w:val="24"/>
                <w:szCs w:val="24"/>
                <w:lang w:val="uk-UA"/>
              </w:rPr>
              <w:t xml:space="preserve">осуддя від 26 липня </w:t>
            </w:r>
            <w:r w:rsidR="00D13AA5">
              <w:rPr>
                <w:b/>
                <w:color w:val="000000"/>
                <w:sz w:val="24"/>
                <w:szCs w:val="24"/>
                <w:lang w:val="uk-UA"/>
              </w:rPr>
              <w:t xml:space="preserve">       </w:t>
            </w:r>
            <w:r w:rsidR="00D92FA1" w:rsidRPr="00D13AA5">
              <w:rPr>
                <w:b/>
                <w:color w:val="000000"/>
                <w:sz w:val="24"/>
                <w:szCs w:val="24"/>
                <w:lang w:val="uk-UA"/>
              </w:rPr>
              <w:t xml:space="preserve">2021 року </w:t>
            </w:r>
            <w:r w:rsidRPr="00D13AA5">
              <w:rPr>
                <w:b/>
                <w:color w:val="000000"/>
                <w:sz w:val="24"/>
                <w:szCs w:val="24"/>
                <w:lang w:val="uk-UA"/>
              </w:rPr>
              <w:t xml:space="preserve">№ 1683/2дп/15-21 про притягнення судді Касаційного кримінального суду </w:t>
            </w:r>
            <w:r w:rsidR="00DB5756" w:rsidRPr="00D13AA5">
              <w:rPr>
                <w:b/>
                <w:color w:val="000000"/>
                <w:sz w:val="24"/>
                <w:szCs w:val="24"/>
                <w:lang w:val="uk-UA"/>
              </w:rPr>
              <w:t xml:space="preserve">у складі Верховного Суду </w:t>
            </w:r>
            <w:r w:rsidRPr="00D13AA5">
              <w:rPr>
                <w:b/>
                <w:color w:val="000000"/>
                <w:sz w:val="24"/>
                <w:szCs w:val="24"/>
                <w:lang w:val="uk-UA"/>
              </w:rPr>
              <w:t>Голубицького С.С.</w:t>
            </w:r>
          </w:p>
        </w:tc>
      </w:tr>
    </w:tbl>
    <w:p w:rsidR="00F66017" w:rsidRPr="00D13AA5" w:rsidRDefault="00F66017" w:rsidP="00A4359A">
      <w:pPr>
        <w:spacing w:line="276" w:lineRule="auto"/>
        <w:ind w:firstLine="708"/>
        <w:jc w:val="both"/>
        <w:rPr>
          <w:color w:val="000000"/>
          <w:lang w:val="uk-UA" w:eastAsia="en-US"/>
        </w:rPr>
      </w:pPr>
    </w:p>
    <w:p w:rsidR="00F66017" w:rsidRPr="00D13AA5" w:rsidRDefault="00F66017" w:rsidP="00A4359A">
      <w:pPr>
        <w:spacing w:line="276" w:lineRule="auto"/>
        <w:ind w:firstLine="567"/>
        <w:jc w:val="both"/>
        <w:rPr>
          <w:color w:val="000000"/>
          <w:lang w:val="uk-UA"/>
        </w:rPr>
      </w:pPr>
      <w:r w:rsidRPr="00D13AA5">
        <w:rPr>
          <w:color w:val="000000"/>
          <w:lang w:val="uk-UA" w:eastAsia="en-US"/>
        </w:rPr>
        <w:t xml:space="preserve">Вища рада правосуддя, розглянувши скаргу </w:t>
      </w:r>
      <w:r w:rsidRPr="00D13AA5">
        <w:rPr>
          <w:color w:val="000000"/>
          <w:lang w:val="uk-UA"/>
        </w:rPr>
        <w:t>судді Касаційного кримінального суду у складі Верховного Суду Голубицького Станіслава Савелійовича на рішення Другої Дисциплінарної палати Вищої ради правосуддя від 26 липня 2021 року №</w:t>
      </w:r>
      <w:r w:rsidR="006B1A90" w:rsidRPr="00D13AA5">
        <w:rPr>
          <w:color w:val="000000"/>
          <w:lang w:val="uk-UA"/>
        </w:rPr>
        <w:t> </w:t>
      </w:r>
      <w:r w:rsidRPr="00D13AA5">
        <w:rPr>
          <w:color w:val="000000"/>
          <w:lang w:val="uk-UA"/>
        </w:rPr>
        <w:t>1683/2дп/15-21 про притягнення судді до дисциплінарної відповідальності</w:t>
      </w:r>
      <w:r w:rsidRPr="00D13AA5">
        <w:rPr>
          <w:color w:val="000000"/>
          <w:lang w:val="uk-UA" w:eastAsia="en-US"/>
        </w:rPr>
        <w:t>,</w:t>
      </w:r>
    </w:p>
    <w:p w:rsidR="00F66017" w:rsidRPr="00D13AA5" w:rsidRDefault="00F66017" w:rsidP="00A4359A">
      <w:pPr>
        <w:widowControl w:val="0"/>
        <w:spacing w:line="276" w:lineRule="auto"/>
        <w:jc w:val="center"/>
        <w:rPr>
          <w:b/>
          <w:color w:val="000000"/>
          <w:lang w:val="uk-UA"/>
        </w:rPr>
      </w:pPr>
    </w:p>
    <w:p w:rsidR="00F66017" w:rsidRPr="00D13AA5" w:rsidRDefault="00F66017" w:rsidP="00A4359A">
      <w:pPr>
        <w:widowControl w:val="0"/>
        <w:spacing w:line="276" w:lineRule="auto"/>
        <w:jc w:val="center"/>
        <w:rPr>
          <w:b/>
          <w:color w:val="000000"/>
          <w:lang w:val="uk-UA"/>
        </w:rPr>
      </w:pPr>
      <w:r w:rsidRPr="00D13AA5">
        <w:rPr>
          <w:b/>
          <w:color w:val="000000"/>
          <w:lang w:val="uk-UA"/>
        </w:rPr>
        <w:t>встановила:</w:t>
      </w:r>
    </w:p>
    <w:p w:rsidR="00F66017" w:rsidRPr="00D13AA5" w:rsidRDefault="00F66017" w:rsidP="00A4359A">
      <w:pPr>
        <w:widowControl w:val="0"/>
        <w:spacing w:line="276" w:lineRule="auto"/>
        <w:jc w:val="center"/>
        <w:rPr>
          <w:b/>
          <w:color w:val="000000"/>
          <w:lang w:val="uk-UA"/>
        </w:rPr>
      </w:pPr>
    </w:p>
    <w:p w:rsidR="007909A8" w:rsidRPr="00D13AA5" w:rsidRDefault="00F66017" w:rsidP="00A4359A">
      <w:pPr>
        <w:widowControl w:val="0"/>
        <w:autoSpaceDN w:val="0"/>
        <w:spacing w:line="276" w:lineRule="auto"/>
        <w:jc w:val="both"/>
        <w:rPr>
          <w:color w:val="000000"/>
          <w:lang w:val="uk-UA" w:eastAsia="en-US"/>
        </w:rPr>
      </w:pPr>
      <w:r w:rsidRPr="00D13AA5">
        <w:rPr>
          <w:color w:val="000000"/>
          <w:lang w:val="uk-UA" w:eastAsia="en-US"/>
        </w:rPr>
        <w:t xml:space="preserve">до Вищої ради правосуддя 17 серпня 2021 року </w:t>
      </w:r>
      <w:r w:rsidR="00D13AA5">
        <w:rPr>
          <w:color w:val="000000"/>
          <w:lang w:val="uk-UA" w:eastAsia="en-US"/>
        </w:rPr>
        <w:t xml:space="preserve">(за </w:t>
      </w:r>
      <w:r w:rsidR="000778EA">
        <w:rPr>
          <w:color w:val="000000"/>
          <w:lang w:val="uk-UA" w:eastAsia="en-US"/>
        </w:rPr>
        <w:t xml:space="preserve">вх. </w:t>
      </w:r>
      <w:r w:rsidRPr="00D13AA5">
        <w:rPr>
          <w:color w:val="000000"/>
          <w:lang w:val="uk-UA" w:eastAsia="en-US"/>
        </w:rPr>
        <w:t>№ 3498/0/6-21</w:t>
      </w:r>
      <w:r w:rsidR="00D13AA5">
        <w:rPr>
          <w:color w:val="000000"/>
          <w:lang w:val="uk-UA" w:eastAsia="en-US"/>
        </w:rPr>
        <w:t>)</w:t>
      </w:r>
      <w:r w:rsidRPr="00D13AA5">
        <w:rPr>
          <w:color w:val="000000"/>
          <w:lang w:val="uk-UA" w:eastAsia="en-US"/>
        </w:rPr>
        <w:t xml:space="preserve"> надійшла скарга судді </w:t>
      </w:r>
      <w:r w:rsidR="003E3A24" w:rsidRPr="00D13AA5">
        <w:rPr>
          <w:color w:val="000000"/>
          <w:lang w:val="uk-UA"/>
        </w:rPr>
        <w:t xml:space="preserve">Касаційного кримінального суду у складі </w:t>
      </w:r>
      <w:r w:rsidRPr="00D13AA5">
        <w:rPr>
          <w:color w:val="000000"/>
          <w:lang w:val="uk-UA"/>
        </w:rPr>
        <w:t xml:space="preserve">Верховного Суду </w:t>
      </w:r>
      <w:r w:rsidR="00D13AA5">
        <w:rPr>
          <w:color w:val="000000"/>
          <w:lang w:val="uk-UA"/>
        </w:rPr>
        <w:t xml:space="preserve">       </w:t>
      </w:r>
      <w:r w:rsidR="00ED35C7" w:rsidRPr="00D13AA5">
        <w:rPr>
          <w:color w:val="000000"/>
          <w:lang w:val="uk-UA"/>
        </w:rPr>
        <w:t xml:space="preserve">(далі – </w:t>
      </w:r>
      <w:r w:rsidR="00ED35C7" w:rsidRPr="00D13AA5">
        <w:rPr>
          <w:color w:val="000000"/>
          <w:spacing w:val="-2"/>
          <w:lang w:val="uk-UA" w:eastAsia="en-US"/>
        </w:rPr>
        <w:t xml:space="preserve">ККС ВС) </w:t>
      </w:r>
      <w:r w:rsidRPr="00D13AA5">
        <w:rPr>
          <w:color w:val="000000"/>
          <w:lang w:val="uk-UA"/>
        </w:rPr>
        <w:t>Голубицького С.С.</w:t>
      </w:r>
      <w:r w:rsidRPr="00D13AA5">
        <w:rPr>
          <w:color w:val="000000"/>
          <w:lang w:val="uk-UA" w:eastAsia="en-US"/>
        </w:rPr>
        <w:t xml:space="preserve"> на рішення Другої Дисциплінарної палати Вищої ради правосуддя </w:t>
      </w:r>
      <w:r w:rsidR="00D13AA5">
        <w:rPr>
          <w:color w:val="000000"/>
          <w:lang w:val="uk-UA" w:eastAsia="en-US"/>
        </w:rPr>
        <w:t xml:space="preserve">від </w:t>
      </w:r>
      <w:r w:rsidRPr="00D13AA5">
        <w:rPr>
          <w:color w:val="000000"/>
          <w:lang w:val="uk-UA"/>
        </w:rPr>
        <w:t>26 липня 2021 року №</w:t>
      </w:r>
      <w:r w:rsidR="006B1A90" w:rsidRPr="00D13AA5">
        <w:rPr>
          <w:color w:val="000000"/>
          <w:lang w:val="uk-UA"/>
        </w:rPr>
        <w:t> </w:t>
      </w:r>
      <w:r w:rsidRPr="00D13AA5">
        <w:rPr>
          <w:color w:val="000000"/>
          <w:lang w:val="uk-UA"/>
        </w:rPr>
        <w:t xml:space="preserve">1683/2дп/15-21 </w:t>
      </w:r>
      <w:r w:rsidRPr="00D13AA5">
        <w:rPr>
          <w:color w:val="000000"/>
          <w:lang w:val="uk-UA" w:eastAsia="en-US"/>
        </w:rPr>
        <w:t>про притягнення його до дисциплінарної відповідальності.</w:t>
      </w:r>
    </w:p>
    <w:p w:rsidR="007909A8" w:rsidRPr="00D13AA5" w:rsidRDefault="007909A8" w:rsidP="00A4359A">
      <w:pPr>
        <w:spacing w:line="276" w:lineRule="auto"/>
        <w:ind w:firstLine="567"/>
        <w:jc w:val="both"/>
        <w:rPr>
          <w:lang w:val="uk-UA" w:eastAsia="en-US"/>
        </w:rPr>
      </w:pPr>
      <w:r w:rsidRPr="00D13AA5">
        <w:rPr>
          <w:rFonts w:eastAsia="Times New Roman"/>
          <w:color w:val="1D1D1B"/>
          <w:lang w:val="uk-UA" w:eastAsia="uk-UA"/>
        </w:rPr>
        <w:t>5 серпня 2021 року набрав чинності Закон України від 14 липня 2021 року №</w:t>
      </w:r>
      <w:r w:rsidR="00681E69" w:rsidRPr="00D13AA5">
        <w:rPr>
          <w:rFonts w:eastAsia="Times New Roman"/>
          <w:color w:val="1D1D1B"/>
          <w:lang w:val="en-US" w:eastAsia="uk-UA"/>
        </w:rPr>
        <w:t> </w:t>
      </w:r>
      <w:r w:rsidRPr="00D13AA5">
        <w:rPr>
          <w:rFonts w:eastAsia="Times New Roman"/>
          <w:color w:val="1D1D1B"/>
          <w:lang w:val="uk-UA" w:eastAsia="uk-UA"/>
        </w:rPr>
        <w:t xml:space="preserve">1635-IX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(далі – Закон </w:t>
      </w:r>
      <w:r w:rsidRPr="00D13AA5">
        <w:rPr>
          <w:rFonts w:eastAsia="Times New Roman"/>
          <w:color w:val="1D1D1B"/>
          <w:lang w:val="uk-UA" w:eastAsia="uk-UA"/>
        </w:rPr>
        <w:br/>
        <w:t>№</w:t>
      </w:r>
      <w:r w:rsidR="00681E69" w:rsidRPr="00D13AA5">
        <w:rPr>
          <w:rFonts w:eastAsia="Times New Roman"/>
          <w:color w:val="1D1D1B"/>
          <w:lang w:val="en-US" w:eastAsia="uk-UA"/>
        </w:rPr>
        <w:t> </w:t>
      </w:r>
      <w:r w:rsidRPr="00D13AA5">
        <w:rPr>
          <w:rFonts w:eastAsia="Times New Roman"/>
          <w:color w:val="1D1D1B"/>
          <w:lang w:val="uk-UA" w:eastAsia="uk-UA"/>
        </w:rPr>
        <w:t>1635-ІХ), яким внесено зміни до Закону України «Про Вищу раду правосуддя», зокрема в частині здійснення дисциплінарних проваджень щодо суддів.</w:t>
      </w:r>
      <w:r w:rsidRPr="00D13AA5">
        <w:rPr>
          <w:color w:val="000000"/>
          <w:lang w:val="uk-UA" w:eastAsia="en-US"/>
        </w:rPr>
        <w:t xml:space="preserve"> </w:t>
      </w:r>
      <w:r w:rsidRPr="00D13AA5">
        <w:rPr>
          <w:rFonts w:eastAsia="Times New Roman"/>
          <w:color w:val="1D1D1B"/>
          <w:lang w:val="uk-UA" w:eastAsia="uk-UA"/>
        </w:rPr>
        <w:t>З моменту набрання чинності Законом № 1635-ІХ дисциплінарні скарги розподіляються дисциплінарному інспектору Вищої ради правосуддя, який є також учасником дисциплінарної справи.</w:t>
      </w:r>
    </w:p>
    <w:p w:rsidR="007909A8" w:rsidRPr="00D13AA5" w:rsidRDefault="007909A8" w:rsidP="00A4359A">
      <w:pPr>
        <w:spacing w:line="276" w:lineRule="auto"/>
        <w:ind w:firstLine="567"/>
        <w:jc w:val="both"/>
        <w:rPr>
          <w:color w:val="000000"/>
          <w:shd w:val="clear" w:color="auto" w:fill="FFFFFF"/>
          <w:lang w:val="uk-UA" w:eastAsia="en-US"/>
        </w:rPr>
      </w:pPr>
      <w:r w:rsidRPr="00D13AA5">
        <w:rPr>
          <w:color w:val="000000"/>
          <w:lang w:val="uk-UA" w:eastAsia="en-US"/>
        </w:rPr>
        <w:t>Розділ ІІІ «</w:t>
      </w:r>
      <w:r w:rsidRPr="00D13AA5">
        <w:rPr>
          <w:color w:val="000000"/>
          <w:shd w:val="clear" w:color="auto" w:fill="FFFFFF"/>
          <w:lang w:val="uk-UA" w:eastAsia="en-US"/>
        </w:rPr>
        <w:t xml:space="preserve">Прикінцеві та перехідні положення» Закону України «Про Вищу раду правосуддя» доповнено пунктом 23-7, яким установлено, що тимчасово, до дня початку роботи служби дисциплінарних інспекторів Вищої ради правосуддя, повноваження дисциплінарного інспектора здійснює член </w:t>
      </w:r>
      <w:r w:rsidRPr="00D13AA5">
        <w:rPr>
          <w:color w:val="000000"/>
          <w:shd w:val="clear" w:color="auto" w:fill="FFFFFF"/>
          <w:lang w:val="uk-UA" w:eastAsia="en-US"/>
        </w:rPr>
        <w:lastRenderedPageBreak/>
        <w:t xml:space="preserve">Дисциплінарної палати (доповідач), визначений автоматизованою системою розподілу справ. </w:t>
      </w:r>
    </w:p>
    <w:p w:rsidR="007909A8" w:rsidRPr="00D13AA5" w:rsidRDefault="007909A8" w:rsidP="00A4359A">
      <w:pPr>
        <w:spacing w:line="276" w:lineRule="auto"/>
        <w:ind w:firstLine="567"/>
        <w:jc w:val="both"/>
        <w:rPr>
          <w:color w:val="000000"/>
          <w:shd w:val="clear" w:color="auto" w:fill="FFFFFF"/>
          <w:lang w:val="uk-UA" w:eastAsia="en-US"/>
        </w:rPr>
      </w:pPr>
      <w:r w:rsidRPr="00D13AA5">
        <w:rPr>
          <w:color w:val="000000"/>
          <w:shd w:val="clear" w:color="auto" w:fill="FFFFFF"/>
          <w:lang w:val="uk-UA" w:eastAsia="en-US"/>
        </w:rPr>
        <w:t>Наразі служба дисциплінарних інспекторів Вищої ради правосуддя не сформована та не розпочала роботу.</w:t>
      </w:r>
    </w:p>
    <w:p w:rsidR="00F66017" w:rsidRPr="00D13AA5" w:rsidRDefault="00043BD3" w:rsidP="00A4359A">
      <w:pPr>
        <w:widowControl w:val="0"/>
        <w:autoSpaceDN w:val="0"/>
        <w:spacing w:line="276" w:lineRule="auto"/>
        <w:ind w:firstLine="567"/>
        <w:jc w:val="both"/>
        <w:rPr>
          <w:color w:val="000000"/>
          <w:lang w:val="uk-UA" w:eastAsia="en-US"/>
        </w:rPr>
      </w:pPr>
      <w:r w:rsidRPr="00D13AA5">
        <w:rPr>
          <w:color w:val="000000"/>
          <w:lang w:eastAsia="en-US"/>
        </w:rPr>
        <w:t xml:space="preserve">На підставі протоколу </w:t>
      </w:r>
      <w:r w:rsidR="006E28B8" w:rsidRPr="00D13AA5">
        <w:rPr>
          <w:color w:val="000000"/>
          <w:lang w:val="uk-UA" w:eastAsia="en-US"/>
        </w:rPr>
        <w:t xml:space="preserve">автоматизованого розподілу справи між членами Вищої ради правосуддя від 7 листопада 2023 року </w:t>
      </w:r>
      <w:r w:rsidRPr="00D13AA5">
        <w:rPr>
          <w:color w:val="000000"/>
          <w:lang w:eastAsia="en-US"/>
        </w:rPr>
        <w:t>вказан</w:t>
      </w:r>
      <w:r w:rsidR="00D13AA5">
        <w:rPr>
          <w:color w:val="000000"/>
          <w:lang w:val="uk-UA" w:eastAsia="en-US"/>
        </w:rPr>
        <w:t>а</w:t>
      </w:r>
      <w:r w:rsidRPr="00D13AA5">
        <w:rPr>
          <w:color w:val="000000"/>
          <w:lang w:eastAsia="en-US"/>
        </w:rPr>
        <w:t xml:space="preserve"> </w:t>
      </w:r>
      <w:r w:rsidR="00D13AA5">
        <w:rPr>
          <w:color w:val="000000"/>
          <w:lang w:val="uk-UA" w:eastAsia="en-US"/>
        </w:rPr>
        <w:t>скарга</w:t>
      </w:r>
      <w:r w:rsidRPr="00D13AA5">
        <w:rPr>
          <w:color w:val="000000"/>
          <w:lang w:eastAsia="en-US"/>
        </w:rPr>
        <w:t xml:space="preserve"> </w:t>
      </w:r>
      <w:r w:rsidR="00D13AA5">
        <w:rPr>
          <w:color w:val="000000"/>
          <w:lang w:val="uk-UA" w:eastAsia="en-US"/>
        </w:rPr>
        <w:t xml:space="preserve">передана </w:t>
      </w:r>
      <w:r w:rsidRPr="00D13AA5">
        <w:rPr>
          <w:color w:val="000000"/>
          <w:lang w:eastAsia="en-US"/>
        </w:rPr>
        <w:t>член</w:t>
      </w:r>
      <w:r w:rsidR="00D13AA5">
        <w:rPr>
          <w:color w:val="000000"/>
          <w:lang w:val="uk-UA" w:eastAsia="en-US"/>
        </w:rPr>
        <w:t>у</w:t>
      </w:r>
      <w:r w:rsidRPr="00D13AA5">
        <w:rPr>
          <w:color w:val="000000"/>
          <w:lang w:eastAsia="en-US"/>
        </w:rPr>
        <w:t xml:space="preserve"> Вищої ради правосуддя </w:t>
      </w:r>
      <w:r w:rsidR="00300B5C" w:rsidRPr="00D13AA5">
        <w:rPr>
          <w:color w:val="000000"/>
          <w:lang w:val="uk-UA" w:eastAsia="en-US"/>
        </w:rPr>
        <w:t>Сасевич</w:t>
      </w:r>
      <w:r w:rsidR="00D13AA5">
        <w:rPr>
          <w:color w:val="000000"/>
          <w:lang w:val="uk-UA" w:eastAsia="en-US"/>
        </w:rPr>
        <w:t>у</w:t>
      </w:r>
      <w:r w:rsidR="00300B5C" w:rsidRPr="00D13AA5">
        <w:rPr>
          <w:color w:val="000000"/>
          <w:lang w:val="uk-UA" w:eastAsia="en-US"/>
        </w:rPr>
        <w:t xml:space="preserve"> О.М.</w:t>
      </w:r>
      <w:r w:rsidR="00D13AA5">
        <w:rPr>
          <w:color w:val="000000"/>
          <w:lang w:val="uk-UA" w:eastAsia="en-US"/>
        </w:rPr>
        <w:t xml:space="preserve"> для проведення перевірки. </w:t>
      </w:r>
    </w:p>
    <w:p w:rsidR="00F66017" w:rsidRPr="00D13AA5" w:rsidRDefault="00F66017" w:rsidP="00A4359A">
      <w:pPr>
        <w:spacing w:line="276" w:lineRule="auto"/>
        <w:ind w:firstLine="567"/>
        <w:jc w:val="both"/>
        <w:rPr>
          <w:color w:val="000000"/>
          <w:lang w:val="uk-UA" w:eastAsia="en-US"/>
        </w:rPr>
      </w:pPr>
      <w:r w:rsidRPr="00D13AA5">
        <w:rPr>
          <w:color w:val="000000"/>
          <w:lang w:val="uk-UA" w:eastAsia="en-US"/>
        </w:rPr>
        <w:t xml:space="preserve">Скарга судді </w:t>
      </w:r>
      <w:r w:rsidR="004623AA" w:rsidRPr="00D13AA5">
        <w:rPr>
          <w:color w:val="000000"/>
          <w:lang w:val="uk-UA"/>
        </w:rPr>
        <w:t>Голубицького С.С.</w:t>
      </w:r>
      <w:r w:rsidR="004623AA" w:rsidRPr="00D13AA5">
        <w:rPr>
          <w:color w:val="000000"/>
          <w:lang w:val="uk-UA" w:eastAsia="en-US"/>
        </w:rPr>
        <w:t xml:space="preserve"> </w:t>
      </w:r>
      <w:r w:rsidRPr="00D13AA5">
        <w:rPr>
          <w:color w:val="000000"/>
          <w:lang w:val="uk-UA" w:eastAsia="en-US"/>
        </w:rPr>
        <w:t>подана з дотриманням вимог, визначених Законом України «Про Вищу раду правосуддя».</w:t>
      </w:r>
    </w:p>
    <w:p w:rsidR="00A956C3" w:rsidRPr="00D13AA5" w:rsidRDefault="00A956C3" w:rsidP="00A4359A">
      <w:pPr>
        <w:spacing w:line="276" w:lineRule="auto"/>
        <w:ind w:firstLine="567"/>
        <w:jc w:val="both"/>
        <w:rPr>
          <w:color w:val="000000"/>
          <w:lang w:val="uk-UA" w:eastAsia="en-US"/>
        </w:rPr>
      </w:pPr>
      <w:r w:rsidRPr="00D13AA5">
        <w:rPr>
          <w:color w:val="000000"/>
          <w:lang w:val="uk-UA"/>
        </w:rPr>
        <w:t>Суддя Голубицький С.С.</w:t>
      </w:r>
      <w:r w:rsidR="006B1A90" w:rsidRPr="00D13AA5">
        <w:rPr>
          <w:color w:val="000000"/>
          <w:lang w:val="uk-UA" w:eastAsia="en-US"/>
        </w:rPr>
        <w:t xml:space="preserve">, </w:t>
      </w:r>
      <w:r w:rsidRPr="00D13AA5">
        <w:rPr>
          <w:color w:val="1D1D1B"/>
          <w:shd w:val="clear" w:color="auto" w:fill="FFFFFF"/>
          <w:lang w:val="uk-UA"/>
        </w:rPr>
        <w:t>Уповноважен</w:t>
      </w:r>
      <w:r w:rsidR="003E23C5" w:rsidRPr="00D13AA5">
        <w:rPr>
          <w:color w:val="1D1D1B"/>
          <w:shd w:val="clear" w:color="auto" w:fill="FFFFFF"/>
          <w:lang w:val="uk-UA"/>
        </w:rPr>
        <w:t xml:space="preserve">ий </w:t>
      </w:r>
      <w:r w:rsidRPr="00D13AA5">
        <w:rPr>
          <w:color w:val="1D1D1B"/>
          <w:shd w:val="clear" w:color="auto" w:fill="FFFFFF"/>
          <w:lang w:val="uk-UA"/>
        </w:rPr>
        <w:t xml:space="preserve">Верховної Ради України з прав людини </w:t>
      </w:r>
      <w:r w:rsidR="003E23C5" w:rsidRPr="00D13AA5">
        <w:rPr>
          <w:color w:val="1D1D1B"/>
          <w:shd w:val="clear" w:color="auto" w:fill="FFFFFF"/>
          <w:lang w:val="uk-UA"/>
        </w:rPr>
        <w:t>Лубінець Д.В.</w:t>
      </w:r>
      <w:r w:rsidRPr="00D13AA5">
        <w:rPr>
          <w:color w:val="000000"/>
          <w:lang w:val="uk-UA" w:eastAsia="en-US"/>
        </w:rPr>
        <w:t xml:space="preserve"> повідомлені про дату, час і місце розгляду скарги судді </w:t>
      </w:r>
      <w:r w:rsidR="006B1A90" w:rsidRPr="00D13AA5">
        <w:rPr>
          <w:color w:val="000000"/>
          <w:lang w:val="uk-UA" w:eastAsia="en-US"/>
        </w:rPr>
        <w:t xml:space="preserve">Голубицького С.С. на рішення Другої Дисциплінарної палати </w:t>
      </w:r>
      <w:r w:rsidR="00DD432D">
        <w:rPr>
          <w:color w:val="000000"/>
          <w:lang w:val="uk-UA" w:eastAsia="en-US"/>
        </w:rPr>
        <w:t xml:space="preserve">Вищої ради правосуддя </w:t>
      </w:r>
      <w:r w:rsidR="006B1A90" w:rsidRPr="00D13AA5">
        <w:rPr>
          <w:color w:val="000000"/>
          <w:lang w:val="uk-UA" w:eastAsia="en-US"/>
        </w:rPr>
        <w:t xml:space="preserve">від 26 липня 2021 року № 1683/2дп/15-21 про притягнення його до дисциплінарної відповідальності. </w:t>
      </w:r>
      <w:r w:rsidRPr="00D13AA5">
        <w:rPr>
          <w:color w:val="000000"/>
          <w:lang w:val="uk-UA" w:eastAsia="en-US"/>
        </w:rPr>
        <w:t xml:space="preserve">Зазначену інформацію також оприлюднено на офіційному вебсайті Вищої ради правосуддя. </w:t>
      </w:r>
    </w:p>
    <w:p w:rsidR="0017503E" w:rsidRDefault="0017503E" w:rsidP="00A4359A">
      <w:pPr>
        <w:spacing w:line="276" w:lineRule="auto"/>
        <w:ind w:firstLine="567"/>
        <w:jc w:val="both"/>
        <w:rPr>
          <w:color w:val="000000"/>
          <w:lang w:val="uk-UA" w:eastAsia="en-US"/>
        </w:rPr>
      </w:pPr>
      <w:r>
        <w:rPr>
          <w:color w:val="000000"/>
          <w:lang w:val="uk-UA" w:eastAsia="en-US"/>
        </w:rPr>
        <w:t>30 січня</w:t>
      </w:r>
      <w:r w:rsidRPr="0017503E">
        <w:rPr>
          <w:color w:val="000000"/>
          <w:lang w:val="uk-UA" w:eastAsia="en-US"/>
        </w:rPr>
        <w:t xml:space="preserve"> 202</w:t>
      </w:r>
      <w:r>
        <w:rPr>
          <w:color w:val="000000"/>
          <w:lang w:val="uk-UA" w:eastAsia="en-US"/>
        </w:rPr>
        <w:t>4</w:t>
      </w:r>
      <w:r w:rsidRPr="0017503E">
        <w:rPr>
          <w:color w:val="000000"/>
          <w:lang w:val="uk-UA" w:eastAsia="en-US"/>
        </w:rPr>
        <w:t xml:space="preserve"> року в засіданн</w:t>
      </w:r>
      <w:r w:rsidR="00582A0C">
        <w:rPr>
          <w:color w:val="000000"/>
          <w:lang w:val="uk-UA" w:eastAsia="en-US"/>
        </w:rPr>
        <w:t>і</w:t>
      </w:r>
      <w:r w:rsidRPr="0017503E">
        <w:rPr>
          <w:color w:val="000000"/>
          <w:lang w:val="uk-UA" w:eastAsia="en-US"/>
        </w:rPr>
        <w:t xml:space="preserve"> Вищої ради правосуддя взя</w:t>
      </w:r>
      <w:r>
        <w:rPr>
          <w:color w:val="000000"/>
          <w:lang w:val="uk-UA" w:eastAsia="en-US"/>
        </w:rPr>
        <w:t>в</w:t>
      </w:r>
      <w:r w:rsidRPr="0017503E">
        <w:rPr>
          <w:color w:val="000000"/>
          <w:lang w:val="uk-UA" w:eastAsia="en-US"/>
        </w:rPr>
        <w:t xml:space="preserve"> участь суддя</w:t>
      </w:r>
      <w:r w:rsidRPr="0017503E">
        <w:rPr>
          <w:color w:val="000000"/>
          <w:lang w:val="uk-UA"/>
        </w:rPr>
        <w:t xml:space="preserve"> </w:t>
      </w:r>
      <w:r w:rsidRPr="00D13AA5">
        <w:rPr>
          <w:color w:val="000000"/>
          <w:lang w:val="uk-UA"/>
        </w:rPr>
        <w:t>Голубицьк</w:t>
      </w:r>
      <w:r>
        <w:rPr>
          <w:color w:val="000000"/>
          <w:lang w:val="uk-UA"/>
        </w:rPr>
        <w:t>ий</w:t>
      </w:r>
      <w:r w:rsidRPr="00D13AA5">
        <w:rPr>
          <w:color w:val="000000"/>
          <w:lang w:val="uk-UA"/>
        </w:rPr>
        <w:t xml:space="preserve"> С.С.</w:t>
      </w:r>
      <w:r w:rsidRPr="0017503E">
        <w:rPr>
          <w:color w:val="000000"/>
          <w:lang w:val="uk-UA" w:eastAsia="en-US"/>
        </w:rPr>
        <w:t>, як</w:t>
      </w:r>
      <w:r>
        <w:rPr>
          <w:color w:val="000000"/>
          <w:lang w:val="uk-UA" w:eastAsia="en-US"/>
        </w:rPr>
        <w:t>ий</w:t>
      </w:r>
      <w:r w:rsidRPr="0017503E">
        <w:rPr>
          <w:color w:val="000000"/>
          <w:lang w:val="uk-UA" w:eastAsia="en-US"/>
        </w:rPr>
        <w:t xml:space="preserve"> підтрим</w:t>
      </w:r>
      <w:r>
        <w:rPr>
          <w:color w:val="000000"/>
          <w:lang w:val="uk-UA" w:eastAsia="en-US"/>
        </w:rPr>
        <w:t>ав</w:t>
      </w:r>
      <w:r w:rsidRPr="0017503E">
        <w:rPr>
          <w:color w:val="000000"/>
          <w:lang w:val="uk-UA" w:eastAsia="en-US"/>
        </w:rPr>
        <w:t xml:space="preserve"> </w:t>
      </w:r>
      <w:r>
        <w:rPr>
          <w:color w:val="000000"/>
          <w:lang w:val="uk-UA" w:eastAsia="en-US"/>
        </w:rPr>
        <w:t xml:space="preserve">доводи, викладені у </w:t>
      </w:r>
      <w:r w:rsidRPr="0017503E">
        <w:rPr>
          <w:color w:val="000000"/>
          <w:lang w:val="uk-UA" w:eastAsia="en-US"/>
        </w:rPr>
        <w:t>скар</w:t>
      </w:r>
      <w:r>
        <w:rPr>
          <w:color w:val="000000"/>
          <w:lang w:val="uk-UA" w:eastAsia="en-US"/>
        </w:rPr>
        <w:t>зі</w:t>
      </w:r>
      <w:r w:rsidRPr="0017503E">
        <w:rPr>
          <w:color w:val="000000"/>
          <w:lang w:val="uk-UA" w:eastAsia="en-US"/>
        </w:rPr>
        <w:t xml:space="preserve"> </w:t>
      </w:r>
      <w:r w:rsidRPr="00D13AA5">
        <w:rPr>
          <w:color w:val="000000"/>
          <w:lang w:val="uk-UA" w:eastAsia="en-US"/>
        </w:rPr>
        <w:t xml:space="preserve">на рішення Другої Дисциплінарної палати Вищої ради правосуддя </w:t>
      </w:r>
      <w:r>
        <w:rPr>
          <w:color w:val="000000"/>
          <w:lang w:val="uk-UA" w:eastAsia="en-US"/>
        </w:rPr>
        <w:t xml:space="preserve">від </w:t>
      </w:r>
      <w:r w:rsidRPr="00D13AA5">
        <w:rPr>
          <w:color w:val="000000"/>
          <w:lang w:val="uk-UA"/>
        </w:rPr>
        <w:t>26 липня 2021 року № 1683/2дп/15-2</w:t>
      </w:r>
      <w:r>
        <w:rPr>
          <w:color w:val="000000"/>
          <w:lang w:val="uk-UA"/>
        </w:rPr>
        <w:t>1.</w:t>
      </w:r>
    </w:p>
    <w:p w:rsidR="00A956C3" w:rsidRPr="00D13AA5" w:rsidRDefault="00A956C3" w:rsidP="00A4359A">
      <w:pPr>
        <w:spacing w:line="276" w:lineRule="auto"/>
        <w:ind w:firstLine="567"/>
        <w:jc w:val="both"/>
        <w:rPr>
          <w:color w:val="000000"/>
          <w:lang w:val="uk-UA" w:eastAsia="en-US"/>
        </w:rPr>
      </w:pPr>
      <w:r w:rsidRPr="00D13AA5">
        <w:rPr>
          <w:color w:val="000000"/>
          <w:lang w:val="uk-UA" w:eastAsia="en-US"/>
        </w:rPr>
        <w:t xml:space="preserve">Вища рада правосуддя, дослідивши скаргу судді </w:t>
      </w:r>
      <w:r w:rsidR="006B1A90" w:rsidRPr="00D13AA5">
        <w:rPr>
          <w:color w:val="000000"/>
          <w:lang w:val="uk-UA"/>
        </w:rPr>
        <w:t>Голубицького С.С</w:t>
      </w:r>
      <w:r w:rsidRPr="00D13AA5">
        <w:rPr>
          <w:color w:val="000000"/>
          <w:lang w:val="uk-UA" w:eastAsia="en-US"/>
        </w:rPr>
        <w:t xml:space="preserve">., матеріали дисциплінарної справи, заслухавши доповідача – члена Вищої ради правосуддя </w:t>
      </w:r>
      <w:r w:rsidR="006B1A90" w:rsidRPr="00D13AA5">
        <w:rPr>
          <w:color w:val="000000"/>
          <w:lang w:val="uk-UA" w:eastAsia="en-US"/>
        </w:rPr>
        <w:t>Сасевича О.М.</w:t>
      </w:r>
      <w:r w:rsidRPr="00D13AA5">
        <w:rPr>
          <w:color w:val="000000"/>
          <w:lang w:val="uk-UA" w:eastAsia="en-US"/>
        </w:rPr>
        <w:t>, суддю</w:t>
      </w:r>
      <w:r w:rsidR="006B1A90" w:rsidRPr="00D13AA5">
        <w:rPr>
          <w:color w:val="000000"/>
          <w:lang w:val="uk-UA"/>
        </w:rPr>
        <w:t xml:space="preserve"> Голубицького С.С</w:t>
      </w:r>
      <w:r w:rsidR="006B1A90" w:rsidRPr="00D13AA5">
        <w:rPr>
          <w:color w:val="000000"/>
          <w:lang w:val="uk-UA" w:eastAsia="en-US"/>
        </w:rPr>
        <w:t xml:space="preserve">., </w:t>
      </w:r>
      <w:r w:rsidR="00DD432D">
        <w:rPr>
          <w:color w:val="000000"/>
          <w:lang w:val="uk-UA" w:eastAsia="en-US"/>
        </w:rPr>
        <w:t>у</w:t>
      </w:r>
      <w:r w:rsidRPr="00D13AA5">
        <w:rPr>
          <w:color w:val="000000"/>
          <w:lang w:val="uk-UA" w:eastAsia="en-US"/>
        </w:rPr>
        <w:t>становила таке.</w:t>
      </w:r>
    </w:p>
    <w:p w:rsidR="001E63CE" w:rsidRPr="00D13AA5" w:rsidRDefault="001E63CE" w:rsidP="00A4359A">
      <w:pPr>
        <w:widowControl w:val="0"/>
        <w:spacing w:line="276" w:lineRule="auto"/>
        <w:ind w:firstLine="567"/>
        <w:jc w:val="both"/>
        <w:rPr>
          <w:color w:val="000000"/>
          <w:lang w:val="uk-UA" w:eastAsia="en-US"/>
        </w:rPr>
      </w:pPr>
      <w:r w:rsidRPr="00D13AA5">
        <w:rPr>
          <w:color w:val="000000"/>
          <w:lang w:val="uk-UA" w:eastAsia="en-US"/>
        </w:rPr>
        <w:t xml:space="preserve">Голубицький Станіслав Савелійович, громадянин України, </w:t>
      </w:r>
      <w:r w:rsidR="003E1AA2">
        <w:rPr>
          <w:color w:val="000000"/>
          <w:lang w:val="uk-UA" w:eastAsia="en-US"/>
        </w:rPr>
        <w:t>____</w:t>
      </w:r>
      <w:r w:rsidR="00BA1B33" w:rsidRPr="00D13AA5">
        <w:rPr>
          <w:color w:val="000000"/>
          <w:lang w:val="uk-UA" w:eastAsia="en-US"/>
        </w:rPr>
        <w:t xml:space="preserve"> </w:t>
      </w:r>
      <w:r w:rsidRPr="00D13AA5">
        <w:rPr>
          <w:color w:val="000000"/>
          <w:lang w:val="uk-UA" w:eastAsia="en-US"/>
        </w:rPr>
        <w:t>року народження, Постановою Верховної Ради України від 20 грудня 1994 року № 302/94-ВР обраний суддею військового суду Черкаського гарнізону, Постановою Верховної Ради Україн</w:t>
      </w:r>
      <w:r w:rsidR="00D25AAB">
        <w:rPr>
          <w:color w:val="000000"/>
          <w:lang w:val="uk-UA" w:eastAsia="en-US"/>
        </w:rPr>
        <w:t>и від 16 листопада 2000 року № </w:t>
      </w:r>
      <w:r w:rsidRPr="00D13AA5">
        <w:rPr>
          <w:color w:val="000000"/>
          <w:lang w:val="uk-UA" w:eastAsia="en-US"/>
        </w:rPr>
        <w:t xml:space="preserve">2111-ІІІ обраний суддею військового суду Черкаського гарнізону безстроково, Указом Президента України від 15 червня 2001 року № 440/2001 переведений на роботу на посаді судді військового суду Львівського гарнізону, Постановою Верховної Ради України від 15 травня 2003 року № 809-IV обраний на посаду судді військового апеляційного суду Західного регіону, Указом Президента України від 11 грудня 2006 року № 1059/2006 переведений на роботу на посаді судді апеляційного суду Львівської області, Указом Президента України </w:t>
      </w:r>
      <w:r w:rsidR="00D25AAB">
        <w:rPr>
          <w:color w:val="000000"/>
          <w:lang w:val="uk-UA" w:eastAsia="en-US"/>
        </w:rPr>
        <w:t xml:space="preserve">                      </w:t>
      </w:r>
      <w:r w:rsidRPr="00D13AA5">
        <w:rPr>
          <w:color w:val="000000"/>
          <w:lang w:val="uk-UA" w:eastAsia="en-US"/>
        </w:rPr>
        <w:t xml:space="preserve">від 10 листопада 2017 року № 357/2017 призначений на посаду судді Верховного Суду </w:t>
      </w:r>
      <w:bookmarkStart w:id="0" w:name="n6"/>
      <w:bookmarkEnd w:id="0"/>
      <w:r w:rsidRPr="00D13AA5">
        <w:rPr>
          <w:color w:val="000000"/>
          <w:lang w:val="uk-UA" w:eastAsia="en-US"/>
        </w:rPr>
        <w:t>у Касаційний кримінальний суд.</w:t>
      </w:r>
    </w:p>
    <w:p w:rsidR="0011320E" w:rsidRPr="00D13AA5" w:rsidRDefault="0011320E" w:rsidP="00A4359A">
      <w:pPr>
        <w:spacing w:line="276" w:lineRule="auto"/>
        <w:ind w:firstLine="567"/>
        <w:jc w:val="both"/>
        <w:rPr>
          <w:color w:val="000000"/>
          <w:lang w:val="uk-UA" w:eastAsia="en-US"/>
        </w:rPr>
      </w:pPr>
      <w:r w:rsidRPr="00D13AA5">
        <w:rPr>
          <w:color w:val="000000"/>
          <w:lang w:val="uk-UA" w:eastAsia="en-US"/>
        </w:rPr>
        <w:t>До Вищої ради правосуддя 24 грудня 2020 року засобами електронного зв’язку (через систему електронної взаємодії органів виконавчої влади)</w:t>
      </w:r>
      <w:r w:rsidRPr="00D13AA5">
        <w:rPr>
          <w:color w:val="000000"/>
          <w:lang w:val="uk-UA" w:eastAsia="en-US"/>
        </w:rPr>
        <w:br/>
      </w:r>
      <w:r w:rsidR="00D76929">
        <w:rPr>
          <w:color w:val="000000"/>
          <w:lang w:val="uk-UA" w:eastAsia="en-US"/>
        </w:rPr>
        <w:t>(</w:t>
      </w:r>
      <w:r w:rsidRPr="00D13AA5">
        <w:rPr>
          <w:color w:val="000000"/>
          <w:lang w:val="uk-UA" w:eastAsia="en-US"/>
        </w:rPr>
        <w:t>за вх</w:t>
      </w:r>
      <w:r w:rsidR="00D76929">
        <w:rPr>
          <w:color w:val="000000"/>
          <w:lang w:val="uk-UA" w:eastAsia="en-US"/>
        </w:rPr>
        <w:t>.</w:t>
      </w:r>
      <w:r w:rsidRPr="00D13AA5">
        <w:rPr>
          <w:color w:val="000000"/>
          <w:lang w:val="uk-UA" w:eastAsia="en-US"/>
        </w:rPr>
        <w:t xml:space="preserve"> № 12374/0/8-20</w:t>
      </w:r>
      <w:r w:rsidR="00D76929">
        <w:rPr>
          <w:color w:val="000000"/>
          <w:lang w:val="uk-UA" w:eastAsia="en-US"/>
        </w:rPr>
        <w:t>)</w:t>
      </w:r>
      <w:r w:rsidRPr="00D13AA5">
        <w:rPr>
          <w:color w:val="000000"/>
          <w:lang w:val="uk-UA" w:eastAsia="en-US"/>
        </w:rPr>
        <w:t xml:space="preserve"> та 29 грудня 2020 року засобами поштового зв’язку </w:t>
      </w:r>
      <w:r w:rsidR="00D76929">
        <w:rPr>
          <w:color w:val="000000"/>
          <w:lang w:val="uk-UA" w:eastAsia="en-US"/>
        </w:rPr>
        <w:t>(</w:t>
      </w:r>
      <w:r w:rsidRPr="00D13AA5">
        <w:rPr>
          <w:color w:val="000000"/>
          <w:lang w:val="uk-UA" w:eastAsia="en-US"/>
        </w:rPr>
        <w:t xml:space="preserve">за </w:t>
      </w:r>
      <w:r w:rsidRPr="00D13AA5">
        <w:rPr>
          <w:color w:val="000000"/>
          <w:lang w:val="uk-UA" w:eastAsia="en-US"/>
        </w:rPr>
        <w:lastRenderedPageBreak/>
        <w:t>вх</w:t>
      </w:r>
      <w:r w:rsidR="00D76929">
        <w:rPr>
          <w:color w:val="000000"/>
          <w:lang w:val="uk-UA" w:eastAsia="en-US"/>
        </w:rPr>
        <w:t>.</w:t>
      </w:r>
      <w:r w:rsidRPr="00D13AA5">
        <w:rPr>
          <w:color w:val="000000"/>
          <w:lang w:val="uk-UA" w:eastAsia="en-US"/>
        </w:rPr>
        <w:t xml:space="preserve"> № 12374/1/8-20</w:t>
      </w:r>
      <w:r w:rsidR="00D76929">
        <w:rPr>
          <w:color w:val="000000"/>
          <w:lang w:val="uk-UA" w:eastAsia="en-US"/>
        </w:rPr>
        <w:t>)</w:t>
      </w:r>
      <w:r w:rsidRPr="00D13AA5">
        <w:rPr>
          <w:color w:val="000000"/>
          <w:lang w:val="uk-UA" w:eastAsia="en-US"/>
        </w:rPr>
        <w:t xml:space="preserve"> надійшла дисциплінарна скарга Уповноваженого Верховної Ради України з прав людини Денісової Л.Л. стосовно у судді </w:t>
      </w:r>
      <w:r w:rsidR="00D76929">
        <w:rPr>
          <w:color w:val="000000"/>
          <w:lang w:val="uk-UA" w:eastAsia="en-US"/>
        </w:rPr>
        <w:t>ККС ВС</w:t>
      </w:r>
      <w:r w:rsidR="007F166E" w:rsidRPr="00D13AA5">
        <w:rPr>
          <w:color w:val="000000"/>
          <w:lang w:val="uk-UA" w:eastAsia="en-US"/>
        </w:rPr>
        <w:t xml:space="preserve"> </w:t>
      </w:r>
      <w:r w:rsidRPr="00D13AA5">
        <w:rPr>
          <w:color w:val="000000"/>
          <w:lang w:val="uk-UA" w:eastAsia="en-US"/>
        </w:rPr>
        <w:t>Голубицького С.С. під час розгля</w:t>
      </w:r>
      <w:r w:rsidR="00BF36D2" w:rsidRPr="00D13AA5">
        <w:rPr>
          <w:color w:val="000000"/>
          <w:lang w:val="uk-UA" w:eastAsia="en-US"/>
        </w:rPr>
        <w:t xml:space="preserve">ду касаційних скарг захисників </w:t>
      </w:r>
      <w:r w:rsidR="00876542">
        <w:rPr>
          <w:color w:val="000000"/>
          <w:lang w:val="uk-UA" w:eastAsia="en-US"/>
        </w:rPr>
        <w:t>ОСОБА5</w:t>
      </w:r>
      <w:r w:rsidRPr="00D13AA5">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AA3C53">
        <w:rPr>
          <w:color w:val="000000"/>
          <w:lang w:val="uk-UA" w:eastAsia="en-US"/>
        </w:rPr>
        <w:t>ОСОБА1</w:t>
      </w:r>
      <w:r w:rsidRPr="00D13AA5">
        <w:rPr>
          <w:color w:val="000000"/>
          <w:lang w:val="uk-UA" w:eastAsia="en-US"/>
        </w:rPr>
        <w:t xml:space="preserve"> та його представників </w:t>
      </w:r>
      <w:r w:rsidR="001E24C2">
        <w:rPr>
          <w:color w:val="000000"/>
          <w:lang w:val="uk-UA" w:eastAsia="en-US"/>
        </w:rPr>
        <w:t xml:space="preserve">– </w:t>
      </w:r>
      <w:r w:rsidR="00D94BE1">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w:t>
      </w:r>
      <w:r w:rsidR="001E24C2">
        <w:rPr>
          <w:color w:val="000000"/>
          <w:lang w:val="uk-UA" w:eastAsia="en-US"/>
        </w:rPr>
        <w:t xml:space="preserve">– </w:t>
      </w:r>
      <w:r w:rsidRPr="00D13AA5">
        <w:rPr>
          <w:color w:val="000000"/>
          <w:lang w:val="uk-UA" w:eastAsia="en-US"/>
        </w:rPr>
        <w:t>на вирок Печерського районного суду міста Києва від 29 січня 2013 року та ухвалу Апеляційного суду міста Києва від</w:t>
      </w:r>
      <w:r w:rsidR="00BF36D2" w:rsidRPr="00D13AA5">
        <w:rPr>
          <w:color w:val="000000"/>
          <w:lang w:val="uk-UA" w:eastAsia="en-US"/>
        </w:rPr>
        <w:t xml:space="preserve"> </w:t>
      </w:r>
      <w:r w:rsidRPr="00D13AA5">
        <w:rPr>
          <w:color w:val="000000"/>
          <w:lang w:val="uk-UA" w:eastAsia="en-US"/>
        </w:rPr>
        <w:t>6 січня 2016 року у справі №</w:t>
      </w:r>
      <w:r w:rsidR="00640866" w:rsidRPr="00D13AA5">
        <w:rPr>
          <w:color w:val="000000"/>
          <w:lang w:val="uk-UA" w:eastAsia="en-US"/>
        </w:rPr>
        <w:t> </w:t>
      </w:r>
      <w:r w:rsidRPr="00D13AA5">
        <w:rPr>
          <w:color w:val="000000"/>
          <w:lang w:val="uk-UA" w:eastAsia="en-US"/>
        </w:rPr>
        <w:t xml:space="preserve">1-368/11 стосовно </w:t>
      </w:r>
      <w:r w:rsidR="003E1AA2">
        <w:rPr>
          <w:color w:val="000000"/>
          <w:lang w:val="uk-UA" w:eastAsia="en-US"/>
        </w:rPr>
        <w:t>ОСОБА2</w:t>
      </w:r>
      <w:r w:rsidR="00C1747A">
        <w:rPr>
          <w:color w:val="000000"/>
          <w:lang w:val="uk-UA" w:eastAsia="en-US"/>
        </w:rPr>
        <w:t xml:space="preserve"> </w:t>
      </w:r>
      <w:r w:rsidRPr="00D13AA5">
        <w:rPr>
          <w:color w:val="000000"/>
          <w:lang w:val="uk-UA" w:eastAsia="en-US"/>
        </w:rPr>
        <w:t>(касаційне провадження № 51-6302 км 18).</w:t>
      </w:r>
    </w:p>
    <w:p w:rsidR="003E3A24" w:rsidRPr="00D13AA5" w:rsidRDefault="003E3A24" w:rsidP="00A4359A">
      <w:pPr>
        <w:widowControl w:val="0"/>
        <w:spacing w:line="276" w:lineRule="auto"/>
        <w:ind w:firstLine="567"/>
        <w:jc w:val="both"/>
        <w:rPr>
          <w:lang w:val="uk-UA" w:eastAsia="en-US"/>
        </w:rPr>
      </w:pPr>
      <w:r w:rsidRPr="00D13AA5">
        <w:rPr>
          <w:color w:val="000000"/>
          <w:spacing w:val="-2"/>
          <w:lang w:val="uk-UA" w:eastAsia="en-US"/>
        </w:rPr>
        <w:t xml:space="preserve">Ухвалою Другої Дисциплінарної палати </w:t>
      </w:r>
      <w:r w:rsidR="004234DA">
        <w:rPr>
          <w:color w:val="000000"/>
          <w:spacing w:val="-2"/>
          <w:lang w:val="uk-UA" w:eastAsia="en-US"/>
        </w:rPr>
        <w:t xml:space="preserve">Вищої ради правосуддя </w:t>
      </w:r>
      <w:r w:rsidR="00CE7AE0" w:rsidRPr="00D13AA5">
        <w:rPr>
          <w:color w:val="000000"/>
          <w:spacing w:val="-2"/>
          <w:lang w:val="uk-UA" w:eastAsia="en-US"/>
        </w:rPr>
        <w:t>від</w:t>
      </w:r>
      <w:r w:rsidR="00ED35C7" w:rsidRPr="00D13AA5">
        <w:rPr>
          <w:color w:val="000000"/>
          <w:spacing w:val="-2"/>
          <w:lang w:val="uk-UA" w:eastAsia="en-US"/>
        </w:rPr>
        <w:t xml:space="preserve"> </w:t>
      </w:r>
      <w:r w:rsidR="004234DA">
        <w:rPr>
          <w:color w:val="000000"/>
          <w:spacing w:val="-2"/>
          <w:lang w:val="uk-UA" w:eastAsia="en-US"/>
        </w:rPr>
        <w:t xml:space="preserve">            </w:t>
      </w:r>
      <w:r w:rsidRPr="00D13AA5">
        <w:rPr>
          <w:color w:val="000000"/>
          <w:spacing w:val="-2"/>
          <w:lang w:val="uk-UA" w:eastAsia="en-US"/>
        </w:rPr>
        <w:t>17 травня 2021 року №</w:t>
      </w:r>
      <w:r w:rsidR="00CE7AE0" w:rsidRPr="00D13AA5">
        <w:rPr>
          <w:lang w:val="uk-UA"/>
        </w:rPr>
        <w:t> </w:t>
      </w:r>
      <w:r w:rsidRPr="00D13AA5">
        <w:rPr>
          <w:color w:val="000000"/>
          <w:spacing w:val="-2"/>
          <w:lang w:val="uk-UA" w:eastAsia="en-US"/>
        </w:rPr>
        <w:t xml:space="preserve">1047/2дп/15-21 стосовно судді </w:t>
      </w:r>
      <w:r w:rsidR="004234DA">
        <w:rPr>
          <w:color w:val="000000"/>
          <w:lang w:val="uk-UA"/>
        </w:rPr>
        <w:t>ККС ВС</w:t>
      </w:r>
      <w:r w:rsidRPr="00D13AA5">
        <w:rPr>
          <w:color w:val="000000"/>
          <w:lang w:val="uk-UA"/>
        </w:rPr>
        <w:t xml:space="preserve"> </w:t>
      </w:r>
      <w:r w:rsidR="0021351A">
        <w:rPr>
          <w:color w:val="000000"/>
          <w:lang w:val="uk-UA"/>
        </w:rPr>
        <w:t xml:space="preserve">       </w:t>
      </w:r>
      <w:r w:rsidR="0021351A" w:rsidRPr="00D13AA5">
        <w:rPr>
          <w:color w:val="000000"/>
          <w:lang w:val="uk-UA" w:eastAsia="en-US"/>
        </w:rPr>
        <w:t>Голубицького С.С.</w:t>
      </w:r>
      <w:r w:rsidR="0021351A" w:rsidRPr="00D13AA5">
        <w:rPr>
          <w:color w:val="1D1D1B"/>
          <w:shd w:val="clear" w:color="auto" w:fill="FFFFFF"/>
          <w:lang w:val="uk-UA"/>
        </w:rPr>
        <w:t xml:space="preserve"> </w:t>
      </w:r>
      <w:r w:rsidRPr="00D13AA5">
        <w:rPr>
          <w:color w:val="000000"/>
          <w:spacing w:val="-2"/>
          <w:lang w:val="uk-UA" w:eastAsia="en-US"/>
        </w:rPr>
        <w:t xml:space="preserve">відкрито дисциплінарну справу за ознаками дисциплінарних проступків, визначених пунктом 2 </w:t>
      </w:r>
      <w:r w:rsidRPr="00D13AA5">
        <w:rPr>
          <w:bCs/>
          <w:color w:val="000000"/>
          <w:spacing w:val="-2"/>
          <w:lang w:val="uk-UA" w:eastAsia="en-US"/>
        </w:rPr>
        <w:t>частини першої статті 106 Закону України «Про судоустрій і статус суддів», а саме безпідставне затягування та/або невжиття суддею заходів щодо розгляду заяви, скарги чи справи протягом строку, встановленого законом.</w:t>
      </w:r>
    </w:p>
    <w:p w:rsidR="005110FD" w:rsidRPr="002C4CD4" w:rsidRDefault="00640866" w:rsidP="00A4359A">
      <w:pPr>
        <w:spacing w:line="276" w:lineRule="auto"/>
        <w:ind w:firstLine="567"/>
        <w:jc w:val="both"/>
        <w:rPr>
          <w:color w:val="1D1D1B"/>
          <w:shd w:val="clear" w:color="auto" w:fill="FFFFFF"/>
          <w:lang w:val="uk-UA"/>
        </w:rPr>
      </w:pPr>
      <w:r w:rsidRPr="00D13AA5">
        <w:rPr>
          <w:color w:val="1D1D1B"/>
          <w:shd w:val="clear" w:color="auto" w:fill="FFFFFF"/>
          <w:lang w:val="uk-UA"/>
        </w:rPr>
        <w:t xml:space="preserve">Вирішуючи питання про наявність у діях судді </w:t>
      </w:r>
      <w:r w:rsidRPr="00D13AA5">
        <w:rPr>
          <w:color w:val="000000"/>
          <w:lang w:val="uk-UA" w:eastAsia="en-US"/>
        </w:rPr>
        <w:t>Голубицького С.С.</w:t>
      </w:r>
      <w:r w:rsidRPr="00D13AA5">
        <w:rPr>
          <w:color w:val="1D1D1B"/>
          <w:shd w:val="clear" w:color="auto" w:fill="FFFFFF"/>
          <w:lang w:val="uk-UA"/>
        </w:rPr>
        <w:t xml:space="preserve"> під час розгляду кримінальної справи №</w:t>
      </w:r>
      <w:r w:rsidRPr="00D13AA5">
        <w:rPr>
          <w:color w:val="000000"/>
          <w:lang w:val="uk-UA" w:eastAsia="en-US"/>
        </w:rPr>
        <w:t> 1-368/11</w:t>
      </w:r>
      <w:r w:rsidRPr="00D13AA5">
        <w:rPr>
          <w:color w:val="1D1D1B"/>
          <w:shd w:val="clear" w:color="auto" w:fill="FFFFFF"/>
          <w:lang w:val="uk-UA"/>
        </w:rPr>
        <w:t xml:space="preserve"> складу дисциплінарного проступку та підстав притягнення його до дисциплінарної відповідальності, Друга Дисциплінарна палата </w:t>
      </w:r>
      <w:r w:rsidR="002C4CD4">
        <w:rPr>
          <w:color w:val="1D1D1B"/>
          <w:shd w:val="clear" w:color="auto" w:fill="FFFFFF"/>
          <w:lang w:val="uk-UA"/>
        </w:rPr>
        <w:t>Вищої ради правосуддя керувалась</w:t>
      </w:r>
      <w:r w:rsidRPr="00D13AA5">
        <w:rPr>
          <w:color w:val="1D1D1B"/>
          <w:shd w:val="clear" w:color="auto" w:fill="FFFFFF"/>
          <w:lang w:val="uk-UA"/>
        </w:rPr>
        <w:t xml:space="preserve">, зокрема, </w:t>
      </w:r>
      <w:r w:rsidR="002C4CD4">
        <w:rPr>
          <w:color w:val="1D1D1B"/>
          <w:shd w:val="clear" w:color="auto" w:fill="FFFFFF"/>
          <w:lang w:val="uk-UA"/>
        </w:rPr>
        <w:t>таким</w:t>
      </w:r>
      <w:r w:rsidRPr="00D13AA5">
        <w:rPr>
          <w:color w:val="1D1D1B"/>
          <w:shd w:val="clear" w:color="auto" w:fill="FFFFFF"/>
          <w:lang w:val="uk-UA"/>
        </w:rPr>
        <w:t>.</w:t>
      </w:r>
    </w:p>
    <w:p w:rsidR="00F15B08" w:rsidRPr="00D13AA5" w:rsidRDefault="00F15B08" w:rsidP="00A4359A">
      <w:pPr>
        <w:widowControl w:val="0"/>
        <w:spacing w:line="276" w:lineRule="auto"/>
        <w:ind w:firstLine="567"/>
        <w:jc w:val="both"/>
        <w:rPr>
          <w:color w:val="000000"/>
          <w:spacing w:val="-2"/>
          <w:lang w:val="uk-UA" w:eastAsia="en-US"/>
        </w:rPr>
      </w:pPr>
      <w:r w:rsidRPr="00D13AA5">
        <w:rPr>
          <w:color w:val="000000"/>
          <w:spacing w:val="-2"/>
          <w:lang w:val="uk-UA" w:eastAsia="en-US"/>
        </w:rPr>
        <w:t xml:space="preserve">До 15 грудня 2017 року на розгляді у </w:t>
      </w:r>
      <w:r w:rsidR="00100AF4">
        <w:rPr>
          <w:color w:val="000000"/>
          <w:spacing w:val="-2"/>
          <w:lang w:val="uk-UA" w:eastAsia="en-US"/>
        </w:rPr>
        <w:t xml:space="preserve">Вищому спеціалізованому суді України </w:t>
      </w:r>
      <w:r w:rsidR="00100AF4" w:rsidRPr="00100AF4">
        <w:rPr>
          <w:color w:val="000000"/>
          <w:spacing w:val="-2"/>
          <w:lang w:val="uk-UA" w:eastAsia="en-US"/>
        </w:rPr>
        <w:t>з розгляду цивільних і кримінальних справ</w:t>
      </w:r>
      <w:r w:rsidR="00100AF4">
        <w:rPr>
          <w:color w:val="000000"/>
          <w:spacing w:val="-2"/>
          <w:lang w:val="uk-UA" w:eastAsia="en-US"/>
        </w:rPr>
        <w:t xml:space="preserve"> (далі – </w:t>
      </w:r>
      <w:r w:rsidRPr="00D13AA5">
        <w:rPr>
          <w:color w:val="000000"/>
          <w:spacing w:val="-2"/>
          <w:lang w:val="uk-UA" w:eastAsia="en-US"/>
        </w:rPr>
        <w:t>ВССУ</w:t>
      </w:r>
      <w:r w:rsidR="00100AF4">
        <w:rPr>
          <w:color w:val="000000"/>
          <w:spacing w:val="-2"/>
          <w:lang w:val="uk-UA" w:eastAsia="en-US"/>
        </w:rPr>
        <w:t>)</w:t>
      </w:r>
      <w:r w:rsidRPr="00D13AA5">
        <w:rPr>
          <w:color w:val="000000"/>
          <w:spacing w:val="-2"/>
          <w:lang w:val="uk-UA" w:eastAsia="en-US"/>
        </w:rPr>
        <w:t xml:space="preserve"> перебували касаційні скарги захисників засудженого </w:t>
      </w:r>
      <w:r w:rsidR="00AA3C53">
        <w:rPr>
          <w:color w:val="000000"/>
          <w:lang w:val="uk-UA" w:eastAsia="en-US"/>
        </w:rPr>
        <w:t>ОСОБА2</w:t>
      </w:r>
      <w:r w:rsidRPr="00D13AA5">
        <w:rPr>
          <w:color w:val="000000"/>
          <w:spacing w:val="-2"/>
          <w:lang w:val="uk-UA" w:eastAsia="en-US"/>
        </w:rPr>
        <w:t xml:space="preserve"> – адвокатів </w:t>
      </w:r>
      <w:r w:rsidR="00876542">
        <w:rPr>
          <w:color w:val="000000"/>
          <w:lang w:val="uk-UA" w:eastAsia="en-US"/>
        </w:rPr>
        <w:t>ОСОБА5</w:t>
      </w:r>
      <w:r w:rsidRPr="00D13AA5">
        <w:rPr>
          <w:color w:val="000000"/>
          <w:spacing w:val="-2"/>
          <w:lang w:val="uk-UA" w:eastAsia="en-US"/>
        </w:rPr>
        <w:t xml:space="preserve">, </w:t>
      </w:r>
      <w:r w:rsidR="00876542">
        <w:rPr>
          <w:color w:val="000000"/>
          <w:lang w:val="uk-UA" w:eastAsia="en-US"/>
        </w:rPr>
        <w:t>ОСОБА6</w:t>
      </w:r>
      <w:r w:rsidRPr="00D13AA5">
        <w:rPr>
          <w:color w:val="000000"/>
          <w:spacing w:val="-2"/>
          <w:lang w:val="uk-UA" w:eastAsia="en-US"/>
        </w:rPr>
        <w:t xml:space="preserve">, а також потерпілого </w:t>
      </w:r>
      <w:r w:rsidR="003E1AA2">
        <w:rPr>
          <w:color w:val="000000"/>
          <w:lang w:val="uk-UA" w:eastAsia="en-US"/>
        </w:rPr>
        <w:t>ОСОБА1</w:t>
      </w:r>
      <w:r w:rsidRPr="00D13AA5">
        <w:rPr>
          <w:color w:val="000000"/>
          <w:spacing w:val="-2"/>
          <w:lang w:val="uk-UA" w:eastAsia="en-US"/>
        </w:rPr>
        <w:t xml:space="preserve"> та його представників </w:t>
      </w:r>
      <w:r w:rsidR="00100AF4">
        <w:rPr>
          <w:color w:val="000000"/>
          <w:spacing w:val="-2"/>
          <w:lang w:val="uk-UA" w:eastAsia="en-US"/>
        </w:rPr>
        <w:t xml:space="preserve">– </w:t>
      </w:r>
      <w:r w:rsidR="00876542">
        <w:rPr>
          <w:color w:val="000000"/>
          <w:lang w:val="uk-UA" w:eastAsia="en-US"/>
        </w:rPr>
        <w:t>ОСОБА7</w:t>
      </w:r>
      <w:r w:rsidRPr="00D13AA5">
        <w:rPr>
          <w:color w:val="000000"/>
          <w:spacing w:val="-2"/>
          <w:lang w:val="uk-UA" w:eastAsia="en-US"/>
        </w:rPr>
        <w:t xml:space="preserve">, </w:t>
      </w:r>
      <w:r w:rsidR="00D94BE1">
        <w:rPr>
          <w:color w:val="000000"/>
          <w:lang w:val="uk-UA" w:eastAsia="en-US"/>
        </w:rPr>
        <w:t>ОСОБА8</w:t>
      </w:r>
      <w:r w:rsidRPr="00D13AA5">
        <w:rPr>
          <w:color w:val="000000"/>
          <w:spacing w:val="-2"/>
          <w:lang w:val="uk-UA" w:eastAsia="en-US"/>
        </w:rPr>
        <w:t xml:space="preserve">, </w:t>
      </w:r>
      <w:r w:rsidR="00AB474C">
        <w:rPr>
          <w:color w:val="000000"/>
          <w:lang w:val="uk-UA" w:eastAsia="en-US"/>
        </w:rPr>
        <w:t>ОСОБА4</w:t>
      </w:r>
      <w:r w:rsidRPr="00D13AA5">
        <w:rPr>
          <w:color w:val="000000"/>
          <w:spacing w:val="-2"/>
          <w:lang w:val="uk-UA" w:eastAsia="en-US"/>
        </w:rPr>
        <w:t xml:space="preserve"> </w:t>
      </w:r>
      <w:r w:rsidR="00100AF4">
        <w:rPr>
          <w:color w:val="000000"/>
          <w:spacing w:val="-2"/>
          <w:lang w:val="uk-UA" w:eastAsia="en-US"/>
        </w:rPr>
        <w:t xml:space="preserve">– </w:t>
      </w:r>
      <w:r w:rsidRPr="00D13AA5">
        <w:rPr>
          <w:color w:val="000000"/>
          <w:spacing w:val="-2"/>
          <w:lang w:val="uk-UA" w:eastAsia="en-US"/>
        </w:rPr>
        <w:t xml:space="preserve">на вирок Печерського районного суду міста Києва від </w:t>
      </w:r>
      <w:r w:rsidR="00D94BE1">
        <w:rPr>
          <w:color w:val="000000"/>
          <w:spacing w:val="-2"/>
          <w:lang w:val="uk-UA" w:eastAsia="en-US"/>
        </w:rPr>
        <w:br/>
      </w:r>
      <w:r w:rsidRPr="00D13AA5">
        <w:rPr>
          <w:color w:val="000000"/>
          <w:spacing w:val="-2"/>
          <w:lang w:val="uk-UA" w:eastAsia="en-US"/>
        </w:rPr>
        <w:t>29 січня 2013 року та ухвалу Апеляційного суду міста Києва від 6 січня 2016 року (про змін</w:t>
      </w:r>
      <w:r w:rsidR="00D94BE1">
        <w:rPr>
          <w:color w:val="000000"/>
          <w:spacing w:val="-2"/>
          <w:lang w:val="uk-UA" w:eastAsia="en-US"/>
        </w:rPr>
        <w:t xml:space="preserve">у вироку) у кримінальній справі </w:t>
      </w:r>
      <w:r w:rsidRPr="00D13AA5">
        <w:rPr>
          <w:color w:val="000000"/>
          <w:spacing w:val="-2"/>
          <w:lang w:val="uk-UA" w:eastAsia="en-US"/>
        </w:rPr>
        <w:t>№</w:t>
      </w:r>
      <w:r w:rsidR="00ED35C7" w:rsidRPr="00D13AA5">
        <w:rPr>
          <w:color w:val="000000"/>
          <w:spacing w:val="-2"/>
          <w:lang w:val="uk-UA" w:eastAsia="en-US"/>
        </w:rPr>
        <w:t> </w:t>
      </w:r>
      <w:r w:rsidR="00100AF4">
        <w:rPr>
          <w:color w:val="000000"/>
          <w:spacing w:val="-2"/>
          <w:lang w:val="uk-UA" w:eastAsia="en-US"/>
        </w:rPr>
        <w:t xml:space="preserve">1-368/11 стосовно </w:t>
      </w:r>
      <w:r w:rsidR="00AA3C53">
        <w:rPr>
          <w:color w:val="000000"/>
          <w:lang w:val="uk-UA" w:eastAsia="en-US"/>
        </w:rPr>
        <w:t>ОСОБА2</w:t>
      </w:r>
      <w:r w:rsidR="00EC34A6" w:rsidRPr="00D13AA5">
        <w:rPr>
          <w:color w:val="000000"/>
          <w:spacing w:val="-2"/>
          <w:lang w:val="uk-UA" w:eastAsia="en-US"/>
        </w:rPr>
        <w:t>, засудженого</w:t>
      </w:r>
      <w:r w:rsidR="00100AF4">
        <w:rPr>
          <w:color w:val="000000"/>
          <w:spacing w:val="-2"/>
          <w:lang w:val="uk-UA" w:eastAsia="en-US"/>
        </w:rPr>
        <w:t>:</w:t>
      </w:r>
      <w:r w:rsidR="00EC34A6" w:rsidRPr="00D13AA5">
        <w:rPr>
          <w:color w:val="000000"/>
          <w:spacing w:val="-2"/>
          <w:lang w:val="uk-UA" w:eastAsia="en-US"/>
        </w:rPr>
        <w:t xml:space="preserve"> за частиною другою статті 365 Кримінального кодексу України (далі – КК України) до покарання у виді позбавлення волі на строк 8 років з позбавленням права обіймати атестовані посади, пов’язані з виконанням функцій представника влади, строком на 3 роки; за частино</w:t>
      </w:r>
      <w:r w:rsidR="00F23E78">
        <w:rPr>
          <w:color w:val="000000"/>
          <w:spacing w:val="-2"/>
          <w:lang w:val="uk-UA" w:eastAsia="en-US"/>
        </w:rPr>
        <w:t>ю</w:t>
      </w:r>
      <w:r w:rsidR="00EC34A6" w:rsidRPr="00D13AA5">
        <w:rPr>
          <w:color w:val="000000"/>
          <w:spacing w:val="-2"/>
          <w:lang w:val="uk-UA" w:eastAsia="en-US"/>
        </w:rPr>
        <w:t xml:space="preserve"> третьою статті 364 КК України до покарання у виді позбавлення волі на строк 9 років з позбавленням права обіймати атестовані посади, пов’язані з виконанням функцій представника влади, строком на 3 роки та з конфіскацією всього майна, яке є його власністю; за частиною третьою статті 166 Кримінального кодексу України 1960 року (далі – КК </w:t>
      </w:r>
      <w:r w:rsidR="00F23E78">
        <w:rPr>
          <w:color w:val="000000"/>
          <w:spacing w:val="-2"/>
          <w:lang w:val="uk-UA" w:eastAsia="en-US"/>
        </w:rPr>
        <w:t xml:space="preserve">України </w:t>
      </w:r>
      <w:r w:rsidR="00EC34A6" w:rsidRPr="00D13AA5">
        <w:rPr>
          <w:color w:val="000000"/>
          <w:spacing w:val="-2"/>
          <w:lang w:val="uk-UA" w:eastAsia="en-US"/>
        </w:rPr>
        <w:t xml:space="preserve">1960 року) до покарання у виді позбавлення волі на строк 12 років з позбавленням права обіймати атестовані посади, пов’язані з виконанням функцій представника влади, строком на 3 роки; за пунктами «в», «і» статті 93 КК </w:t>
      </w:r>
      <w:r w:rsidR="00040AAC">
        <w:rPr>
          <w:color w:val="000000"/>
          <w:spacing w:val="-2"/>
          <w:lang w:val="uk-UA" w:eastAsia="en-US"/>
        </w:rPr>
        <w:t xml:space="preserve">України </w:t>
      </w:r>
      <w:r w:rsidR="00EC34A6" w:rsidRPr="00D13AA5">
        <w:rPr>
          <w:color w:val="000000"/>
          <w:spacing w:val="-2"/>
          <w:lang w:val="uk-UA" w:eastAsia="en-US"/>
        </w:rPr>
        <w:t xml:space="preserve">1960 року до довічного позбавлення волі </w:t>
      </w:r>
      <w:r w:rsidRPr="00D13AA5">
        <w:rPr>
          <w:color w:val="000000"/>
          <w:spacing w:val="-2"/>
          <w:lang w:val="uk-UA" w:eastAsia="en-US"/>
        </w:rPr>
        <w:t>(касаційне провадження №</w:t>
      </w:r>
      <w:r w:rsidR="00ED35C7" w:rsidRPr="00D13AA5">
        <w:rPr>
          <w:color w:val="000000"/>
          <w:spacing w:val="-2"/>
          <w:lang w:val="uk-UA" w:eastAsia="en-US"/>
        </w:rPr>
        <w:t> </w:t>
      </w:r>
      <w:r w:rsidRPr="00D13AA5">
        <w:rPr>
          <w:caps/>
          <w:color w:val="000000"/>
          <w:lang w:val="uk-UA" w:eastAsia="en-US"/>
        </w:rPr>
        <w:t>5-1585 КМ 16)</w:t>
      </w:r>
      <w:r w:rsidRPr="00D13AA5">
        <w:rPr>
          <w:color w:val="000000"/>
          <w:spacing w:val="-2"/>
          <w:lang w:val="uk-UA" w:eastAsia="en-US"/>
        </w:rPr>
        <w:t>. Із копій судових рішень, ухвалених у цій справі та розміщених в Єдиному державному реєстрі судових рішень (далі – ЄДРСР)</w:t>
      </w:r>
      <w:r w:rsidR="00410C5D">
        <w:rPr>
          <w:color w:val="000000"/>
          <w:spacing w:val="-2"/>
          <w:lang w:val="uk-UA" w:eastAsia="en-US"/>
        </w:rPr>
        <w:t>,</w:t>
      </w:r>
      <w:r w:rsidRPr="00D13AA5">
        <w:rPr>
          <w:color w:val="000000"/>
          <w:spacing w:val="-2"/>
          <w:lang w:val="uk-UA" w:eastAsia="en-US"/>
        </w:rPr>
        <w:t xml:space="preserve"> </w:t>
      </w:r>
      <w:r w:rsidR="00E37307">
        <w:rPr>
          <w:color w:val="000000"/>
          <w:spacing w:val="-2"/>
          <w:lang w:val="uk-UA" w:eastAsia="en-US"/>
        </w:rPr>
        <w:t>у</w:t>
      </w:r>
      <w:r w:rsidRPr="00D13AA5">
        <w:rPr>
          <w:color w:val="000000"/>
          <w:spacing w:val="-2"/>
          <w:lang w:val="uk-UA" w:eastAsia="en-US"/>
        </w:rPr>
        <w:t xml:space="preserve">становлено, що </w:t>
      </w:r>
      <w:hyperlink r:id="rId9" w:tgtFrame="_blank">
        <w:r w:rsidRPr="00D13AA5">
          <w:rPr>
            <w:color w:val="000000"/>
            <w:lang w:val="uk-UA" w:eastAsia="en-US"/>
          </w:rPr>
          <w:t xml:space="preserve">досудове слідство, а також судовий розгляд </w:t>
        </w:r>
        <w:r w:rsidR="004A558F">
          <w:rPr>
            <w:color w:val="000000"/>
            <w:lang w:val="uk-UA" w:eastAsia="en-US"/>
          </w:rPr>
          <w:t>у</w:t>
        </w:r>
        <w:r w:rsidRPr="00D13AA5">
          <w:rPr>
            <w:color w:val="000000"/>
            <w:lang w:val="uk-UA" w:eastAsia="en-US"/>
          </w:rPr>
          <w:t xml:space="preserve"> суді першої інстанції та апеляційний перегляд вироку суду першої інстанції в суді апеляційної інстанції проводились за правилами Кримінально-процесуального кодексу України, що був прийнятий у 1960 році</w:t>
        </w:r>
        <w:r w:rsidR="00E37307">
          <w:rPr>
            <w:color w:val="000000"/>
            <w:lang w:val="uk-UA" w:eastAsia="en-US"/>
          </w:rPr>
          <w:t xml:space="preserve"> (далі – КПК України 1960 року)</w:t>
        </w:r>
        <w:r w:rsidRPr="00D13AA5">
          <w:rPr>
            <w:color w:val="000000"/>
            <w:lang w:val="uk-UA" w:eastAsia="en-US"/>
          </w:rPr>
          <w:t>.</w:t>
        </w:r>
      </w:hyperlink>
    </w:p>
    <w:p w:rsidR="00F15B08" w:rsidRPr="00D13AA5" w:rsidRDefault="0006108D" w:rsidP="00A4359A">
      <w:pPr>
        <w:widowControl w:val="0"/>
        <w:spacing w:line="276" w:lineRule="auto"/>
        <w:ind w:firstLine="567"/>
        <w:jc w:val="both"/>
        <w:rPr>
          <w:rFonts w:eastAsia="Times New Roman"/>
          <w:lang w:val="uk-UA" w:eastAsia="en-US"/>
        </w:rPr>
      </w:pPr>
      <w:r>
        <w:rPr>
          <w:color w:val="000000"/>
          <w:spacing w:val="-2"/>
          <w:lang w:val="uk-UA" w:eastAsia="en-US"/>
        </w:rPr>
        <w:t>Суддя</w:t>
      </w:r>
      <w:r w:rsidR="00F15B08" w:rsidRPr="00D13AA5">
        <w:rPr>
          <w:color w:val="000000"/>
          <w:spacing w:val="-2"/>
          <w:lang w:val="uk-UA" w:eastAsia="en-US"/>
        </w:rPr>
        <w:t xml:space="preserve"> ВССУ Марчук Н.О. постановою від 1 березня 2016 року у зв’язку з надходженням зазнач</w:t>
      </w:r>
      <w:r>
        <w:rPr>
          <w:color w:val="000000"/>
          <w:spacing w:val="-2"/>
          <w:lang w:val="uk-UA" w:eastAsia="en-US"/>
        </w:rPr>
        <w:t>ених касаційних скарг витребував</w:t>
      </w:r>
      <w:r w:rsidR="00F15B08" w:rsidRPr="00D13AA5">
        <w:rPr>
          <w:color w:val="000000"/>
          <w:spacing w:val="-2"/>
          <w:lang w:val="uk-UA" w:eastAsia="en-US"/>
        </w:rPr>
        <w:t xml:space="preserve"> вказану кримінальну справу, постановою від 14 червня 2016 року признач</w:t>
      </w:r>
      <w:r>
        <w:rPr>
          <w:color w:val="000000"/>
          <w:spacing w:val="-2"/>
          <w:lang w:val="uk-UA" w:eastAsia="en-US"/>
        </w:rPr>
        <w:t>ив</w:t>
      </w:r>
      <w:r w:rsidR="00F15B08" w:rsidRPr="00D13AA5">
        <w:rPr>
          <w:color w:val="000000"/>
          <w:spacing w:val="-2"/>
          <w:lang w:val="uk-UA" w:eastAsia="en-US"/>
        </w:rPr>
        <w:t xml:space="preserve"> справу до розгляду в касаційному порядку колегією суддів ВССУ (на 12 жовтня</w:t>
      </w:r>
      <w:r w:rsidR="00F15B08" w:rsidRPr="00D13AA5">
        <w:rPr>
          <w:color w:val="000000"/>
          <w:spacing w:val="-2"/>
          <w:lang w:val="uk-UA" w:eastAsia="en-US"/>
        </w:rPr>
        <w:br/>
        <w:t>2016 року), проте касаційн</w:t>
      </w:r>
      <w:r>
        <w:rPr>
          <w:color w:val="000000"/>
          <w:spacing w:val="-2"/>
          <w:lang w:val="uk-UA" w:eastAsia="en-US"/>
        </w:rPr>
        <w:t>е</w:t>
      </w:r>
      <w:r w:rsidR="00F15B08" w:rsidRPr="00D13AA5">
        <w:rPr>
          <w:color w:val="000000"/>
          <w:spacing w:val="-2"/>
          <w:lang w:val="uk-UA" w:eastAsia="en-US"/>
        </w:rPr>
        <w:t xml:space="preserve"> провадження у справі цим судом до припинення його роботи у зв’язку зі створенням Верховного Суду закінчено не було.</w:t>
      </w:r>
      <w:r w:rsidR="00F15B08" w:rsidRPr="00D13AA5">
        <w:rPr>
          <w:color w:val="000000"/>
          <w:spacing w:val="-2"/>
          <w:lang w:val="uk-UA" w:eastAsia="en-US"/>
        </w:rPr>
        <w:br/>
        <w:t xml:space="preserve">За даними ЄДРСР, останнє судове засідання щодо касаційного розгляду справи було проведено колегією </w:t>
      </w:r>
      <w:r>
        <w:rPr>
          <w:color w:val="000000"/>
          <w:spacing w:val="-2"/>
          <w:lang w:val="uk-UA" w:eastAsia="en-US"/>
        </w:rPr>
        <w:t xml:space="preserve">суддів </w:t>
      </w:r>
      <w:r w:rsidR="00F15B08" w:rsidRPr="00D13AA5">
        <w:rPr>
          <w:color w:val="000000"/>
          <w:spacing w:val="-2"/>
          <w:lang w:val="uk-UA" w:eastAsia="en-US"/>
        </w:rPr>
        <w:t xml:space="preserve">ВССУ 31 травня 2017 року, в якому, зокрема, винесено такі ухвали: 1) про задоволення клопотання потерпілого </w:t>
      </w:r>
      <w:r w:rsidR="003E1AA2">
        <w:rPr>
          <w:color w:val="000000"/>
          <w:lang w:val="uk-UA" w:eastAsia="en-US"/>
        </w:rPr>
        <w:t>ОСОБА1</w:t>
      </w:r>
      <w:r w:rsidR="00F15B08" w:rsidRPr="00D13AA5">
        <w:rPr>
          <w:color w:val="000000"/>
          <w:spacing w:val="-2"/>
          <w:lang w:val="uk-UA" w:eastAsia="en-US"/>
        </w:rPr>
        <w:t xml:space="preserve">, його представника </w:t>
      </w:r>
      <w:r w:rsidR="00D94BE1">
        <w:rPr>
          <w:color w:val="000000"/>
          <w:lang w:val="uk-UA" w:eastAsia="en-US"/>
        </w:rPr>
        <w:t>ОСОБА8</w:t>
      </w:r>
      <w:r w:rsidR="00F15B08" w:rsidRPr="00D13AA5">
        <w:rPr>
          <w:color w:val="000000"/>
          <w:spacing w:val="-2"/>
          <w:lang w:val="uk-UA" w:eastAsia="en-US"/>
        </w:rPr>
        <w:t xml:space="preserve"> та усунення </w:t>
      </w:r>
      <w:r w:rsidR="00D94BE1">
        <w:rPr>
          <w:color w:val="000000"/>
          <w:spacing w:val="-2"/>
          <w:lang w:val="uk-UA" w:eastAsia="en-US"/>
        </w:rPr>
        <w:t xml:space="preserve">ОСОБА9 </w:t>
      </w:r>
      <w:r w:rsidR="00F15B08" w:rsidRPr="00D13AA5">
        <w:rPr>
          <w:color w:val="000000"/>
          <w:spacing w:val="-2"/>
          <w:lang w:val="uk-UA" w:eastAsia="en-US"/>
        </w:rPr>
        <w:t xml:space="preserve">від участі як представника потерпілої </w:t>
      </w:r>
      <w:r w:rsidR="00C1747A">
        <w:rPr>
          <w:color w:val="000000"/>
          <w:spacing w:val="-2"/>
          <w:lang w:val="uk-UA" w:eastAsia="en-US"/>
        </w:rPr>
        <w:t>ОСОБА3</w:t>
      </w:r>
      <w:r w:rsidR="00F15B08" w:rsidRPr="00D13AA5">
        <w:rPr>
          <w:color w:val="000000"/>
          <w:spacing w:val="-2"/>
          <w:lang w:val="uk-UA" w:eastAsia="en-US"/>
        </w:rPr>
        <w:t xml:space="preserve"> у подальшому розгляді кримінальної справи стосовно </w:t>
      </w:r>
      <w:r w:rsidR="00AA3C53">
        <w:rPr>
          <w:color w:val="000000"/>
          <w:lang w:val="uk-UA" w:eastAsia="en-US"/>
        </w:rPr>
        <w:t>ОСОБА2</w:t>
      </w:r>
      <w:r w:rsidR="00F15B08" w:rsidRPr="00D13AA5">
        <w:rPr>
          <w:color w:val="000000"/>
          <w:spacing w:val="-2"/>
          <w:lang w:val="uk-UA" w:eastAsia="en-US"/>
        </w:rPr>
        <w:t xml:space="preserve">; 2) про задоволення клопотання представника потерпілого </w:t>
      </w:r>
      <w:r w:rsidR="003E1AA2">
        <w:rPr>
          <w:color w:val="000000"/>
          <w:lang w:val="uk-UA" w:eastAsia="en-US"/>
        </w:rPr>
        <w:t>ОСОБА1</w:t>
      </w:r>
      <w:r w:rsidR="00F15B08" w:rsidRPr="00D13AA5">
        <w:rPr>
          <w:color w:val="000000"/>
          <w:spacing w:val="-2"/>
          <w:lang w:val="uk-UA" w:eastAsia="en-US"/>
        </w:rPr>
        <w:t xml:space="preserve"> – адвоката </w:t>
      </w:r>
      <w:r w:rsidR="00723E02">
        <w:rPr>
          <w:color w:val="000000"/>
          <w:spacing w:val="-2"/>
          <w:lang w:val="uk-UA" w:eastAsia="en-US"/>
        </w:rPr>
        <w:t>ОСОБА10</w:t>
      </w:r>
      <w:r w:rsidR="00F15B08" w:rsidRPr="00D13AA5">
        <w:rPr>
          <w:color w:val="000000"/>
          <w:spacing w:val="-2"/>
          <w:lang w:val="uk-UA" w:eastAsia="en-US"/>
        </w:rPr>
        <w:t xml:space="preserve"> </w:t>
      </w:r>
      <w:r w:rsidR="00C00A23">
        <w:rPr>
          <w:color w:val="000000"/>
          <w:spacing w:val="-2"/>
          <w:lang w:val="uk-UA" w:eastAsia="en-US"/>
        </w:rPr>
        <w:t xml:space="preserve">– </w:t>
      </w:r>
      <w:r w:rsidR="00F15B08" w:rsidRPr="00D13AA5">
        <w:rPr>
          <w:color w:val="000000"/>
          <w:spacing w:val="-2"/>
          <w:lang w:val="uk-UA" w:eastAsia="en-US"/>
        </w:rPr>
        <w:t xml:space="preserve">та доручення голові Печерського районного суду міста Києва та голові Апеляційного суду міста Києва вжити заходів щодо зняття грифа «таємно» з аудіозаписів усіх судових засідань, які відбувались у судах першої та апеляційної інстанцій під час розгляду кримінальної справи за обвинуваченням </w:t>
      </w:r>
      <w:r w:rsidR="00AA3C53">
        <w:rPr>
          <w:color w:val="000000"/>
          <w:lang w:val="uk-UA" w:eastAsia="en-US"/>
        </w:rPr>
        <w:t>ОСОБА2</w:t>
      </w:r>
      <w:r w:rsidR="00F15B08" w:rsidRPr="00D13AA5">
        <w:rPr>
          <w:color w:val="000000"/>
          <w:spacing w:val="-2"/>
          <w:lang w:val="uk-UA" w:eastAsia="en-US"/>
        </w:rPr>
        <w:t xml:space="preserve"> (про результати виконання ухвали повідомити суду).</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Пунктом 4 параграфа 3 «Перехідні положення» розділу 4 Закону України від 3 жовтня 2017 року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(далі – Закон №</w:t>
      </w:r>
      <w:r w:rsidR="00ED35C7" w:rsidRPr="00D13AA5">
        <w:rPr>
          <w:color w:val="000000"/>
          <w:spacing w:val="-2"/>
          <w:lang w:val="uk-UA" w:eastAsia="en-US"/>
        </w:rPr>
        <w:t> </w:t>
      </w:r>
      <w:r w:rsidRPr="00D13AA5">
        <w:rPr>
          <w:color w:val="000000"/>
          <w:spacing w:val="-2"/>
          <w:lang w:val="uk-UA" w:eastAsia="en-US"/>
        </w:rPr>
        <w:t>2147-VIII від 3 жовтня 2017 року), який набрав чинності</w:t>
      </w:r>
      <w:r w:rsidRPr="00D13AA5">
        <w:rPr>
          <w:color w:val="000000"/>
          <w:spacing w:val="-2"/>
          <w:lang w:val="uk-UA" w:eastAsia="en-US"/>
        </w:rPr>
        <w:br/>
        <w:t>15 грудня 2017 року, було встановлено, що касаційні скарги (подання) на судові рішення у справах, які подані та розгляд яких не закінчено до набрання чинності цим Законом, передаються до Касаційного кримінального суду та розглядаються спочатку за правилами, що діють після набрання чинності цим Законом.</w:t>
      </w:r>
    </w:p>
    <w:p w:rsidR="00F15B08" w:rsidRPr="00D13AA5" w:rsidRDefault="00F15B08" w:rsidP="00A4359A">
      <w:pPr>
        <w:spacing w:line="276" w:lineRule="auto"/>
        <w:ind w:firstLine="567"/>
        <w:jc w:val="both"/>
        <w:rPr>
          <w:lang w:val="uk-UA" w:eastAsia="en-US"/>
        </w:rPr>
      </w:pPr>
      <w:r w:rsidRPr="00D13AA5">
        <w:rPr>
          <w:color w:val="000000"/>
          <w:spacing w:val="-2"/>
          <w:lang w:val="uk-UA" w:eastAsia="en-US"/>
        </w:rPr>
        <w:t>Відповідно до приписів пункту 6 параграфа 3 «Перехідні положення» розділу 4 Закону №</w:t>
      </w:r>
      <w:r w:rsidR="00BC0359" w:rsidRPr="00D13AA5">
        <w:rPr>
          <w:lang w:val="uk-UA"/>
        </w:rPr>
        <w:t> </w:t>
      </w:r>
      <w:r w:rsidRPr="00D13AA5">
        <w:rPr>
          <w:color w:val="000000"/>
          <w:spacing w:val="-2"/>
          <w:lang w:val="uk-UA" w:eastAsia="en-US"/>
        </w:rPr>
        <w:t xml:space="preserve">2147-VIII від 3 жовтня 2017 року заяви і скарги, зазначені у </w:t>
      </w:r>
      <w:hyperlink r:id="rId10" w:anchor="n741" w:history="1">
        <w:r w:rsidRPr="00D13AA5">
          <w:rPr>
            <w:color w:val="000000"/>
            <w:spacing w:val="-2"/>
            <w:lang w:val="uk-UA" w:eastAsia="en-US"/>
          </w:rPr>
          <w:t>пункт</w:t>
        </w:r>
      </w:hyperlink>
      <w:r w:rsidRPr="00D13AA5">
        <w:rPr>
          <w:color w:val="000000"/>
          <w:spacing w:val="-2"/>
          <w:lang w:val="uk-UA" w:eastAsia="en-US"/>
        </w:rPr>
        <w:t>ах 1, 3–5 цього параграфа, передаються до Касаційного кримінального суду за розпорядженням керівника апарату суду, до якого подані такі заяви і скарги, протягом 30 днів із дня набрання чинності цим Законом.</w:t>
      </w:r>
    </w:p>
    <w:p w:rsidR="00F15B08" w:rsidRPr="00D13AA5" w:rsidRDefault="00F15B08" w:rsidP="00A4359A">
      <w:pPr>
        <w:spacing w:line="276" w:lineRule="auto"/>
        <w:ind w:firstLine="567"/>
        <w:jc w:val="both"/>
        <w:rPr>
          <w:lang w:val="uk-UA" w:eastAsia="en-US"/>
        </w:rPr>
      </w:pPr>
      <w:r w:rsidRPr="00D13AA5">
        <w:rPr>
          <w:color w:val="000000"/>
          <w:spacing w:val="-2"/>
          <w:lang w:val="uk-UA" w:eastAsia="en-US"/>
        </w:rPr>
        <w:t xml:space="preserve">Після припинення діяльності ВССУ (із дня початку роботи Верховного Суду відповідно до пункту 7 розділу XII «Прикінцеві та перехідні положення» </w:t>
      </w:r>
      <w:hyperlink r:id="rId11" w:tgtFrame="_blank">
        <w:r w:rsidRPr="00D13AA5">
          <w:rPr>
            <w:color w:val="000000"/>
            <w:spacing w:val="-2"/>
            <w:lang w:val="uk-UA" w:eastAsia="en-US"/>
          </w:rPr>
          <w:t>Закону України</w:t>
        </w:r>
      </w:hyperlink>
      <w:r w:rsidRPr="00D13AA5">
        <w:rPr>
          <w:color w:val="000000"/>
          <w:spacing w:val="-2"/>
          <w:lang w:val="uk-UA" w:eastAsia="en-US"/>
        </w:rPr>
        <w:t xml:space="preserve"> «Про судоустрій і статус суддів») вказані касаційні скарги у справі №</w:t>
      </w:r>
      <w:r w:rsidR="005065FF" w:rsidRPr="00D13AA5">
        <w:rPr>
          <w:color w:val="000000"/>
          <w:spacing w:val="-2"/>
          <w:lang w:val="uk-UA" w:eastAsia="en-US"/>
        </w:rPr>
        <w:t> </w:t>
      </w:r>
      <w:r w:rsidRPr="00D13AA5">
        <w:rPr>
          <w:color w:val="000000"/>
          <w:spacing w:val="-2"/>
          <w:lang w:val="uk-UA" w:eastAsia="en-US"/>
        </w:rPr>
        <w:t xml:space="preserve">1-368/11 стосовно </w:t>
      </w:r>
      <w:r w:rsidR="00AA3C53">
        <w:rPr>
          <w:color w:val="000000"/>
          <w:lang w:val="uk-UA" w:eastAsia="en-US"/>
        </w:rPr>
        <w:t>ОСОБА2</w:t>
      </w:r>
      <w:r w:rsidRPr="00D13AA5">
        <w:rPr>
          <w:color w:val="000000"/>
          <w:spacing w:val="-2"/>
          <w:lang w:val="uk-UA" w:eastAsia="en-US"/>
        </w:rPr>
        <w:t xml:space="preserve"> разом із матеріалами кримінальної справи були передані до новоутвореного ККС ВС для їх розгляду в касаційному порядку.</w:t>
      </w:r>
    </w:p>
    <w:p w:rsidR="00F15B08" w:rsidRPr="00D13AA5" w:rsidRDefault="00C00A23" w:rsidP="00A4359A">
      <w:pPr>
        <w:spacing w:line="276" w:lineRule="auto"/>
        <w:ind w:firstLine="567"/>
        <w:jc w:val="both"/>
        <w:rPr>
          <w:lang w:val="uk-UA" w:eastAsia="en-US"/>
        </w:rPr>
      </w:pPr>
      <w:r>
        <w:rPr>
          <w:color w:val="000000"/>
          <w:spacing w:val="-2"/>
          <w:lang w:val="uk-UA" w:eastAsia="en-US"/>
        </w:rPr>
        <w:t>Г</w:t>
      </w:r>
      <w:r w:rsidR="00F15B08" w:rsidRPr="00D13AA5">
        <w:rPr>
          <w:color w:val="000000"/>
          <w:spacing w:val="-2"/>
          <w:lang w:val="uk-UA" w:eastAsia="en-US"/>
        </w:rPr>
        <w:t>олова ККС ВС Кравченко С.І. у листі від 7 червня</w:t>
      </w:r>
      <w:r w:rsidR="00F15B08" w:rsidRPr="00D13AA5">
        <w:rPr>
          <w:color w:val="000000"/>
          <w:spacing w:val="-2"/>
          <w:lang w:val="uk-UA" w:eastAsia="en-US"/>
        </w:rPr>
        <w:br/>
        <w:t>2021 року № 470/0/158-21 (вх</w:t>
      </w:r>
      <w:r>
        <w:rPr>
          <w:color w:val="000000"/>
          <w:spacing w:val="-2"/>
          <w:lang w:val="uk-UA" w:eastAsia="en-US"/>
        </w:rPr>
        <w:t>.</w:t>
      </w:r>
      <w:r w:rsidR="00F15B08" w:rsidRPr="00D13AA5">
        <w:rPr>
          <w:color w:val="000000"/>
          <w:spacing w:val="-2"/>
          <w:lang w:val="uk-UA" w:eastAsia="en-US"/>
        </w:rPr>
        <w:t xml:space="preserve"> №</w:t>
      </w:r>
      <w:r>
        <w:rPr>
          <w:lang w:val="uk-UA"/>
        </w:rPr>
        <w:t> </w:t>
      </w:r>
      <w:r w:rsidR="00F15B08" w:rsidRPr="00D13AA5">
        <w:rPr>
          <w:color w:val="000000"/>
          <w:spacing w:val="-2"/>
          <w:lang w:val="uk-UA" w:eastAsia="en-US"/>
        </w:rPr>
        <w:t>5460/0/8-21)</w:t>
      </w:r>
      <w:r>
        <w:rPr>
          <w:color w:val="000000"/>
          <w:spacing w:val="-2"/>
          <w:lang w:val="uk-UA" w:eastAsia="en-US"/>
        </w:rPr>
        <w:t xml:space="preserve"> повідомив</w:t>
      </w:r>
      <w:r w:rsidR="00F15B08" w:rsidRPr="00D13AA5">
        <w:rPr>
          <w:color w:val="000000"/>
          <w:spacing w:val="-2"/>
          <w:lang w:val="uk-UA" w:eastAsia="en-US"/>
        </w:rPr>
        <w:t>,</w:t>
      </w:r>
      <w:r>
        <w:rPr>
          <w:color w:val="000000"/>
          <w:spacing w:val="-2"/>
          <w:lang w:val="uk-UA" w:eastAsia="en-US"/>
        </w:rPr>
        <w:t xml:space="preserve"> що</w:t>
      </w:r>
      <w:r w:rsidR="00F15B08" w:rsidRPr="00D13AA5">
        <w:rPr>
          <w:color w:val="000000"/>
          <w:spacing w:val="-2"/>
          <w:lang w:val="uk-UA" w:eastAsia="en-US"/>
        </w:rPr>
        <w:t xml:space="preserve"> частину матеріалів кримінальної справи №</w:t>
      </w:r>
      <w:r>
        <w:rPr>
          <w:color w:val="000000"/>
          <w:spacing w:val="-2"/>
          <w:lang w:val="uk-UA" w:eastAsia="en-US"/>
        </w:rPr>
        <w:t> </w:t>
      </w:r>
      <w:r w:rsidR="00F15B08" w:rsidRPr="00D13AA5">
        <w:rPr>
          <w:color w:val="000000"/>
          <w:spacing w:val="-2"/>
          <w:lang w:val="uk-UA" w:eastAsia="en-US"/>
        </w:rPr>
        <w:t xml:space="preserve">1-368/11 стосовно </w:t>
      </w:r>
      <w:r w:rsidR="00AA3C53">
        <w:rPr>
          <w:color w:val="000000"/>
          <w:lang w:val="uk-UA" w:eastAsia="en-US"/>
        </w:rPr>
        <w:t>ОСОБА2</w:t>
      </w:r>
      <w:r w:rsidR="00F15B08" w:rsidRPr="00D13AA5">
        <w:rPr>
          <w:color w:val="000000"/>
          <w:spacing w:val="-2"/>
          <w:lang w:val="uk-UA" w:eastAsia="en-US"/>
        </w:rPr>
        <w:t xml:space="preserve"> (провадження</w:t>
      </w:r>
      <w:r w:rsidR="00F15B08" w:rsidRPr="00D13AA5">
        <w:rPr>
          <w:color w:val="000000"/>
          <w:spacing w:val="-2"/>
          <w:lang w:val="uk-UA" w:eastAsia="en-US"/>
        </w:rPr>
        <w:br/>
        <w:t>№</w:t>
      </w:r>
      <w:r w:rsidR="00900E3D" w:rsidRPr="00D13AA5">
        <w:rPr>
          <w:color w:val="000000"/>
          <w:spacing w:val="-2"/>
          <w:lang w:val="uk-UA" w:eastAsia="en-US"/>
        </w:rPr>
        <w:t> </w:t>
      </w:r>
      <w:r w:rsidR="00F15B08" w:rsidRPr="00D13AA5">
        <w:rPr>
          <w:caps/>
          <w:color w:val="000000"/>
          <w:spacing w:val="-2"/>
          <w:lang w:val="uk-UA" w:eastAsia="en-US"/>
        </w:rPr>
        <w:t xml:space="preserve">5-1585 км 16) </w:t>
      </w:r>
      <w:r w:rsidR="00F15B08" w:rsidRPr="00D13AA5">
        <w:rPr>
          <w:color w:val="000000"/>
          <w:spacing w:val="-2"/>
          <w:lang w:val="uk-UA" w:eastAsia="en-US"/>
        </w:rPr>
        <w:t>у 153 томах та 5 томів касаційного провадження було передано ВССУ до секретаріату ККС</w:t>
      </w:r>
      <w:r>
        <w:rPr>
          <w:color w:val="000000"/>
          <w:spacing w:val="-2"/>
          <w:lang w:val="uk-UA" w:eastAsia="en-US"/>
        </w:rPr>
        <w:t xml:space="preserve"> ВС 28 грудня 2017 року згідно </w:t>
      </w:r>
      <w:r w:rsidR="00F15B08" w:rsidRPr="00D13AA5">
        <w:rPr>
          <w:color w:val="000000"/>
          <w:spacing w:val="-2"/>
          <w:lang w:val="uk-UA" w:eastAsia="en-US"/>
        </w:rPr>
        <w:t xml:space="preserve">з реєстром. </w:t>
      </w:r>
      <w:r>
        <w:rPr>
          <w:color w:val="000000"/>
          <w:spacing w:val="-2"/>
          <w:lang w:val="uk-UA" w:eastAsia="en-US"/>
        </w:rPr>
        <w:t>Водночас</w:t>
      </w:r>
      <w:r w:rsidR="00F15B08" w:rsidRPr="00D13AA5">
        <w:rPr>
          <w:color w:val="000000"/>
          <w:spacing w:val="-2"/>
          <w:lang w:val="uk-UA" w:eastAsia="en-US"/>
        </w:rPr>
        <w:t xml:space="preserve"> автоматизований розподіл судової справи між суддями тривалий час не здійснювався через відсутність у працівників апарату та суддів ККС ВС допуску до державної таємниці (певним матеріалам справи (аудіозаписи окремих судових засідань) надано гриф секретності «Цілком таємно» (том 140)). Матеріали досудового слідства у вказаній кримінальній справі у кількості</w:t>
      </w:r>
      <w:r w:rsidR="00F15B08" w:rsidRPr="00D13AA5">
        <w:rPr>
          <w:color w:val="000000"/>
          <w:spacing w:val="-2"/>
          <w:lang w:val="uk-UA" w:eastAsia="en-US"/>
        </w:rPr>
        <w:br/>
        <w:t>55 матеріальних носіїв інформації з грифами секретності «Цілком таємно», «Таємно», грифом обмеження доступу «Для службового користування» та «Нетаємно», які зберігаються у відділі режимно-секретної роботи Верховного Суду, передані з ВССУ до Верховного Суду у травні 2018 року після отримання Верховним Судом у квітні 2018 року спеціального дозволу на провадження діяльності, пов’язаної з державною таємницею. Том 140 кримінальної справи, надісланий ВССУ до Печерського районного суду міста Києва 25 жовтня</w:t>
      </w:r>
      <w:r w:rsidR="00F15B08" w:rsidRPr="00D13AA5">
        <w:rPr>
          <w:color w:val="000000"/>
          <w:spacing w:val="-2"/>
          <w:lang w:val="uk-UA" w:eastAsia="en-US"/>
        </w:rPr>
        <w:br/>
        <w:t>2017 року для виконання ухвали ВССУ від 31 травня 2017 року, Печерським районним судом міста Києва надісланий до Верховного Суду 20 грудня</w:t>
      </w:r>
      <w:r w:rsidR="00F15B08" w:rsidRPr="00D13AA5">
        <w:rPr>
          <w:color w:val="000000"/>
          <w:spacing w:val="-2"/>
          <w:lang w:val="uk-UA" w:eastAsia="en-US"/>
        </w:rPr>
        <w:br/>
        <w:t xml:space="preserve">2018 року та отриманий 27 грудня 2018 року. Таким чином, автоматизований розподіл вказаної судової справи між суддями, які мають допуск до державної таємниці відповідної форми та яким надано доступ до секретної інформації та її матеріальних носіїв, здійснено 21 травня 2018 року. </w:t>
      </w:r>
    </w:p>
    <w:p w:rsidR="00F15B08" w:rsidRPr="00D13AA5" w:rsidRDefault="00F15B08" w:rsidP="00A4359A">
      <w:pPr>
        <w:widowControl w:val="0"/>
        <w:spacing w:line="276" w:lineRule="auto"/>
        <w:ind w:firstLine="567"/>
        <w:jc w:val="both"/>
        <w:rPr>
          <w:lang w:val="uk-UA" w:eastAsia="en-US"/>
        </w:rPr>
      </w:pPr>
      <w:r w:rsidRPr="00D13AA5">
        <w:rPr>
          <w:color w:val="000000"/>
          <w:spacing w:val="-4"/>
          <w:lang w:val="uk-UA" w:eastAsia="en-US"/>
        </w:rPr>
        <w:t>Відповідно до вказаних норм Закону №</w:t>
      </w:r>
      <w:r w:rsidR="005065FF" w:rsidRPr="00D13AA5">
        <w:rPr>
          <w:color w:val="000000"/>
          <w:spacing w:val="-4"/>
          <w:lang w:val="uk-UA" w:eastAsia="en-US"/>
        </w:rPr>
        <w:t> </w:t>
      </w:r>
      <w:r w:rsidRPr="00D13AA5">
        <w:rPr>
          <w:color w:val="000000"/>
          <w:spacing w:val="-4"/>
          <w:lang w:val="uk-UA" w:eastAsia="en-US"/>
        </w:rPr>
        <w:t>2147-VIII від 3 жовтня</w:t>
      </w:r>
      <w:r w:rsidRPr="00D13AA5">
        <w:rPr>
          <w:color w:val="000000"/>
          <w:spacing w:val="-4"/>
          <w:lang w:val="uk-UA" w:eastAsia="en-US"/>
        </w:rPr>
        <w:br/>
        <w:t>2017 року на підставі протоколу автоматизованого розподілу судової справи між суддями від 21 травня 2018 року зазначені касаційні скарги з</w:t>
      </w:r>
      <w:r w:rsidRPr="00D13AA5">
        <w:rPr>
          <w:color w:val="000000"/>
          <w:spacing w:val="-2"/>
          <w:lang w:val="uk-UA" w:eastAsia="en-US"/>
        </w:rPr>
        <w:t xml:space="preserve"> матеріалами кримінальної справи були передані до провадження судді ККС ВС</w:t>
      </w:r>
      <w:r w:rsidR="00900E3D" w:rsidRPr="00D13AA5">
        <w:rPr>
          <w:color w:val="000000"/>
          <w:spacing w:val="-2"/>
          <w:lang w:val="uk-UA" w:eastAsia="en-US"/>
        </w:rPr>
        <w:t xml:space="preserve"> </w:t>
      </w:r>
      <w:r w:rsidR="008046D2" w:rsidRPr="00D13AA5">
        <w:rPr>
          <w:color w:val="000000"/>
          <w:spacing w:val="-2"/>
          <w:lang w:val="uk-UA" w:eastAsia="en-US"/>
        </w:rPr>
        <w:t xml:space="preserve">   </w:t>
      </w:r>
      <w:r w:rsidR="00D02739">
        <w:rPr>
          <w:color w:val="000000"/>
          <w:spacing w:val="-2"/>
          <w:lang w:val="uk-UA" w:eastAsia="en-US"/>
        </w:rPr>
        <w:t xml:space="preserve">Голубицького С.С. </w:t>
      </w:r>
      <w:r w:rsidR="00900E3D" w:rsidRPr="00D13AA5">
        <w:rPr>
          <w:color w:val="000000"/>
          <w:spacing w:val="-2"/>
          <w:lang w:val="uk-UA" w:eastAsia="en-US"/>
        </w:rPr>
        <w:t>доповідач/</w:t>
      </w:r>
      <w:r w:rsidRPr="00D13AA5">
        <w:rPr>
          <w:color w:val="000000"/>
          <w:spacing w:val="-2"/>
          <w:lang w:val="uk-UA" w:eastAsia="en-US"/>
        </w:rPr>
        <w:t xml:space="preserve">головуючий) (касаційне провадження </w:t>
      </w:r>
      <w:r w:rsidR="00AC41AF" w:rsidRPr="00D13AA5">
        <w:rPr>
          <w:color w:val="000000"/>
          <w:spacing w:val="-2"/>
          <w:lang w:val="uk-UA" w:eastAsia="en-US"/>
        </w:rPr>
        <w:t xml:space="preserve">                    </w:t>
      </w:r>
      <w:r w:rsidRPr="00D13AA5">
        <w:rPr>
          <w:color w:val="000000"/>
          <w:spacing w:val="-2"/>
          <w:lang w:val="uk-UA" w:eastAsia="en-US"/>
        </w:rPr>
        <w:t>№</w:t>
      </w:r>
      <w:r w:rsidR="00AC41AF" w:rsidRPr="00D13AA5">
        <w:rPr>
          <w:color w:val="000000"/>
          <w:spacing w:val="-2"/>
          <w:lang w:val="en-US" w:eastAsia="en-US"/>
        </w:rPr>
        <w:t> </w:t>
      </w:r>
      <w:r w:rsidRPr="00D13AA5">
        <w:rPr>
          <w:color w:val="000000"/>
          <w:spacing w:val="-2"/>
          <w:lang w:val="uk-UA" w:eastAsia="en-US"/>
        </w:rPr>
        <w:t>51-6302 км 18).</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24 та 25 травня 2018 року (за вх</w:t>
      </w:r>
      <w:r w:rsidR="00EE4117">
        <w:rPr>
          <w:color w:val="000000"/>
          <w:spacing w:val="-2"/>
          <w:lang w:val="uk-UA" w:eastAsia="en-US"/>
        </w:rPr>
        <w:t xml:space="preserve">. </w:t>
      </w:r>
      <w:r w:rsidRPr="00D13AA5">
        <w:rPr>
          <w:color w:val="000000"/>
          <w:spacing w:val="-2"/>
          <w:lang w:val="uk-UA" w:eastAsia="en-US"/>
        </w:rPr>
        <w:t>№</w:t>
      </w:r>
      <w:r w:rsidR="005065FF" w:rsidRPr="00D13AA5">
        <w:rPr>
          <w:color w:val="000000"/>
          <w:spacing w:val="-2"/>
          <w:lang w:val="uk-UA" w:eastAsia="en-US"/>
        </w:rPr>
        <w:t> </w:t>
      </w:r>
      <w:r w:rsidRPr="00D13AA5">
        <w:rPr>
          <w:color w:val="000000"/>
          <w:spacing w:val="-2"/>
          <w:lang w:val="uk-UA" w:eastAsia="en-US"/>
        </w:rPr>
        <w:t xml:space="preserve">585/0/166-18, </w:t>
      </w:r>
      <w:r w:rsidR="00EE4117" w:rsidRPr="00D13AA5">
        <w:rPr>
          <w:color w:val="000000"/>
          <w:spacing w:val="-2"/>
          <w:lang w:val="uk-UA" w:eastAsia="en-US"/>
        </w:rPr>
        <w:t>№</w:t>
      </w:r>
      <w:r w:rsidR="00EE4117">
        <w:rPr>
          <w:color w:val="000000"/>
          <w:spacing w:val="-2"/>
          <w:lang w:val="uk-UA" w:eastAsia="en-US"/>
        </w:rPr>
        <w:t> </w:t>
      </w:r>
      <w:r w:rsidRPr="00D13AA5">
        <w:rPr>
          <w:color w:val="000000"/>
          <w:spacing w:val="-2"/>
          <w:lang w:val="uk-UA" w:eastAsia="en-US"/>
        </w:rPr>
        <w:t xml:space="preserve">603/0/166-18) надійшли заяви представника потерпілого </w:t>
      </w:r>
      <w:r w:rsidR="003E1AA2">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BC6E54">
        <w:rPr>
          <w:color w:val="000000"/>
          <w:spacing w:val="-2"/>
          <w:lang w:val="uk-UA" w:eastAsia="en-US"/>
        </w:rPr>
        <w:t xml:space="preserve">– </w:t>
      </w:r>
      <w:r w:rsidRPr="00D13AA5">
        <w:rPr>
          <w:color w:val="000000"/>
          <w:spacing w:val="-2"/>
          <w:lang w:val="uk-UA" w:eastAsia="en-US"/>
        </w:rPr>
        <w:t xml:space="preserve">про надання для ознайомлення матеріалів справи та копій </w:t>
      </w:r>
      <w:r w:rsidR="00BC6E54" w:rsidRPr="00D13AA5">
        <w:rPr>
          <w:color w:val="000000"/>
          <w:spacing w:val="-2"/>
          <w:lang w:val="uk-UA" w:eastAsia="en-US"/>
        </w:rPr>
        <w:t xml:space="preserve">записів </w:t>
      </w:r>
      <w:r w:rsidRPr="00D13AA5">
        <w:rPr>
          <w:color w:val="000000"/>
          <w:spacing w:val="-2"/>
          <w:lang w:val="uk-UA" w:eastAsia="en-US"/>
        </w:rPr>
        <w:t>технічн</w:t>
      </w:r>
      <w:r w:rsidR="00BC6E54">
        <w:rPr>
          <w:color w:val="000000"/>
          <w:spacing w:val="-2"/>
          <w:lang w:val="uk-UA" w:eastAsia="en-US"/>
        </w:rPr>
        <w:t xml:space="preserve">ої </w:t>
      </w:r>
      <w:r w:rsidR="004A558F">
        <w:rPr>
          <w:color w:val="000000"/>
          <w:spacing w:val="-2"/>
          <w:lang w:val="uk-UA" w:eastAsia="en-US"/>
        </w:rPr>
        <w:t>фіксації</w:t>
      </w:r>
      <w:r w:rsidRPr="00D13AA5">
        <w:rPr>
          <w:color w:val="000000"/>
          <w:spacing w:val="-2"/>
          <w:lang w:val="uk-UA" w:eastAsia="en-US"/>
        </w:rPr>
        <w:t xml:space="preserve"> судових засідань (вказані копії видано, а матеріали справи надано для ознайомлення у дні подання заяв).</w:t>
      </w:r>
    </w:p>
    <w:p w:rsidR="00F15B08" w:rsidRPr="00D13AA5" w:rsidRDefault="00F15B08" w:rsidP="00A4359A">
      <w:pPr>
        <w:widowControl w:val="0"/>
        <w:spacing w:line="276" w:lineRule="auto"/>
        <w:ind w:firstLine="567"/>
        <w:jc w:val="both"/>
        <w:rPr>
          <w:lang w:val="uk-UA" w:eastAsia="en-US"/>
        </w:rPr>
      </w:pPr>
      <w:r w:rsidRPr="00D13AA5">
        <w:rPr>
          <w:color w:val="000000"/>
          <w:spacing w:val="-8"/>
          <w:lang w:val="uk-UA" w:eastAsia="en-US"/>
        </w:rPr>
        <w:t>25 травня 2018 року (відповідно до акта №</w:t>
      </w:r>
      <w:r w:rsidR="00F61976" w:rsidRPr="00D13AA5">
        <w:rPr>
          <w:color w:val="000000"/>
          <w:spacing w:val="-8"/>
          <w:lang w:val="uk-UA" w:eastAsia="en-US"/>
        </w:rPr>
        <w:t> </w:t>
      </w:r>
      <w:r w:rsidRPr="00D13AA5">
        <w:rPr>
          <w:color w:val="000000"/>
          <w:spacing w:val="-8"/>
          <w:lang w:val="uk-UA" w:eastAsia="en-US"/>
        </w:rPr>
        <w:t xml:space="preserve">1) під час спроби відтворення запису технічної фіксації судового засідання Печерського районного суду міста Києва від </w:t>
      </w:r>
      <w:r w:rsidR="00F61976" w:rsidRPr="00D13AA5">
        <w:rPr>
          <w:color w:val="000000"/>
          <w:spacing w:val="-8"/>
          <w:lang w:val="uk-UA" w:eastAsia="en-US"/>
        </w:rPr>
        <w:t xml:space="preserve"> </w:t>
      </w:r>
      <w:r w:rsidRPr="00D13AA5">
        <w:rPr>
          <w:color w:val="000000"/>
          <w:spacing w:val="-8"/>
          <w:lang w:val="uk-UA" w:eastAsia="en-US"/>
        </w:rPr>
        <w:t xml:space="preserve">14 листопада 2012 року було встановлено, що таке відтворення є технічно неможливим. </w:t>
      </w:r>
      <w:r w:rsidR="004A558F">
        <w:rPr>
          <w:color w:val="000000"/>
          <w:spacing w:val="-8"/>
          <w:lang w:val="uk-UA" w:eastAsia="en-US"/>
        </w:rPr>
        <w:t>З огляду на це</w:t>
      </w:r>
      <w:r w:rsidRPr="00D13AA5">
        <w:rPr>
          <w:color w:val="000000"/>
          <w:spacing w:val="-8"/>
          <w:lang w:val="uk-UA" w:eastAsia="en-US"/>
        </w:rPr>
        <w:t xml:space="preserve"> 30 травня 2018 року до вказаного суду було надіслано запит </w:t>
      </w:r>
      <w:r w:rsidR="000A4FCA" w:rsidRPr="00D13AA5">
        <w:rPr>
          <w:color w:val="000000"/>
          <w:spacing w:val="-8"/>
          <w:lang w:val="uk-UA" w:eastAsia="en-US"/>
        </w:rPr>
        <w:t>(за в</w:t>
      </w:r>
      <w:r w:rsidR="00DD599E">
        <w:rPr>
          <w:color w:val="000000"/>
          <w:spacing w:val="-8"/>
          <w:lang w:val="uk-UA" w:eastAsia="en-US"/>
        </w:rPr>
        <w:t>и</w:t>
      </w:r>
      <w:r w:rsidR="000A4FCA">
        <w:rPr>
          <w:color w:val="000000"/>
          <w:spacing w:val="-8"/>
          <w:lang w:val="uk-UA" w:eastAsia="en-US"/>
        </w:rPr>
        <w:t>х.</w:t>
      </w:r>
      <w:r w:rsidR="000A4FCA" w:rsidRPr="00D13AA5">
        <w:rPr>
          <w:color w:val="000000"/>
          <w:spacing w:val="-8"/>
          <w:lang w:val="uk-UA" w:eastAsia="en-US"/>
        </w:rPr>
        <w:t xml:space="preserve"> №</w:t>
      </w:r>
      <w:r w:rsidR="000A4FCA">
        <w:rPr>
          <w:color w:val="000000"/>
          <w:spacing w:val="-8"/>
          <w:lang w:val="uk-UA" w:eastAsia="en-US"/>
        </w:rPr>
        <w:t> </w:t>
      </w:r>
      <w:r w:rsidR="000A4FCA" w:rsidRPr="00D13AA5">
        <w:rPr>
          <w:color w:val="000000"/>
          <w:spacing w:val="-8"/>
          <w:lang w:val="uk-UA" w:eastAsia="en-US"/>
        </w:rPr>
        <w:t xml:space="preserve">14445/0/172-18) </w:t>
      </w:r>
      <w:r w:rsidRPr="00D13AA5">
        <w:rPr>
          <w:color w:val="000000"/>
          <w:spacing w:val="-8"/>
          <w:lang w:val="uk-UA" w:eastAsia="en-US"/>
        </w:rPr>
        <w:t>про надання архівної копії вказаного звукозапису судового засідання. У відповідь на цей запит голова Печерського районного суду міста Києва листом від 5 червня 2018 року за №</w:t>
      </w:r>
      <w:r w:rsidR="000A4FCA">
        <w:rPr>
          <w:color w:val="000000"/>
          <w:spacing w:val="-8"/>
          <w:lang w:val="uk-UA" w:eastAsia="en-US"/>
        </w:rPr>
        <w:t> </w:t>
      </w:r>
      <w:r w:rsidRPr="00D13AA5">
        <w:rPr>
          <w:color w:val="000000"/>
          <w:spacing w:val="-8"/>
          <w:lang w:val="uk-UA" w:eastAsia="en-US"/>
        </w:rPr>
        <w:t>1852/18 (вх</w:t>
      </w:r>
      <w:r w:rsidR="000A4FCA">
        <w:rPr>
          <w:color w:val="000000"/>
          <w:spacing w:val="-8"/>
          <w:lang w:val="uk-UA" w:eastAsia="en-US"/>
        </w:rPr>
        <w:t xml:space="preserve">. </w:t>
      </w:r>
      <w:r w:rsidRPr="00D13AA5">
        <w:rPr>
          <w:color w:val="000000"/>
          <w:spacing w:val="-8"/>
          <w:lang w:val="uk-UA" w:eastAsia="en-US"/>
        </w:rPr>
        <w:t>№</w:t>
      </w:r>
      <w:r w:rsidR="00F61976" w:rsidRPr="00D13AA5">
        <w:rPr>
          <w:color w:val="000000"/>
          <w:spacing w:val="-8"/>
          <w:lang w:val="uk-UA" w:eastAsia="en-US"/>
        </w:rPr>
        <w:t> </w:t>
      </w:r>
      <w:r w:rsidRPr="00D13AA5">
        <w:rPr>
          <w:color w:val="000000"/>
          <w:spacing w:val="-8"/>
          <w:lang w:val="uk-UA" w:eastAsia="en-US"/>
        </w:rPr>
        <w:t>15388/0/170-18) пові</w:t>
      </w:r>
      <w:r w:rsidR="00F61976" w:rsidRPr="00D13AA5">
        <w:rPr>
          <w:color w:val="000000"/>
          <w:spacing w:val="-8"/>
          <w:lang w:val="uk-UA" w:eastAsia="en-US"/>
        </w:rPr>
        <w:t>домив, що звукозапис вказаного</w:t>
      </w:r>
      <w:r w:rsidR="00617E71">
        <w:rPr>
          <w:color w:val="000000"/>
          <w:spacing w:val="-8"/>
          <w:lang w:val="uk-UA" w:eastAsia="en-US"/>
        </w:rPr>
        <w:t xml:space="preserve"> судового</w:t>
      </w:r>
      <w:r w:rsidR="00F61976" w:rsidRPr="00D13AA5">
        <w:rPr>
          <w:color w:val="000000"/>
          <w:spacing w:val="-8"/>
          <w:lang w:val="uk-UA" w:eastAsia="en-US"/>
        </w:rPr>
        <w:t xml:space="preserve"> </w:t>
      </w:r>
      <w:r w:rsidRPr="00D13AA5">
        <w:rPr>
          <w:color w:val="000000"/>
          <w:spacing w:val="-8"/>
          <w:lang w:val="uk-UA" w:eastAsia="en-US"/>
        </w:rPr>
        <w:t xml:space="preserve">засідання має гриф секретності «Цілком таємно» та виготовлення його копії є неможливим. </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 xml:space="preserve">З огляду на те, що ухвалою ВССУ від 31 травня 2017 року було задоволено клопотання представника потерпілого </w:t>
      </w:r>
      <w:r w:rsidR="003E1AA2">
        <w:rPr>
          <w:color w:val="000000"/>
          <w:lang w:val="uk-UA" w:eastAsia="en-US"/>
        </w:rPr>
        <w:t>ОСОБА1</w:t>
      </w:r>
      <w:r w:rsidR="00892327">
        <w:rPr>
          <w:color w:val="000000"/>
          <w:spacing w:val="-2"/>
          <w:lang w:val="uk-UA" w:eastAsia="en-US"/>
        </w:rPr>
        <w:t xml:space="preserve"> – адвоката ОСОБА10</w:t>
      </w:r>
      <w:r w:rsidRPr="00D13AA5">
        <w:rPr>
          <w:color w:val="000000"/>
          <w:spacing w:val="-2"/>
          <w:lang w:val="uk-UA" w:eastAsia="en-US"/>
        </w:rPr>
        <w:t xml:space="preserve"> </w:t>
      </w:r>
      <w:r w:rsidR="00EE5201">
        <w:rPr>
          <w:color w:val="000000"/>
          <w:spacing w:val="-2"/>
          <w:lang w:val="uk-UA" w:eastAsia="en-US"/>
        </w:rPr>
        <w:t xml:space="preserve">– </w:t>
      </w:r>
      <w:r w:rsidRPr="00D13AA5">
        <w:rPr>
          <w:color w:val="000000"/>
          <w:spacing w:val="-2"/>
          <w:lang w:val="uk-UA" w:eastAsia="en-US"/>
        </w:rPr>
        <w:t xml:space="preserve">та доручено голові Печерського районного суду міста Києва вжити заходів щодо зняття грифа «таємно» з аудіозаписів усіх судових засідань, які відбувалися в судах першої та апеляційної інстанцій під час розгляду кримінальної справи про обвинувачення </w:t>
      </w:r>
      <w:r w:rsidR="00AA3C53">
        <w:rPr>
          <w:color w:val="000000"/>
          <w:lang w:val="uk-UA" w:eastAsia="en-US"/>
        </w:rPr>
        <w:t>ОСОБА2</w:t>
      </w:r>
      <w:r w:rsidRPr="00D13AA5">
        <w:rPr>
          <w:color w:val="000000"/>
          <w:spacing w:val="-2"/>
          <w:lang w:val="uk-UA" w:eastAsia="en-US"/>
        </w:rPr>
        <w:t xml:space="preserve">, 14 червня 2018 року суддя-доповідач </w:t>
      </w:r>
      <w:r w:rsidR="00D02739">
        <w:rPr>
          <w:color w:val="000000"/>
          <w:spacing w:val="-2"/>
          <w:lang w:val="uk-UA" w:eastAsia="en-US"/>
        </w:rPr>
        <w:br/>
      </w:r>
      <w:r w:rsidRPr="00D13AA5">
        <w:rPr>
          <w:color w:val="000000"/>
          <w:spacing w:val="-2"/>
          <w:lang w:val="uk-UA" w:eastAsia="en-US"/>
        </w:rPr>
        <w:t>Голубицький С.С. звернувся до голови Печерського районного суду міста Києва із проханням повідомити про хід та орієнтовні строки виконання вказаної ухвали ВССУ, оскільки її невиконання затягує можливість ознайомлення сторін з матеріалами справи в повному обсязі та перешкоджає розгляду справи в суді касаційної інстанції (лист за вих</w:t>
      </w:r>
      <w:r w:rsidR="00EE5201">
        <w:rPr>
          <w:color w:val="000000"/>
          <w:spacing w:val="-2"/>
          <w:lang w:val="uk-UA" w:eastAsia="en-US"/>
        </w:rPr>
        <w:t>.</w:t>
      </w:r>
      <w:r w:rsidRPr="00D13AA5">
        <w:rPr>
          <w:color w:val="000000"/>
          <w:spacing w:val="-2"/>
          <w:lang w:val="uk-UA" w:eastAsia="en-US"/>
        </w:rPr>
        <w:t xml:space="preserve"> №</w:t>
      </w:r>
      <w:r w:rsidR="00AB43BE" w:rsidRPr="00D13AA5">
        <w:rPr>
          <w:color w:val="000000"/>
          <w:spacing w:val="-2"/>
          <w:lang w:val="uk-UA" w:eastAsia="en-US"/>
        </w:rPr>
        <w:t> </w:t>
      </w:r>
      <w:r w:rsidRPr="00D13AA5">
        <w:rPr>
          <w:color w:val="000000"/>
          <w:spacing w:val="-2"/>
          <w:lang w:val="uk-UA" w:eastAsia="en-US"/>
        </w:rPr>
        <w:t>16394/0/172-18).</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У відповідь на цей лист голова Печерського районного суду міста Києва листом від 25 липня 2018 року за №</w:t>
      </w:r>
      <w:r w:rsidR="00AB43BE" w:rsidRPr="00D13AA5">
        <w:rPr>
          <w:color w:val="000000"/>
          <w:spacing w:val="-2"/>
          <w:lang w:val="uk-UA" w:eastAsia="en-US"/>
        </w:rPr>
        <w:t> </w:t>
      </w:r>
      <w:r w:rsidRPr="00D13AA5">
        <w:rPr>
          <w:color w:val="000000"/>
          <w:spacing w:val="-2"/>
          <w:lang w:val="uk-UA" w:eastAsia="en-US"/>
        </w:rPr>
        <w:t>2391/18 (вх</w:t>
      </w:r>
      <w:r w:rsidR="00DD599E">
        <w:rPr>
          <w:color w:val="000000"/>
          <w:spacing w:val="-2"/>
          <w:lang w:val="uk-UA" w:eastAsia="en-US"/>
        </w:rPr>
        <w:t xml:space="preserve">. </w:t>
      </w:r>
      <w:r w:rsidRPr="00D13AA5">
        <w:rPr>
          <w:color w:val="000000"/>
          <w:spacing w:val="-2"/>
          <w:lang w:val="uk-UA" w:eastAsia="en-US"/>
        </w:rPr>
        <w:t>№</w:t>
      </w:r>
      <w:r w:rsidR="00AB43BE" w:rsidRPr="00D13AA5">
        <w:rPr>
          <w:color w:val="000000"/>
          <w:spacing w:val="-2"/>
          <w:lang w:val="uk-UA" w:eastAsia="en-US"/>
        </w:rPr>
        <w:t> </w:t>
      </w:r>
      <w:r w:rsidR="00DD599E">
        <w:rPr>
          <w:color w:val="000000"/>
          <w:spacing w:val="-2"/>
          <w:lang w:val="uk-UA" w:eastAsia="en-US"/>
        </w:rPr>
        <w:t xml:space="preserve">20258/0/170-18 від </w:t>
      </w:r>
      <w:r w:rsidRPr="00D13AA5">
        <w:rPr>
          <w:color w:val="000000"/>
          <w:spacing w:val="-2"/>
          <w:lang w:val="uk-UA" w:eastAsia="en-US"/>
        </w:rPr>
        <w:t>31 липня 2018 року) повідомив, що проведення засідань експертної комісії з питань таємниць (щодо перегляду грифа секретності аудіозаписів судових засідань у кримінальній справі №</w:t>
      </w:r>
      <w:r w:rsidR="005065FF" w:rsidRPr="00D13AA5">
        <w:rPr>
          <w:color w:val="000000"/>
          <w:spacing w:val="-2"/>
          <w:lang w:val="uk-UA" w:eastAsia="en-US"/>
        </w:rPr>
        <w:t> </w:t>
      </w:r>
      <w:r w:rsidRPr="00D13AA5">
        <w:rPr>
          <w:color w:val="000000"/>
          <w:spacing w:val="-2"/>
          <w:lang w:val="uk-UA" w:eastAsia="en-US"/>
        </w:rPr>
        <w:t>1-368/11), утвореної наказом від 26 червня 2017 року, заплановано головою комісії з 3 по 12 жовтня 2018 року.</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21 червня та 30 липня 2018 року (за вх</w:t>
      </w:r>
      <w:r w:rsidR="00DD599E">
        <w:rPr>
          <w:color w:val="000000"/>
          <w:spacing w:val="-2"/>
          <w:lang w:val="uk-UA" w:eastAsia="en-US"/>
        </w:rPr>
        <w:t>.</w:t>
      </w:r>
      <w:r w:rsidRPr="00D13AA5">
        <w:rPr>
          <w:color w:val="000000"/>
          <w:spacing w:val="-2"/>
          <w:lang w:val="uk-UA" w:eastAsia="en-US"/>
        </w:rPr>
        <w:t xml:space="preserve"> №№</w:t>
      </w:r>
      <w:r w:rsidR="005065FF" w:rsidRPr="00D13AA5">
        <w:rPr>
          <w:color w:val="000000"/>
          <w:spacing w:val="-2"/>
          <w:lang w:val="uk-UA" w:eastAsia="en-US"/>
        </w:rPr>
        <w:t> </w:t>
      </w:r>
      <w:r w:rsidRPr="00D13AA5">
        <w:rPr>
          <w:color w:val="000000"/>
          <w:spacing w:val="-2"/>
          <w:lang w:val="uk-UA" w:eastAsia="en-US"/>
        </w:rPr>
        <w:t>712/0/166-18,</w:t>
      </w:r>
      <w:r w:rsidRPr="00D13AA5">
        <w:rPr>
          <w:color w:val="000000"/>
          <w:spacing w:val="-2"/>
          <w:lang w:val="uk-UA" w:eastAsia="en-US"/>
        </w:rPr>
        <w:br/>
        <w:t xml:space="preserve">870/0/166-18, 871/0/166-18) надійшли заяви представника потерпілого </w:t>
      </w:r>
      <w:r w:rsidR="003E1AA2">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DD599E">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(матеріали справи надано для ознайомлення 30 липня 2018 року).</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17 вересня 2018 року суддя Голубицький С.С., вивчивши матеріали</w:t>
      </w:r>
      <w:r w:rsidRPr="00D13AA5">
        <w:rPr>
          <w:color w:val="000000"/>
          <w:lang w:val="uk-UA" w:eastAsia="en-US"/>
        </w:rPr>
        <w:t xml:space="preserve"> касаційних скарг, виніс постанову, якою касаційний розгляд кримінальної справи стосовно </w:t>
      </w:r>
      <w:r w:rsidR="00AA3C53">
        <w:rPr>
          <w:color w:val="000000"/>
          <w:lang w:val="uk-UA" w:eastAsia="en-US"/>
        </w:rPr>
        <w:t>ОСОБА2</w:t>
      </w:r>
      <w:r w:rsidRPr="00D13AA5">
        <w:rPr>
          <w:color w:val="000000"/>
          <w:lang w:val="uk-UA" w:eastAsia="en-US"/>
        </w:rPr>
        <w:t xml:space="preserve"> за касаційними скаргами захисників</w:t>
      </w:r>
      <w:r w:rsidRPr="00D13AA5">
        <w:rPr>
          <w:color w:val="000000"/>
          <w:lang w:val="uk-UA" w:eastAsia="en-US"/>
        </w:rPr>
        <w:br/>
      </w:r>
      <w:r w:rsidR="00876542">
        <w:rPr>
          <w:color w:val="000000"/>
          <w:lang w:val="uk-UA" w:eastAsia="en-US"/>
        </w:rPr>
        <w:t>ОСОБА5</w:t>
      </w:r>
      <w:r w:rsidRPr="00D13AA5">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3E1AA2">
        <w:rPr>
          <w:color w:val="000000"/>
          <w:lang w:val="uk-UA" w:eastAsia="en-US"/>
        </w:rPr>
        <w:t>ОСОБА1</w:t>
      </w:r>
      <w:r w:rsidRPr="00D13AA5">
        <w:rPr>
          <w:color w:val="000000"/>
          <w:lang w:val="uk-UA" w:eastAsia="en-US"/>
        </w:rPr>
        <w:t xml:space="preserve"> та його представників </w:t>
      </w:r>
      <w:r w:rsidR="00876542">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призначив</w:t>
      </w:r>
      <w:r w:rsidRPr="00D13AA5">
        <w:rPr>
          <w:color w:val="000000"/>
          <w:u w:val="single"/>
          <w:lang w:val="uk-UA" w:eastAsia="en-US"/>
        </w:rPr>
        <w:t xml:space="preserve"> </w:t>
      </w:r>
      <w:r w:rsidRPr="00D13AA5">
        <w:rPr>
          <w:color w:val="000000"/>
          <w:lang w:val="uk-UA" w:eastAsia="en-US"/>
        </w:rPr>
        <w:t xml:space="preserve">на 10:00 14 листопада 2018 року. </w:t>
      </w:r>
    </w:p>
    <w:p w:rsidR="00F15B08" w:rsidRPr="00D13AA5" w:rsidRDefault="00F15B08" w:rsidP="00A4359A">
      <w:pPr>
        <w:widowControl w:val="0"/>
        <w:spacing w:line="276" w:lineRule="auto"/>
        <w:ind w:firstLine="567"/>
        <w:jc w:val="both"/>
        <w:rPr>
          <w:color w:val="000000"/>
          <w:lang w:val="uk-UA" w:eastAsia="en-US"/>
        </w:rPr>
      </w:pPr>
      <w:r w:rsidRPr="00D13AA5">
        <w:rPr>
          <w:color w:val="000000"/>
          <w:spacing w:val="-2"/>
          <w:lang w:val="uk-UA" w:eastAsia="en-US"/>
        </w:rPr>
        <w:t>27 вересня 2018 року (за вх</w:t>
      </w:r>
      <w:r w:rsidR="00DD599E">
        <w:rPr>
          <w:color w:val="000000"/>
          <w:spacing w:val="-2"/>
          <w:lang w:val="uk-UA" w:eastAsia="en-US"/>
        </w:rPr>
        <w:t>.</w:t>
      </w:r>
      <w:r w:rsidRPr="00D13AA5">
        <w:rPr>
          <w:color w:val="000000"/>
          <w:spacing w:val="-2"/>
          <w:lang w:val="uk-UA" w:eastAsia="en-US"/>
        </w:rPr>
        <w:t xml:space="preserve"> №№ 1079/0/166-18, 1080/0/166-18, </w:t>
      </w:r>
      <w:r w:rsidR="004A558F">
        <w:rPr>
          <w:color w:val="000000"/>
          <w:spacing w:val="-2"/>
          <w:lang w:val="uk-UA" w:eastAsia="en-US"/>
        </w:rPr>
        <w:t xml:space="preserve">         </w:t>
      </w:r>
      <w:r w:rsidRPr="00D13AA5">
        <w:rPr>
          <w:color w:val="000000"/>
          <w:spacing w:val="-2"/>
          <w:lang w:val="uk-UA" w:eastAsia="en-US"/>
        </w:rPr>
        <w:t xml:space="preserve">1081/0/166-18) надійшли заяви потерпілого </w:t>
      </w:r>
      <w:r w:rsidR="003E1AA2">
        <w:rPr>
          <w:color w:val="000000"/>
          <w:lang w:val="uk-UA" w:eastAsia="en-US"/>
        </w:rPr>
        <w:t>ОСОБА1</w:t>
      </w:r>
      <w:r w:rsidRPr="00D13AA5">
        <w:rPr>
          <w:color w:val="000000"/>
          <w:spacing w:val="-2"/>
          <w:lang w:val="uk-UA" w:eastAsia="en-US"/>
        </w:rPr>
        <w:t xml:space="preserve"> та його представників – адвоката </w:t>
      </w:r>
      <w:r w:rsidR="00892327">
        <w:rPr>
          <w:color w:val="000000"/>
          <w:spacing w:val="-2"/>
          <w:lang w:val="uk-UA" w:eastAsia="en-US"/>
        </w:rPr>
        <w:t>ОСОБА10</w:t>
      </w:r>
      <w:r w:rsidRPr="00D13AA5">
        <w:rPr>
          <w:color w:val="000000"/>
          <w:spacing w:val="-2"/>
          <w:lang w:val="uk-UA" w:eastAsia="en-US"/>
        </w:rPr>
        <w:t xml:space="preserve"> та </w:t>
      </w:r>
      <w:r w:rsidR="00D94BE1">
        <w:rPr>
          <w:color w:val="000000"/>
          <w:lang w:val="uk-UA" w:eastAsia="en-US"/>
        </w:rPr>
        <w:t>ОСОБА8</w:t>
      </w:r>
      <w:r w:rsidRPr="00D13AA5">
        <w:rPr>
          <w:color w:val="000000"/>
          <w:spacing w:val="-2"/>
          <w:lang w:val="uk-UA" w:eastAsia="en-US"/>
        </w:rPr>
        <w:t xml:space="preserve"> </w:t>
      </w:r>
      <w:r w:rsidR="00100C33">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 та 10 жовтня 2018 року (за вх</w:t>
      </w:r>
      <w:r w:rsidR="00100C33">
        <w:rPr>
          <w:color w:val="000000"/>
          <w:spacing w:val="-2"/>
          <w:lang w:val="uk-UA" w:eastAsia="en-US"/>
        </w:rPr>
        <w:t>.</w:t>
      </w:r>
      <w:r w:rsidRPr="00D13AA5">
        <w:rPr>
          <w:color w:val="000000"/>
          <w:spacing w:val="-2"/>
          <w:lang w:val="uk-UA" w:eastAsia="en-US"/>
        </w:rPr>
        <w:t xml:space="preserve"> №</w:t>
      </w:r>
      <w:r w:rsidR="005E6FDB" w:rsidRPr="00D13AA5">
        <w:rPr>
          <w:color w:val="000000"/>
          <w:spacing w:val="-2"/>
          <w:lang w:val="uk-UA" w:eastAsia="en-US"/>
        </w:rPr>
        <w:t> </w:t>
      </w:r>
      <w:r w:rsidRPr="00D13AA5">
        <w:rPr>
          <w:color w:val="000000"/>
          <w:spacing w:val="-2"/>
          <w:lang w:val="uk-UA" w:eastAsia="en-US"/>
        </w:rPr>
        <w:t>25385/0/170-18,</w:t>
      </w:r>
      <w:r w:rsidRPr="00D13AA5">
        <w:rPr>
          <w:color w:val="000000"/>
          <w:spacing w:val="-2"/>
          <w:lang w:val="uk-UA" w:eastAsia="en-US"/>
        </w:rPr>
        <w:br/>
      </w:r>
      <w:r w:rsidR="00100C33" w:rsidRPr="00D13AA5">
        <w:rPr>
          <w:color w:val="000000"/>
          <w:spacing w:val="-2"/>
          <w:lang w:val="uk-UA" w:eastAsia="en-US"/>
        </w:rPr>
        <w:t>№</w:t>
      </w:r>
      <w:r w:rsidR="00100C33">
        <w:rPr>
          <w:lang w:val="uk-UA"/>
        </w:rPr>
        <w:t> </w:t>
      </w:r>
      <w:r w:rsidRPr="00D13AA5">
        <w:rPr>
          <w:color w:val="000000"/>
          <w:spacing w:val="-2"/>
          <w:lang w:val="uk-UA" w:eastAsia="en-US"/>
        </w:rPr>
        <w:t xml:space="preserve">26381/0/170-18) від засудженого </w:t>
      </w:r>
      <w:r w:rsidR="00AA3C53">
        <w:rPr>
          <w:color w:val="000000"/>
          <w:lang w:val="uk-UA" w:eastAsia="en-US"/>
        </w:rPr>
        <w:t>ОСОБА2</w:t>
      </w:r>
      <w:r w:rsidRPr="00D13AA5">
        <w:rPr>
          <w:color w:val="000000"/>
          <w:spacing w:val="-2"/>
          <w:lang w:val="uk-UA" w:eastAsia="en-US"/>
        </w:rPr>
        <w:t xml:space="preserve"> надійшли доповнення до касаційної скарги (доповнення долучено до матеріалів справи, 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4 жовтня 2018 року (за вх</w:t>
      </w:r>
      <w:r w:rsidR="00100C33">
        <w:rPr>
          <w:color w:val="000000"/>
          <w:spacing w:val="-2"/>
          <w:lang w:val="uk-UA" w:eastAsia="en-US"/>
        </w:rPr>
        <w:t>.</w:t>
      </w:r>
      <w:r w:rsidRPr="00D13AA5">
        <w:rPr>
          <w:color w:val="000000"/>
          <w:spacing w:val="-2"/>
          <w:lang w:val="uk-UA" w:eastAsia="en-US"/>
        </w:rPr>
        <w:t xml:space="preserve"> №</w:t>
      </w:r>
      <w:r w:rsidR="005E6FDB" w:rsidRPr="00D13AA5">
        <w:rPr>
          <w:color w:val="000000"/>
          <w:spacing w:val="-2"/>
          <w:lang w:val="uk-UA" w:eastAsia="en-US"/>
        </w:rPr>
        <w:t> </w:t>
      </w:r>
      <w:r w:rsidRPr="00D13AA5">
        <w:rPr>
          <w:color w:val="000000"/>
          <w:spacing w:val="-2"/>
          <w:lang w:val="uk-UA" w:eastAsia="en-US"/>
        </w:rPr>
        <w:t xml:space="preserve">1111/0/166-18) надійшла заява представника потерпілого </w:t>
      </w:r>
      <w:r w:rsidR="003E1AA2">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100C33">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 xml:space="preserve">25 жовтня 2018 року суддя-доповідач Голубицький С.С. звернувся до голови Печерського районного суду міста Києва з проханням повідомити про результати роботи експертної комісії з питань таємниць, хід та орієнтовні строки виконання ухвали ВССУ від 31 травня 2017 року (лист за </w:t>
      </w:r>
      <w:r w:rsidR="00D02739">
        <w:rPr>
          <w:color w:val="000000"/>
          <w:spacing w:val="-2"/>
          <w:lang w:val="uk-UA" w:eastAsia="en-US"/>
        </w:rPr>
        <w:br/>
      </w:r>
      <w:r w:rsidRPr="00D13AA5">
        <w:rPr>
          <w:color w:val="000000"/>
          <w:spacing w:val="-2"/>
          <w:lang w:val="uk-UA" w:eastAsia="en-US"/>
        </w:rPr>
        <w:t>вих</w:t>
      </w:r>
      <w:r w:rsidR="00D02739">
        <w:rPr>
          <w:color w:val="000000"/>
          <w:spacing w:val="-2"/>
          <w:lang w:val="uk-UA" w:eastAsia="en-US"/>
        </w:rPr>
        <w:t xml:space="preserve">. </w:t>
      </w:r>
      <w:r w:rsidRPr="00D13AA5">
        <w:rPr>
          <w:color w:val="000000"/>
          <w:spacing w:val="-2"/>
          <w:lang w:val="uk-UA" w:eastAsia="en-US"/>
        </w:rPr>
        <w:t>№</w:t>
      </w:r>
      <w:r w:rsidR="005E6FDB" w:rsidRPr="00D13AA5">
        <w:rPr>
          <w:color w:val="000000"/>
          <w:spacing w:val="-2"/>
          <w:lang w:val="uk-UA" w:eastAsia="en-US"/>
        </w:rPr>
        <w:t> </w:t>
      </w:r>
      <w:r w:rsidRPr="00D13AA5">
        <w:rPr>
          <w:color w:val="000000"/>
          <w:spacing w:val="-2"/>
          <w:lang w:val="uk-UA" w:eastAsia="en-US"/>
        </w:rPr>
        <w:t>31202/0/172-18). Листом від 6 листопада 2018 року (за вх</w:t>
      </w:r>
      <w:r w:rsidR="00100C33">
        <w:rPr>
          <w:color w:val="000000"/>
          <w:spacing w:val="-2"/>
          <w:lang w:val="uk-UA" w:eastAsia="en-US"/>
        </w:rPr>
        <w:t xml:space="preserve">. </w:t>
      </w:r>
      <w:r w:rsidRPr="00D13AA5">
        <w:rPr>
          <w:color w:val="000000"/>
          <w:spacing w:val="-2"/>
          <w:lang w:val="uk-UA" w:eastAsia="en-US"/>
        </w:rPr>
        <w:t>№</w:t>
      </w:r>
      <w:r w:rsidR="005E6FDB" w:rsidRPr="00D13AA5">
        <w:rPr>
          <w:color w:val="000000"/>
          <w:spacing w:val="-2"/>
          <w:lang w:val="uk-UA" w:eastAsia="en-US"/>
        </w:rPr>
        <w:t> </w:t>
      </w:r>
      <w:r w:rsidRPr="00D13AA5">
        <w:rPr>
          <w:color w:val="000000"/>
          <w:spacing w:val="-2"/>
          <w:lang w:val="uk-UA" w:eastAsia="en-US"/>
        </w:rPr>
        <w:t>28820/0/170-18) голова Печерського районного суду міста Києва інформував суддю Голубицького С.С., що про результати роботи експертної комісії з питань таємниць буде повідомлено додатково.</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 листопада 2018 року (вх</w:t>
      </w:r>
      <w:r w:rsidR="004C7DB5">
        <w:rPr>
          <w:color w:val="000000"/>
          <w:spacing w:val="-2"/>
          <w:lang w:val="uk-UA" w:eastAsia="en-US"/>
        </w:rPr>
        <w:t>.</w:t>
      </w:r>
      <w:r w:rsidRPr="00D13AA5">
        <w:rPr>
          <w:color w:val="000000"/>
          <w:spacing w:val="-2"/>
          <w:lang w:val="uk-UA" w:eastAsia="en-US"/>
        </w:rPr>
        <w:t xml:space="preserve"> №</w:t>
      </w:r>
      <w:r w:rsidR="005E6FDB" w:rsidRPr="00D13AA5">
        <w:rPr>
          <w:color w:val="000000"/>
          <w:spacing w:val="-2"/>
          <w:lang w:val="uk-UA" w:eastAsia="en-US"/>
        </w:rPr>
        <w:t> </w:t>
      </w:r>
      <w:r w:rsidRPr="00D13AA5">
        <w:rPr>
          <w:color w:val="000000"/>
          <w:spacing w:val="-2"/>
          <w:lang w:val="uk-UA" w:eastAsia="en-US"/>
        </w:rPr>
        <w:t xml:space="preserve">1214/0/166-18) надійшла заява представника потерпілого </w:t>
      </w:r>
      <w:r w:rsidR="003E1AA2">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4C7DB5">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spacing w:val="-8"/>
          <w:lang w:val="uk-UA" w:eastAsia="en-US"/>
        </w:rPr>
        <w:t xml:space="preserve">Згідно із протоколом автоматизованого розподілу </w:t>
      </w:r>
      <w:bookmarkStart w:id="1" w:name="_GoBack1"/>
      <w:bookmarkEnd w:id="1"/>
      <w:r w:rsidRPr="00D13AA5">
        <w:rPr>
          <w:color w:val="000000"/>
          <w:spacing w:val="-8"/>
          <w:lang w:val="uk-UA" w:eastAsia="en-US"/>
        </w:rPr>
        <w:t xml:space="preserve">судової справи між суддями від 7 листопада 2018 року </w:t>
      </w:r>
      <w:r w:rsidRPr="00D13AA5">
        <w:rPr>
          <w:color w:val="000000"/>
          <w:lang w:val="uk-UA" w:eastAsia="en-US"/>
        </w:rPr>
        <w:t>для розгляду вказаних касаційних скарг визначено колегію суддів ККС ВС у складі суддів</w:t>
      </w:r>
      <w:r w:rsidR="005E6FDB" w:rsidRPr="00D13AA5">
        <w:rPr>
          <w:color w:val="000000"/>
          <w:lang w:val="uk-UA" w:eastAsia="en-US"/>
        </w:rPr>
        <w:t xml:space="preserve"> Голубицького С.С. (доповідач/</w:t>
      </w:r>
      <w:r w:rsidRPr="00D13AA5">
        <w:rPr>
          <w:color w:val="000000"/>
          <w:lang w:val="uk-UA" w:eastAsia="en-US"/>
        </w:rPr>
        <w:t xml:space="preserve">головуючий), Стороженка С.О., Шевченко Т.В. (далі – колегія суддів). </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8 листопада 2018 року (за вх</w:t>
      </w:r>
      <w:r w:rsidR="009E285F">
        <w:rPr>
          <w:color w:val="000000"/>
          <w:spacing w:val="-2"/>
          <w:lang w:val="uk-UA" w:eastAsia="en-US"/>
        </w:rPr>
        <w:t>.</w:t>
      </w:r>
      <w:r w:rsidRPr="00D13AA5">
        <w:rPr>
          <w:color w:val="000000"/>
          <w:spacing w:val="-2"/>
          <w:lang w:val="uk-UA" w:eastAsia="en-US"/>
        </w:rPr>
        <w:t xml:space="preserve"> №</w:t>
      </w:r>
      <w:r w:rsidR="005E39B6" w:rsidRPr="00D13AA5">
        <w:rPr>
          <w:color w:val="000000"/>
          <w:spacing w:val="-2"/>
          <w:lang w:val="uk-UA" w:eastAsia="en-US"/>
        </w:rPr>
        <w:t xml:space="preserve"> </w:t>
      </w:r>
      <w:r w:rsidRPr="00D13AA5">
        <w:rPr>
          <w:color w:val="000000"/>
          <w:spacing w:val="-2"/>
          <w:lang w:val="uk-UA" w:eastAsia="en-US"/>
        </w:rPr>
        <w:t xml:space="preserve">1236/0/166-18) надійшла заява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9E285F">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13 листопада 2018 року (за вх</w:t>
      </w:r>
      <w:r w:rsidR="009E285F">
        <w:rPr>
          <w:color w:val="000000"/>
          <w:spacing w:val="-2"/>
          <w:lang w:val="uk-UA" w:eastAsia="en-US"/>
        </w:rPr>
        <w:t>.</w:t>
      </w:r>
      <w:r w:rsidRPr="00D13AA5">
        <w:rPr>
          <w:color w:val="000000"/>
          <w:spacing w:val="-2"/>
          <w:lang w:val="uk-UA" w:eastAsia="en-US"/>
        </w:rPr>
        <w:t xml:space="preserve"> №№</w:t>
      </w:r>
      <w:r w:rsidR="005E39B6" w:rsidRPr="00D13AA5">
        <w:rPr>
          <w:color w:val="000000"/>
          <w:spacing w:val="-2"/>
          <w:lang w:val="uk-UA" w:eastAsia="en-US"/>
        </w:rPr>
        <w:t> </w:t>
      </w:r>
      <w:r w:rsidRPr="00D13AA5">
        <w:rPr>
          <w:color w:val="000000"/>
          <w:spacing w:val="-2"/>
          <w:lang w:val="uk-UA" w:eastAsia="en-US"/>
        </w:rPr>
        <w:t xml:space="preserve">1248/0/166-18, 1250/0/166-18, 1274/0/166-18, 1251/0/166-18) від потерпілого </w:t>
      </w:r>
      <w:r w:rsidR="003F710E">
        <w:rPr>
          <w:color w:val="000000"/>
          <w:lang w:val="uk-UA" w:eastAsia="en-US"/>
        </w:rPr>
        <w:t>ОСОБА1</w:t>
      </w:r>
      <w:r w:rsidRPr="00D13AA5">
        <w:rPr>
          <w:color w:val="000000"/>
          <w:spacing w:val="-2"/>
          <w:lang w:val="uk-UA" w:eastAsia="en-US"/>
        </w:rPr>
        <w:t xml:space="preserve"> та його представників </w:t>
      </w:r>
      <w:r w:rsidR="00AB474C">
        <w:rPr>
          <w:color w:val="000000"/>
          <w:lang w:val="uk-UA" w:eastAsia="en-US"/>
        </w:rPr>
        <w:t>ОСОБА4</w:t>
      </w:r>
      <w:r w:rsidRPr="00D13AA5">
        <w:rPr>
          <w:color w:val="000000"/>
          <w:spacing w:val="-2"/>
          <w:lang w:val="uk-UA" w:eastAsia="en-US"/>
        </w:rPr>
        <w:t xml:space="preserve">, </w:t>
      </w:r>
      <w:r w:rsidR="00D94BE1">
        <w:rPr>
          <w:color w:val="000000"/>
          <w:lang w:val="uk-UA" w:eastAsia="en-US"/>
        </w:rPr>
        <w:t>ОСОБА8</w:t>
      </w:r>
      <w:r w:rsidRPr="00D13AA5">
        <w:rPr>
          <w:color w:val="000000"/>
          <w:spacing w:val="-2"/>
          <w:lang w:val="uk-UA" w:eastAsia="en-US"/>
        </w:rPr>
        <w:t xml:space="preserve">, </w:t>
      </w:r>
      <w:r w:rsidR="00876542">
        <w:rPr>
          <w:color w:val="000000"/>
          <w:lang w:val="uk-UA" w:eastAsia="en-US"/>
        </w:rPr>
        <w:t>ОСОБА7</w:t>
      </w:r>
      <w:r w:rsidRPr="00D13AA5">
        <w:rPr>
          <w:color w:val="000000"/>
          <w:spacing w:val="-2"/>
          <w:lang w:val="uk-UA" w:eastAsia="en-US"/>
        </w:rPr>
        <w:t xml:space="preserve"> надійшли зміни та доповнення до касаційної скарги (зміни та доповнення </w:t>
      </w:r>
      <w:r w:rsidR="009E285F">
        <w:rPr>
          <w:color w:val="000000"/>
          <w:spacing w:val="-2"/>
          <w:lang w:val="uk-UA" w:eastAsia="en-US"/>
        </w:rPr>
        <w:t>долучено</w:t>
      </w:r>
      <w:r w:rsidRPr="00D13AA5">
        <w:rPr>
          <w:color w:val="000000"/>
          <w:spacing w:val="-2"/>
          <w:lang w:val="uk-UA" w:eastAsia="en-US"/>
        </w:rPr>
        <w:t xml:space="preserve"> до матеріалів справи, 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13 листопада 2018 року (за вхідним №</w:t>
      </w:r>
      <w:r w:rsidR="008A2C2F" w:rsidRPr="00D13AA5">
        <w:rPr>
          <w:color w:val="000000"/>
          <w:spacing w:val="-2"/>
          <w:lang w:val="uk-UA" w:eastAsia="en-US"/>
        </w:rPr>
        <w:t> </w:t>
      </w:r>
      <w:r w:rsidRPr="00D13AA5">
        <w:rPr>
          <w:color w:val="000000"/>
          <w:spacing w:val="-2"/>
          <w:lang w:val="uk-UA" w:eastAsia="en-US"/>
        </w:rPr>
        <w:t xml:space="preserve">29452/0/170-18) від засудженого </w:t>
      </w:r>
      <w:r w:rsidR="00AA3C53">
        <w:rPr>
          <w:color w:val="000000"/>
          <w:lang w:val="uk-UA" w:eastAsia="en-US"/>
        </w:rPr>
        <w:t>ОСОБА2</w:t>
      </w:r>
      <w:r w:rsidRPr="00D13AA5">
        <w:rPr>
          <w:color w:val="000000"/>
          <w:spacing w:val="-2"/>
          <w:lang w:val="uk-UA" w:eastAsia="en-US"/>
        </w:rPr>
        <w:t xml:space="preserve"> надійшли доповнення до касаційної скарги (доповнення приєднано до матеріалів справи, 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13 листопада 2018 року (за вх</w:t>
      </w:r>
      <w:r w:rsidR="009C2FD6">
        <w:rPr>
          <w:color w:val="000000"/>
          <w:spacing w:val="-2"/>
          <w:lang w:val="uk-UA" w:eastAsia="en-US"/>
        </w:rPr>
        <w:t xml:space="preserve">. </w:t>
      </w:r>
      <w:r w:rsidRPr="00D13AA5">
        <w:rPr>
          <w:color w:val="000000"/>
          <w:spacing w:val="-2"/>
          <w:lang w:val="uk-UA" w:eastAsia="en-US"/>
        </w:rPr>
        <w:t>№</w:t>
      </w:r>
      <w:r w:rsidR="008A2C2F" w:rsidRPr="00D13AA5">
        <w:rPr>
          <w:color w:val="000000"/>
          <w:spacing w:val="-2"/>
          <w:lang w:val="uk-UA" w:eastAsia="en-US"/>
        </w:rPr>
        <w:t> </w:t>
      </w:r>
      <w:r w:rsidRPr="00D13AA5">
        <w:rPr>
          <w:color w:val="000000"/>
          <w:spacing w:val="-2"/>
          <w:lang w:val="uk-UA" w:eastAsia="en-US"/>
        </w:rPr>
        <w:t xml:space="preserve">1249/0/166-18) надійшла заява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14 листопада 2018 року (за вх</w:t>
      </w:r>
      <w:r w:rsidR="009C2FD6">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Pr="00D13AA5">
        <w:rPr>
          <w:color w:val="000000"/>
          <w:spacing w:val="-2"/>
          <w:lang w:val="uk-UA" w:eastAsia="en-US"/>
        </w:rPr>
        <w:t xml:space="preserve">1255/0/166-18, </w:t>
      </w:r>
      <w:r w:rsidR="00C457EF" w:rsidRPr="00D13AA5">
        <w:rPr>
          <w:color w:val="000000"/>
          <w:spacing w:val="-2"/>
          <w:lang w:val="uk-UA" w:eastAsia="en-US"/>
        </w:rPr>
        <w:t>№</w:t>
      </w:r>
      <w:r w:rsidR="00C457EF">
        <w:rPr>
          <w:color w:val="000000"/>
          <w:spacing w:val="-2"/>
          <w:lang w:val="uk-UA" w:eastAsia="en-US"/>
        </w:rPr>
        <w:t> </w:t>
      </w:r>
      <w:r w:rsidRPr="00D13AA5">
        <w:rPr>
          <w:color w:val="000000"/>
          <w:spacing w:val="-2"/>
          <w:lang w:val="uk-UA" w:eastAsia="en-US"/>
        </w:rPr>
        <w:t xml:space="preserve">1256/0/166-18) надійшли заяви представника </w:t>
      </w:r>
      <w:r w:rsidR="009C2FD6">
        <w:rPr>
          <w:color w:val="000000"/>
          <w:spacing w:val="-2"/>
          <w:lang w:val="uk-UA" w:eastAsia="en-US"/>
        </w:rPr>
        <w:t xml:space="preserve">потерпілого </w:t>
      </w:r>
      <w:r w:rsidR="003F710E">
        <w:rPr>
          <w:color w:val="000000"/>
          <w:lang w:val="uk-UA" w:eastAsia="en-US"/>
        </w:rPr>
        <w:t>ОСОБА1</w:t>
      </w:r>
      <w:r w:rsidR="009C2FD6">
        <w:rPr>
          <w:color w:val="000000"/>
          <w:spacing w:val="-2"/>
          <w:lang w:val="uk-UA" w:eastAsia="en-US"/>
        </w:rPr>
        <w:t xml:space="preserve"> – </w:t>
      </w:r>
      <w:r w:rsidR="00D94BE1">
        <w:rPr>
          <w:color w:val="000000"/>
          <w:lang w:val="uk-UA" w:eastAsia="en-US"/>
        </w:rPr>
        <w:t>ОСОБА8</w:t>
      </w:r>
      <w:r w:rsidRPr="00D13AA5">
        <w:rPr>
          <w:color w:val="000000"/>
          <w:spacing w:val="-2"/>
          <w:lang w:val="uk-UA" w:eastAsia="en-US"/>
        </w:rPr>
        <w:t xml:space="preserve"> </w:t>
      </w:r>
      <w:r w:rsidR="00C457EF">
        <w:rPr>
          <w:color w:val="000000"/>
          <w:spacing w:val="-2"/>
          <w:lang w:val="uk-UA" w:eastAsia="en-US"/>
        </w:rPr>
        <w:t xml:space="preserve">– </w:t>
      </w:r>
      <w:r w:rsidRPr="00D13AA5">
        <w:rPr>
          <w:color w:val="000000"/>
          <w:spacing w:val="-2"/>
          <w:lang w:val="uk-UA" w:eastAsia="en-US"/>
        </w:rPr>
        <w:t>про усунення порушень при визначенні складу суду (заяви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14 листопада 2018 року судове засідання, призначене на 10:00, було розпочато о 10:03, однак у зв’язку з порушенням учасниками порядку в судовому засіданні (згідно із журналом судового засідання) розгляд справи відкладено на 15:00 28 листопада 2018 року (судове засідання закінчено о 10:37).</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20 та 26 листопада 2018 року (за вх</w:t>
      </w:r>
      <w:r w:rsidR="00C457EF">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00267C9A">
        <w:rPr>
          <w:color w:val="000000"/>
          <w:spacing w:val="-2"/>
          <w:lang w:val="uk-UA" w:eastAsia="en-US"/>
        </w:rPr>
        <w:t xml:space="preserve">1276/0/166-18, </w:t>
      </w:r>
      <w:r w:rsidRPr="00D13AA5">
        <w:rPr>
          <w:color w:val="000000"/>
          <w:spacing w:val="-2"/>
          <w:lang w:val="uk-UA" w:eastAsia="en-US"/>
        </w:rPr>
        <w:t xml:space="preserve">1277/0/166-18, 1291/0/166-18) надійшли заяви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про надання матеріалів справи для ознайомлення, а також заява від 20 </w:t>
      </w:r>
      <w:r w:rsidR="00267C9A">
        <w:rPr>
          <w:color w:val="000000"/>
          <w:spacing w:val="-2"/>
          <w:lang w:val="uk-UA" w:eastAsia="en-US"/>
        </w:rPr>
        <w:t xml:space="preserve">листопада 2020 року (за вх. </w:t>
      </w:r>
      <w:r w:rsidRPr="00D13AA5">
        <w:rPr>
          <w:color w:val="000000"/>
          <w:spacing w:val="-2"/>
          <w:lang w:val="uk-UA" w:eastAsia="en-US"/>
        </w:rPr>
        <w:t>№</w:t>
      </w:r>
      <w:r w:rsidR="008A2C2F" w:rsidRPr="00D13AA5">
        <w:rPr>
          <w:color w:val="000000"/>
          <w:spacing w:val="-2"/>
          <w:lang w:val="uk-UA" w:eastAsia="en-US"/>
        </w:rPr>
        <w:t> </w:t>
      </w:r>
      <w:r w:rsidRPr="00D13AA5">
        <w:rPr>
          <w:color w:val="000000"/>
          <w:spacing w:val="-2"/>
          <w:lang w:val="uk-UA" w:eastAsia="en-US"/>
        </w:rPr>
        <w:t>1277/0/166-18) про видачу копії технічног</w:t>
      </w:r>
      <w:r w:rsidR="00267C9A">
        <w:rPr>
          <w:color w:val="000000"/>
          <w:spacing w:val="-2"/>
          <w:lang w:val="uk-UA" w:eastAsia="en-US"/>
        </w:rPr>
        <w:t xml:space="preserve">о запису судового засідання від </w:t>
      </w:r>
      <w:r w:rsidRPr="00D13AA5">
        <w:rPr>
          <w:color w:val="000000"/>
          <w:spacing w:val="-2"/>
          <w:lang w:val="uk-UA" w:eastAsia="en-US"/>
        </w:rPr>
        <w:t>14 листопада 2018 року (матеріали справи надано для ознайомлення у дні подання заяв).</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28 листопада 2018 року судове засідання, призначене на 15:00, не відбулось у зв’язку з відсутністю повного складу колегії суддів (відпустка судді Стороженка С.О.). У подальшому розгляд справи було призначено</w:t>
      </w:r>
      <w:r w:rsidRPr="00D13AA5">
        <w:rPr>
          <w:color w:val="000000"/>
          <w:spacing w:val="-2"/>
          <w:lang w:val="uk-UA" w:eastAsia="en-US"/>
        </w:rPr>
        <w:br/>
        <w:t>на 15:00 19 грудня 2018 року.</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28 листопада, 7, 14</w:t>
      </w:r>
      <w:r w:rsidR="001F62A1">
        <w:rPr>
          <w:color w:val="000000"/>
          <w:spacing w:val="-2"/>
          <w:lang w:val="uk-UA" w:eastAsia="en-US"/>
        </w:rPr>
        <w:t xml:space="preserve"> та</w:t>
      </w:r>
      <w:r w:rsidRPr="00D13AA5">
        <w:rPr>
          <w:color w:val="000000"/>
          <w:spacing w:val="-2"/>
          <w:lang w:val="uk-UA" w:eastAsia="en-US"/>
        </w:rPr>
        <w:t xml:space="preserve"> 18 грудня 2018 року (за вх</w:t>
      </w:r>
      <w:r w:rsidR="001F62A1">
        <w:rPr>
          <w:color w:val="000000"/>
          <w:spacing w:val="-2"/>
          <w:lang w:val="uk-UA" w:eastAsia="en-US"/>
        </w:rPr>
        <w:t xml:space="preserve">. </w:t>
      </w:r>
      <w:r w:rsidRPr="00D13AA5">
        <w:rPr>
          <w:color w:val="000000"/>
          <w:spacing w:val="-2"/>
          <w:lang w:val="uk-UA" w:eastAsia="en-US"/>
        </w:rPr>
        <w:t>№№</w:t>
      </w:r>
      <w:r w:rsidR="001F62A1">
        <w:rPr>
          <w:color w:val="000000"/>
          <w:spacing w:val="-2"/>
          <w:lang w:val="uk-UA" w:eastAsia="en-US"/>
        </w:rPr>
        <w:t> </w:t>
      </w:r>
      <w:r w:rsidRPr="00D13AA5">
        <w:rPr>
          <w:color w:val="000000"/>
          <w:spacing w:val="-2"/>
          <w:lang w:val="uk-UA" w:eastAsia="en-US"/>
        </w:rPr>
        <w:t xml:space="preserve">1304/0/166-18, 1305/0/166-18, 1353/0/166-18, 1371/0/166-18, 1383/0/166-18) надійшли заяви потерпілого </w:t>
      </w:r>
      <w:r w:rsidR="003F710E">
        <w:rPr>
          <w:color w:val="000000"/>
          <w:lang w:val="uk-UA" w:eastAsia="en-US"/>
        </w:rPr>
        <w:t>ОСОБА1</w:t>
      </w:r>
      <w:r w:rsidRPr="00D13AA5">
        <w:rPr>
          <w:color w:val="000000"/>
          <w:spacing w:val="-2"/>
          <w:lang w:val="uk-UA" w:eastAsia="en-US"/>
        </w:rPr>
        <w:t xml:space="preserve"> та його представника – адвоката </w:t>
      </w:r>
      <w:r w:rsidR="00892327">
        <w:rPr>
          <w:color w:val="000000"/>
          <w:spacing w:val="-2"/>
          <w:lang w:val="uk-UA" w:eastAsia="en-US"/>
        </w:rPr>
        <w:t>ОСОБА10</w:t>
      </w:r>
      <w:r w:rsidR="001F62A1">
        <w:rPr>
          <w:color w:val="000000"/>
          <w:spacing w:val="-2"/>
          <w:lang w:val="uk-UA" w:eastAsia="en-US"/>
        </w:rPr>
        <w:t xml:space="preserve"> – </w:t>
      </w:r>
      <w:r w:rsidRPr="00D13AA5">
        <w:rPr>
          <w:color w:val="000000"/>
          <w:spacing w:val="-2"/>
          <w:lang w:val="uk-UA" w:eastAsia="en-US"/>
        </w:rPr>
        <w:t xml:space="preserve"> про надання матеріалів справи для ознайомлення (матеріали справи надано для ознайомлення 29 листопада, 7, 14 та 18 грудня 2018 року).</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28 листопада 2018 року (за вх</w:t>
      </w:r>
      <w:r w:rsidR="001F62A1">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Pr="00D13AA5">
        <w:rPr>
          <w:color w:val="000000"/>
          <w:spacing w:val="-2"/>
          <w:lang w:val="uk-UA" w:eastAsia="en-US"/>
        </w:rPr>
        <w:t xml:space="preserve">1306/0/166-18, </w:t>
      </w:r>
      <w:r w:rsidR="001F62A1" w:rsidRPr="00D13AA5">
        <w:rPr>
          <w:color w:val="000000"/>
          <w:spacing w:val="-2"/>
          <w:lang w:val="uk-UA" w:eastAsia="en-US"/>
        </w:rPr>
        <w:t>№</w:t>
      </w:r>
      <w:r w:rsidR="001F62A1">
        <w:rPr>
          <w:color w:val="000000"/>
          <w:spacing w:val="-2"/>
          <w:lang w:val="uk-UA" w:eastAsia="en-US"/>
        </w:rPr>
        <w:t> </w:t>
      </w:r>
      <w:r w:rsidRPr="00D13AA5">
        <w:rPr>
          <w:color w:val="000000"/>
          <w:spacing w:val="-2"/>
          <w:lang w:val="uk-UA" w:eastAsia="en-US"/>
        </w:rPr>
        <w:t xml:space="preserve">1311/0/166-18) від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надійшов лист («правова-оцінка») дій колегії суддів ККС ВС (лист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19 грудня 2018 року (за вх</w:t>
      </w:r>
      <w:r w:rsidR="001F62A1">
        <w:rPr>
          <w:color w:val="000000"/>
          <w:spacing w:val="-2"/>
          <w:lang w:val="uk-UA" w:eastAsia="en-US"/>
        </w:rPr>
        <w:t>.</w:t>
      </w:r>
      <w:r w:rsidRPr="00D13AA5">
        <w:rPr>
          <w:color w:val="000000"/>
          <w:spacing w:val="-2"/>
          <w:lang w:val="uk-UA" w:eastAsia="en-US"/>
        </w:rPr>
        <w:t xml:space="preserve"> № 32634/0/170-18) надійшов лист голови Печерського районного суду міста Києва про результати роботи експертної комісії з питань таємниць на виконання ухвали ВССУ від 31 травня 2017 року щодо перегляду грифа секретності аудіозаписів судових засідань у справі.</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19 грудня 2018 року (за вх</w:t>
      </w:r>
      <w:r w:rsidR="001F62A1">
        <w:rPr>
          <w:color w:val="000000"/>
          <w:spacing w:val="-2"/>
          <w:lang w:val="uk-UA" w:eastAsia="en-US"/>
        </w:rPr>
        <w:t>.</w:t>
      </w:r>
      <w:r w:rsidRPr="00D13AA5">
        <w:rPr>
          <w:color w:val="000000"/>
          <w:spacing w:val="-2"/>
          <w:lang w:val="uk-UA" w:eastAsia="en-US"/>
        </w:rPr>
        <w:t xml:space="preserve"> №</w:t>
      </w:r>
      <w:r w:rsidR="00942362" w:rsidRPr="00D13AA5">
        <w:rPr>
          <w:color w:val="000000"/>
          <w:spacing w:val="-2"/>
          <w:lang w:val="uk-UA" w:eastAsia="en-US"/>
        </w:rPr>
        <w:t> </w:t>
      </w:r>
      <w:r w:rsidRPr="00D13AA5">
        <w:rPr>
          <w:color w:val="000000"/>
          <w:spacing w:val="-2"/>
          <w:lang w:val="uk-UA" w:eastAsia="en-US"/>
        </w:rPr>
        <w:t xml:space="preserve">1385/0/166-18) надійшла заява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1F62A1">
        <w:rPr>
          <w:color w:val="000000"/>
          <w:spacing w:val="-2"/>
          <w:lang w:val="uk-UA" w:eastAsia="en-US"/>
        </w:rPr>
        <w:t xml:space="preserve">– </w:t>
      </w:r>
      <w:r w:rsidRPr="00D13AA5">
        <w:rPr>
          <w:color w:val="000000"/>
          <w:spacing w:val="-2"/>
          <w:lang w:val="uk-UA" w:eastAsia="en-US"/>
        </w:rPr>
        <w:t>щодо неможливості суддів здійснювати правосуддя у справі (заяву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19 грудня 2018 року судове засідання, призначене на 15:00, розпочато</w:t>
      </w:r>
      <w:r w:rsidRPr="00D13AA5">
        <w:rPr>
          <w:color w:val="000000"/>
          <w:spacing w:val="-2"/>
          <w:lang w:val="uk-UA" w:eastAsia="en-US"/>
        </w:rPr>
        <w:br/>
        <w:t>о 15:05, проте у зв’язку із перешкоджанням його проведенню потерпілим</w:t>
      </w:r>
      <w:r w:rsidRPr="00D13AA5">
        <w:rPr>
          <w:color w:val="000000"/>
          <w:spacing w:val="-2"/>
          <w:lang w:val="uk-UA" w:eastAsia="en-US"/>
        </w:rPr>
        <w:br/>
      </w:r>
      <w:r w:rsidR="003F710E">
        <w:rPr>
          <w:color w:val="000000"/>
          <w:lang w:val="uk-UA" w:eastAsia="en-US"/>
        </w:rPr>
        <w:t>ОСОБА1</w:t>
      </w:r>
      <w:r w:rsidRPr="00D13AA5">
        <w:rPr>
          <w:color w:val="000000"/>
          <w:spacing w:val="-2"/>
          <w:lang w:val="uk-UA" w:eastAsia="en-US"/>
        </w:rPr>
        <w:t xml:space="preserve"> (згідно із журналом судового засідання) розгляд справи відкладено на 15:00 17 січня 2019 року (судове засідання закінчено о 15:16).</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26 грудня 2018 року, 3 та 4 січня 2019 року (за вх</w:t>
      </w:r>
      <w:r w:rsidR="001F62A1">
        <w:rPr>
          <w:color w:val="000000"/>
          <w:spacing w:val="-2"/>
          <w:lang w:val="uk-UA" w:eastAsia="en-US"/>
        </w:rPr>
        <w:t xml:space="preserve">. </w:t>
      </w:r>
      <w:r w:rsidRPr="00D13AA5">
        <w:rPr>
          <w:color w:val="000000"/>
          <w:spacing w:val="-2"/>
          <w:lang w:val="uk-UA" w:eastAsia="en-US"/>
        </w:rPr>
        <w:t>№№</w:t>
      </w:r>
      <w:r w:rsidR="008A2C2F" w:rsidRPr="00D13AA5">
        <w:rPr>
          <w:color w:val="000000"/>
          <w:spacing w:val="-2"/>
          <w:lang w:val="uk-UA" w:eastAsia="en-US"/>
        </w:rPr>
        <w:t> </w:t>
      </w:r>
      <w:r w:rsidRPr="00D13AA5">
        <w:rPr>
          <w:color w:val="000000"/>
          <w:spacing w:val="-2"/>
          <w:lang w:val="uk-UA" w:eastAsia="en-US"/>
        </w:rPr>
        <w:t xml:space="preserve">33011/0/170-18, 33012/0/170-18, 182/0/170-19, 231/0/170-19) від засудженого </w:t>
      </w:r>
      <w:r w:rsidR="00AA3C53">
        <w:rPr>
          <w:color w:val="000000"/>
          <w:lang w:val="uk-UA" w:eastAsia="en-US"/>
        </w:rPr>
        <w:t>ОСОБА2</w:t>
      </w:r>
      <w:r w:rsidRPr="00D13AA5">
        <w:rPr>
          <w:color w:val="000000"/>
          <w:spacing w:val="-2"/>
          <w:lang w:val="uk-UA" w:eastAsia="en-US"/>
        </w:rPr>
        <w:t xml:space="preserve"> надійшли клопотання та доповнення до клопотання (клопотання та доповнення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4 січня 2019 року (за вх</w:t>
      </w:r>
      <w:r w:rsidR="001F62A1">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001F62A1">
        <w:rPr>
          <w:color w:val="000000"/>
          <w:spacing w:val="-2"/>
          <w:lang w:val="uk-UA" w:eastAsia="en-US"/>
        </w:rPr>
        <w:t xml:space="preserve">232/0/170-19) від засудженого </w:t>
      </w:r>
      <w:r w:rsidR="00AA3C53">
        <w:rPr>
          <w:color w:val="000000"/>
          <w:lang w:val="uk-UA" w:eastAsia="en-US"/>
        </w:rPr>
        <w:t>ОСОБА2</w:t>
      </w:r>
      <w:r w:rsidRPr="00D13AA5">
        <w:rPr>
          <w:color w:val="000000"/>
          <w:spacing w:val="-2"/>
          <w:lang w:val="uk-UA" w:eastAsia="en-US"/>
        </w:rPr>
        <w:t xml:space="preserve"> надійшли заперечення на касаційну скаргу (з доповненнями) потерпілого </w:t>
      </w:r>
      <w:r w:rsidR="003F710E">
        <w:rPr>
          <w:color w:val="000000"/>
          <w:lang w:val="uk-UA" w:eastAsia="en-US"/>
        </w:rPr>
        <w:t>ОСОБА1</w:t>
      </w:r>
      <w:r w:rsidRPr="00D13AA5">
        <w:rPr>
          <w:color w:val="000000"/>
          <w:spacing w:val="-2"/>
          <w:lang w:val="uk-UA" w:eastAsia="en-US"/>
        </w:rPr>
        <w:t xml:space="preserve"> (заперечення </w:t>
      </w:r>
      <w:r w:rsidR="004A558F">
        <w:rPr>
          <w:color w:val="000000"/>
          <w:spacing w:val="-2"/>
          <w:lang w:val="uk-UA" w:eastAsia="en-US"/>
        </w:rPr>
        <w:t>долучено</w:t>
      </w:r>
      <w:r w:rsidRPr="00D13AA5">
        <w:rPr>
          <w:color w:val="000000"/>
          <w:spacing w:val="-2"/>
          <w:lang w:val="uk-UA" w:eastAsia="en-US"/>
        </w:rPr>
        <w:t xml:space="preserve"> до матеріалів справи, 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10 та 16 січня 2019 року (за вх</w:t>
      </w:r>
      <w:r w:rsidR="00CD432E">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00CD432E">
        <w:rPr>
          <w:color w:val="000000"/>
          <w:spacing w:val="-2"/>
          <w:lang w:val="uk-UA" w:eastAsia="en-US"/>
        </w:rPr>
        <w:t xml:space="preserve">23/0/166-19, 24/0/166-19, </w:t>
      </w:r>
      <w:r w:rsidRPr="00D13AA5">
        <w:rPr>
          <w:color w:val="000000"/>
          <w:spacing w:val="-2"/>
          <w:lang w:val="uk-UA" w:eastAsia="en-US"/>
        </w:rPr>
        <w:t xml:space="preserve">43/0/166-19) надійшли заяви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CD432E">
        <w:rPr>
          <w:color w:val="000000"/>
          <w:spacing w:val="-2"/>
          <w:lang w:val="uk-UA" w:eastAsia="en-US"/>
        </w:rPr>
        <w:t xml:space="preserve"> </w:t>
      </w:r>
      <w:r w:rsidR="00892327">
        <w:rPr>
          <w:color w:val="000000"/>
          <w:spacing w:val="-2"/>
          <w:lang w:val="uk-UA" w:eastAsia="en-US"/>
        </w:rPr>
        <w:t>ОСОБА10</w:t>
      </w:r>
      <w:r w:rsidRPr="00D13AA5">
        <w:rPr>
          <w:color w:val="000000"/>
          <w:spacing w:val="-2"/>
          <w:lang w:val="uk-UA" w:eastAsia="en-US"/>
        </w:rPr>
        <w:t xml:space="preserve"> </w:t>
      </w:r>
      <w:r w:rsidR="00CD432E">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та видачу в електронному вигляді копії технічного запису судового засідання від 19 грудня 2018 року (матеріали справи надано для ознайомлення).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 xml:space="preserve">17 січня 2019 року судове засідання, призначене на 15:00, було розпочато у визначений час, проте </w:t>
      </w:r>
      <w:r w:rsidR="00CD432E" w:rsidRPr="00D13AA5">
        <w:rPr>
          <w:color w:val="000000"/>
          <w:spacing w:val="-2"/>
          <w:lang w:val="uk-UA" w:eastAsia="en-US"/>
        </w:rPr>
        <w:t xml:space="preserve">розгляд справи </w:t>
      </w:r>
      <w:r w:rsidRPr="00D13AA5">
        <w:rPr>
          <w:color w:val="000000"/>
          <w:spacing w:val="-2"/>
          <w:lang w:val="uk-UA" w:eastAsia="en-US"/>
        </w:rPr>
        <w:t xml:space="preserve">(згідно із журналом судового засідання) було відкладено на 11:00 25 січня 2019 року у зв’язку із невиконанням потерпілим </w:t>
      </w:r>
      <w:r w:rsidR="003F710E">
        <w:rPr>
          <w:color w:val="000000"/>
          <w:lang w:val="uk-UA" w:eastAsia="en-US"/>
        </w:rPr>
        <w:t>ОСОБА1</w:t>
      </w:r>
      <w:r w:rsidRPr="00D13AA5">
        <w:rPr>
          <w:color w:val="000000"/>
          <w:spacing w:val="-2"/>
          <w:lang w:val="uk-UA" w:eastAsia="en-US"/>
        </w:rPr>
        <w:t xml:space="preserve"> розпоряджень головуючого, проявом неповаги до суду та складенням стосовно нього протоколу про адміністративне правопорушення (судове засідання закінчено о 16:07).</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21 січня 2019 року (за вх</w:t>
      </w:r>
      <w:r w:rsidR="00CD432E">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Pr="00D13AA5">
        <w:rPr>
          <w:color w:val="000000"/>
          <w:spacing w:val="-2"/>
          <w:lang w:val="uk-UA" w:eastAsia="en-US"/>
        </w:rPr>
        <w:t xml:space="preserve">68/0/166-19, </w:t>
      </w:r>
      <w:r w:rsidR="00CD432E" w:rsidRPr="00D13AA5">
        <w:rPr>
          <w:color w:val="000000"/>
          <w:spacing w:val="-2"/>
          <w:lang w:val="uk-UA" w:eastAsia="en-US"/>
        </w:rPr>
        <w:t>№</w:t>
      </w:r>
      <w:r w:rsidR="00CD432E">
        <w:rPr>
          <w:color w:val="000000"/>
          <w:spacing w:val="-2"/>
          <w:lang w:val="uk-UA" w:eastAsia="en-US"/>
        </w:rPr>
        <w:t> </w:t>
      </w:r>
      <w:r w:rsidRPr="00D13AA5">
        <w:rPr>
          <w:color w:val="000000"/>
          <w:spacing w:val="-2"/>
          <w:lang w:val="uk-UA" w:eastAsia="en-US"/>
        </w:rPr>
        <w:t xml:space="preserve">69/0/166-19) надійшли заяви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CD432E">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та про видачу в електронному вигляді копії технічного запису судового засідання від 17 січня 2019 року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23 січня 2019 року (вх</w:t>
      </w:r>
      <w:r w:rsidR="00F9451F">
        <w:rPr>
          <w:color w:val="000000"/>
          <w:spacing w:val="-2"/>
          <w:lang w:val="uk-UA" w:eastAsia="en-US"/>
        </w:rPr>
        <w:t>.</w:t>
      </w:r>
      <w:r w:rsidRPr="00D13AA5">
        <w:rPr>
          <w:color w:val="000000"/>
          <w:spacing w:val="-2"/>
          <w:lang w:val="uk-UA" w:eastAsia="en-US"/>
        </w:rPr>
        <w:t xml:space="preserve"> №</w:t>
      </w:r>
      <w:r w:rsidR="00F9451F">
        <w:rPr>
          <w:color w:val="000000"/>
          <w:spacing w:val="-2"/>
          <w:lang w:val="uk-UA" w:eastAsia="en-US"/>
        </w:rPr>
        <w:t> </w:t>
      </w:r>
      <w:r w:rsidRPr="00D13AA5">
        <w:rPr>
          <w:color w:val="000000"/>
          <w:spacing w:val="-2"/>
          <w:lang w:val="uk-UA" w:eastAsia="en-US"/>
        </w:rPr>
        <w:t xml:space="preserve">82/0/166-19) надійшла заява потерпілого </w:t>
      </w:r>
      <w:r w:rsidR="003F710E">
        <w:rPr>
          <w:color w:val="000000"/>
          <w:lang w:val="uk-UA" w:eastAsia="en-US"/>
        </w:rPr>
        <w:t>ОСОБА1</w:t>
      </w:r>
      <w:r w:rsidRPr="00D13AA5">
        <w:rPr>
          <w:color w:val="000000"/>
          <w:spacing w:val="-2"/>
          <w:lang w:val="uk-UA" w:eastAsia="en-US"/>
        </w:rPr>
        <w:t xml:space="preserve"> про відмову від представництва його інтересів адвокатом </w:t>
      </w:r>
      <w:r w:rsidR="00876542">
        <w:rPr>
          <w:color w:val="000000"/>
          <w:lang w:val="uk-UA" w:eastAsia="en-US"/>
        </w:rPr>
        <w:t>ОСОБА7</w:t>
      </w:r>
      <w:r w:rsidRPr="00D13AA5">
        <w:rPr>
          <w:color w:val="000000"/>
          <w:spacing w:val="-2"/>
          <w:lang w:val="uk-UA" w:eastAsia="en-US"/>
        </w:rPr>
        <w:t xml:space="preserve"> (заяву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25 січня 2019 року (за вх</w:t>
      </w:r>
      <w:r w:rsidR="00F9451F">
        <w:rPr>
          <w:color w:val="000000"/>
          <w:spacing w:val="-2"/>
          <w:lang w:val="uk-UA" w:eastAsia="en-US"/>
        </w:rPr>
        <w:t>.</w:t>
      </w:r>
      <w:r w:rsidRPr="00D13AA5">
        <w:rPr>
          <w:color w:val="000000"/>
          <w:spacing w:val="-2"/>
          <w:lang w:val="uk-UA" w:eastAsia="en-US"/>
        </w:rPr>
        <w:t xml:space="preserve"> №№</w:t>
      </w:r>
      <w:r w:rsidR="00F9451F">
        <w:rPr>
          <w:color w:val="000000"/>
          <w:spacing w:val="-2"/>
          <w:lang w:val="uk-UA" w:eastAsia="en-US"/>
        </w:rPr>
        <w:t> </w:t>
      </w:r>
      <w:r w:rsidRPr="00D13AA5">
        <w:rPr>
          <w:color w:val="000000"/>
          <w:spacing w:val="-2"/>
          <w:lang w:val="uk-UA" w:eastAsia="en-US"/>
        </w:rPr>
        <w:t>89/0/166-19, 90/0/166-19,</w:t>
      </w:r>
      <w:r w:rsidRPr="00D13AA5">
        <w:rPr>
          <w:color w:val="000000"/>
          <w:spacing w:val="-2"/>
          <w:lang w:val="uk-UA" w:eastAsia="en-US"/>
        </w:rPr>
        <w:br/>
        <w:t xml:space="preserve">91/0/166-19) надійшли заяви представників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та </w:t>
      </w:r>
      <w:r w:rsidR="00AB474C">
        <w:rPr>
          <w:color w:val="000000"/>
          <w:lang w:val="uk-UA" w:eastAsia="en-US"/>
        </w:rPr>
        <w:t>ОСОБА4</w:t>
      </w:r>
      <w:r w:rsidRPr="00D13AA5">
        <w:rPr>
          <w:color w:val="000000"/>
          <w:spacing w:val="-2"/>
          <w:lang w:val="uk-UA" w:eastAsia="en-US"/>
        </w:rPr>
        <w:t xml:space="preserve">, а також вимога потерпілого </w:t>
      </w:r>
      <w:r w:rsidR="003F710E">
        <w:rPr>
          <w:color w:val="000000"/>
          <w:lang w:val="uk-UA" w:eastAsia="en-US"/>
        </w:rPr>
        <w:t>ОСОБА1</w:t>
      </w:r>
      <w:r w:rsidRPr="00D13AA5">
        <w:rPr>
          <w:color w:val="000000"/>
          <w:spacing w:val="-2"/>
          <w:lang w:val="uk-UA" w:eastAsia="en-US"/>
        </w:rPr>
        <w:t xml:space="preserve"> про надання матеріалів справи для ознайомлення (заяви та вимогу </w:t>
      </w:r>
      <w:r w:rsidR="00F9451F">
        <w:rPr>
          <w:color w:val="000000"/>
          <w:spacing w:val="-2"/>
          <w:lang w:val="uk-UA" w:eastAsia="en-US"/>
        </w:rPr>
        <w:t>долучено</w:t>
      </w:r>
      <w:r w:rsidRPr="00D13AA5">
        <w:rPr>
          <w:color w:val="000000"/>
          <w:spacing w:val="-2"/>
          <w:lang w:val="uk-UA" w:eastAsia="en-US"/>
        </w:rPr>
        <w:t xml:space="preserve">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 xml:space="preserve">25 січня 2019 року судове засідання, призначене на 11:00, було розпочато об 11:15, потерпілого </w:t>
      </w:r>
      <w:r w:rsidR="003F710E">
        <w:rPr>
          <w:color w:val="000000"/>
          <w:lang w:val="uk-UA" w:eastAsia="en-US"/>
        </w:rPr>
        <w:t>ОСОБА1</w:t>
      </w:r>
      <w:r w:rsidRPr="00D13AA5">
        <w:rPr>
          <w:color w:val="000000"/>
          <w:spacing w:val="-2"/>
          <w:lang w:val="uk-UA" w:eastAsia="en-US"/>
        </w:rPr>
        <w:t xml:space="preserve"> за перешкоджання проведенню касаційного розгляду справи було видалено із зали суду на весь час касаційного провадження у справі, розгляд справи відкладено на 15:00 30 січня 2019 року (судове засідання закінчено об 11:49).</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28 січня 2019 року (за вх</w:t>
      </w:r>
      <w:r w:rsidR="008E4439">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Pr="00D13AA5">
        <w:rPr>
          <w:color w:val="000000"/>
          <w:spacing w:val="-2"/>
          <w:lang w:val="uk-UA" w:eastAsia="en-US"/>
        </w:rPr>
        <w:t xml:space="preserve">102/0/166-19, </w:t>
      </w:r>
      <w:r w:rsidR="008E4439" w:rsidRPr="00D13AA5">
        <w:rPr>
          <w:color w:val="000000"/>
          <w:spacing w:val="-2"/>
          <w:lang w:val="uk-UA" w:eastAsia="en-US"/>
        </w:rPr>
        <w:t>№</w:t>
      </w:r>
      <w:r w:rsidR="008E4439">
        <w:rPr>
          <w:color w:val="000000"/>
          <w:spacing w:val="-2"/>
          <w:lang w:val="uk-UA" w:eastAsia="en-US"/>
        </w:rPr>
        <w:t> </w:t>
      </w:r>
      <w:r w:rsidRPr="00D13AA5">
        <w:rPr>
          <w:color w:val="000000"/>
          <w:spacing w:val="-2"/>
          <w:lang w:val="uk-UA" w:eastAsia="en-US"/>
        </w:rPr>
        <w:t xml:space="preserve">103/0/166-19) надійшли заяви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92327">
        <w:rPr>
          <w:color w:val="000000"/>
          <w:spacing w:val="-2"/>
          <w:lang w:val="uk-UA" w:eastAsia="en-US"/>
        </w:rPr>
        <w:t>ОСОБА10</w:t>
      </w:r>
      <w:r w:rsidRPr="00D13AA5">
        <w:rPr>
          <w:color w:val="000000"/>
          <w:spacing w:val="-2"/>
          <w:lang w:val="uk-UA" w:eastAsia="en-US"/>
        </w:rPr>
        <w:t xml:space="preserve"> </w:t>
      </w:r>
      <w:r w:rsidR="008E4439">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та про видачу в електронному вигляді копії технічного запису судового засідання від 25 січня 2019 року (копію запису видано та матеріали справи надано для ознайомлення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30 січня 2019 року (за вх</w:t>
      </w:r>
      <w:r w:rsidR="008072F6">
        <w:rPr>
          <w:color w:val="000000"/>
          <w:spacing w:val="-2"/>
          <w:lang w:val="uk-UA" w:eastAsia="en-US"/>
        </w:rPr>
        <w:t xml:space="preserve">. </w:t>
      </w:r>
      <w:r w:rsidRPr="00D13AA5">
        <w:rPr>
          <w:color w:val="000000"/>
          <w:spacing w:val="-2"/>
          <w:lang w:val="uk-UA" w:eastAsia="en-US"/>
        </w:rPr>
        <w:t>№</w:t>
      </w:r>
      <w:r w:rsidR="008A2C2F" w:rsidRPr="00D13AA5">
        <w:rPr>
          <w:color w:val="000000"/>
          <w:spacing w:val="-2"/>
          <w:lang w:val="uk-UA" w:eastAsia="en-US"/>
        </w:rPr>
        <w:t> </w:t>
      </w:r>
      <w:r w:rsidRPr="00D13AA5">
        <w:rPr>
          <w:color w:val="000000"/>
          <w:spacing w:val="-2"/>
          <w:lang w:val="uk-UA" w:eastAsia="en-US"/>
        </w:rPr>
        <w:t xml:space="preserve">2178/0/170-19) надійшло клопотання захисника – адвоката </w:t>
      </w:r>
      <w:r w:rsidR="00876542">
        <w:rPr>
          <w:color w:val="000000"/>
          <w:lang w:val="uk-UA" w:eastAsia="en-US"/>
        </w:rPr>
        <w:t>ОСОБА6</w:t>
      </w:r>
      <w:r w:rsidRPr="00D13AA5">
        <w:rPr>
          <w:color w:val="000000"/>
          <w:spacing w:val="-2"/>
          <w:lang w:val="uk-UA" w:eastAsia="en-US"/>
        </w:rPr>
        <w:t xml:space="preserve"> </w:t>
      </w:r>
      <w:r w:rsidR="00600029">
        <w:rPr>
          <w:color w:val="000000"/>
          <w:spacing w:val="-2"/>
          <w:lang w:val="uk-UA" w:eastAsia="en-US"/>
        </w:rPr>
        <w:t xml:space="preserve">– </w:t>
      </w:r>
      <w:r w:rsidRPr="00D13AA5">
        <w:rPr>
          <w:color w:val="000000"/>
          <w:spacing w:val="-2"/>
          <w:lang w:val="uk-UA" w:eastAsia="en-US"/>
        </w:rPr>
        <w:t>про перенесенн</w:t>
      </w:r>
      <w:r w:rsidR="00887623">
        <w:rPr>
          <w:color w:val="000000"/>
          <w:spacing w:val="-2"/>
          <w:lang w:val="uk-UA" w:eastAsia="en-US"/>
        </w:rPr>
        <w:t xml:space="preserve">я судового засідання у зв’язку </w:t>
      </w:r>
      <w:r w:rsidRPr="00D13AA5">
        <w:rPr>
          <w:color w:val="000000"/>
          <w:spacing w:val="-2"/>
          <w:lang w:val="uk-UA" w:eastAsia="en-US"/>
        </w:rPr>
        <w:t>з тимчасовою непрацездатністю (клопотання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30 січня 2019 року (за вх</w:t>
      </w:r>
      <w:r w:rsidR="00600029">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w:t>
      </w:r>
      <w:r w:rsidRPr="00D13AA5">
        <w:rPr>
          <w:color w:val="000000"/>
          <w:spacing w:val="-2"/>
          <w:lang w:val="uk-UA" w:eastAsia="en-US"/>
        </w:rPr>
        <w:t xml:space="preserve">115/0/166-19, 116/0/166-19, 117/0/166-19, 118/0/166-19) від потерпілого </w:t>
      </w:r>
      <w:r w:rsidR="003F710E">
        <w:rPr>
          <w:color w:val="000000"/>
          <w:lang w:val="uk-UA" w:eastAsia="en-US"/>
        </w:rPr>
        <w:t>ОСОБА1</w:t>
      </w:r>
      <w:r w:rsidRPr="00D13AA5">
        <w:rPr>
          <w:color w:val="000000"/>
          <w:spacing w:val="-2"/>
          <w:lang w:val="uk-UA" w:eastAsia="en-US"/>
        </w:rPr>
        <w:t xml:space="preserve"> надійшли доповнення до касаційної скарги (доповнення долучено до матеріалів справи, копії надіслано іншим учасни</w:t>
      </w:r>
      <w:r w:rsidR="00600029">
        <w:rPr>
          <w:color w:val="000000"/>
          <w:spacing w:val="-2"/>
          <w:lang w:val="uk-UA" w:eastAsia="en-US"/>
        </w:rPr>
        <w:t xml:space="preserve">кам), а також заяви потерпілого </w:t>
      </w:r>
      <w:r w:rsidR="003F710E">
        <w:rPr>
          <w:color w:val="000000"/>
          <w:lang w:val="uk-UA" w:eastAsia="en-US"/>
        </w:rPr>
        <w:t>ОСОБА1</w:t>
      </w:r>
      <w:r w:rsidRPr="00D13AA5">
        <w:rPr>
          <w:color w:val="000000"/>
          <w:spacing w:val="-2"/>
          <w:lang w:val="uk-UA" w:eastAsia="en-US"/>
        </w:rPr>
        <w:t xml:space="preserve">, його представників – адвоката </w:t>
      </w:r>
      <w:r w:rsidR="00892327">
        <w:rPr>
          <w:color w:val="000000"/>
          <w:spacing w:val="-2"/>
          <w:lang w:val="uk-UA" w:eastAsia="en-US"/>
        </w:rPr>
        <w:t>ОСОБА10</w:t>
      </w:r>
      <w:r w:rsidRPr="00D13AA5">
        <w:rPr>
          <w:color w:val="000000"/>
          <w:spacing w:val="-2"/>
          <w:lang w:val="uk-UA" w:eastAsia="en-US"/>
        </w:rPr>
        <w:t xml:space="preserve">, </w:t>
      </w:r>
      <w:r w:rsidR="00AB474C">
        <w:rPr>
          <w:color w:val="000000"/>
          <w:lang w:val="uk-UA" w:eastAsia="en-US"/>
        </w:rPr>
        <w:t>ОСОБА4</w:t>
      </w:r>
      <w:r w:rsidRPr="00D13AA5">
        <w:rPr>
          <w:color w:val="000000"/>
          <w:spacing w:val="-2"/>
          <w:lang w:val="uk-UA" w:eastAsia="en-US"/>
        </w:rPr>
        <w:t xml:space="preserve"> </w:t>
      </w:r>
      <w:r w:rsidR="00600029">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(заяви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 xml:space="preserve">30 січня 2019 року судове засідання, призначене на 15:00, було розпочато о 15:05, до участі у розгляді справи допущено захисників </w:t>
      </w:r>
      <w:r w:rsidR="00AA3C53">
        <w:rPr>
          <w:color w:val="000000"/>
          <w:lang w:val="uk-UA" w:eastAsia="en-US"/>
        </w:rPr>
        <w:t>ОСОБА2</w:t>
      </w:r>
      <w:r w:rsidRPr="00D13AA5">
        <w:rPr>
          <w:color w:val="000000"/>
          <w:spacing w:val="-2"/>
          <w:lang w:val="uk-UA" w:eastAsia="en-US"/>
        </w:rPr>
        <w:t xml:space="preserve"> – адвокатів </w:t>
      </w:r>
      <w:r w:rsidR="00D62A4A">
        <w:rPr>
          <w:color w:val="000000"/>
          <w:lang w:val="uk-UA" w:eastAsia="en-US"/>
        </w:rPr>
        <w:t>ОСОБА12</w:t>
      </w:r>
      <w:r w:rsidRPr="00D13AA5">
        <w:rPr>
          <w:color w:val="000000"/>
          <w:spacing w:val="-2"/>
          <w:lang w:val="uk-UA" w:eastAsia="en-US"/>
        </w:rPr>
        <w:t xml:space="preserve">, </w:t>
      </w:r>
      <w:r w:rsidR="00D62A4A">
        <w:rPr>
          <w:color w:val="000000"/>
          <w:lang w:val="uk-UA" w:eastAsia="en-US"/>
        </w:rPr>
        <w:t>ОСОБА13</w:t>
      </w:r>
      <w:r w:rsidRPr="00D13AA5">
        <w:rPr>
          <w:color w:val="000000"/>
          <w:spacing w:val="-2"/>
          <w:lang w:val="uk-UA" w:eastAsia="en-US"/>
        </w:rPr>
        <w:t xml:space="preserve">, </w:t>
      </w:r>
      <w:r w:rsidR="00D62A4A">
        <w:rPr>
          <w:color w:val="000000"/>
          <w:lang w:val="uk-UA" w:eastAsia="en-US"/>
        </w:rPr>
        <w:t>ОСОБА14</w:t>
      </w:r>
      <w:r w:rsidR="00600029">
        <w:rPr>
          <w:color w:val="000000"/>
          <w:spacing w:val="-2"/>
          <w:lang w:val="uk-UA" w:eastAsia="en-US"/>
        </w:rPr>
        <w:t xml:space="preserve">, </w:t>
      </w:r>
      <w:r w:rsidR="00585C07">
        <w:rPr>
          <w:color w:val="000000"/>
          <w:lang w:val="uk-UA" w:eastAsia="en-US"/>
        </w:rPr>
        <w:t>ОСОБА15</w:t>
      </w:r>
      <w:r w:rsidRPr="00D13AA5">
        <w:rPr>
          <w:color w:val="000000"/>
          <w:spacing w:val="-2"/>
          <w:lang w:val="uk-UA" w:eastAsia="en-US"/>
        </w:rPr>
        <w:t xml:space="preserve"> </w:t>
      </w:r>
      <w:r w:rsidR="00600029">
        <w:rPr>
          <w:color w:val="000000"/>
          <w:spacing w:val="-2"/>
          <w:lang w:val="uk-UA" w:eastAsia="en-US"/>
        </w:rPr>
        <w:t xml:space="preserve">– </w:t>
      </w:r>
      <w:r w:rsidRPr="00D13AA5">
        <w:rPr>
          <w:color w:val="000000"/>
          <w:spacing w:val="-2"/>
          <w:lang w:val="uk-UA" w:eastAsia="en-US"/>
        </w:rPr>
        <w:t xml:space="preserve">та задоволено їхні клопотання про ознайомлення з матеріалами справи, у зв’язку із чим у справі оголошено перерву до завершення ознайомлення вказаних захисників з матеріалами справи. </w:t>
      </w:r>
      <w:r w:rsidR="00CD4D86">
        <w:rPr>
          <w:color w:val="000000"/>
          <w:spacing w:val="-2"/>
          <w:lang w:val="uk-UA" w:eastAsia="en-US"/>
        </w:rPr>
        <w:t>Водночас</w:t>
      </w:r>
      <w:r w:rsidRPr="00D13AA5">
        <w:rPr>
          <w:color w:val="000000"/>
          <w:spacing w:val="-2"/>
          <w:lang w:val="uk-UA" w:eastAsia="en-US"/>
        </w:rPr>
        <w:t xml:space="preserve"> захисникам було роз’яснено необхідність звернення до відділу режимно-секретної роботи Верховного Суду з метою оформлення допуску для ознайомлення з тією частиною матеріалів справи, яка становить державну таємницю (судове засідання закінчено о 17:40).</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4 лютого 2019 року (за вх</w:t>
      </w:r>
      <w:r w:rsidR="00195118">
        <w:rPr>
          <w:color w:val="000000"/>
          <w:spacing w:val="-2"/>
          <w:lang w:val="uk-UA" w:eastAsia="en-US"/>
        </w:rPr>
        <w:t>.</w:t>
      </w:r>
      <w:r w:rsidRPr="00D13AA5">
        <w:rPr>
          <w:color w:val="000000"/>
          <w:spacing w:val="-2"/>
          <w:lang w:val="uk-UA" w:eastAsia="en-US"/>
        </w:rPr>
        <w:t xml:space="preserve"> №</w:t>
      </w:r>
      <w:r w:rsidR="008A2C2F" w:rsidRPr="00D13AA5">
        <w:rPr>
          <w:color w:val="000000"/>
          <w:spacing w:val="-2"/>
          <w:lang w:val="uk-UA" w:eastAsia="en-US"/>
        </w:rPr>
        <w:t xml:space="preserve"> 139/0/166-19, </w:t>
      </w:r>
      <w:r w:rsidR="00195118" w:rsidRPr="00D13AA5">
        <w:rPr>
          <w:color w:val="000000"/>
          <w:spacing w:val="-2"/>
          <w:lang w:val="uk-UA" w:eastAsia="en-US"/>
        </w:rPr>
        <w:t>№</w:t>
      </w:r>
      <w:r w:rsidR="00195118">
        <w:rPr>
          <w:color w:val="000000"/>
          <w:spacing w:val="-2"/>
          <w:lang w:val="uk-UA" w:eastAsia="en-US"/>
        </w:rPr>
        <w:t> </w:t>
      </w:r>
      <w:r w:rsidRPr="00D13AA5">
        <w:rPr>
          <w:color w:val="000000"/>
          <w:spacing w:val="-2"/>
          <w:lang w:val="uk-UA" w:eastAsia="en-US"/>
        </w:rPr>
        <w:t xml:space="preserve">140/0/166-19) надійшли заяви представника потерпілого </w:t>
      </w:r>
      <w:r w:rsidR="003F710E">
        <w:rPr>
          <w:color w:val="000000"/>
          <w:lang w:val="uk-UA" w:eastAsia="en-US"/>
        </w:rPr>
        <w:t>ОСОБА1</w:t>
      </w:r>
      <w:r w:rsidRPr="00D13AA5">
        <w:rPr>
          <w:color w:val="000000"/>
          <w:spacing w:val="-2"/>
          <w:lang w:val="uk-UA" w:eastAsia="en-US"/>
        </w:rPr>
        <w:t xml:space="preserve"> – адвоката </w:t>
      </w:r>
      <w:r w:rsidR="00814F34">
        <w:rPr>
          <w:color w:val="000000"/>
          <w:spacing w:val="-2"/>
          <w:lang w:val="uk-UA" w:eastAsia="en-US"/>
        </w:rPr>
        <w:t>ОСОБА10</w:t>
      </w:r>
      <w:r w:rsidRPr="00D13AA5">
        <w:rPr>
          <w:color w:val="000000"/>
          <w:spacing w:val="-2"/>
          <w:lang w:val="uk-UA" w:eastAsia="en-US"/>
        </w:rPr>
        <w:t xml:space="preserve"> </w:t>
      </w:r>
      <w:r w:rsidR="00195118">
        <w:rPr>
          <w:color w:val="000000"/>
          <w:spacing w:val="-2"/>
          <w:lang w:val="uk-UA" w:eastAsia="en-US"/>
        </w:rPr>
        <w:t xml:space="preserve">– </w:t>
      </w:r>
      <w:r w:rsidRPr="00D13AA5">
        <w:rPr>
          <w:color w:val="000000"/>
          <w:spacing w:val="-2"/>
          <w:lang w:val="uk-UA" w:eastAsia="en-US"/>
        </w:rPr>
        <w:t xml:space="preserve">про надання матеріалів справи для ознайомлення та про видачу в електронному вигляді копії технічного запису судового засідання від 30 січня 2019 року (заяви </w:t>
      </w:r>
      <w:r w:rsidR="006148DF">
        <w:rPr>
          <w:color w:val="000000"/>
          <w:spacing w:val="-2"/>
          <w:lang w:val="uk-UA" w:eastAsia="en-US"/>
        </w:rPr>
        <w:t>долучено</w:t>
      </w:r>
      <w:r w:rsidRPr="00D13AA5">
        <w:rPr>
          <w:color w:val="000000"/>
          <w:spacing w:val="-2"/>
          <w:lang w:val="uk-UA" w:eastAsia="en-US"/>
        </w:rPr>
        <w:t xml:space="preserve">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14 лютого 2019 року (за вх</w:t>
      </w:r>
      <w:r w:rsidR="006148DF">
        <w:rPr>
          <w:color w:val="000000"/>
          <w:spacing w:val="-2"/>
          <w:lang w:val="uk-UA" w:eastAsia="en-US"/>
        </w:rPr>
        <w:t xml:space="preserve">. </w:t>
      </w:r>
      <w:r w:rsidRPr="00D13AA5">
        <w:rPr>
          <w:color w:val="000000"/>
          <w:spacing w:val="-2"/>
          <w:lang w:val="uk-UA" w:eastAsia="en-US"/>
        </w:rPr>
        <w:t>№№</w:t>
      </w:r>
      <w:r w:rsidR="00AE7956" w:rsidRPr="00D13AA5">
        <w:rPr>
          <w:color w:val="000000"/>
          <w:spacing w:val="-2"/>
          <w:lang w:val="uk-UA" w:eastAsia="en-US"/>
        </w:rPr>
        <w:t> </w:t>
      </w:r>
      <w:r w:rsidRPr="00D13AA5">
        <w:rPr>
          <w:color w:val="000000"/>
          <w:spacing w:val="-2"/>
          <w:lang w:val="uk-UA" w:eastAsia="en-US"/>
        </w:rPr>
        <w:t xml:space="preserve">3393/0/170-19, 3396/0/170-19, </w:t>
      </w:r>
      <w:r w:rsidR="006148DF">
        <w:rPr>
          <w:color w:val="000000"/>
          <w:spacing w:val="-2"/>
          <w:lang w:val="uk-UA" w:eastAsia="en-US"/>
        </w:rPr>
        <w:t xml:space="preserve">       </w:t>
      </w:r>
      <w:r w:rsidRPr="00D13AA5">
        <w:rPr>
          <w:color w:val="000000"/>
          <w:spacing w:val="-2"/>
          <w:lang w:val="uk-UA" w:eastAsia="en-US"/>
        </w:rPr>
        <w:t xml:space="preserve">3398/0/170-19, 3400/0/170-19) від засудженого </w:t>
      </w:r>
      <w:r w:rsidR="00AA3C53">
        <w:rPr>
          <w:color w:val="000000"/>
          <w:lang w:val="uk-UA" w:eastAsia="en-US"/>
        </w:rPr>
        <w:t>ОСОБА2</w:t>
      </w:r>
      <w:r w:rsidRPr="00D13AA5">
        <w:rPr>
          <w:color w:val="000000"/>
          <w:spacing w:val="-2"/>
          <w:lang w:val="uk-UA" w:eastAsia="en-US"/>
        </w:rPr>
        <w:t xml:space="preserve"> надійшли клопотання та доповнення до касаційної скарги (клопотання та доповнення долучено до матеріалів справи, 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25 лютого 2019 року (за вх</w:t>
      </w:r>
      <w:r w:rsidR="006148DF">
        <w:rPr>
          <w:color w:val="000000"/>
          <w:spacing w:val="-2"/>
          <w:lang w:val="uk-UA" w:eastAsia="en-US"/>
        </w:rPr>
        <w:t>.</w:t>
      </w:r>
      <w:r w:rsidRPr="00D13AA5">
        <w:rPr>
          <w:color w:val="000000"/>
          <w:spacing w:val="-2"/>
          <w:lang w:val="uk-UA" w:eastAsia="en-US"/>
        </w:rPr>
        <w:t xml:space="preserve"> №№</w:t>
      </w:r>
      <w:r w:rsidR="00AE7956" w:rsidRPr="00D13AA5">
        <w:rPr>
          <w:color w:val="000000"/>
          <w:spacing w:val="-2"/>
          <w:lang w:val="uk-UA" w:eastAsia="en-US"/>
        </w:rPr>
        <w:t> </w:t>
      </w:r>
      <w:r w:rsidRPr="00D13AA5">
        <w:rPr>
          <w:color w:val="000000"/>
          <w:spacing w:val="-2"/>
          <w:lang w:val="uk-UA" w:eastAsia="en-US"/>
        </w:rPr>
        <w:t xml:space="preserve">257/0/166-19, 260/0/166-19, 261/0/166-19) надійшли заяви представників потерпілого </w:t>
      </w:r>
      <w:r w:rsidR="003F710E">
        <w:rPr>
          <w:color w:val="000000"/>
          <w:lang w:val="uk-UA" w:eastAsia="en-US"/>
        </w:rPr>
        <w:t>ОСОБА1</w:t>
      </w:r>
      <w:r w:rsidRPr="00D13AA5">
        <w:rPr>
          <w:color w:val="000000"/>
          <w:spacing w:val="-2"/>
          <w:lang w:val="uk-UA" w:eastAsia="en-US"/>
        </w:rPr>
        <w:t xml:space="preserve"> – адвоката </w:t>
      </w:r>
      <w:r w:rsidR="00814F34">
        <w:rPr>
          <w:color w:val="000000"/>
          <w:spacing w:val="-2"/>
          <w:lang w:val="uk-UA" w:eastAsia="en-US"/>
        </w:rPr>
        <w:t>ОСОБА10</w:t>
      </w:r>
      <w:r w:rsidRPr="00D13AA5">
        <w:rPr>
          <w:color w:val="000000"/>
          <w:spacing w:val="-2"/>
          <w:lang w:val="uk-UA" w:eastAsia="en-US"/>
        </w:rPr>
        <w:t xml:space="preserve">, </w:t>
      </w:r>
      <w:r w:rsidR="00D94BE1">
        <w:rPr>
          <w:color w:val="000000"/>
          <w:lang w:val="uk-UA" w:eastAsia="en-US"/>
        </w:rPr>
        <w:t>ОСОБА8</w:t>
      </w:r>
      <w:r w:rsidRPr="00D13AA5">
        <w:rPr>
          <w:color w:val="000000"/>
          <w:spacing w:val="-2"/>
          <w:lang w:val="uk-UA" w:eastAsia="en-US"/>
        </w:rPr>
        <w:t xml:space="preserve"> </w:t>
      </w:r>
      <w:r w:rsidR="00434328">
        <w:rPr>
          <w:color w:val="000000"/>
          <w:spacing w:val="-2"/>
          <w:lang w:val="uk-UA" w:eastAsia="en-US"/>
        </w:rPr>
        <w:t xml:space="preserve">– </w:t>
      </w:r>
      <w:r w:rsidRPr="00D13AA5">
        <w:rPr>
          <w:color w:val="000000"/>
          <w:spacing w:val="-2"/>
          <w:lang w:val="uk-UA" w:eastAsia="en-US"/>
        </w:rPr>
        <w:t>про надання матеріалів справи для ознайомлення та про видачу в електронному вигляді копії технічного запису судового засідання від 30 січня 2019 року (копії надано цього самого дня).</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26 лютого 2019 року (за вх</w:t>
      </w:r>
      <w:r w:rsidR="00434328">
        <w:rPr>
          <w:color w:val="000000"/>
          <w:spacing w:val="-2"/>
          <w:lang w:val="uk-UA" w:eastAsia="en-US"/>
        </w:rPr>
        <w:t>.</w:t>
      </w:r>
      <w:r w:rsidRPr="00D13AA5">
        <w:rPr>
          <w:color w:val="000000"/>
          <w:spacing w:val="-2"/>
          <w:lang w:val="uk-UA" w:eastAsia="en-US"/>
        </w:rPr>
        <w:t xml:space="preserve"> №</w:t>
      </w:r>
      <w:r w:rsidR="00AE7956" w:rsidRPr="00D13AA5">
        <w:rPr>
          <w:color w:val="000000"/>
          <w:spacing w:val="-2"/>
          <w:lang w:val="uk-UA" w:eastAsia="en-US"/>
        </w:rPr>
        <w:t> </w:t>
      </w:r>
      <w:r w:rsidRPr="00D13AA5">
        <w:rPr>
          <w:color w:val="000000"/>
          <w:spacing w:val="-2"/>
          <w:lang w:val="uk-UA" w:eastAsia="en-US"/>
        </w:rPr>
        <w:t xml:space="preserve">270/0/166-19) надійшло клопотання захисника </w:t>
      </w:r>
      <w:r w:rsidR="0020209C">
        <w:rPr>
          <w:color w:val="000000"/>
          <w:lang w:val="uk-UA" w:eastAsia="en-US"/>
        </w:rPr>
        <w:t>ОСОБА16</w:t>
      </w:r>
      <w:r w:rsidRPr="00D13AA5">
        <w:rPr>
          <w:color w:val="000000"/>
          <w:spacing w:val="-2"/>
          <w:lang w:val="uk-UA" w:eastAsia="en-US"/>
        </w:rPr>
        <w:t xml:space="preserve"> про надання матеріалів справи для ознайомлення (матеріали надано для ознайомлення 27 лютого 201</w:t>
      </w:r>
      <w:r w:rsidR="00BB4963" w:rsidRPr="00D13AA5">
        <w:rPr>
          <w:color w:val="000000"/>
          <w:spacing w:val="-2"/>
          <w:lang w:val="uk-UA" w:eastAsia="en-US"/>
        </w:rPr>
        <w:t>9</w:t>
      </w:r>
      <w:r w:rsidRPr="00D13AA5">
        <w:rPr>
          <w:color w:val="000000"/>
          <w:spacing w:val="-2"/>
          <w:lang w:val="uk-UA" w:eastAsia="en-US"/>
        </w:rPr>
        <w:t xml:space="preserve"> року).</w:t>
      </w:r>
    </w:p>
    <w:p w:rsidR="00F15B08" w:rsidRPr="00D13AA5" w:rsidRDefault="00434328" w:rsidP="00A4359A">
      <w:pPr>
        <w:widowControl w:val="0"/>
        <w:spacing w:line="276" w:lineRule="auto"/>
        <w:ind w:firstLine="567"/>
        <w:jc w:val="both"/>
        <w:rPr>
          <w:lang w:val="uk-UA" w:eastAsia="en-US"/>
        </w:rPr>
      </w:pPr>
      <w:r>
        <w:rPr>
          <w:color w:val="000000"/>
          <w:spacing w:val="-2"/>
          <w:lang w:val="uk-UA" w:eastAsia="en-US"/>
        </w:rPr>
        <w:t>У л</w:t>
      </w:r>
      <w:r w:rsidR="00F15B08" w:rsidRPr="00D13AA5">
        <w:rPr>
          <w:color w:val="000000"/>
          <w:spacing w:val="-2"/>
          <w:lang w:val="uk-UA" w:eastAsia="en-US"/>
        </w:rPr>
        <w:t>ист</w:t>
      </w:r>
      <w:r>
        <w:rPr>
          <w:color w:val="000000"/>
          <w:spacing w:val="-2"/>
          <w:lang w:val="uk-UA" w:eastAsia="en-US"/>
        </w:rPr>
        <w:t>і</w:t>
      </w:r>
      <w:r w:rsidR="00F15B08" w:rsidRPr="00D13AA5">
        <w:rPr>
          <w:color w:val="000000"/>
          <w:spacing w:val="-2"/>
          <w:lang w:val="uk-UA" w:eastAsia="en-US"/>
        </w:rPr>
        <w:t xml:space="preserve"> від 11 березня 2019 року (за вих</w:t>
      </w:r>
      <w:r>
        <w:rPr>
          <w:color w:val="000000"/>
          <w:spacing w:val="-2"/>
          <w:lang w:val="uk-UA" w:eastAsia="en-US"/>
        </w:rPr>
        <w:t>.</w:t>
      </w:r>
      <w:r w:rsidR="00F15B08" w:rsidRPr="00D13AA5">
        <w:rPr>
          <w:color w:val="000000"/>
          <w:spacing w:val="-2"/>
          <w:lang w:val="uk-UA" w:eastAsia="en-US"/>
        </w:rPr>
        <w:t xml:space="preserve"> №</w:t>
      </w:r>
      <w:r w:rsidR="00AE7956" w:rsidRPr="00D13AA5">
        <w:rPr>
          <w:color w:val="000000"/>
          <w:spacing w:val="-2"/>
          <w:lang w:val="uk-UA" w:eastAsia="en-US"/>
        </w:rPr>
        <w:t> </w:t>
      </w:r>
      <w:r w:rsidR="00F15B08" w:rsidRPr="00D13AA5">
        <w:rPr>
          <w:color w:val="000000"/>
          <w:spacing w:val="-2"/>
          <w:lang w:val="uk-UA" w:eastAsia="en-US"/>
        </w:rPr>
        <w:t xml:space="preserve">7885/0/172-19) </w:t>
      </w:r>
      <w:r>
        <w:rPr>
          <w:color w:val="000000"/>
          <w:spacing w:val="-2"/>
          <w:lang w:val="uk-UA" w:eastAsia="en-US"/>
        </w:rPr>
        <w:t>зазначено про</w:t>
      </w:r>
      <w:r w:rsidR="00F15B08" w:rsidRPr="00D13AA5">
        <w:rPr>
          <w:color w:val="000000"/>
          <w:spacing w:val="-2"/>
          <w:lang w:val="uk-UA" w:eastAsia="en-US"/>
        </w:rPr>
        <w:t xml:space="preserve"> невикористання </w:t>
      </w:r>
      <w:r>
        <w:rPr>
          <w:color w:val="000000"/>
          <w:spacing w:val="-2"/>
          <w:lang w:val="uk-UA" w:eastAsia="en-US"/>
        </w:rPr>
        <w:t xml:space="preserve">сторонами </w:t>
      </w:r>
      <w:r w:rsidR="00F15B08" w:rsidRPr="00D13AA5">
        <w:rPr>
          <w:color w:val="000000"/>
          <w:spacing w:val="-2"/>
          <w:lang w:val="uk-UA" w:eastAsia="en-US"/>
        </w:rPr>
        <w:t>своїх прав та можливостей для ознайомлення з матеріалами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14 березня 2019 року (за вх</w:t>
      </w:r>
      <w:r w:rsidR="00DD4FF6">
        <w:rPr>
          <w:color w:val="000000"/>
          <w:spacing w:val="-2"/>
          <w:lang w:val="uk-UA" w:eastAsia="en-US"/>
        </w:rPr>
        <w:t>.</w:t>
      </w:r>
      <w:r w:rsidRPr="00D13AA5">
        <w:rPr>
          <w:color w:val="000000"/>
          <w:spacing w:val="-2"/>
          <w:lang w:val="uk-UA" w:eastAsia="en-US"/>
        </w:rPr>
        <w:t xml:space="preserve"> №</w:t>
      </w:r>
      <w:r w:rsidR="00AE7956" w:rsidRPr="00D13AA5">
        <w:rPr>
          <w:color w:val="000000"/>
          <w:spacing w:val="-2"/>
          <w:lang w:val="uk-UA" w:eastAsia="en-US"/>
        </w:rPr>
        <w:t> </w:t>
      </w:r>
      <w:r w:rsidRPr="00D13AA5">
        <w:rPr>
          <w:color w:val="000000"/>
          <w:spacing w:val="-2"/>
          <w:lang w:val="uk-UA" w:eastAsia="en-US"/>
        </w:rPr>
        <w:t xml:space="preserve">337/0/166-19) надійшла заява потерпілого </w:t>
      </w:r>
      <w:r w:rsidR="003F710E">
        <w:rPr>
          <w:color w:val="000000"/>
          <w:lang w:val="uk-UA" w:eastAsia="en-US"/>
        </w:rPr>
        <w:t>ОСОБА1</w:t>
      </w:r>
      <w:r w:rsidRPr="00D13AA5">
        <w:rPr>
          <w:color w:val="000000"/>
          <w:spacing w:val="-2"/>
          <w:lang w:val="uk-UA" w:eastAsia="en-US"/>
        </w:rPr>
        <w:t xml:space="preserve"> про розгляд заяви його представника – </w:t>
      </w:r>
      <w:r w:rsidR="00D94BE1">
        <w:rPr>
          <w:color w:val="000000"/>
          <w:lang w:val="uk-UA" w:eastAsia="en-US"/>
        </w:rPr>
        <w:t>ОСОБА8</w:t>
      </w:r>
      <w:r w:rsidRPr="00D13AA5">
        <w:rPr>
          <w:color w:val="000000"/>
          <w:spacing w:val="-2"/>
          <w:lang w:val="uk-UA" w:eastAsia="en-US"/>
        </w:rPr>
        <w:t xml:space="preserve"> (заяву долучено до матеріалів справи).</w:t>
      </w:r>
    </w:p>
    <w:p w:rsidR="00F15B08" w:rsidRPr="00D13AA5" w:rsidRDefault="00F15B08" w:rsidP="00A4359A">
      <w:pPr>
        <w:widowControl w:val="0"/>
        <w:spacing w:line="276" w:lineRule="auto"/>
        <w:ind w:firstLine="567"/>
        <w:jc w:val="both"/>
        <w:rPr>
          <w:lang w:val="uk-UA" w:eastAsia="en-US"/>
        </w:rPr>
      </w:pPr>
      <w:r w:rsidRPr="00D13AA5">
        <w:rPr>
          <w:color w:val="000000"/>
          <w:spacing w:val="-2"/>
          <w:lang w:val="uk-UA" w:eastAsia="en-US"/>
        </w:rPr>
        <w:t>20 березня 2019 року (за вх</w:t>
      </w:r>
      <w:r w:rsidR="00DD4FF6">
        <w:rPr>
          <w:color w:val="000000"/>
          <w:spacing w:val="-2"/>
          <w:lang w:val="uk-UA" w:eastAsia="en-US"/>
        </w:rPr>
        <w:t>.</w:t>
      </w:r>
      <w:r w:rsidRPr="00D13AA5">
        <w:rPr>
          <w:color w:val="000000"/>
          <w:spacing w:val="-2"/>
          <w:lang w:val="uk-UA" w:eastAsia="en-US"/>
        </w:rPr>
        <w:t xml:space="preserve"> №</w:t>
      </w:r>
      <w:r w:rsidR="00AE7956" w:rsidRPr="00D13AA5">
        <w:rPr>
          <w:color w:val="000000"/>
          <w:spacing w:val="-2"/>
          <w:lang w:val="uk-UA" w:eastAsia="en-US"/>
        </w:rPr>
        <w:t> </w:t>
      </w:r>
      <w:r w:rsidRPr="00D13AA5">
        <w:rPr>
          <w:color w:val="000000"/>
          <w:spacing w:val="-2"/>
          <w:lang w:val="uk-UA" w:eastAsia="en-US"/>
        </w:rPr>
        <w:t xml:space="preserve">6114/0/170-19, </w:t>
      </w:r>
      <w:r w:rsidR="00DD4FF6" w:rsidRPr="00D13AA5">
        <w:rPr>
          <w:color w:val="000000"/>
          <w:spacing w:val="-2"/>
          <w:lang w:val="uk-UA" w:eastAsia="en-US"/>
        </w:rPr>
        <w:t>№</w:t>
      </w:r>
      <w:r w:rsidR="00DD4FF6">
        <w:rPr>
          <w:color w:val="000000"/>
          <w:spacing w:val="-2"/>
          <w:lang w:val="uk-UA" w:eastAsia="en-US"/>
        </w:rPr>
        <w:t> </w:t>
      </w:r>
      <w:r w:rsidRPr="00D13AA5">
        <w:rPr>
          <w:color w:val="000000"/>
          <w:spacing w:val="-2"/>
          <w:lang w:val="uk-UA" w:eastAsia="en-US"/>
        </w:rPr>
        <w:t xml:space="preserve">6117/0/170-19) від засудженого </w:t>
      </w:r>
      <w:r w:rsidR="00AA3C53">
        <w:rPr>
          <w:color w:val="000000"/>
          <w:lang w:val="uk-UA" w:eastAsia="en-US"/>
        </w:rPr>
        <w:t>ОСОБА2</w:t>
      </w:r>
      <w:r w:rsidRPr="00D13AA5">
        <w:rPr>
          <w:color w:val="000000"/>
          <w:spacing w:val="-2"/>
          <w:lang w:val="uk-UA" w:eastAsia="en-US"/>
        </w:rPr>
        <w:t xml:space="preserve"> надійшли доповнення до касаційної скарги (доповнення долучено до матеріалів справи, </w:t>
      </w:r>
      <w:r w:rsidRPr="00D13AA5">
        <w:rPr>
          <w:color w:val="000000"/>
          <w:lang w:val="uk-UA" w:eastAsia="en-US"/>
        </w:rPr>
        <w:t>копії надіслано іншим учасникам).</w:t>
      </w:r>
    </w:p>
    <w:p w:rsidR="00F15B08" w:rsidRPr="00D13AA5" w:rsidRDefault="00F15B08" w:rsidP="00A4359A">
      <w:pPr>
        <w:widowControl w:val="0"/>
        <w:spacing w:line="276" w:lineRule="auto"/>
        <w:ind w:firstLine="567"/>
        <w:jc w:val="both"/>
        <w:rPr>
          <w:lang w:val="uk-UA" w:eastAsia="en-US"/>
        </w:rPr>
      </w:pPr>
      <w:r w:rsidRPr="00D13AA5">
        <w:rPr>
          <w:color w:val="000000"/>
          <w:lang w:val="uk-UA" w:eastAsia="en-US"/>
        </w:rPr>
        <w:t>31 травня 2019 року (за вх</w:t>
      </w:r>
      <w:r w:rsidR="00DD4FF6">
        <w:rPr>
          <w:color w:val="000000"/>
          <w:lang w:val="uk-UA" w:eastAsia="en-US"/>
        </w:rPr>
        <w:t>.</w:t>
      </w:r>
      <w:r w:rsidRPr="00D13AA5">
        <w:rPr>
          <w:color w:val="000000"/>
          <w:lang w:val="uk-UA" w:eastAsia="en-US"/>
        </w:rPr>
        <w:t xml:space="preserve"> №</w:t>
      </w:r>
      <w:r w:rsidR="00AE7956" w:rsidRPr="00D13AA5">
        <w:rPr>
          <w:color w:val="000000"/>
          <w:lang w:val="uk-UA" w:eastAsia="en-US"/>
        </w:rPr>
        <w:t> </w:t>
      </w:r>
      <w:r w:rsidRPr="00D13AA5">
        <w:rPr>
          <w:color w:val="000000"/>
          <w:lang w:val="uk-UA" w:eastAsia="en-US"/>
        </w:rPr>
        <w:t xml:space="preserve">11607/0/170-19) надійшла заява захисників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 xml:space="preserve">– адвокатів </w:t>
      </w:r>
      <w:r w:rsidR="00D62A4A">
        <w:rPr>
          <w:color w:val="000000"/>
          <w:lang w:val="uk-UA" w:eastAsia="en-US"/>
        </w:rPr>
        <w:t>ОСОБА13</w:t>
      </w:r>
      <w:r w:rsidR="00C32C7C">
        <w:rPr>
          <w:color w:val="000000"/>
          <w:lang w:val="uk-UA" w:eastAsia="en-US"/>
        </w:rPr>
        <w:t xml:space="preserve">, </w:t>
      </w:r>
      <w:r w:rsidR="00D62A4A">
        <w:rPr>
          <w:color w:val="000000"/>
          <w:lang w:val="uk-UA" w:eastAsia="en-US"/>
        </w:rPr>
        <w:t>ОСОБА14</w:t>
      </w:r>
      <w:r w:rsidRPr="00D13AA5">
        <w:rPr>
          <w:color w:val="000000"/>
          <w:lang w:val="uk-UA" w:eastAsia="en-US"/>
        </w:rPr>
        <w:t xml:space="preserve">, </w:t>
      </w:r>
      <w:r w:rsidR="00D62A4A">
        <w:rPr>
          <w:color w:val="000000"/>
          <w:lang w:val="uk-UA" w:eastAsia="en-US"/>
        </w:rPr>
        <w:t>ОСОБА12</w:t>
      </w:r>
      <w:r w:rsidRPr="00D13AA5">
        <w:rPr>
          <w:color w:val="000000"/>
          <w:lang w:val="uk-UA" w:eastAsia="en-US"/>
        </w:rPr>
        <w:t xml:space="preserve"> </w:t>
      </w:r>
      <w:r w:rsidR="00C32C7C">
        <w:rPr>
          <w:color w:val="000000"/>
          <w:lang w:val="uk-UA" w:eastAsia="en-US"/>
        </w:rPr>
        <w:t xml:space="preserve">– </w:t>
      </w:r>
      <w:r w:rsidRPr="00D13AA5">
        <w:rPr>
          <w:color w:val="000000"/>
          <w:lang w:val="uk-UA" w:eastAsia="en-US"/>
        </w:rPr>
        <w:t>про одностороннє розірвання договору про надання правової допомоги.</w:t>
      </w:r>
    </w:p>
    <w:p w:rsidR="00F15B08" w:rsidRPr="00D13AA5" w:rsidRDefault="00F15B08" w:rsidP="00A4359A">
      <w:pPr>
        <w:spacing w:line="276" w:lineRule="auto"/>
        <w:ind w:firstLine="567"/>
        <w:jc w:val="both"/>
        <w:rPr>
          <w:lang w:val="uk-UA" w:eastAsia="en-US"/>
        </w:rPr>
      </w:pPr>
      <w:r w:rsidRPr="00D13AA5">
        <w:rPr>
          <w:color w:val="000000"/>
          <w:lang w:val="uk-UA" w:eastAsia="en-US"/>
        </w:rPr>
        <w:t>28, 29</w:t>
      </w:r>
      <w:r w:rsidR="0059645E">
        <w:rPr>
          <w:color w:val="000000"/>
          <w:lang w:val="uk-UA" w:eastAsia="en-US"/>
        </w:rPr>
        <w:t xml:space="preserve"> та</w:t>
      </w:r>
      <w:r w:rsidRPr="00D13AA5">
        <w:rPr>
          <w:color w:val="000000"/>
          <w:lang w:val="uk-UA" w:eastAsia="en-US"/>
        </w:rPr>
        <w:t xml:space="preserve"> 30 травня, 12</w:t>
      </w:r>
      <w:r w:rsidR="0059645E">
        <w:rPr>
          <w:color w:val="000000"/>
          <w:lang w:val="uk-UA" w:eastAsia="en-US"/>
        </w:rPr>
        <w:t xml:space="preserve"> та</w:t>
      </w:r>
      <w:r w:rsidRPr="00D13AA5">
        <w:rPr>
          <w:color w:val="000000"/>
          <w:lang w:val="uk-UA" w:eastAsia="en-US"/>
        </w:rPr>
        <w:t xml:space="preserve"> 18 червня 2019 року (за вх</w:t>
      </w:r>
      <w:r w:rsidR="0059645E">
        <w:rPr>
          <w:color w:val="000000"/>
          <w:lang w:val="uk-UA" w:eastAsia="en-US"/>
        </w:rPr>
        <w:t xml:space="preserve">. </w:t>
      </w:r>
      <w:r w:rsidRPr="00D13AA5">
        <w:rPr>
          <w:color w:val="000000"/>
          <w:lang w:val="uk-UA" w:eastAsia="en-US"/>
        </w:rPr>
        <w:t>№№</w:t>
      </w:r>
      <w:r w:rsidR="00AE7956" w:rsidRPr="00D13AA5">
        <w:rPr>
          <w:lang w:val="uk-UA"/>
        </w:rPr>
        <w:t> </w:t>
      </w:r>
      <w:r w:rsidRPr="00D13AA5">
        <w:rPr>
          <w:color w:val="000000"/>
          <w:lang w:val="uk-UA" w:eastAsia="en-US"/>
        </w:rPr>
        <w:t xml:space="preserve">11298/0/170-19, 11412/0/170-19, 11513/0/170-19, 11514/0/170-19, 12558/0/170-19, 12562/0/170-19, 12586/0/170-19, 13062/0/170-19) від засудженого </w:t>
      </w:r>
      <w:r w:rsidR="00AA3C53">
        <w:rPr>
          <w:color w:val="000000"/>
          <w:lang w:val="uk-UA" w:eastAsia="en-US"/>
        </w:rPr>
        <w:t>ОСОБА2</w:t>
      </w:r>
      <w:r w:rsidRPr="00D13AA5">
        <w:rPr>
          <w:color w:val="000000"/>
          <w:lang w:val="uk-UA" w:eastAsia="en-US"/>
        </w:rPr>
        <w:t xml:space="preserve"> надійшли численні клопотання до касаційної скарги про скасування вироку, застосування до засудженого положень частини четвертої статті 48 КК України і звільнення його з-під варти (клопотання </w:t>
      </w:r>
      <w:r w:rsidR="0059645E">
        <w:rPr>
          <w:color w:val="000000"/>
          <w:lang w:val="uk-UA" w:eastAsia="en-US"/>
        </w:rPr>
        <w:t>долучено</w:t>
      </w:r>
      <w:r w:rsidRPr="00D13AA5">
        <w:rPr>
          <w:color w:val="000000"/>
          <w:lang w:val="uk-UA" w:eastAsia="en-US"/>
        </w:rPr>
        <w:t xml:space="preserve"> до матеріалів справи, повідомлено, що їх буде розглянуто під час касаційного перегляду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16 липня 2019 року (за вх</w:t>
      </w:r>
      <w:r w:rsidR="0059645E">
        <w:rPr>
          <w:color w:val="000000"/>
          <w:lang w:val="uk-UA" w:eastAsia="en-US"/>
        </w:rPr>
        <w:t>.</w:t>
      </w:r>
      <w:r w:rsidRPr="00D13AA5">
        <w:rPr>
          <w:color w:val="000000"/>
          <w:lang w:val="uk-UA" w:eastAsia="en-US"/>
        </w:rPr>
        <w:t xml:space="preserve"> №</w:t>
      </w:r>
      <w:r w:rsidR="003A33F2" w:rsidRPr="00D13AA5">
        <w:rPr>
          <w:color w:val="000000"/>
          <w:lang w:val="uk-UA" w:eastAsia="en-US"/>
        </w:rPr>
        <w:t> </w:t>
      </w:r>
      <w:r w:rsidRPr="00D13AA5">
        <w:rPr>
          <w:color w:val="000000"/>
          <w:lang w:val="uk-UA" w:eastAsia="en-US"/>
        </w:rPr>
        <w:t xml:space="preserve">854/0/166-19) надійшла касаційна скарга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D02739">
        <w:rPr>
          <w:color w:val="000000"/>
          <w:lang w:val="uk-UA" w:eastAsia="en-US"/>
        </w:rPr>
        <w:t>ОСОБА1</w:t>
      </w:r>
      <w:r w:rsidRPr="00D13AA5">
        <w:rPr>
          <w:color w:val="000000"/>
          <w:lang w:val="uk-UA" w:eastAsia="en-US"/>
        </w:rPr>
        <w:t xml:space="preserve"> </w:t>
      </w:r>
      <w:r w:rsidR="00643AFC">
        <w:rPr>
          <w:color w:val="000000"/>
          <w:lang w:val="uk-UA" w:eastAsia="en-US"/>
        </w:rPr>
        <w:t>–</w:t>
      </w:r>
      <w:r w:rsidR="00D02739">
        <w:rPr>
          <w:color w:val="000000"/>
          <w:lang w:val="uk-UA" w:eastAsia="en-US"/>
        </w:rPr>
        <w:t xml:space="preserve"> </w:t>
      </w:r>
      <w:r w:rsidRPr="00D13AA5">
        <w:rPr>
          <w:color w:val="000000"/>
          <w:lang w:val="uk-UA" w:eastAsia="en-US"/>
        </w:rPr>
        <w:t>на вирок суду першої інстанції та ухвалу суду апеляційної інстанції.</w:t>
      </w:r>
    </w:p>
    <w:p w:rsidR="00F15B08" w:rsidRPr="00D13AA5" w:rsidRDefault="00F15B08" w:rsidP="00A4359A">
      <w:pPr>
        <w:spacing w:line="276" w:lineRule="auto"/>
        <w:ind w:firstLine="567"/>
        <w:jc w:val="both"/>
        <w:rPr>
          <w:lang w:val="uk-UA" w:eastAsia="en-US"/>
        </w:rPr>
      </w:pPr>
      <w:r w:rsidRPr="00D13AA5">
        <w:rPr>
          <w:color w:val="000000"/>
          <w:lang w:val="uk-UA" w:eastAsia="en-US"/>
        </w:rPr>
        <w:t>26 липня 2019 року (за вх</w:t>
      </w:r>
      <w:r w:rsidR="00643AFC">
        <w:rPr>
          <w:color w:val="000000"/>
          <w:lang w:val="uk-UA" w:eastAsia="en-US"/>
        </w:rPr>
        <w:t>.</w:t>
      </w:r>
      <w:r w:rsidRPr="00D13AA5">
        <w:rPr>
          <w:color w:val="000000"/>
          <w:lang w:val="uk-UA" w:eastAsia="en-US"/>
        </w:rPr>
        <w:t xml:space="preserve"> № 904/0/166-19) надійшла заява представника потерпілого </w:t>
      </w:r>
      <w:r w:rsidR="003F710E">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643AFC">
        <w:rPr>
          <w:color w:val="000000"/>
          <w:lang w:val="uk-UA" w:eastAsia="en-US"/>
        </w:rPr>
        <w:t xml:space="preserve">– </w:t>
      </w:r>
      <w:r w:rsidRPr="00D13AA5">
        <w:rPr>
          <w:color w:val="000000"/>
          <w:lang w:val="uk-UA" w:eastAsia="en-US"/>
        </w:rPr>
        <w:t>про надання матеріалів справи для ознайомлення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6 серпня 2019 року суддя Голубицький С.С. виніс постанову, якою касаційну скаргу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w:t>
      </w:r>
      <w:r w:rsidR="00102FC6">
        <w:rPr>
          <w:color w:val="000000"/>
          <w:lang w:val="uk-UA" w:eastAsia="en-US"/>
        </w:rPr>
        <w:t xml:space="preserve">– </w:t>
      </w:r>
      <w:r w:rsidRPr="00D13AA5">
        <w:rPr>
          <w:color w:val="000000"/>
          <w:lang w:val="uk-UA" w:eastAsia="en-US"/>
        </w:rPr>
        <w:t xml:space="preserve">визнав такою, що не підлягає розгляду (у зв’язку із поданням касаційної скарги з пропуском </w:t>
      </w:r>
      <w:r w:rsidR="00102FC6">
        <w:rPr>
          <w:color w:val="000000"/>
          <w:lang w:val="uk-UA" w:eastAsia="en-US"/>
        </w:rPr>
        <w:t>у</w:t>
      </w:r>
      <w:r w:rsidRPr="00D13AA5">
        <w:rPr>
          <w:color w:val="000000"/>
          <w:lang w:val="uk-UA" w:eastAsia="en-US"/>
        </w:rPr>
        <w:t>становленого законом строку оскарження без клопотання про його відновлення).</w:t>
      </w:r>
    </w:p>
    <w:p w:rsidR="00F15B08" w:rsidRPr="00D13AA5" w:rsidRDefault="00F15B08" w:rsidP="00A4359A">
      <w:pPr>
        <w:spacing w:line="276" w:lineRule="auto"/>
        <w:ind w:firstLine="567"/>
        <w:jc w:val="both"/>
        <w:rPr>
          <w:lang w:val="uk-UA" w:eastAsia="en-US"/>
        </w:rPr>
      </w:pPr>
      <w:r w:rsidRPr="00D13AA5">
        <w:rPr>
          <w:color w:val="000000"/>
          <w:lang w:val="uk-UA" w:eastAsia="en-US"/>
        </w:rPr>
        <w:t>15 серпня 2019 року (за вх</w:t>
      </w:r>
      <w:r w:rsidR="008A6F98">
        <w:rPr>
          <w:color w:val="000000"/>
          <w:lang w:val="uk-UA" w:eastAsia="en-US"/>
        </w:rPr>
        <w:t>.</w:t>
      </w:r>
      <w:r w:rsidRPr="00D13AA5">
        <w:rPr>
          <w:color w:val="000000"/>
          <w:lang w:val="uk-UA" w:eastAsia="en-US"/>
        </w:rPr>
        <w:t xml:space="preserve"> №</w:t>
      </w:r>
      <w:r w:rsidR="008A6F98">
        <w:rPr>
          <w:color w:val="000000"/>
          <w:lang w:val="uk-UA" w:eastAsia="en-US"/>
        </w:rPr>
        <w:t> </w:t>
      </w:r>
      <w:r w:rsidRPr="00D13AA5">
        <w:rPr>
          <w:color w:val="000000"/>
          <w:lang w:val="uk-UA" w:eastAsia="en-US"/>
        </w:rPr>
        <w:t xml:space="preserve">982/0/166-19) надійшли клопотання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20209C">
        <w:rPr>
          <w:color w:val="000000"/>
          <w:lang w:val="uk-UA" w:eastAsia="en-US"/>
        </w:rPr>
        <w:t>ОСОБА16</w:t>
      </w:r>
      <w:r w:rsidRPr="00D13AA5">
        <w:rPr>
          <w:color w:val="000000"/>
          <w:lang w:val="uk-UA" w:eastAsia="en-US"/>
        </w:rPr>
        <w:t xml:space="preserve"> </w:t>
      </w:r>
      <w:r w:rsidR="00B66E88">
        <w:rPr>
          <w:color w:val="000000"/>
          <w:lang w:val="uk-UA" w:eastAsia="en-US"/>
        </w:rPr>
        <w:t xml:space="preserve">– </w:t>
      </w:r>
      <w:r w:rsidRPr="00D13AA5">
        <w:rPr>
          <w:color w:val="000000"/>
          <w:lang w:val="uk-UA" w:eastAsia="en-US"/>
        </w:rPr>
        <w:t>про відновлення строку на касаційне оскарження та касаційна скарга з доповненнями (за вх</w:t>
      </w:r>
      <w:r w:rsidR="00B66E88">
        <w:rPr>
          <w:color w:val="000000"/>
          <w:lang w:val="uk-UA" w:eastAsia="en-US"/>
        </w:rPr>
        <w:t xml:space="preserve">. </w:t>
      </w:r>
      <w:r w:rsidRPr="00D13AA5">
        <w:rPr>
          <w:color w:val="000000"/>
          <w:lang w:val="uk-UA" w:eastAsia="en-US"/>
        </w:rPr>
        <w:t>№ 988/0/166-19 від 16 серпня 2019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19 серпня 2019 року суддя Голубицький С.С. виніс постанову, якою касаційну скаргу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w:t>
      </w:r>
      <w:r w:rsidR="00B66E88">
        <w:rPr>
          <w:color w:val="000000"/>
          <w:lang w:val="uk-UA" w:eastAsia="en-US"/>
        </w:rPr>
        <w:t xml:space="preserve">– </w:t>
      </w:r>
      <w:r w:rsidRPr="00D13AA5">
        <w:rPr>
          <w:color w:val="000000"/>
          <w:lang w:val="uk-UA" w:eastAsia="en-US"/>
        </w:rPr>
        <w:t>визнав такою, що н</w:t>
      </w:r>
      <w:r w:rsidR="005A34F8">
        <w:rPr>
          <w:color w:val="000000"/>
          <w:lang w:val="uk-UA" w:eastAsia="en-US"/>
        </w:rPr>
        <w:t xml:space="preserve">е підлягає розгляду (у зв’язку </w:t>
      </w:r>
      <w:r w:rsidRPr="00D13AA5">
        <w:rPr>
          <w:color w:val="000000"/>
          <w:lang w:val="uk-UA" w:eastAsia="en-US"/>
        </w:rPr>
        <w:t xml:space="preserve">з поданням касаційної скарги з пропуском </w:t>
      </w:r>
      <w:r w:rsidR="005744D6">
        <w:rPr>
          <w:color w:val="000000"/>
          <w:lang w:val="uk-UA" w:eastAsia="en-US"/>
        </w:rPr>
        <w:t>у</w:t>
      </w:r>
      <w:r w:rsidRPr="00D13AA5">
        <w:rPr>
          <w:color w:val="000000"/>
          <w:lang w:val="uk-UA" w:eastAsia="en-US"/>
        </w:rPr>
        <w:t>становленого законом строку оскарження та без відновлення такого строку у встановленому законом порядку).</w:t>
      </w:r>
    </w:p>
    <w:p w:rsidR="00F15B08" w:rsidRPr="00D13AA5" w:rsidRDefault="00F15B08" w:rsidP="00A4359A">
      <w:pPr>
        <w:spacing w:line="276" w:lineRule="auto"/>
        <w:ind w:firstLine="567"/>
        <w:jc w:val="both"/>
        <w:rPr>
          <w:lang w:val="uk-UA" w:eastAsia="en-US"/>
        </w:rPr>
      </w:pPr>
      <w:r w:rsidRPr="00D13AA5">
        <w:rPr>
          <w:color w:val="000000"/>
          <w:lang w:val="uk-UA" w:eastAsia="en-US"/>
        </w:rPr>
        <w:t>28 серпня 2019 року (за вх</w:t>
      </w:r>
      <w:r w:rsidR="005744D6">
        <w:rPr>
          <w:color w:val="000000"/>
          <w:lang w:val="uk-UA" w:eastAsia="en-US"/>
        </w:rPr>
        <w:t>.</w:t>
      </w:r>
      <w:r w:rsidRPr="00D13AA5">
        <w:rPr>
          <w:color w:val="000000"/>
          <w:lang w:val="uk-UA" w:eastAsia="en-US"/>
        </w:rPr>
        <w:t xml:space="preserve"> №</w:t>
      </w:r>
      <w:r w:rsidR="005744D6">
        <w:rPr>
          <w:color w:val="000000"/>
          <w:lang w:val="uk-UA" w:eastAsia="en-US"/>
        </w:rPr>
        <w:t> </w:t>
      </w:r>
      <w:r w:rsidRPr="00D13AA5">
        <w:rPr>
          <w:color w:val="000000"/>
          <w:lang w:val="uk-UA" w:eastAsia="en-US"/>
        </w:rPr>
        <w:t xml:space="preserve">1029/0/166-19, </w:t>
      </w:r>
      <w:r w:rsidR="005744D6" w:rsidRPr="00D13AA5">
        <w:rPr>
          <w:color w:val="000000"/>
          <w:lang w:val="uk-UA" w:eastAsia="en-US"/>
        </w:rPr>
        <w:t>№</w:t>
      </w:r>
      <w:r w:rsidR="005744D6">
        <w:rPr>
          <w:color w:val="000000"/>
          <w:lang w:val="uk-UA" w:eastAsia="en-US"/>
        </w:rPr>
        <w:t> </w:t>
      </w:r>
      <w:r w:rsidRPr="00D13AA5">
        <w:rPr>
          <w:color w:val="000000"/>
          <w:lang w:val="uk-UA" w:eastAsia="en-US"/>
        </w:rPr>
        <w:t xml:space="preserve">130/0/166-19) надійшли клопотання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w:t>
      </w:r>
      <w:r w:rsidR="005744D6">
        <w:rPr>
          <w:color w:val="000000"/>
          <w:lang w:val="uk-UA" w:eastAsia="en-US"/>
        </w:rPr>
        <w:t xml:space="preserve">– </w:t>
      </w:r>
      <w:r w:rsidRPr="00D13AA5">
        <w:rPr>
          <w:color w:val="000000"/>
          <w:lang w:val="uk-UA" w:eastAsia="en-US"/>
        </w:rPr>
        <w:t>про відновлення строку на касаційне оскарження та касаційна скарга з доповненнями (за вхідним № 1047/0/166-19 від 2 вересня 2019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29 серпня та 2 вересня 2019 року (за вх</w:t>
      </w:r>
      <w:r w:rsidR="00DD1A66">
        <w:rPr>
          <w:color w:val="000000"/>
          <w:lang w:val="uk-UA" w:eastAsia="en-US"/>
        </w:rPr>
        <w:t>.</w:t>
      </w:r>
      <w:r w:rsidRPr="00D13AA5">
        <w:rPr>
          <w:color w:val="000000"/>
          <w:lang w:val="uk-UA" w:eastAsia="en-US"/>
        </w:rPr>
        <w:t xml:space="preserve"> №№ 1030/0/166-19, 1039/0/166-19, 1049/0/166-19) надійшли заяви представника потерпілого </w:t>
      </w:r>
      <w:r w:rsidR="003F710E">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DD1A66">
        <w:rPr>
          <w:color w:val="000000"/>
          <w:lang w:val="uk-UA" w:eastAsia="en-US"/>
        </w:rPr>
        <w:t xml:space="preserve">– </w:t>
      </w:r>
      <w:r w:rsidRPr="00D13AA5">
        <w:rPr>
          <w:color w:val="000000"/>
          <w:lang w:val="uk-UA" w:eastAsia="en-US"/>
        </w:rPr>
        <w:t xml:space="preserve">про неприпустимість продовження систематичного порушення закону під час розгляду справи та про надання матеріалів справи для ознайомлення (заяви </w:t>
      </w:r>
      <w:r w:rsidR="00DD1A66">
        <w:rPr>
          <w:color w:val="000000"/>
          <w:lang w:val="uk-UA" w:eastAsia="en-US"/>
        </w:rPr>
        <w:t>долучено</w:t>
      </w:r>
      <w:r w:rsidRPr="00D13AA5">
        <w:rPr>
          <w:color w:val="000000"/>
          <w:lang w:val="uk-UA" w:eastAsia="en-US"/>
        </w:rPr>
        <w:t xml:space="preserve"> до матеріалів справи, матеріали справи надано для ознайомлення).</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2 вересня 2019 року суддя Голубицький С.С. виніс постанову, якою касаційну скаргу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00FD50BF">
        <w:rPr>
          <w:color w:val="000000"/>
          <w:lang w:val="uk-UA" w:eastAsia="en-US"/>
        </w:rPr>
        <w:t xml:space="preserve"> адвоката </w:t>
      </w:r>
      <w:r w:rsidR="0020209C">
        <w:rPr>
          <w:color w:val="000000"/>
          <w:lang w:val="uk-UA" w:eastAsia="en-US"/>
        </w:rPr>
        <w:t>ОСОБА16</w:t>
      </w:r>
      <w:r w:rsidRPr="00D13AA5">
        <w:rPr>
          <w:color w:val="000000"/>
          <w:lang w:val="uk-UA" w:eastAsia="en-US"/>
        </w:rPr>
        <w:t xml:space="preserve"> </w:t>
      </w:r>
      <w:r w:rsidR="00DD1A66">
        <w:rPr>
          <w:color w:val="000000"/>
          <w:lang w:val="uk-UA" w:eastAsia="en-US"/>
        </w:rPr>
        <w:t xml:space="preserve">– </w:t>
      </w:r>
      <w:r w:rsidRPr="00D13AA5">
        <w:rPr>
          <w:color w:val="000000"/>
          <w:lang w:val="uk-UA" w:eastAsia="en-US"/>
        </w:rPr>
        <w:t xml:space="preserve">визнав такою, що не підлягає розгляду, клопотання про поновлення строку на касаційне оскарження судових рішень залишив без розгляду (у зв’язку із поданням касаційної скарги з пропуском </w:t>
      </w:r>
      <w:r w:rsidR="00DD1A66">
        <w:rPr>
          <w:color w:val="000000"/>
          <w:lang w:val="uk-UA" w:eastAsia="en-US"/>
        </w:rPr>
        <w:t>у</w:t>
      </w:r>
      <w:r w:rsidRPr="00D13AA5">
        <w:rPr>
          <w:color w:val="000000"/>
          <w:lang w:val="uk-UA" w:eastAsia="en-US"/>
        </w:rPr>
        <w:t>становленого законом строку оскарження та без відновлення такого строку у встановленому законом порядку).</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Наступне судове засідання щодо касаційного розгляду кримінальної справи було призначено на 11:00 4 вересня 2019 року. У цьому засіданні, яке розпочалось об 11:42, колегія суддів протокольною ухвалою допустила до участі у справі як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w:t>
      </w:r>
      <w:r w:rsidRPr="00D13AA5">
        <w:rPr>
          <w:color w:val="000000"/>
          <w:lang w:val="uk-UA" w:eastAsia="en-US"/>
        </w:rPr>
        <w:br/>
      </w:r>
      <w:r w:rsidR="0020209C">
        <w:rPr>
          <w:color w:val="000000"/>
          <w:lang w:val="uk-UA" w:eastAsia="en-US"/>
        </w:rPr>
        <w:t>ОСОБА16</w:t>
      </w:r>
      <w:r w:rsidRPr="00D13AA5">
        <w:rPr>
          <w:color w:val="000000"/>
          <w:lang w:val="uk-UA" w:eastAsia="en-US"/>
        </w:rPr>
        <w:t>. Крім того, ухвалою колегії суддів від 4 вересня 2019 року було залишено без задоволення заяву представника потерпілого</w:t>
      </w:r>
      <w:r w:rsidRPr="00D13AA5">
        <w:rPr>
          <w:color w:val="000000"/>
          <w:lang w:val="uk-UA" w:eastAsia="en-US"/>
        </w:rPr>
        <w:br/>
      </w:r>
      <w:r w:rsidR="003F710E">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DD0AF3">
        <w:rPr>
          <w:color w:val="000000"/>
          <w:lang w:val="uk-UA" w:eastAsia="en-US"/>
        </w:rPr>
        <w:t xml:space="preserve">– </w:t>
      </w:r>
      <w:r w:rsidRPr="00D13AA5">
        <w:rPr>
          <w:color w:val="000000"/>
          <w:lang w:val="uk-UA" w:eastAsia="en-US"/>
        </w:rPr>
        <w:t>про відвід секретаря судового засідання Зайчишина В.В. У зв’язку із заявленням захисником</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клопотання про надання часу для ознайомлення з матеріалами справи розгляд справи відкладено на 14:30 9 жовтня 2019 року (судове засідання закінчено о 14:17).</w:t>
      </w:r>
    </w:p>
    <w:p w:rsidR="00F15B08" w:rsidRPr="00D13AA5" w:rsidRDefault="00F15B08" w:rsidP="00A4359A">
      <w:pPr>
        <w:spacing w:line="276" w:lineRule="auto"/>
        <w:ind w:firstLine="567"/>
        <w:jc w:val="both"/>
        <w:rPr>
          <w:lang w:val="uk-UA" w:eastAsia="en-US"/>
        </w:rPr>
      </w:pPr>
      <w:r w:rsidRPr="00D13AA5">
        <w:rPr>
          <w:color w:val="000000"/>
          <w:lang w:val="uk-UA" w:eastAsia="en-US"/>
        </w:rPr>
        <w:t>9 вересня 2019 року (за вх</w:t>
      </w:r>
      <w:r w:rsidR="00DD0AF3">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1092/0/166-19, </w:t>
      </w:r>
      <w:r w:rsidR="00DD0AF3" w:rsidRPr="00D13AA5">
        <w:rPr>
          <w:color w:val="000000"/>
          <w:lang w:val="uk-UA" w:eastAsia="en-US"/>
        </w:rPr>
        <w:t>№</w:t>
      </w:r>
      <w:r w:rsidR="00DD0AF3">
        <w:rPr>
          <w:color w:val="000000"/>
          <w:lang w:val="uk-UA" w:eastAsia="en-US"/>
        </w:rPr>
        <w:t> </w:t>
      </w:r>
      <w:r w:rsidRPr="00D13AA5">
        <w:rPr>
          <w:color w:val="000000"/>
          <w:lang w:val="uk-UA" w:eastAsia="en-US"/>
        </w:rPr>
        <w:t xml:space="preserve">1093/0/166-19) надійшли клопотання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20209C">
        <w:rPr>
          <w:color w:val="000000"/>
          <w:lang w:val="uk-UA" w:eastAsia="en-US"/>
        </w:rPr>
        <w:t>ОСОБА16</w:t>
      </w:r>
      <w:r w:rsidRPr="00D13AA5">
        <w:rPr>
          <w:color w:val="000000"/>
          <w:lang w:val="uk-UA" w:eastAsia="en-US"/>
        </w:rPr>
        <w:t xml:space="preserve"> </w:t>
      </w:r>
      <w:r w:rsidR="00DD0AF3">
        <w:rPr>
          <w:color w:val="000000"/>
          <w:lang w:val="uk-UA" w:eastAsia="en-US"/>
        </w:rPr>
        <w:t>–</w:t>
      </w:r>
      <w:r w:rsidRPr="00D13AA5">
        <w:rPr>
          <w:color w:val="000000"/>
          <w:lang w:val="uk-UA" w:eastAsia="en-US"/>
        </w:rPr>
        <w:t>про відновлення строку на касаційне оскарження та касаційна скарга на рішення судів першої та апеляційної інстанцій у справі.</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10 вересня 2019 року суддя Голубицький С.С. виніс постанову, якою касаційну скаргу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w:t>
      </w:r>
      <w:r w:rsidR="00DD0AF3">
        <w:rPr>
          <w:color w:val="000000"/>
          <w:lang w:val="uk-UA" w:eastAsia="en-US"/>
        </w:rPr>
        <w:t xml:space="preserve">– </w:t>
      </w:r>
      <w:r w:rsidRPr="00D13AA5">
        <w:rPr>
          <w:color w:val="000000"/>
          <w:lang w:val="uk-UA" w:eastAsia="en-US"/>
        </w:rPr>
        <w:t xml:space="preserve">визнав такою, що не підлягає розгляду, клопотання про поновлення строку на касаційне оскарження судових рішень залишив без розгляду (у зв’язку із поданням касаційної скарги з пропуском </w:t>
      </w:r>
      <w:r w:rsidR="002A0F6E">
        <w:rPr>
          <w:color w:val="000000"/>
          <w:lang w:val="uk-UA" w:eastAsia="en-US"/>
        </w:rPr>
        <w:t>у</w:t>
      </w:r>
      <w:r w:rsidRPr="00D13AA5">
        <w:rPr>
          <w:color w:val="000000"/>
          <w:lang w:val="uk-UA" w:eastAsia="en-US"/>
        </w:rPr>
        <w:t>становленого законом строку оскарження та без відновлення такого строку у встановленому законом порядку).</w:t>
      </w:r>
    </w:p>
    <w:p w:rsidR="00F15B08" w:rsidRPr="00D13AA5" w:rsidRDefault="00F15B08" w:rsidP="00A4359A">
      <w:pPr>
        <w:spacing w:line="276" w:lineRule="auto"/>
        <w:ind w:firstLine="567"/>
        <w:jc w:val="both"/>
        <w:rPr>
          <w:lang w:val="uk-UA" w:eastAsia="en-US"/>
        </w:rPr>
      </w:pPr>
      <w:r w:rsidRPr="00D13AA5">
        <w:rPr>
          <w:color w:val="000000"/>
          <w:lang w:val="uk-UA" w:eastAsia="en-US"/>
        </w:rPr>
        <w:t>25 вересня 2019 року (за вх</w:t>
      </w:r>
      <w:r w:rsidR="00E14C26">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1199/0/166-19, </w:t>
      </w:r>
      <w:r w:rsidR="00E14C26" w:rsidRPr="00D13AA5">
        <w:rPr>
          <w:color w:val="000000"/>
          <w:lang w:val="uk-UA" w:eastAsia="en-US"/>
        </w:rPr>
        <w:t>№</w:t>
      </w:r>
      <w:r w:rsidR="00E14C26">
        <w:rPr>
          <w:color w:val="000000"/>
          <w:lang w:val="uk-UA" w:eastAsia="en-US"/>
        </w:rPr>
        <w:t> </w:t>
      </w:r>
      <w:r w:rsidRPr="00D13AA5">
        <w:rPr>
          <w:color w:val="000000"/>
          <w:lang w:val="uk-UA" w:eastAsia="en-US"/>
        </w:rPr>
        <w:t xml:space="preserve">1200/0/166-19) надійшли заяви представника потерпілого </w:t>
      </w:r>
      <w:r w:rsidR="003F710E">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E14C26">
        <w:rPr>
          <w:color w:val="000000"/>
          <w:lang w:val="uk-UA" w:eastAsia="en-US"/>
        </w:rPr>
        <w:t>–</w:t>
      </w:r>
      <w:r w:rsidRPr="00D13AA5">
        <w:rPr>
          <w:color w:val="000000"/>
          <w:lang w:val="uk-UA" w:eastAsia="en-US"/>
        </w:rPr>
        <w:t>про надання матеріалів справи для ознайомлення та про видачу в електронному вигляді копії технічного запису судового засідання від 4 вересня 2019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27 вересня 2019 року (за вх</w:t>
      </w:r>
      <w:r w:rsidR="00E70349">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1219/0/166-19, </w:t>
      </w:r>
      <w:r w:rsidR="00E70349" w:rsidRPr="00D13AA5">
        <w:rPr>
          <w:color w:val="000000"/>
          <w:lang w:val="uk-UA" w:eastAsia="en-US"/>
        </w:rPr>
        <w:t>№</w:t>
      </w:r>
      <w:r w:rsidR="00E70349">
        <w:rPr>
          <w:color w:val="000000"/>
          <w:lang w:val="uk-UA" w:eastAsia="en-US"/>
        </w:rPr>
        <w:t> </w:t>
      </w:r>
      <w:r w:rsidRPr="00D13AA5">
        <w:rPr>
          <w:color w:val="000000"/>
          <w:lang w:val="uk-UA" w:eastAsia="en-US"/>
        </w:rPr>
        <w:t xml:space="preserve">1220/0/166-19) надійшли заяви представників потерпілого </w:t>
      </w:r>
      <w:r w:rsidR="003F710E">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та адвоката </w:t>
      </w:r>
      <w:r w:rsidR="00814F34">
        <w:rPr>
          <w:color w:val="000000"/>
          <w:spacing w:val="-2"/>
          <w:lang w:val="uk-UA" w:eastAsia="en-US"/>
        </w:rPr>
        <w:t>ОСОБА10</w:t>
      </w:r>
      <w:r w:rsidRPr="00D13AA5">
        <w:rPr>
          <w:color w:val="000000"/>
          <w:lang w:val="uk-UA" w:eastAsia="en-US"/>
        </w:rPr>
        <w:t xml:space="preserve"> </w:t>
      </w:r>
      <w:r w:rsidR="00E70349">
        <w:rPr>
          <w:color w:val="000000"/>
          <w:lang w:val="uk-UA" w:eastAsia="en-US"/>
        </w:rPr>
        <w:t xml:space="preserve">– </w:t>
      </w:r>
      <w:r w:rsidRPr="00D13AA5">
        <w:rPr>
          <w:color w:val="000000"/>
          <w:lang w:val="uk-UA" w:eastAsia="en-US"/>
        </w:rPr>
        <w:t>про надання матеріалів справи для ознайомлення та про видачу в електронному вигляді копії технічного запису судового засідання від 4 вересня 2019 року (копії запису видано,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7 жовтня 2019 року (за вх</w:t>
      </w:r>
      <w:r w:rsidR="00AF04C9">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1270/0/166-19) надійшло клопотання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20209C">
        <w:rPr>
          <w:color w:val="000000"/>
          <w:lang w:val="uk-UA" w:eastAsia="en-US"/>
        </w:rPr>
        <w:t>ОСОБА16</w:t>
      </w:r>
      <w:r w:rsidRPr="00D13AA5">
        <w:rPr>
          <w:color w:val="000000"/>
          <w:lang w:val="uk-UA" w:eastAsia="en-US"/>
        </w:rPr>
        <w:t xml:space="preserve"> </w:t>
      </w:r>
      <w:r w:rsidR="00AF04C9">
        <w:rPr>
          <w:color w:val="000000"/>
          <w:lang w:val="uk-UA" w:eastAsia="en-US"/>
        </w:rPr>
        <w:t xml:space="preserve">– </w:t>
      </w:r>
      <w:r w:rsidRPr="00D13AA5">
        <w:rPr>
          <w:color w:val="000000"/>
          <w:lang w:val="uk-UA" w:eastAsia="en-US"/>
        </w:rPr>
        <w:t xml:space="preserve">про звільнення </w:t>
      </w:r>
      <w:r w:rsidR="00AA3C53">
        <w:rPr>
          <w:color w:val="000000"/>
          <w:lang w:val="uk-UA" w:eastAsia="en-US"/>
        </w:rPr>
        <w:t>ОСОБА2</w:t>
      </w:r>
      <w:r w:rsidRPr="00D13AA5">
        <w:rPr>
          <w:color w:val="000000"/>
          <w:lang w:val="uk-UA" w:eastAsia="en-US"/>
        </w:rPr>
        <w:t xml:space="preserve"> з-під варти та обрання йому запобіжного заходу у виді підписки про невиїзд (клопотання </w:t>
      </w:r>
      <w:r w:rsidR="00D41EE8">
        <w:rPr>
          <w:color w:val="000000"/>
          <w:lang w:val="uk-UA" w:eastAsia="en-US"/>
        </w:rPr>
        <w:t>долучено</w:t>
      </w:r>
      <w:r w:rsidRPr="00D13AA5">
        <w:rPr>
          <w:color w:val="000000"/>
          <w:lang w:val="uk-UA" w:eastAsia="en-US"/>
        </w:rPr>
        <w:t xml:space="preserve"> до матеріалів справи).</w:t>
      </w:r>
    </w:p>
    <w:p w:rsidR="00F15B08" w:rsidRPr="00D13AA5" w:rsidRDefault="00F15B08" w:rsidP="00A4359A">
      <w:pPr>
        <w:spacing w:line="276" w:lineRule="auto"/>
        <w:ind w:firstLine="567"/>
        <w:jc w:val="both"/>
        <w:rPr>
          <w:color w:val="000000"/>
          <w:lang w:val="uk-UA" w:eastAsia="en-US"/>
        </w:rPr>
      </w:pPr>
      <w:r w:rsidRPr="00D13AA5">
        <w:rPr>
          <w:color w:val="000000"/>
          <w:lang w:val="uk-UA" w:eastAsia="en-US"/>
        </w:rPr>
        <w:t>9 жовтня 2019 року судове засідання, призначене на 14:30, було розпочато о 14:55; через порушення порядку в судовому засіданні учасниками процесу (</w:t>
      </w:r>
      <w:r w:rsidR="00D94BE1">
        <w:rPr>
          <w:color w:val="000000"/>
          <w:lang w:val="uk-UA" w:eastAsia="en-US"/>
        </w:rPr>
        <w:t>ОСОБА8</w:t>
      </w:r>
      <w:r w:rsidRPr="00D13AA5">
        <w:rPr>
          <w:color w:val="000000"/>
          <w:lang w:val="uk-UA" w:eastAsia="en-US"/>
        </w:rPr>
        <w:t>) у цьому засіданні оголошено перерву до 15:00</w:t>
      </w:r>
      <w:r w:rsidRPr="00D13AA5">
        <w:rPr>
          <w:color w:val="000000"/>
          <w:lang w:val="uk-UA" w:eastAsia="en-US"/>
        </w:rPr>
        <w:br/>
        <w:t>7 листопада 2019 року (судове засідання закінчено о 15:24).</w:t>
      </w:r>
    </w:p>
    <w:p w:rsidR="00F15B08" w:rsidRPr="00D13AA5" w:rsidRDefault="00F15B08" w:rsidP="00A4359A">
      <w:pPr>
        <w:spacing w:line="276" w:lineRule="auto"/>
        <w:ind w:firstLine="567"/>
        <w:jc w:val="both"/>
        <w:rPr>
          <w:lang w:val="uk-UA" w:eastAsia="en-US"/>
        </w:rPr>
      </w:pPr>
      <w:r w:rsidRPr="00D13AA5">
        <w:rPr>
          <w:color w:val="000000"/>
          <w:lang w:val="uk-UA" w:eastAsia="en-US"/>
        </w:rPr>
        <w:t>11 жовтня 2019 року (за вх</w:t>
      </w:r>
      <w:r w:rsidR="0047684B">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1306/0/166-19, </w:t>
      </w:r>
      <w:r w:rsidR="0047684B" w:rsidRPr="00D13AA5">
        <w:rPr>
          <w:color w:val="000000"/>
          <w:lang w:val="uk-UA" w:eastAsia="en-US"/>
        </w:rPr>
        <w:t>№</w:t>
      </w:r>
      <w:r w:rsidR="0047684B">
        <w:rPr>
          <w:color w:val="000000"/>
          <w:lang w:val="uk-UA" w:eastAsia="en-US"/>
        </w:rPr>
        <w:t> </w:t>
      </w:r>
      <w:r w:rsidRPr="00D13AA5">
        <w:rPr>
          <w:color w:val="000000"/>
          <w:lang w:val="uk-UA" w:eastAsia="en-US"/>
        </w:rPr>
        <w:t xml:space="preserve">1307/0/166-19)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0047684B">
        <w:rPr>
          <w:color w:val="000000"/>
          <w:lang w:val="uk-UA" w:eastAsia="en-US"/>
        </w:rPr>
        <w:t xml:space="preserve"> адвоката </w:t>
      </w:r>
      <w:r w:rsidR="00814F34">
        <w:rPr>
          <w:color w:val="000000"/>
          <w:spacing w:val="-2"/>
          <w:lang w:val="uk-UA" w:eastAsia="en-US"/>
        </w:rPr>
        <w:t>ОСОБА10</w:t>
      </w:r>
      <w:r w:rsidR="0047684B">
        <w:rPr>
          <w:color w:val="000000"/>
          <w:lang w:val="uk-UA" w:eastAsia="en-US"/>
        </w:rPr>
        <w:t xml:space="preserve"> – </w:t>
      </w:r>
      <w:r w:rsidRPr="00D13AA5">
        <w:rPr>
          <w:color w:val="000000"/>
          <w:lang w:val="uk-UA" w:eastAsia="en-US"/>
        </w:rPr>
        <w:t>про ознайомлення з матеріалами справи та про видачу в електронному вигляді копій технічного запису судового засідання та журналу судового засідання від</w:t>
      </w:r>
      <w:r w:rsidR="00A36E60">
        <w:rPr>
          <w:color w:val="000000"/>
          <w:lang w:val="uk-UA" w:eastAsia="en-US"/>
        </w:rPr>
        <w:t xml:space="preserve"> </w:t>
      </w:r>
      <w:r w:rsidRPr="00D13AA5">
        <w:rPr>
          <w:color w:val="000000"/>
          <w:lang w:val="uk-UA" w:eastAsia="en-US"/>
        </w:rPr>
        <w:t xml:space="preserve"> 9 жовтня 2019 року (копії запитуваних матеріалів видано,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30 жовтня 2019 року (за вх</w:t>
      </w:r>
      <w:r w:rsidR="0047684B">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23281/0/170-19, </w:t>
      </w:r>
      <w:r w:rsidR="0047684B" w:rsidRPr="00D13AA5">
        <w:rPr>
          <w:color w:val="000000"/>
          <w:lang w:val="uk-UA" w:eastAsia="en-US"/>
        </w:rPr>
        <w:t>№</w:t>
      </w:r>
      <w:r w:rsidR="0047684B">
        <w:rPr>
          <w:color w:val="000000"/>
          <w:lang w:val="uk-UA" w:eastAsia="en-US"/>
        </w:rPr>
        <w:t> </w:t>
      </w:r>
      <w:r w:rsidRPr="00D13AA5">
        <w:rPr>
          <w:color w:val="000000"/>
          <w:lang w:val="uk-UA" w:eastAsia="en-US"/>
        </w:rPr>
        <w:t xml:space="preserve">23285/0/170-19)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w:t>
      </w:r>
      <w:r w:rsidR="00657541">
        <w:rPr>
          <w:color w:val="000000"/>
          <w:lang w:val="uk-UA" w:eastAsia="en-US"/>
        </w:rPr>
        <w:t>долучено</w:t>
      </w:r>
      <w:r w:rsidRPr="00D13AA5">
        <w:rPr>
          <w:color w:val="000000"/>
          <w:lang w:val="uk-UA" w:eastAsia="en-US"/>
        </w:rPr>
        <w:t xml:space="preserve"> до матеріалів справи, копії надіслано іншим учасникам).</w:t>
      </w:r>
    </w:p>
    <w:p w:rsidR="00F15B08" w:rsidRPr="00D13AA5" w:rsidRDefault="00F15B08" w:rsidP="00A4359A">
      <w:pPr>
        <w:spacing w:line="276" w:lineRule="auto"/>
        <w:ind w:firstLine="567"/>
        <w:jc w:val="both"/>
        <w:rPr>
          <w:lang w:val="uk-UA" w:eastAsia="en-US"/>
        </w:rPr>
      </w:pPr>
      <w:r w:rsidRPr="00D13AA5">
        <w:rPr>
          <w:color w:val="000000"/>
          <w:lang w:val="uk-UA" w:eastAsia="en-US"/>
        </w:rPr>
        <w:t>1 листопада 2019 року (за вх</w:t>
      </w:r>
      <w:r w:rsidR="003C0664">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1495/0/166-19) надійшло клопотання захисника </w:t>
      </w:r>
      <w:r w:rsidR="0020209C">
        <w:rPr>
          <w:color w:val="000000"/>
          <w:lang w:val="uk-UA" w:eastAsia="en-US"/>
        </w:rPr>
        <w:t>ОСОБА16</w:t>
      </w:r>
      <w:r w:rsidRPr="00D13AA5">
        <w:rPr>
          <w:color w:val="000000"/>
          <w:lang w:val="uk-UA" w:eastAsia="en-US"/>
        </w:rPr>
        <w:t xml:space="preserve"> про в</w:t>
      </w:r>
      <w:r w:rsidR="003A33F2" w:rsidRPr="00D13AA5">
        <w:rPr>
          <w:color w:val="000000"/>
          <w:lang w:val="uk-UA" w:eastAsia="en-US"/>
        </w:rPr>
        <w:t xml:space="preserve">ідкладення судового засідання, </w:t>
      </w:r>
      <w:r w:rsidRPr="00D13AA5">
        <w:rPr>
          <w:color w:val="000000"/>
          <w:lang w:val="uk-UA" w:eastAsia="en-US"/>
        </w:rPr>
        <w:t xml:space="preserve">призначеного на </w:t>
      </w:r>
      <w:r w:rsidR="00FD50BF">
        <w:rPr>
          <w:color w:val="000000"/>
          <w:lang w:val="uk-UA" w:eastAsia="en-US"/>
        </w:rPr>
        <w:br/>
      </w:r>
      <w:r w:rsidRPr="00D13AA5">
        <w:rPr>
          <w:color w:val="000000"/>
          <w:lang w:val="uk-UA" w:eastAsia="en-US"/>
        </w:rPr>
        <w:t xml:space="preserve">7 листопада 2019 року, до розгляду </w:t>
      </w:r>
      <w:r w:rsidR="003C0664">
        <w:rPr>
          <w:color w:val="000000"/>
          <w:lang w:val="uk-UA" w:eastAsia="en-US"/>
        </w:rPr>
        <w:t>в</w:t>
      </w:r>
      <w:r w:rsidRPr="00D13AA5">
        <w:rPr>
          <w:color w:val="000000"/>
          <w:lang w:val="uk-UA" w:eastAsia="en-US"/>
        </w:rPr>
        <w:t xml:space="preserve"> Печерському районному суді міста Києва його клопотання про поновлення строку на касаційне оскарження судових рішень у справі.</w:t>
      </w:r>
    </w:p>
    <w:p w:rsidR="00F15B08" w:rsidRPr="00D13AA5" w:rsidRDefault="00E86381" w:rsidP="00A4359A">
      <w:pPr>
        <w:spacing w:line="276" w:lineRule="auto"/>
        <w:ind w:firstLine="567"/>
        <w:jc w:val="both"/>
        <w:rPr>
          <w:lang w:val="uk-UA" w:eastAsia="en-US"/>
        </w:rPr>
      </w:pPr>
      <w:r w:rsidRPr="00D13AA5">
        <w:rPr>
          <w:color w:val="000000"/>
          <w:lang w:val="uk-UA" w:eastAsia="en-US"/>
        </w:rPr>
        <w:t>З</w:t>
      </w:r>
      <w:r w:rsidR="00F15B08" w:rsidRPr="00D13AA5">
        <w:rPr>
          <w:color w:val="000000"/>
          <w:spacing w:val="-2"/>
          <w:lang w:val="uk-UA" w:eastAsia="en-US"/>
        </w:rPr>
        <w:t>а даними вебпорталу «Судова влада України»</w:t>
      </w:r>
      <w:r w:rsidR="008F38B4">
        <w:rPr>
          <w:color w:val="000000"/>
          <w:spacing w:val="-2"/>
          <w:lang w:val="uk-UA" w:eastAsia="en-US"/>
        </w:rPr>
        <w:t xml:space="preserve">, </w:t>
      </w:r>
      <w:r w:rsidR="00F15B08" w:rsidRPr="00D13AA5">
        <w:rPr>
          <w:color w:val="000000"/>
          <w:spacing w:val="-2"/>
          <w:lang w:val="uk-UA" w:eastAsia="en-US"/>
        </w:rPr>
        <w:t xml:space="preserve">вказане клопотання захисника </w:t>
      </w:r>
      <w:r w:rsidR="0020209C">
        <w:rPr>
          <w:color w:val="000000"/>
          <w:lang w:val="uk-UA" w:eastAsia="en-US"/>
        </w:rPr>
        <w:t>ОСОБА16</w:t>
      </w:r>
      <w:r w:rsidR="00F15B08" w:rsidRPr="00D13AA5">
        <w:rPr>
          <w:color w:val="000000"/>
          <w:spacing w:val="-2"/>
          <w:lang w:val="uk-UA" w:eastAsia="en-US"/>
        </w:rPr>
        <w:t xml:space="preserve"> надійшло до Печерського районного суду міста Києва та на підставі протоколів автоматизованого розподілу</w:t>
      </w:r>
      <w:r w:rsidR="00B81894" w:rsidRPr="00D13AA5">
        <w:rPr>
          <w:color w:val="000000"/>
          <w:spacing w:val="-2"/>
          <w:lang w:val="uk-UA" w:eastAsia="en-US"/>
        </w:rPr>
        <w:t xml:space="preserve"> судової справи між суддями від</w:t>
      </w:r>
      <w:r w:rsidR="003974D2" w:rsidRPr="00D13AA5">
        <w:rPr>
          <w:color w:val="000000"/>
          <w:spacing w:val="-2"/>
          <w:lang w:val="uk-UA" w:eastAsia="en-US"/>
        </w:rPr>
        <w:t xml:space="preserve"> </w:t>
      </w:r>
      <w:r w:rsidR="005065FF" w:rsidRPr="00D13AA5">
        <w:rPr>
          <w:color w:val="000000"/>
          <w:spacing w:val="-2"/>
          <w:lang w:val="uk-UA" w:eastAsia="en-US"/>
        </w:rPr>
        <w:t xml:space="preserve">20 вересня, </w:t>
      </w:r>
      <w:r w:rsidR="00F15B08" w:rsidRPr="00D13AA5">
        <w:rPr>
          <w:color w:val="000000"/>
          <w:spacing w:val="-2"/>
          <w:lang w:val="uk-UA" w:eastAsia="en-US"/>
        </w:rPr>
        <w:t xml:space="preserve">21 жовтня 2019 року </w:t>
      </w:r>
      <w:r w:rsidR="00F15B08" w:rsidRPr="00D13AA5">
        <w:rPr>
          <w:color w:val="000000"/>
          <w:lang w:val="uk-UA" w:eastAsia="en-US"/>
        </w:rPr>
        <w:t>передано для розгляду колегії суддів у складі суддів Карабаня В.М. (суддя-доповідач), Матійчук Г.О., Соколова О.М. (справа №</w:t>
      </w:r>
      <w:r w:rsidR="00063031" w:rsidRPr="00D13AA5">
        <w:rPr>
          <w:color w:val="000000"/>
          <w:lang w:val="en-US" w:eastAsia="en-US"/>
        </w:rPr>
        <w:t> </w:t>
      </w:r>
      <w:r w:rsidR="00E21993" w:rsidRPr="00D13AA5">
        <w:rPr>
          <w:color w:val="000000"/>
          <w:lang w:val="uk-UA" w:eastAsia="en-US"/>
        </w:rPr>
        <w:t>1-368/11, провадження</w:t>
      </w:r>
      <w:r w:rsidR="003C0664">
        <w:rPr>
          <w:color w:val="000000"/>
          <w:lang w:val="uk-UA" w:eastAsia="en-US"/>
        </w:rPr>
        <w:t xml:space="preserve"> </w:t>
      </w:r>
      <w:r w:rsidR="00F15B08" w:rsidRPr="00D13AA5">
        <w:rPr>
          <w:color w:val="000000"/>
          <w:lang w:val="uk-UA" w:eastAsia="en-US"/>
        </w:rPr>
        <w:t>№</w:t>
      </w:r>
      <w:r w:rsidR="00063031" w:rsidRPr="00D13AA5">
        <w:rPr>
          <w:color w:val="000000"/>
          <w:lang w:val="en-US" w:eastAsia="en-US"/>
        </w:rPr>
        <w:t> </w:t>
      </w:r>
      <w:r w:rsidR="00F15B08" w:rsidRPr="00D13AA5">
        <w:rPr>
          <w:color w:val="000000"/>
          <w:lang w:val="uk-UA" w:eastAsia="en-US"/>
        </w:rPr>
        <w:t>1-в-899/19 (№</w:t>
      </w:r>
      <w:r w:rsidR="00063031" w:rsidRPr="00D13AA5">
        <w:rPr>
          <w:color w:val="000000"/>
          <w:lang w:val="en-US" w:eastAsia="en-US"/>
        </w:rPr>
        <w:t> </w:t>
      </w:r>
      <w:r w:rsidR="00F15B08" w:rsidRPr="00D13AA5">
        <w:rPr>
          <w:color w:val="000000"/>
          <w:lang w:val="uk-UA" w:eastAsia="en-US"/>
        </w:rPr>
        <w:t>1-в-270/20, №</w:t>
      </w:r>
      <w:r w:rsidR="00063031" w:rsidRPr="00D13AA5">
        <w:rPr>
          <w:color w:val="000000"/>
          <w:lang w:val="en-US" w:eastAsia="en-US"/>
        </w:rPr>
        <w:t> </w:t>
      </w:r>
      <w:r w:rsidR="00F15B08" w:rsidRPr="00D13AA5">
        <w:rPr>
          <w:color w:val="000000"/>
          <w:lang w:val="uk-UA" w:eastAsia="en-US"/>
        </w:rPr>
        <w:t>1-в-184/21)). Постановою Печерського</w:t>
      </w:r>
      <w:r w:rsidR="003C0664">
        <w:rPr>
          <w:color w:val="000000"/>
          <w:lang w:val="uk-UA" w:eastAsia="en-US"/>
        </w:rPr>
        <w:t xml:space="preserve"> районного</w:t>
      </w:r>
      <w:r w:rsidR="00FD50BF">
        <w:rPr>
          <w:color w:val="000000"/>
          <w:lang w:val="uk-UA" w:eastAsia="en-US"/>
        </w:rPr>
        <w:t xml:space="preserve"> суду міста Києва  </w:t>
      </w:r>
      <w:r w:rsidR="003C0664">
        <w:rPr>
          <w:color w:val="000000"/>
          <w:lang w:val="uk-UA" w:eastAsia="en-US"/>
        </w:rPr>
        <w:t>від</w:t>
      </w:r>
      <w:r w:rsidR="00E21993" w:rsidRPr="00D13AA5">
        <w:rPr>
          <w:color w:val="000000"/>
          <w:lang w:val="uk-UA" w:eastAsia="en-US"/>
        </w:rPr>
        <w:t xml:space="preserve"> </w:t>
      </w:r>
      <w:r w:rsidR="00F15B08" w:rsidRPr="00D13AA5">
        <w:rPr>
          <w:color w:val="000000"/>
          <w:lang w:val="uk-UA" w:eastAsia="en-US"/>
        </w:rPr>
        <w:t xml:space="preserve">23 березня 2021 року у задоволенні клопотання адвоката </w:t>
      </w:r>
      <w:r w:rsidR="0020209C">
        <w:rPr>
          <w:color w:val="000000"/>
          <w:lang w:val="uk-UA" w:eastAsia="en-US"/>
        </w:rPr>
        <w:t>ОСОБА16</w:t>
      </w:r>
      <w:r w:rsidR="00F15B08" w:rsidRPr="00D13AA5">
        <w:rPr>
          <w:color w:val="000000"/>
          <w:lang w:val="uk-UA" w:eastAsia="en-US"/>
        </w:rPr>
        <w:t xml:space="preserve"> в інтересах засудженого </w:t>
      </w:r>
      <w:r w:rsidR="00AA3C53">
        <w:rPr>
          <w:color w:val="000000"/>
          <w:lang w:val="uk-UA" w:eastAsia="en-US"/>
        </w:rPr>
        <w:t>ОСОБА2</w:t>
      </w:r>
      <w:r w:rsidR="00F15B08" w:rsidRPr="00D13AA5">
        <w:rPr>
          <w:color w:val="000000"/>
          <w:lang w:val="uk-UA" w:eastAsia="en-US"/>
        </w:rPr>
        <w:t xml:space="preserve"> про поновлення строку для подачі касаційної скарги відмовлено через невстановлення судом обставин, які можна було б визнати такими, що є поважними для пропуску строку на касаційне оскарження, і, відповідно, які були б підставою для поновлення цього строку (клопотання викладено формально, без вказівок про причини пропуску строку).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4 листопада 2019 року (за вх</w:t>
      </w:r>
      <w:r w:rsidR="003C0664">
        <w:rPr>
          <w:color w:val="000000"/>
          <w:lang w:val="uk-UA" w:eastAsia="en-US"/>
        </w:rPr>
        <w:t>.</w:t>
      </w:r>
      <w:r w:rsidRPr="00D13AA5">
        <w:rPr>
          <w:color w:val="000000"/>
          <w:lang w:val="uk-UA" w:eastAsia="en-US"/>
        </w:rPr>
        <w:t xml:space="preserve"> №</w:t>
      </w:r>
      <w:r w:rsidR="003A33F2" w:rsidRPr="00D13AA5">
        <w:rPr>
          <w:color w:val="000000"/>
          <w:lang w:val="uk-UA" w:eastAsia="en-US"/>
        </w:rPr>
        <w:t> </w:t>
      </w:r>
      <w:r w:rsidRPr="00D13AA5">
        <w:rPr>
          <w:color w:val="000000"/>
          <w:lang w:val="uk-UA" w:eastAsia="en-US"/>
        </w:rPr>
        <w:t xml:space="preserve">1513/0/166-19)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3C0664">
        <w:rPr>
          <w:color w:val="000000"/>
          <w:lang w:val="uk-UA" w:eastAsia="en-US"/>
        </w:rPr>
        <w:t xml:space="preserve">– </w:t>
      </w:r>
      <w:r w:rsidRPr="00D13AA5">
        <w:rPr>
          <w:color w:val="000000"/>
          <w:lang w:val="uk-UA" w:eastAsia="en-US"/>
        </w:rPr>
        <w:t>щодо негайного усунення істотних порушень під час касаційного розгляду справи (заяву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6 листопада 2019 року (за вх</w:t>
      </w:r>
      <w:r w:rsidR="00302182">
        <w:rPr>
          <w:color w:val="000000"/>
          <w:lang w:val="uk-UA" w:eastAsia="en-US"/>
        </w:rPr>
        <w:t>.</w:t>
      </w:r>
      <w:r w:rsidRPr="00D13AA5">
        <w:rPr>
          <w:color w:val="000000"/>
          <w:lang w:val="uk-UA" w:eastAsia="en-US"/>
        </w:rPr>
        <w:t xml:space="preserve"> №</w:t>
      </w:r>
      <w:r w:rsidR="00560F1F" w:rsidRPr="00D13AA5">
        <w:rPr>
          <w:color w:val="000000"/>
          <w:lang w:val="uk-UA" w:eastAsia="en-US"/>
        </w:rPr>
        <w:t> </w:t>
      </w:r>
      <w:r w:rsidRPr="00D13AA5">
        <w:rPr>
          <w:color w:val="000000"/>
          <w:lang w:val="uk-UA" w:eastAsia="en-US"/>
        </w:rPr>
        <w:t xml:space="preserve">1538/0/166-19, </w:t>
      </w:r>
      <w:r w:rsidR="00302182" w:rsidRPr="00D13AA5">
        <w:rPr>
          <w:color w:val="000000"/>
          <w:lang w:val="uk-UA" w:eastAsia="en-US"/>
        </w:rPr>
        <w:t>№</w:t>
      </w:r>
      <w:r w:rsidR="00302182">
        <w:rPr>
          <w:color w:val="000000"/>
          <w:lang w:val="uk-UA" w:eastAsia="en-US"/>
        </w:rPr>
        <w:t> </w:t>
      </w:r>
      <w:r w:rsidRPr="00D13AA5">
        <w:rPr>
          <w:color w:val="000000"/>
          <w:lang w:val="uk-UA" w:eastAsia="en-US"/>
        </w:rPr>
        <w:t xml:space="preserve">1549/0/166-19)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CF1344">
        <w:rPr>
          <w:color w:val="000000"/>
          <w:lang w:val="uk-UA" w:eastAsia="en-US"/>
        </w:rPr>
        <w:t>–</w:t>
      </w:r>
      <w:r w:rsidRPr="00D13AA5">
        <w:rPr>
          <w:color w:val="000000"/>
          <w:lang w:val="uk-UA" w:eastAsia="en-US"/>
        </w:rPr>
        <w:t xml:space="preserve">про надання матеріалів справи для ознайомлення та про фіксацію порушень (матеріали справи надано для ознайомлення цього самого дня, заяву </w:t>
      </w:r>
      <w:r w:rsidR="00896B64">
        <w:rPr>
          <w:color w:val="000000"/>
          <w:lang w:val="uk-UA" w:eastAsia="en-US"/>
        </w:rPr>
        <w:t>долучено</w:t>
      </w:r>
      <w:r w:rsidRPr="00D13AA5">
        <w:rPr>
          <w:color w:val="000000"/>
          <w:lang w:val="uk-UA" w:eastAsia="en-US"/>
        </w:rPr>
        <w:t xml:space="preserve">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6 листопада 2019 року (за вх</w:t>
      </w:r>
      <w:r w:rsidR="002050BD">
        <w:rPr>
          <w:color w:val="000000"/>
          <w:lang w:val="uk-UA" w:eastAsia="en-US"/>
        </w:rPr>
        <w:t>.</w:t>
      </w:r>
      <w:r w:rsidRPr="00D13AA5">
        <w:rPr>
          <w:color w:val="000000"/>
          <w:lang w:val="uk-UA" w:eastAsia="en-US"/>
        </w:rPr>
        <w:t xml:space="preserve"> №</w:t>
      </w:r>
      <w:r w:rsidR="00560F1F" w:rsidRPr="00D13AA5">
        <w:rPr>
          <w:color w:val="000000"/>
          <w:lang w:val="uk-UA" w:eastAsia="en-US"/>
        </w:rPr>
        <w:t> </w:t>
      </w:r>
      <w:r w:rsidRPr="00D13AA5">
        <w:rPr>
          <w:color w:val="000000"/>
          <w:lang w:val="uk-UA" w:eastAsia="en-US"/>
        </w:rPr>
        <w:t xml:space="preserve">1539/0/166-19) надійшла заява потерпілого </w:t>
      </w:r>
      <w:r w:rsidR="003169BB">
        <w:rPr>
          <w:color w:val="000000"/>
          <w:lang w:val="uk-UA" w:eastAsia="en-US"/>
        </w:rPr>
        <w:t>ОСОБА1</w:t>
      </w:r>
      <w:r w:rsidRPr="00D13AA5">
        <w:rPr>
          <w:color w:val="000000"/>
          <w:lang w:val="uk-UA" w:eastAsia="en-US"/>
        </w:rPr>
        <w:t xml:space="preserve"> про припинення порушень під час касаційного розгляду справи (заяву долучено до матеріалів справи).</w:t>
      </w:r>
    </w:p>
    <w:p w:rsidR="00F15B08" w:rsidRPr="00D13AA5" w:rsidRDefault="00F15B08" w:rsidP="00A4359A">
      <w:pPr>
        <w:spacing w:line="276" w:lineRule="auto"/>
        <w:ind w:firstLine="567"/>
        <w:jc w:val="both"/>
        <w:rPr>
          <w:color w:val="000000"/>
          <w:lang w:val="uk-UA" w:eastAsia="en-US"/>
        </w:rPr>
      </w:pPr>
      <w:r w:rsidRPr="00D13AA5">
        <w:rPr>
          <w:color w:val="000000"/>
          <w:lang w:val="uk-UA" w:eastAsia="en-US"/>
        </w:rPr>
        <w:t>6 листопада 2019 року (за вх</w:t>
      </w:r>
      <w:r w:rsidR="002050BD">
        <w:rPr>
          <w:color w:val="000000"/>
          <w:lang w:val="uk-UA" w:eastAsia="en-US"/>
        </w:rPr>
        <w:t xml:space="preserve">. </w:t>
      </w:r>
      <w:r w:rsidRPr="00D13AA5">
        <w:rPr>
          <w:color w:val="000000"/>
          <w:lang w:val="uk-UA" w:eastAsia="en-US"/>
        </w:rPr>
        <w:t>№</w:t>
      </w:r>
      <w:r w:rsidR="00560F1F" w:rsidRPr="00D13AA5">
        <w:rPr>
          <w:color w:val="000000"/>
          <w:lang w:val="uk-UA" w:eastAsia="en-US"/>
        </w:rPr>
        <w:t> </w:t>
      </w:r>
      <w:r w:rsidRPr="00D13AA5">
        <w:rPr>
          <w:color w:val="000000"/>
          <w:lang w:val="uk-UA" w:eastAsia="en-US"/>
        </w:rPr>
        <w:t xml:space="preserve">1551/0/166-19) надійшла вимога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2050BD">
        <w:rPr>
          <w:color w:val="000000"/>
          <w:lang w:val="uk-UA" w:eastAsia="en-US"/>
        </w:rPr>
        <w:t xml:space="preserve">– </w:t>
      </w:r>
      <w:r w:rsidRPr="00D13AA5">
        <w:rPr>
          <w:color w:val="000000"/>
          <w:lang w:val="uk-UA" w:eastAsia="en-US"/>
        </w:rPr>
        <w:t>про негайне виконання ухвали суду ВССУ від 31 травня 2017 року (вимогу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7 листопада 2019 року судове засідання, призначене на 15:00, було розпочато о 15:13. У цьому засіданні задоволено клопотання захисника </w:t>
      </w:r>
      <w:r w:rsidR="0020209C">
        <w:rPr>
          <w:color w:val="000000"/>
          <w:lang w:val="uk-UA" w:eastAsia="en-US"/>
        </w:rPr>
        <w:t>ОСОБА16</w:t>
      </w:r>
      <w:r w:rsidRPr="00D13AA5">
        <w:rPr>
          <w:color w:val="000000"/>
          <w:lang w:val="uk-UA" w:eastAsia="en-US"/>
        </w:rPr>
        <w:t xml:space="preserve"> про відкладення розгляду справи (у зв’язку із поданням до Печерського районного суду міста Києва клопотання про поновлення строку на касаційне оскарження судових рішень) та оголошено перерву</w:t>
      </w:r>
      <w:r w:rsidRPr="00D13AA5">
        <w:rPr>
          <w:color w:val="000000"/>
          <w:lang w:val="uk-UA" w:eastAsia="en-US"/>
        </w:rPr>
        <w:br/>
        <w:t>до 15:00 5 грудня 2019 року (судове засідання закінчено о 15:40).</w:t>
      </w:r>
    </w:p>
    <w:p w:rsidR="00F15B08" w:rsidRPr="00D13AA5" w:rsidRDefault="00F15B08" w:rsidP="00A4359A">
      <w:pPr>
        <w:spacing w:line="276" w:lineRule="auto"/>
        <w:ind w:firstLine="567"/>
        <w:jc w:val="both"/>
        <w:rPr>
          <w:lang w:val="uk-UA" w:eastAsia="en-US"/>
        </w:rPr>
      </w:pPr>
      <w:r w:rsidRPr="00D13AA5">
        <w:rPr>
          <w:color w:val="000000"/>
          <w:lang w:val="uk-UA" w:eastAsia="en-US"/>
        </w:rPr>
        <w:t>13 листопада 2019 року (за вх</w:t>
      </w:r>
      <w:r w:rsidR="00736337">
        <w:rPr>
          <w:color w:val="000000"/>
          <w:lang w:val="uk-UA" w:eastAsia="en-US"/>
        </w:rPr>
        <w:t xml:space="preserve">. </w:t>
      </w:r>
      <w:r w:rsidRPr="00D13AA5">
        <w:rPr>
          <w:color w:val="000000"/>
          <w:lang w:val="uk-UA" w:eastAsia="en-US"/>
        </w:rPr>
        <w:t>№</w:t>
      </w:r>
      <w:r w:rsidR="00560F1F" w:rsidRPr="00D13AA5">
        <w:rPr>
          <w:color w:val="000000"/>
          <w:lang w:val="uk-UA" w:eastAsia="en-US"/>
        </w:rPr>
        <w:t> </w:t>
      </w:r>
      <w:r w:rsidR="00A837B5">
        <w:rPr>
          <w:color w:val="000000"/>
          <w:lang w:val="uk-UA" w:eastAsia="en-US"/>
        </w:rPr>
        <w:t xml:space="preserve">1588/0/166-19, </w:t>
      </w:r>
      <w:r w:rsidR="00A837B5" w:rsidRPr="00D13AA5">
        <w:rPr>
          <w:color w:val="000000"/>
          <w:lang w:val="uk-UA" w:eastAsia="en-US"/>
        </w:rPr>
        <w:t>№</w:t>
      </w:r>
      <w:r w:rsidR="00A837B5">
        <w:rPr>
          <w:color w:val="000000"/>
          <w:lang w:val="uk-UA" w:eastAsia="en-US"/>
        </w:rPr>
        <w:t> </w:t>
      </w:r>
      <w:r w:rsidRPr="00D13AA5">
        <w:rPr>
          <w:color w:val="000000"/>
          <w:lang w:val="uk-UA" w:eastAsia="en-US"/>
        </w:rPr>
        <w:t xml:space="preserve">1589/0/166-19)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A837B5">
        <w:rPr>
          <w:color w:val="000000"/>
          <w:lang w:val="uk-UA" w:eastAsia="en-US"/>
        </w:rPr>
        <w:t xml:space="preserve">– </w:t>
      </w:r>
      <w:r w:rsidRPr="00D13AA5">
        <w:rPr>
          <w:color w:val="000000"/>
          <w:lang w:val="uk-UA" w:eastAsia="en-US"/>
        </w:rPr>
        <w:t xml:space="preserve">про ознайомлення з матеріалами справи та про видачу в електронному вигляді копій технічного запису судового засідання та журналу судового засідання від </w:t>
      </w:r>
      <w:r w:rsidR="00FD50BF">
        <w:rPr>
          <w:color w:val="000000"/>
          <w:lang w:val="uk-UA" w:eastAsia="en-US"/>
        </w:rPr>
        <w:br/>
      </w:r>
      <w:r w:rsidRPr="00D13AA5">
        <w:rPr>
          <w:color w:val="000000"/>
          <w:lang w:val="uk-UA" w:eastAsia="en-US"/>
        </w:rPr>
        <w:t>7 листопада 2019 року (копії запитуваних матеріалів видано,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18 листопада 2019 року (за вх</w:t>
      </w:r>
      <w:r w:rsidR="00A837B5">
        <w:rPr>
          <w:color w:val="000000"/>
          <w:lang w:val="uk-UA" w:eastAsia="en-US"/>
        </w:rPr>
        <w:t>.</w:t>
      </w:r>
      <w:r w:rsidRPr="00D13AA5">
        <w:rPr>
          <w:color w:val="000000"/>
          <w:lang w:val="uk-UA" w:eastAsia="en-US"/>
        </w:rPr>
        <w:t xml:space="preserve"> №</w:t>
      </w:r>
      <w:r w:rsidR="00560F1F" w:rsidRPr="00D13AA5">
        <w:rPr>
          <w:color w:val="000000"/>
          <w:lang w:val="uk-UA" w:eastAsia="en-US"/>
        </w:rPr>
        <w:t> </w:t>
      </w:r>
      <w:r w:rsidRPr="00D13AA5">
        <w:rPr>
          <w:color w:val="000000"/>
          <w:lang w:val="uk-UA" w:eastAsia="en-US"/>
        </w:rPr>
        <w:t xml:space="preserve">24812/0/170-19) від засудженого </w:t>
      </w:r>
      <w:r w:rsidR="00A837B5">
        <w:rPr>
          <w:color w:val="000000"/>
          <w:lang w:val="uk-UA" w:eastAsia="en-US"/>
        </w:rPr>
        <w:t xml:space="preserve">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w:t>
      </w:r>
      <w:r w:rsidR="00A837B5">
        <w:rPr>
          <w:color w:val="000000"/>
          <w:lang w:val="uk-UA" w:eastAsia="en-US"/>
        </w:rPr>
        <w:t>долучено</w:t>
      </w:r>
      <w:r w:rsidRPr="00D13AA5">
        <w:rPr>
          <w:color w:val="000000"/>
          <w:lang w:val="uk-UA" w:eastAsia="en-US"/>
        </w:rPr>
        <w:t xml:space="preserve"> до матеріалів справи, копії надіслано іншим учасникам).</w:t>
      </w:r>
    </w:p>
    <w:p w:rsidR="00F15B08" w:rsidRPr="00D13AA5" w:rsidRDefault="00F15B08" w:rsidP="00A4359A">
      <w:pPr>
        <w:spacing w:line="276" w:lineRule="auto"/>
        <w:ind w:firstLine="567"/>
        <w:jc w:val="both"/>
        <w:rPr>
          <w:lang w:val="uk-UA" w:eastAsia="en-US"/>
        </w:rPr>
      </w:pPr>
      <w:r w:rsidRPr="00D13AA5">
        <w:rPr>
          <w:color w:val="000000"/>
          <w:lang w:val="uk-UA" w:eastAsia="en-US"/>
        </w:rPr>
        <w:t>27 та 29 листопада 2019 року (за вх</w:t>
      </w:r>
      <w:r w:rsidR="00AE2B64">
        <w:rPr>
          <w:color w:val="000000"/>
          <w:lang w:val="uk-UA" w:eastAsia="en-US"/>
        </w:rPr>
        <w:t>.</w:t>
      </w:r>
      <w:r w:rsidRPr="00D13AA5">
        <w:rPr>
          <w:color w:val="000000"/>
          <w:lang w:val="uk-UA" w:eastAsia="en-US"/>
        </w:rPr>
        <w:t xml:space="preserve"> №</w:t>
      </w:r>
      <w:r w:rsidR="00560F1F" w:rsidRPr="00D13AA5">
        <w:rPr>
          <w:color w:val="000000"/>
          <w:lang w:val="uk-UA" w:eastAsia="en-US"/>
        </w:rPr>
        <w:t> </w:t>
      </w:r>
      <w:r w:rsidRPr="00D13AA5">
        <w:rPr>
          <w:color w:val="000000"/>
          <w:lang w:val="uk-UA" w:eastAsia="en-US"/>
        </w:rPr>
        <w:t xml:space="preserve">1737/0/166-19, </w:t>
      </w:r>
      <w:r w:rsidR="00AE2B64" w:rsidRPr="00D13AA5">
        <w:rPr>
          <w:color w:val="000000"/>
          <w:lang w:val="uk-UA" w:eastAsia="en-US"/>
        </w:rPr>
        <w:t>№</w:t>
      </w:r>
      <w:r w:rsidR="00AE2B64">
        <w:rPr>
          <w:color w:val="000000"/>
          <w:lang w:val="uk-UA" w:eastAsia="en-US"/>
        </w:rPr>
        <w:t> </w:t>
      </w:r>
      <w:r w:rsidRPr="00D13AA5">
        <w:rPr>
          <w:color w:val="000000"/>
          <w:lang w:val="uk-UA" w:eastAsia="en-US"/>
        </w:rPr>
        <w:t xml:space="preserve">1754/0/166-19) надійшли клопотання захисника </w:t>
      </w:r>
      <w:r w:rsidR="0020209C">
        <w:rPr>
          <w:color w:val="000000"/>
          <w:lang w:val="uk-UA" w:eastAsia="en-US"/>
        </w:rPr>
        <w:t>ОСОБА16</w:t>
      </w:r>
      <w:r w:rsidRPr="00D13AA5">
        <w:rPr>
          <w:color w:val="000000"/>
          <w:lang w:val="uk-UA" w:eastAsia="en-US"/>
        </w:rPr>
        <w:t xml:space="preserve"> про прийняття його касаційної скарги та касаційна скарга (клопотання та скаргу </w:t>
      </w:r>
      <w:r w:rsidR="00AE2B64">
        <w:rPr>
          <w:color w:val="000000"/>
          <w:lang w:val="uk-UA" w:eastAsia="en-US"/>
        </w:rPr>
        <w:t>долучено</w:t>
      </w:r>
      <w:r w:rsidRPr="00D13AA5">
        <w:rPr>
          <w:color w:val="000000"/>
          <w:lang w:val="uk-UA" w:eastAsia="en-US"/>
        </w:rPr>
        <w:t xml:space="preserve">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29 листопада 2019 року (за вих</w:t>
      </w:r>
      <w:r w:rsidR="00CC2D7F">
        <w:rPr>
          <w:color w:val="000000"/>
          <w:lang w:val="uk-UA" w:eastAsia="en-US"/>
        </w:rPr>
        <w:t>.</w:t>
      </w:r>
      <w:r w:rsidRPr="00D13AA5">
        <w:rPr>
          <w:color w:val="000000"/>
          <w:lang w:val="uk-UA" w:eastAsia="en-US"/>
        </w:rPr>
        <w:t xml:space="preserve"> №</w:t>
      </w:r>
      <w:r w:rsidR="00560F1F" w:rsidRPr="00D13AA5">
        <w:rPr>
          <w:color w:val="000000"/>
          <w:lang w:val="uk-UA" w:eastAsia="en-US"/>
        </w:rPr>
        <w:t> </w:t>
      </w:r>
      <w:r w:rsidRPr="00D13AA5">
        <w:rPr>
          <w:color w:val="000000"/>
          <w:lang w:val="uk-UA" w:eastAsia="en-US"/>
        </w:rPr>
        <w:t xml:space="preserve">41413/0/172-19) суддя-доповідач Голубицький С.С. звернувся до голови Печерського районного суду міста Києва із проханням повідомити (до 5 грудня 2019 року) про хід та результати розгляду клопотання захисника засудженого </w:t>
      </w:r>
      <w:r w:rsidR="00AA3C53">
        <w:rPr>
          <w:color w:val="000000"/>
          <w:lang w:val="uk-UA" w:eastAsia="en-US"/>
        </w:rPr>
        <w:t>ОСОБА2</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FD50BF">
        <w:rPr>
          <w:color w:val="000000"/>
          <w:lang w:val="uk-UA" w:eastAsia="en-US"/>
        </w:rPr>
        <w:t>адвоката</w:t>
      </w:r>
      <w:r w:rsidR="008A7058" w:rsidRPr="00D13AA5">
        <w:rPr>
          <w:color w:val="000000"/>
          <w:lang w:val="uk-UA" w:eastAsia="en-US"/>
        </w:rPr>
        <w:t xml:space="preserve"> </w:t>
      </w:r>
      <w:r w:rsidR="0020209C">
        <w:rPr>
          <w:color w:val="000000"/>
          <w:lang w:val="uk-UA" w:eastAsia="en-US"/>
        </w:rPr>
        <w:t>ОСОБА16</w:t>
      </w:r>
      <w:r w:rsidRPr="00D13AA5">
        <w:rPr>
          <w:color w:val="000000"/>
          <w:lang w:val="uk-UA" w:eastAsia="en-US"/>
        </w:rPr>
        <w:t xml:space="preserve"> </w:t>
      </w:r>
      <w:r w:rsidR="00CC2D7F">
        <w:rPr>
          <w:color w:val="000000"/>
          <w:lang w:val="uk-UA" w:eastAsia="en-US"/>
        </w:rPr>
        <w:t xml:space="preserve">– </w:t>
      </w:r>
      <w:r w:rsidRPr="00D13AA5">
        <w:rPr>
          <w:color w:val="000000"/>
          <w:lang w:val="uk-UA" w:eastAsia="en-US"/>
        </w:rPr>
        <w:t>про поновлення строку на касаційне оскарження судових рішень у справі.</w:t>
      </w:r>
    </w:p>
    <w:p w:rsidR="00F15B08" w:rsidRPr="00D13AA5" w:rsidRDefault="00F15B08" w:rsidP="00A4359A">
      <w:pPr>
        <w:spacing w:line="276" w:lineRule="auto"/>
        <w:ind w:firstLine="567"/>
        <w:jc w:val="both"/>
        <w:rPr>
          <w:lang w:val="uk-UA" w:eastAsia="en-US"/>
        </w:rPr>
      </w:pPr>
      <w:r w:rsidRPr="00D13AA5">
        <w:rPr>
          <w:color w:val="000000"/>
          <w:lang w:val="uk-UA" w:eastAsia="en-US"/>
        </w:rPr>
        <w:t>4 грудня 2019 року (за вх</w:t>
      </w:r>
      <w:r w:rsidR="0065453D">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1784/0/166-19)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65453D">
        <w:rPr>
          <w:color w:val="000000"/>
          <w:lang w:val="uk-UA" w:eastAsia="en-US"/>
        </w:rPr>
        <w:t xml:space="preserve">– </w:t>
      </w:r>
      <w:r w:rsidRPr="00D13AA5">
        <w:rPr>
          <w:color w:val="000000"/>
          <w:lang w:val="uk-UA" w:eastAsia="en-US"/>
        </w:rPr>
        <w:t>про ознайомлення з матеріалами справи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5 грудня 2019 року (за вх</w:t>
      </w:r>
      <w:r w:rsidR="0065453D">
        <w:rPr>
          <w:color w:val="000000"/>
          <w:lang w:val="uk-UA" w:eastAsia="en-US"/>
        </w:rPr>
        <w:t xml:space="preserve">. </w:t>
      </w:r>
      <w:r w:rsidRPr="00D13AA5">
        <w:rPr>
          <w:color w:val="000000"/>
          <w:lang w:val="uk-UA" w:eastAsia="en-US"/>
        </w:rPr>
        <w:t>№№</w:t>
      </w:r>
      <w:r w:rsidR="00560F1F" w:rsidRPr="00D13AA5">
        <w:rPr>
          <w:color w:val="000000"/>
          <w:lang w:val="uk-UA" w:eastAsia="en-US"/>
        </w:rPr>
        <w:t> </w:t>
      </w:r>
      <w:r w:rsidRPr="00D13AA5">
        <w:rPr>
          <w:color w:val="000000"/>
          <w:lang w:val="uk-UA" w:eastAsia="en-US"/>
        </w:rPr>
        <w:t xml:space="preserve">1798/0/166-19, 1800/0/166-19, 1801/0/166-19, </w:t>
      </w:r>
      <w:r w:rsidR="009F6B1B" w:rsidRPr="00D13AA5">
        <w:rPr>
          <w:color w:val="000000"/>
          <w:lang w:val="uk-UA" w:eastAsia="en-US"/>
        </w:rPr>
        <w:t xml:space="preserve">1802/0/166-19, 1238/0/15-19, </w:t>
      </w:r>
      <w:r w:rsidRPr="00D13AA5">
        <w:rPr>
          <w:color w:val="000000"/>
          <w:lang w:val="uk-UA" w:eastAsia="en-US"/>
        </w:rPr>
        <w:t xml:space="preserve">238/1/15-19) надійшли вимоги та заяви представників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0065453D">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C1747A">
        <w:rPr>
          <w:color w:val="000000"/>
          <w:lang w:val="uk-UA" w:eastAsia="en-US"/>
        </w:rPr>
        <w:t>ОСОБА4</w:t>
      </w:r>
      <w:r w:rsidRPr="00D13AA5">
        <w:rPr>
          <w:color w:val="000000"/>
          <w:lang w:val="uk-UA" w:eastAsia="en-US"/>
        </w:rPr>
        <w:t xml:space="preserve"> </w:t>
      </w:r>
      <w:r w:rsidR="0065453D">
        <w:rPr>
          <w:color w:val="000000"/>
          <w:lang w:val="uk-UA" w:eastAsia="en-US"/>
        </w:rPr>
        <w:t xml:space="preserve">– </w:t>
      </w:r>
      <w:r w:rsidRPr="00D13AA5">
        <w:rPr>
          <w:color w:val="000000"/>
          <w:lang w:val="uk-UA" w:eastAsia="en-US"/>
        </w:rPr>
        <w:t xml:space="preserve">про усунення із процесу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D94BE1">
        <w:rPr>
          <w:color w:val="000000"/>
          <w:spacing w:val="-2"/>
          <w:lang w:val="uk-UA" w:eastAsia="en-US"/>
        </w:rPr>
        <w:t>ОСОБА9</w:t>
      </w:r>
      <w:r w:rsidRPr="00D13AA5">
        <w:rPr>
          <w:color w:val="000000"/>
          <w:lang w:val="uk-UA" w:eastAsia="en-US"/>
        </w:rPr>
        <w:t>, про неприпустимість виконання суддями колегії ККС ВС своїх повноважень та про самовідвід суддів.</w:t>
      </w:r>
    </w:p>
    <w:p w:rsidR="00F15B08" w:rsidRPr="00D13AA5" w:rsidRDefault="00F15B08" w:rsidP="00A4359A">
      <w:pPr>
        <w:spacing w:line="276" w:lineRule="auto"/>
        <w:ind w:firstLine="567"/>
        <w:jc w:val="both"/>
        <w:rPr>
          <w:lang w:val="uk-UA" w:eastAsia="en-US"/>
        </w:rPr>
      </w:pPr>
      <w:r w:rsidRPr="00D13AA5">
        <w:rPr>
          <w:color w:val="000000"/>
          <w:lang w:val="uk-UA" w:eastAsia="en-US"/>
        </w:rPr>
        <w:t>5 грудня 2019 року судове засідання, призначене на 15:00, було розпочато о 17:</w:t>
      </w:r>
      <w:r w:rsidR="00DF01D9">
        <w:rPr>
          <w:color w:val="000000"/>
          <w:lang w:val="uk-UA" w:eastAsia="en-US"/>
        </w:rPr>
        <w:t>18. У судовому засіданні колегія</w:t>
      </w:r>
      <w:r w:rsidRPr="00D13AA5">
        <w:rPr>
          <w:color w:val="000000"/>
          <w:lang w:val="uk-UA" w:eastAsia="en-US"/>
        </w:rPr>
        <w:t xml:space="preserve"> суддів розгляну</w:t>
      </w:r>
      <w:r w:rsidR="00DF01D9">
        <w:rPr>
          <w:color w:val="000000"/>
          <w:lang w:val="uk-UA" w:eastAsia="en-US"/>
        </w:rPr>
        <w:t>ла</w:t>
      </w:r>
      <w:r w:rsidRPr="00D13AA5">
        <w:rPr>
          <w:color w:val="000000"/>
          <w:lang w:val="uk-UA" w:eastAsia="en-US"/>
        </w:rPr>
        <w:t xml:space="preserve"> і виріш</w:t>
      </w:r>
      <w:r w:rsidR="00DF01D9">
        <w:rPr>
          <w:color w:val="000000"/>
          <w:lang w:val="uk-UA" w:eastAsia="en-US"/>
        </w:rPr>
        <w:t>ила</w:t>
      </w:r>
      <w:r w:rsidRPr="00D13AA5">
        <w:rPr>
          <w:color w:val="000000"/>
          <w:lang w:val="uk-UA" w:eastAsia="en-US"/>
        </w:rPr>
        <w:t xml:space="preserve"> низку клопотань (вимог) учасни</w:t>
      </w:r>
      <w:r w:rsidR="00DF01D9">
        <w:rPr>
          <w:color w:val="000000"/>
          <w:lang w:val="uk-UA" w:eastAsia="en-US"/>
        </w:rPr>
        <w:t xml:space="preserve">ків судового розгляду, зокрема: </w:t>
      </w:r>
      <w:r w:rsidRPr="00D13AA5">
        <w:rPr>
          <w:color w:val="000000"/>
          <w:lang w:val="uk-UA" w:eastAsia="en-US"/>
        </w:rPr>
        <w:t xml:space="preserve">1) ухвалою </w:t>
      </w:r>
      <w:r w:rsidR="00DF01D9">
        <w:rPr>
          <w:color w:val="000000"/>
          <w:lang w:val="uk-UA" w:eastAsia="en-US"/>
        </w:rPr>
        <w:t xml:space="preserve">                    </w:t>
      </w:r>
      <w:r w:rsidRPr="00D13AA5">
        <w:rPr>
          <w:color w:val="000000"/>
          <w:lang w:val="uk-UA" w:eastAsia="en-US"/>
        </w:rPr>
        <w:t>від 5 грудня 2019 року визнано таким, що не підлягає задоволенню, клопотання представника потерпіло</w:t>
      </w:r>
      <w:r w:rsidR="00DF01D9">
        <w:rPr>
          <w:color w:val="000000"/>
          <w:lang w:val="uk-UA" w:eastAsia="en-US"/>
        </w:rPr>
        <w:t xml:space="preserve">го </w:t>
      </w:r>
      <w:r w:rsidR="003169BB">
        <w:rPr>
          <w:color w:val="000000"/>
          <w:lang w:val="uk-UA" w:eastAsia="en-US"/>
        </w:rPr>
        <w:t>ОСОБА1</w:t>
      </w:r>
      <w:r w:rsidR="00DF01D9">
        <w:rPr>
          <w:color w:val="000000"/>
          <w:lang w:val="uk-UA" w:eastAsia="en-US"/>
        </w:rPr>
        <w:t xml:space="preserve"> – адвоката </w:t>
      </w:r>
      <w:r w:rsidR="00814F34">
        <w:rPr>
          <w:color w:val="000000"/>
          <w:spacing w:val="-2"/>
          <w:lang w:val="uk-UA" w:eastAsia="en-US"/>
        </w:rPr>
        <w:t>ОСОБА10</w:t>
      </w:r>
      <w:r w:rsidRPr="00D13AA5">
        <w:rPr>
          <w:color w:val="000000"/>
          <w:lang w:val="uk-UA" w:eastAsia="en-US"/>
        </w:rPr>
        <w:t xml:space="preserve">, підтримане представником потерпілого </w:t>
      </w:r>
      <w:r w:rsidR="003169BB">
        <w:rPr>
          <w:color w:val="000000"/>
          <w:lang w:val="uk-UA" w:eastAsia="en-US"/>
        </w:rPr>
        <w:t>ОСОБА1</w:t>
      </w:r>
      <w:r w:rsidRPr="00D13AA5">
        <w:rPr>
          <w:color w:val="000000"/>
          <w:lang w:val="uk-UA" w:eastAsia="en-US"/>
        </w:rPr>
        <w:t xml:space="preserve"> – </w:t>
      </w:r>
      <w:r w:rsidR="00C1747A">
        <w:rPr>
          <w:color w:val="000000"/>
          <w:lang w:val="uk-UA" w:eastAsia="en-US"/>
        </w:rPr>
        <w:t>ОСОБА4</w:t>
      </w:r>
      <w:r w:rsidRPr="00D13AA5">
        <w:rPr>
          <w:color w:val="000000"/>
          <w:lang w:val="uk-UA" w:eastAsia="en-US"/>
        </w:rPr>
        <w:t xml:space="preserve">, про виконання ухвали ВССУ від 31 травня 2017 року про усунення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D94BE1">
        <w:rPr>
          <w:color w:val="000000"/>
          <w:spacing w:val="-2"/>
          <w:lang w:val="uk-UA" w:eastAsia="en-US"/>
        </w:rPr>
        <w:t>ОСОБА9</w:t>
      </w:r>
      <w:r w:rsidRPr="00D13AA5">
        <w:rPr>
          <w:color w:val="000000"/>
          <w:lang w:val="uk-UA" w:eastAsia="en-US"/>
        </w:rPr>
        <w:t xml:space="preserve"> </w:t>
      </w:r>
      <w:r w:rsidR="00DF01D9">
        <w:rPr>
          <w:color w:val="000000"/>
          <w:lang w:val="uk-UA" w:eastAsia="en-US"/>
        </w:rPr>
        <w:t xml:space="preserve">– </w:t>
      </w:r>
      <w:r w:rsidRPr="00D13AA5">
        <w:rPr>
          <w:color w:val="000000"/>
          <w:lang w:val="uk-UA" w:eastAsia="en-US"/>
        </w:rPr>
        <w:t>від участі в розгляді кримінальної справи в суді касац</w:t>
      </w:r>
      <w:r w:rsidR="00DF01D9">
        <w:rPr>
          <w:color w:val="000000"/>
          <w:lang w:val="uk-UA" w:eastAsia="en-US"/>
        </w:rPr>
        <w:t xml:space="preserve">ійної інстанції; 2) ухвалою від </w:t>
      </w:r>
      <w:r w:rsidR="0020209C">
        <w:rPr>
          <w:color w:val="000000"/>
          <w:lang w:val="uk-UA" w:eastAsia="en-US"/>
        </w:rPr>
        <w:t xml:space="preserve">5 грудня </w:t>
      </w:r>
      <w:r w:rsidRPr="00D13AA5">
        <w:rPr>
          <w:color w:val="000000"/>
          <w:lang w:val="uk-UA" w:eastAsia="en-US"/>
        </w:rPr>
        <w:t>2019 року відмовлено у з</w:t>
      </w:r>
      <w:r w:rsidR="007B3C74">
        <w:rPr>
          <w:color w:val="000000"/>
          <w:lang w:val="uk-UA" w:eastAsia="en-US"/>
        </w:rPr>
        <w:t xml:space="preserve">адоволенні клопотання захисника </w:t>
      </w:r>
      <w:r w:rsidR="0020209C">
        <w:rPr>
          <w:color w:val="000000"/>
          <w:lang w:val="uk-UA" w:eastAsia="en-US"/>
        </w:rPr>
        <w:t>ОСОБА16</w:t>
      </w:r>
      <w:r w:rsidRPr="00D13AA5">
        <w:rPr>
          <w:color w:val="000000"/>
          <w:lang w:val="uk-UA" w:eastAsia="en-US"/>
        </w:rPr>
        <w:t xml:space="preserve"> про прийняття до провадження його касаційної скарги на рішення судів першої та апеляційної інстанцій щодо </w:t>
      </w:r>
      <w:r w:rsidR="00AA3C53">
        <w:rPr>
          <w:color w:val="000000"/>
          <w:lang w:val="uk-UA" w:eastAsia="en-US"/>
        </w:rPr>
        <w:t>ОСОБА2</w:t>
      </w:r>
      <w:r w:rsidRPr="00D13AA5">
        <w:rPr>
          <w:color w:val="000000"/>
          <w:lang w:val="uk-UA" w:eastAsia="en-US"/>
        </w:rPr>
        <w:t xml:space="preserve">; 3) за результатами розгляду вимог адвоката </w:t>
      </w:r>
      <w:r w:rsidR="00814F34">
        <w:rPr>
          <w:color w:val="000000"/>
          <w:spacing w:val="-2"/>
          <w:lang w:val="uk-UA" w:eastAsia="en-US"/>
        </w:rPr>
        <w:t>ОСОБА10</w:t>
      </w:r>
      <w:r w:rsidRPr="00D13AA5">
        <w:rPr>
          <w:color w:val="000000"/>
          <w:lang w:val="uk-UA" w:eastAsia="en-US"/>
        </w:rPr>
        <w:t xml:space="preserve"> та </w:t>
      </w:r>
      <w:r w:rsidR="00C1747A">
        <w:rPr>
          <w:color w:val="000000"/>
          <w:lang w:val="uk-UA" w:eastAsia="en-US"/>
        </w:rPr>
        <w:t>ОСОБА4</w:t>
      </w:r>
      <w:r w:rsidRPr="00D13AA5">
        <w:rPr>
          <w:color w:val="000000"/>
          <w:lang w:val="uk-UA" w:eastAsia="en-US"/>
        </w:rPr>
        <w:t xml:space="preserve"> про заявлення самовідводу суддями не встановлено підстав для самовідводу, про що судд</w:t>
      </w:r>
      <w:r w:rsidR="00DF01D9">
        <w:rPr>
          <w:color w:val="000000"/>
          <w:lang w:val="uk-UA" w:eastAsia="en-US"/>
        </w:rPr>
        <w:t>я-доповідач</w:t>
      </w:r>
      <w:r w:rsidRPr="00D13AA5">
        <w:rPr>
          <w:color w:val="000000"/>
          <w:lang w:val="uk-UA" w:eastAsia="en-US"/>
        </w:rPr>
        <w:t xml:space="preserve"> Голубицьки</w:t>
      </w:r>
      <w:r w:rsidR="00DF01D9">
        <w:rPr>
          <w:color w:val="000000"/>
          <w:lang w:val="uk-UA" w:eastAsia="en-US"/>
        </w:rPr>
        <w:t>й</w:t>
      </w:r>
      <w:r w:rsidRPr="00D13AA5">
        <w:rPr>
          <w:color w:val="000000"/>
          <w:lang w:val="uk-UA" w:eastAsia="en-US"/>
        </w:rPr>
        <w:t xml:space="preserve"> С.С. повідом</w:t>
      </w:r>
      <w:r w:rsidR="00DF01D9">
        <w:rPr>
          <w:color w:val="000000"/>
          <w:lang w:val="uk-UA" w:eastAsia="en-US"/>
        </w:rPr>
        <w:t>ив</w:t>
      </w:r>
      <w:r w:rsidRPr="00D13AA5">
        <w:rPr>
          <w:color w:val="000000"/>
          <w:lang w:val="uk-UA" w:eastAsia="en-US"/>
        </w:rPr>
        <w:t xml:space="preserve"> заявників також листами від 12 грудня 2019 року (за вих</w:t>
      </w:r>
      <w:r w:rsidR="00DF01D9">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43261/0/172-19, </w:t>
      </w:r>
      <w:r w:rsidR="00DF01D9" w:rsidRPr="00D13AA5">
        <w:rPr>
          <w:color w:val="000000"/>
          <w:lang w:val="uk-UA" w:eastAsia="en-US"/>
        </w:rPr>
        <w:t>№</w:t>
      </w:r>
      <w:r w:rsidR="00DF01D9">
        <w:rPr>
          <w:color w:val="000000"/>
          <w:lang w:val="uk-UA" w:eastAsia="en-US"/>
        </w:rPr>
        <w:t> </w:t>
      </w:r>
      <w:r w:rsidRPr="00D13AA5">
        <w:rPr>
          <w:color w:val="000000"/>
          <w:lang w:val="uk-UA" w:eastAsia="en-US"/>
        </w:rPr>
        <w:t xml:space="preserve">43262/0/172-19). </w:t>
      </w:r>
    </w:p>
    <w:p w:rsidR="00F15B08" w:rsidRPr="00D13AA5" w:rsidRDefault="00F15B08" w:rsidP="00A4359A">
      <w:pPr>
        <w:spacing w:line="276" w:lineRule="auto"/>
        <w:ind w:firstLine="567"/>
        <w:jc w:val="both"/>
        <w:rPr>
          <w:lang w:val="uk-UA" w:eastAsia="en-US"/>
        </w:rPr>
      </w:pPr>
      <w:r w:rsidRPr="00D13AA5">
        <w:rPr>
          <w:color w:val="000000"/>
          <w:lang w:val="uk-UA" w:eastAsia="en-US"/>
        </w:rPr>
        <w:t>У судовому засіданні 5 грудня 2019 року оголошено перерву</w:t>
      </w:r>
      <w:r w:rsidRPr="00D13AA5">
        <w:rPr>
          <w:color w:val="000000"/>
          <w:lang w:val="uk-UA" w:eastAsia="en-US"/>
        </w:rPr>
        <w:br/>
        <w:t xml:space="preserve">до 15:00 19 березня 2020 року з огляду на те, що </w:t>
      </w:r>
      <w:r w:rsidR="00FC23F1">
        <w:rPr>
          <w:color w:val="000000"/>
          <w:lang w:val="uk-UA" w:eastAsia="en-US"/>
        </w:rPr>
        <w:t>згідно з</w:t>
      </w:r>
      <w:r w:rsidRPr="00D13AA5">
        <w:rPr>
          <w:color w:val="000000"/>
          <w:lang w:val="uk-UA" w:eastAsia="en-US"/>
        </w:rPr>
        <w:t xml:space="preserve"> повідомленням Печерського районного суду міста Києва розгляд клопотання захисника </w:t>
      </w:r>
      <w:r w:rsidR="0020209C">
        <w:rPr>
          <w:color w:val="000000"/>
          <w:lang w:val="uk-UA" w:eastAsia="en-US"/>
        </w:rPr>
        <w:t>ОСОБА16</w:t>
      </w:r>
      <w:r w:rsidRPr="00D13AA5">
        <w:rPr>
          <w:color w:val="000000"/>
          <w:lang w:val="uk-UA" w:eastAsia="en-US"/>
        </w:rPr>
        <w:t xml:space="preserve"> про поновлення строку на касаційне оскарження перенесено на 10:30 5 березня </w:t>
      </w:r>
      <w:r w:rsidR="008A7058" w:rsidRPr="00D13AA5">
        <w:rPr>
          <w:color w:val="000000"/>
          <w:lang w:val="uk-UA" w:eastAsia="en-US"/>
        </w:rPr>
        <w:t xml:space="preserve"> </w:t>
      </w:r>
      <w:r w:rsidRPr="00D13AA5">
        <w:rPr>
          <w:color w:val="000000"/>
          <w:lang w:val="uk-UA" w:eastAsia="en-US"/>
        </w:rPr>
        <w:t>2020 року (судове засідання закінч</w:t>
      </w:r>
      <w:r w:rsidR="00201B9C">
        <w:rPr>
          <w:color w:val="000000"/>
          <w:lang w:val="uk-UA" w:eastAsia="en-US"/>
        </w:rPr>
        <w:t xml:space="preserve">илося </w:t>
      </w:r>
      <w:r w:rsidRPr="00D13AA5">
        <w:rPr>
          <w:color w:val="000000"/>
          <w:lang w:val="uk-UA" w:eastAsia="en-US"/>
        </w:rPr>
        <w:t>о 19:20).</w:t>
      </w:r>
    </w:p>
    <w:p w:rsidR="00F15B08" w:rsidRPr="00D13AA5" w:rsidRDefault="00F15B08" w:rsidP="00A4359A">
      <w:pPr>
        <w:spacing w:line="276" w:lineRule="auto"/>
        <w:ind w:firstLine="567"/>
        <w:jc w:val="both"/>
        <w:rPr>
          <w:lang w:val="uk-UA" w:eastAsia="en-US"/>
        </w:rPr>
      </w:pPr>
      <w:r w:rsidRPr="00D13AA5">
        <w:rPr>
          <w:color w:val="000000"/>
          <w:lang w:val="uk-UA" w:eastAsia="en-US"/>
        </w:rPr>
        <w:t>24 грудня 2019 року (за вх</w:t>
      </w:r>
      <w:r w:rsidR="00FC23F1">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1937/0/166-19, 1938/0/166-19, </w:t>
      </w:r>
      <w:r w:rsidR="00FC23F1">
        <w:rPr>
          <w:color w:val="000000"/>
          <w:lang w:val="uk-UA" w:eastAsia="en-US"/>
        </w:rPr>
        <w:t xml:space="preserve">          </w:t>
      </w:r>
      <w:r w:rsidRPr="00D13AA5">
        <w:rPr>
          <w:color w:val="000000"/>
          <w:lang w:val="uk-UA" w:eastAsia="en-US"/>
        </w:rPr>
        <w:t xml:space="preserve">1939/0/166-19, 1940/0/166-19)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FC23F1">
        <w:rPr>
          <w:color w:val="000000"/>
          <w:lang w:val="uk-UA" w:eastAsia="en-US"/>
        </w:rPr>
        <w:t xml:space="preserve">– </w:t>
      </w:r>
      <w:r w:rsidRPr="00D13AA5">
        <w:rPr>
          <w:color w:val="000000"/>
          <w:lang w:val="uk-UA" w:eastAsia="en-US"/>
        </w:rPr>
        <w:t>про ознайомлення з матеріалами справи та про видачу в електронному вигляді копій технічного запису судового засідання та журналу судового засідання від 5 грудня 2019 року, копій ухвал від 5 грудня 2019 року (копії запитуваних матеріалів видано,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30 грудня 2019 року (за вх</w:t>
      </w:r>
      <w:r w:rsidR="00FC23F1">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2136/0/170-19)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w:t>
      </w:r>
      <w:r w:rsidR="00FC23F1">
        <w:rPr>
          <w:color w:val="000000"/>
          <w:lang w:val="uk-UA" w:eastAsia="en-US"/>
        </w:rPr>
        <w:t>долучено</w:t>
      </w:r>
      <w:r w:rsidRPr="00D13AA5">
        <w:rPr>
          <w:color w:val="000000"/>
          <w:lang w:val="uk-UA" w:eastAsia="en-US"/>
        </w:rPr>
        <w:t xml:space="preserve"> до матеріалів справи, копії надіслано іншим учасникам).</w:t>
      </w:r>
    </w:p>
    <w:p w:rsidR="00F15B08" w:rsidRPr="00D13AA5" w:rsidRDefault="00F15B08" w:rsidP="00A4359A">
      <w:pPr>
        <w:spacing w:line="276" w:lineRule="auto"/>
        <w:ind w:firstLine="567"/>
        <w:jc w:val="both"/>
        <w:rPr>
          <w:lang w:val="uk-UA" w:eastAsia="en-US"/>
        </w:rPr>
      </w:pPr>
      <w:r w:rsidRPr="00D13AA5">
        <w:rPr>
          <w:color w:val="000000"/>
          <w:lang w:val="uk-UA" w:eastAsia="en-US"/>
        </w:rPr>
        <w:t>7 лютого 2020 року (за в</w:t>
      </w:r>
      <w:r w:rsidR="00965954">
        <w:rPr>
          <w:color w:val="000000"/>
          <w:lang w:val="uk-UA" w:eastAsia="en-US"/>
        </w:rPr>
        <w:t>х.</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246/0/166-20) надійшла заява захисника </w:t>
      </w:r>
      <w:r w:rsidR="0020209C">
        <w:rPr>
          <w:color w:val="000000"/>
          <w:lang w:val="uk-UA" w:eastAsia="en-US"/>
        </w:rPr>
        <w:t>ОСОБА16</w:t>
      </w:r>
      <w:r w:rsidRPr="00D13AA5">
        <w:rPr>
          <w:color w:val="000000"/>
          <w:lang w:val="uk-UA" w:eastAsia="en-US"/>
        </w:rPr>
        <w:t xml:space="preserve"> про надання копій судових рішень (копії видано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6 березня 2020 року (за вх</w:t>
      </w:r>
      <w:r w:rsidR="00965954">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424/0/166-20) надійшло клопотання захисника </w:t>
      </w:r>
      <w:r w:rsidR="0020209C">
        <w:rPr>
          <w:color w:val="000000"/>
          <w:lang w:val="uk-UA" w:eastAsia="en-US"/>
        </w:rPr>
        <w:t>ОСОБА16</w:t>
      </w:r>
      <w:r w:rsidRPr="00D13AA5">
        <w:rPr>
          <w:color w:val="000000"/>
          <w:lang w:val="uk-UA" w:eastAsia="en-US"/>
        </w:rPr>
        <w:t xml:space="preserve"> про усуненн</w:t>
      </w:r>
      <w:r w:rsidR="00965954">
        <w:rPr>
          <w:color w:val="000000"/>
          <w:lang w:val="uk-UA" w:eastAsia="en-US"/>
        </w:rPr>
        <w:t>я від</w:t>
      </w:r>
      <w:r w:rsidR="0020209C">
        <w:rPr>
          <w:color w:val="000000"/>
          <w:lang w:val="uk-UA" w:eastAsia="en-US"/>
        </w:rPr>
        <w:t xml:space="preserve"> участі у справі прокурора</w:t>
      </w:r>
      <w:r w:rsidR="00965954">
        <w:rPr>
          <w:color w:val="000000"/>
          <w:lang w:val="uk-UA" w:eastAsia="en-US"/>
        </w:rPr>
        <w:t xml:space="preserve"> </w:t>
      </w:r>
      <w:r w:rsidRPr="00D13AA5">
        <w:rPr>
          <w:color w:val="000000"/>
          <w:lang w:val="uk-UA" w:eastAsia="en-US"/>
        </w:rPr>
        <w:t xml:space="preserve">Трояна О.Л., потерпілої </w:t>
      </w:r>
      <w:r w:rsidR="00C1747A">
        <w:rPr>
          <w:color w:val="000000"/>
          <w:spacing w:val="-2"/>
          <w:lang w:val="uk-UA" w:eastAsia="en-US"/>
        </w:rPr>
        <w:t>ОСОБА3</w:t>
      </w:r>
      <w:r w:rsidRPr="00D13AA5">
        <w:rPr>
          <w:color w:val="000000"/>
          <w:lang w:val="uk-UA" w:eastAsia="en-US"/>
        </w:rPr>
        <w:t xml:space="preserve"> та її представника </w:t>
      </w:r>
      <w:r w:rsidRPr="00D13AA5">
        <w:rPr>
          <w:color w:val="000000"/>
          <w:spacing w:val="-2"/>
          <w:lang w:val="uk-UA" w:eastAsia="en-US"/>
        </w:rPr>
        <w:t>–</w:t>
      </w:r>
      <w:r w:rsidRPr="00D13AA5">
        <w:rPr>
          <w:color w:val="000000"/>
          <w:lang w:val="uk-UA" w:eastAsia="en-US"/>
        </w:rPr>
        <w:t xml:space="preserve"> </w:t>
      </w:r>
      <w:r w:rsidR="00D94BE1">
        <w:rPr>
          <w:color w:val="000000"/>
          <w:spacing w:val="-2"/>
          <w:lang w:val="uk-UA" w:eastAsia="en-US"/>
        </w:rPr>
        <w:t>ОСОБА9</w:t>
      </w:r>
      <w:r w:rsidRPr="00D13AA5">
        <w:rPr>
          <w:color w:val="000000"/>
          <w:lang w:val="uk-UA" w:eastAsia="en-US"/>
        </w:rPr>
        <w:t xml:space="preserve"> (клопотання приєднано до матеріалів справи, копії надіслано іншим учасникам).</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12 березня 2020 року суддя-доповідач Голубицький С.С. звернувся до голови Печерського районного суду міста Києва із проханням повідомити про результати розгляду клопотання захисника </w:t>
      </w:r>
      <w:r w:rsidR="0020209C">
        <w:rPr>
          <w:color w:val="000000"/>
          <w:lang w:val="uk-UA" w:eastAsia="en-US"/>
        </w:rPr>
        <w:t>ОСОБА16</w:t>
      </w:r>
      <w:r w:rsidRPr="00D13AA5">
        <w:rPr>
          <w:color w:val="000000"/>
          <w:lang w:val="uk-UA" w:eastAsia="en-US"/>
        </w:rPr>
        <w:t xml:space="preserve"> про поновлення строку на касаційне оскарження (лист за вих</w:t>
      </w:r>
      <w:r w:rsidR="00965954">
        <w:rPr>
          <w:color w:val="000000"/>
          <w:lang w:val="uk-UA" w:eastAsia="en-US"/>
        </w:rPr>
        <w:t>.</w:t>
      </w:r>
      <w:r w:rsidRPr="00D13AA5">
        <w:rPr>
          <w:color w:val="000000"/>
          <w:lang w:val="uk-UA" w:eastAsia="en-US"/>
        </w:rPr>
        <w:t xml:space="preserve"> №</w:t>
      </w:r>
      <w:r w:rsidR="000A0DEF" w:rsidRPr="00D13AA5">
        <w:rPr>
          <w:color w:val="000000"/>
          <w:lang w:val="uk-UA" w:eastAsia="en-US"/>
        </w:rPr>
        <w:t> </w:t>
      </w:r>
      <w:r w:rsidR="00965954">
        <w:rPr>
          <w:color w:val="000000"/>
          <w:lang w:val="uk-UA" w:eastAsia="en-US"/>
        </w:rPr>
        <w:t>9671/0/172-20), проте відповід</w:t>
      </w:r>
      <w:r w:rsidR="004A0F6D">
        <w:rPr>
          <w:color w:val="000000"/>
          <w:lang w:val="uk-UA" w:eastAsia="en-US"/>
        </w:rPr>
        <w:t>і</w:t>
      </w:r>
      <w:r w:rsidRPr="00D13AA5">
        <w:rPr>
          <w:color w:val="000000"/>
          <w:lang w:val="uk-UA" w:eastAsia="en-US"/>
        </w:rPr>
        <w:t xml:space="preserve"> на звернення не отрима</w:t>
      </w:r>
      <w:r w:rsidR="004A0F6D">
        <w:rPr>
          <w:color w:val="000000"/>
          <w:lang w:val="uk-UA" w:eastAsia="en-US"/>
        </w:rPr>
        <w:t>но</w:t>
      </w:r>
      <w:r w:rsidRPr="00D13AA5">
        <w:rPr>
          <w:color w:val="000000"/>
          <w:lang w:val="uk-UA" w:eastAsia="en-US"/>
        </w:rPr>
        <w:t>.</w:t>
      </w:r>
    </w:p>
    <w:p w:rsidR="00F15B08" w:rsidRPr="00D13AA5" w:rsidRDefault="00F15B08" w:rsidP="00A4359A">
      <w:pPr>
        <w:spacing w:line="276" w:lineRule="auto"/>
        <w:ind w:firstLine="567"/>
        <w:jc w:val="both"/>
        <w:rPr>
          <w:lang w:val="uk-UA" w:eastAsia="en-US"/>
        </w:rPr>
      </w:pPr>
      <w:r w:rsidRPr="00D13AA5">
        <w:rPr>
          <w:color w:val="000000"/>
          <w:lang w:val="uk-UA" w:eastAsia="en-US"/>
        </w:rPr>
        <w:t>16 березня 2020 року (за вх</w:t>
      </w:r>
      <w:r w:rsidR="004A0F6D">
        <w:rPr>
          <w:color w:val="000000"/>
          <w:lang w:val="uk-UA" w:eastAsia="en-US"/>
        </w:rPr>
        <w:t>.</w:t>
      </w:r>
      <w:r w:rsidRPr="00D13AA5">
        <w:rPr>
          <w:color w:val="000000"/>
          <w:lang w:val="uk-UA" w:eastAsia="en-US"/>
        </w:rPr>
        <w:t xml:space="preserve"> №</w:t>
      </w:r>
      <w:r w:rsidR="000A0DEF" w:rsidRPr="00D13AA5">
        <w:rPr>
          <w:color w:val="000000"/>
          <w:lang w:val="uk-UA" w:eastAsia="en-US"/>
        </w:rPr>
        <w:t> </w:t>
      </w:r>
      <w:r w:rsidRPr="00D13AA5">
        <w:rPr>
          <w:color w:val="000000"/>
          <w:lang w:val="uk-UA" w:eastAsia="en-US"/>
        </w:rPr>
        <w:t xml:space="preserve">472/0/166-20)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4A0F6D">
        <w:rPr>
          <w:color w:val="000000"/>
          <w:lang w:val="uk-UA" w:eastAsia="en-US"/>
        </w:rPr>
        <w:t xml:space="preserve">– </w:t>
      </w:r>
      <w:r w:rsidRPr="00D13AA5">
        <w:rPr>
          <w:color w:val="000000"/>
          <w:lang w:val="uk-UA" w:eastAsia="en-US"/>
        </w:rPr>
        <w:t>про ознайомлення з матеріалами справи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16 березня 2020 року (за вх</w:t>
      </w:r>
      <w:r w:rsidR="004A0F6D">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476/0/166-20, </w:t>
      </w:r>
      <w:r w:rsidR="004A0F6D">
        <w:rPr>
          <w:color w:val="000000"/>
          <w:lang w:val="uk-UA" w:eastAsia="en-US"/>
        </w:rPr>
        <w:t>№</w:t>
      </w:r>
      <w:r w:rsidR="004A0F6D">
        <w:rPr>
          <w:lang w:val="uk-UA"/>
        </w:rPr>
        <w:t> </w:t>
      </w:r>
      <w:r w:rsidRPr="00D13AA5">
        <w:rPr>
          <w:color w:val="000000"/>
          <w:lang w:val="uk-UA" w:eastAsia="en-US"/>
        </w:rPr>
        <w:t xml:space="preserve">477/0/166-20) надійшли заяви представників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C1747A">
        <w:rPr>
          <w:color w:val="000000"/>
          <w:lang w:val="uk-UA" w:eastAsia="en-US"/>
        </w:rPr>
        <w:t>ОСОБА4</w:t>
      </w:r>
      <w:r w:rsidRPr="00D13AA5">
        <w:rPr>
          <w:color w:val="000000"/>
          <w:lang w:val="uk-UA" w:eastAsia="en-US"/>
        </w:rPr>
        <w:t xml:space="preserve"> та адвоката </w:t>
      </w:r>
      <w:r w:rsidR="00814F34">
        <w:rPr>
          <w:color w:val="000000"/>
          <w:spacing w:val="-2"/>
          <w:lang w:val="uk-UA" w:eastAsia="en-US"/>
        </w:rPr>
        <w:t>ОСОБА10</w:t>
      </w:r>
      <w:r w:rsidRPr="00D13AA5">
        <w:rPr>
          <w:color w:val="000000"/>
          <w:lang w:val="uk-UA" w:eastAsia="en-US"/>
        </w:rPr>
        <w:t xml:space="preserve"> </w:t>
      </w:r>
      <w:r w:rsidR="004A0F6D">
        <w:rPr>
          <w:color w:val="000000"/>
          <w:lang w:val="uk-UA" w:eastAsia="en-US"/>
        </w:rPr>
        <w:t xml:space="preserve">– </w:t>
      </w:r>
      <w:r w:rsidRPr="00D13AA5">
        <w:rPr>
          <w:color w:val="000000"/>
          <w:lang w:val="uk-UA" w:eastAsia="en-US"/>
        </w:rPr>
        <w:t xml:space="preserve">про вжиття заходів щодо належного розгляду справи (заяви </w:t>
      </w:r>
      <w:r w:rsidR="004A0F6D">
        <w:rPr>
          <w:color w:val="000000"/>
          <w:lang w:val="uk-UA" w:eastAsia="en-US"/>
        </w:rPr>
        <w:t>долучено</w:t>
      </w:r>
      <w:r w:rsidRPr="00D13AA5">
        <w:rPr>
          <w:color w:val="000000"/>
          <w:lang w:val="uk-UA" w:eastAsia="en-US"/>
        </w:rPr>
        <w:t xml:space="preserve">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19 березня 2020 року (за вх</w:t>
      </w:r>
      <w:r w:rsidR="004A0F6D">
        <w:rPr>
          <w:color w:val="000000"/>
          <w:lang w:val="uk-UA" w:eastAsia="en-US"/>
        </w:rPr>
        <w:t xml:space="preserve">. </w:t>
      </w:r>
      <w:r w:rsidRPr="00D13AA5">
        <w:rPr>
          <w:color w:val="000000"/>
          <w:lang w:val="uk-UA" w:eastAsia="en-US"/>
        </w:rPr>
        <w:t>№№</w:t>
      </w:r>
      <w:r w:rsidR="00B02A84" w:rsidRPr="00D13AA5">
        <w:rPr>
          <w:color w:val="000000"/>
          <w:lang w:val="uk-UA" w:eastAsia="en-US"/>
        </w:rPr>
        <w:t> </w:t>
      </w:r>
      <w:r w:rsidR="004A0F6D">
        <w:rPr>
          <w:color w:val="000000"/>
          <w:lang w:val="uk-UA" w:eastAsia="en-US"/>
        </w:rPr>
        <w:t>61/0/165-20, 61/1/165-20,</w:t>
      </w:r>
      <w:r w:rsidR="000A0DEF" w:rsidRPr="00D13AA5">
        <w:rPr>
          <w:color w:val="000000"/>
          <w:lang w:val="uk-UA" w:eastAsia="en-US"/>
        </w:rPr>
        <w:t xml:space="preserve"> </w:t>
      </w:r>
      <w:r w:rsidRPr="00D13AA5">
        <w:rPr>
          <w:color w:val="000000"/>
          <w:lang w:val="uk-UA" w:eastAsia="en-US"/>
        </w:rPr>
        <w:t xml:space="preserve">61/2/165-20, 61/3/165-20) надійшли заяви-повідомлення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004A0F6D">
        <w:rPr>
          <w:color w:val="000000"/>
          <w:lang w:val="uk-UA" w:eastAsia="en-US"/>
        </w:rPr>
        <w:t xml:space="preserve"> –</w:t>
      </w:r>
      <w:r w:rsidRPr="00D13AA5">
        <w:rPr>
          <w:color w:val="000000"/>
          <w:lang w:val="uk-UA" w:eastAsia="en-US"/>
        </w:rPr>
        <w:t xml:space="preserve"> про порушення суддею-доповідачем прав сторони потерпілого </w:t>
      </w:r>
      <w:r w:rsidR="003169BB">
        <w:rPr>
          <w:color w:val="000000"/>
          <w:lang w:val="uk-UA" w:eastAsia="en-US"/>
        </w:rPr>
        <w:t>ОСОБА1</w:t>
      </w:r>
      <w:r w:rsidRPr="00D13AA5">
        <w:rPr>
          <w:color w:val="000000"/>
          <w:lang w:val="uk-UA" w:eastAsia="en-US"/>
        </w:rPr>
        <w:t xml:space="preserve"> та наражання учасників судового розгляду на небезпеку зараження коронавірусною інфекцією (заяви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19 березня 2020 року судове засідання, призначене на 15:00, відкладено у зв’язку із перебуванням судді Шевченко Т.В. у відпустці.</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 xml:space="preserve">30 березня 2020 року суддя-доповідач Голубицький С.С. повторно звернувся до голови Печерського районного суду міста Києва </w:t>
      </w:r>
      <w:r w:rsidR="004A0F6D">
        <w:rPr>
          <w:color w:val="000000"/>
          <w:lang w:val="uk-UA" w:eastAsia="en-US"/>
        </w:rPr>
        <w:t>і</w:t>
      </w:r>
      <w:r w:rsidRPr="00D13AA5">
        <w:rPr>
          <w:color w:val="000000"/>
          <w:lang w:val="uk-UA" w:eastAsia="en-US"/>
        </w:rPr>
        <w:t xml:space="preserve">з проханням повідомити про результати розгляду клопотання захисника </w:t>
      </w:r>
      <w:r w:rsidR="0020209C">
        <w:rPr>
          <w:color w:val="000000"/>
          <w:lang w:val="uk-UA" w:eastAsia="en-US"/>
        </w:rPr>
        <w:t>ОСОБА16</w:t>
      </w:r>
      <w:r w:rsidRPr="00D13AA5">
        <w:rPr>
          <w:color w:val="000000"/>
          <w:lang w:val="uk-UA" w:eastAsia="en-US"/>
        </w:rPr>
        <w:t xml:space="preserve"> про поновлення строку на касаційне оскарження (лист за вих</w:t>
      </w:r>
      <w:r w:rsidR="004A0F6D">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11656/0/172-20), проте відповіді на звернення не отримано.</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Листом від 31 березня 2020 року (за вих</w:t>
      </w:r>
      <w:r w:rsidR="009A520B">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11855/0/172-20) учасників повідомлено що розгляд справи буде продовжен</w:t>
      </w:r>
      <w:r w:rsidR="009A520B">
        <w:rPr>
          <w:color w:val="000000"/>
          <w:lang w:val="uk-UA" w:eastAsia="en-US"/>
        </w:rPr>
        <w:t xml:space="preserve">о ККС ВС </w:t>
      </w:r>
      <w:r w:rsidRPr="00D13AA5">
        <w:rPr>
          <w:color w:val="000000"/>
          <w:lang w:val="uk-UA" w:eastAsia="en-US"/>
        </w:rPr>
        <w:t>о 15:00 21 травня 2020 року.</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12 травня 2020 року (за вх</w:t>
      </w:r>
      <w:r w:rsidR="00F366E1">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10745/0/170-20) надійшло клопотання захисника </w:t>
      </w:r>
      <w:r w:rsidR="0020209C">
        <w:rPr>
          <w:color w:val="000000"/>
          <w:lang w:val="uk-UA" w:eastAsia="en-US"/>
        </w:rPr>
        <w:t>ОСОБА16</w:t>
      </w:r>
      <w:r w:rsidRPr="00D13AA5">
        <w:rPr>
          <w:color w:val="000000"/>
          <w:lang w:val="uk-UA" w:eastAsia="en-US"/>
        </w:rPr>
        <w:t xml:space="preserve"> про розгляд його касаційної скарги (клопотання приєднано до матеріалів справи).</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 xml:space="preserve">13 травня 2020 року суддя-доповідач Голубицький С.С. втретє звернувся до голови Печерського районного суду міста Києва з проханням повідомити про результати розгляду клопотання захисника </w:t>
      </w:r>
      <w:r w:rsidR="0020209C">
        <w:rPr>
          <w:color w:val="000000"/>
          <w:lang w:val="uk-UA" w:eastAsia="en-US"/>
        </w:rPr>
        <w:t>ОСОБА16</w:t>
      </w:r>
      <w:r w:rsidRPr="00D13AA5">
        <w:rPr>
          <w:color w:val="000000"/>
          <w:lang w:val="uk-UA" w:eastAsia="en-US"/>
        </w:rPr>
        <w:t xml:space="preserve"> про поновлення строку на касаційне оскарження (лист за вих</w:t>
      </w:r>
      <w:r w:rsidR="00F366E1">
        <w:rPr>
          <w:color w:val="000000"/>
          <w:lang w:val="uk-UA" w:eastAsia="en-US"/>
        </w:rPr>
        <w:t xml:space="preserve">. </w:t>
      </w:r>
      <w:r w:rsidRPr="00D13AA5">
        <w:rPr>
          <w:color w:val="000000"/>
          <w:lang w:val="uk-UA" w:eastAsia="en-US"/>
        </w:rPr>
        <w:t>№</w:t>
      </w:r>
      <w:r w:rsidR="0033149E" w:rsidRPr="00D13AA5">
        <w:rPr>
          <w:color w:val="000000"/>
          <w:lang w:val="uk-UA" w:eastAsia="en-US"/>
        </w:rPr>
        <w:t> </w:t>
      </w:r>
      <w:r w:rsidRPr="00D13AA5">
        <w:rPr>
          <w:color w:val="000000"/>
          <w:lang w:val="uk-UA" w:eastAsia="en-US"/>
        </w:rPr>
        <w:t>16578/0/172-20) та 21 травня 2020 року отримав відповідь, що розгляд зазначеного клопотання призначено на 24 червня 2020 року (лист за вх</w:t>
      </w:r>
      <w:r w:rsidR="00F366E1">
        <w:rPr>
          <w:color w:val="000000"/>
          <w:lang w:val="uk-UA" w:eastAsia="en-US"/>
        </w:rPr>
        <w:t>.</w:t>
      </w:r>
      <w:r w:rsidRPr="00D13AA5">
        <w:rPr>
          <w:color w:val="000000"/>
          <w:lang w:val="uk-UA" w:eastAsia="en-US"/>
        </w:rPr>
        <w:t xml:space="preserve"> №</w:t>
      </w:r>
      <w:r w:rsidR="0033149E" w:rsidRPr="00D13AA5">
        <w:rPr>
          <w:color w:val="000000"/>
          <w:lang w:val="uk-UA" w:eastAsia="en-US"/>
        </w:rPr>
        <w:t> </w:t>
      </w:r>
      <w:r w:rsidRPr="00D13AA5">
        <w:rPr>
          <w:color w:val="000000"/>
          <w:lang w:val="uk-UA" w:eastAsia="en-US"/>
        </w:rPr>
        <w:t>11694/0/170-20).</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Листом ККС ВС від 14 травня 2020 року (за вих</w:t>
      </w:r>
      <w:r w:rsidR="00F366E1">
        <w:rPr>
          <w:color w:val="000000"/>
          <w:lang w:val="uk-UA" w:eastAsia="en-US"/>
        </w:rPr>
        <w:t xml:space="preserve">. </w:t>
      </w:r>
      <w:r w:rsidRPr="00D13AA5">
        <w:rPr>
          <w:color w:val="000000"/>
          <w:lang w:val="uk-UA" w:eastAsia="en-US"/>
        </w:rPr>
        <w:t>№</w:t>
      </w:r>
      <w:r w:rsidR="00F366E1">
        <w:rPr>
          <w:color w:val="000000"/>
          <w:lang w:val="uk-UA" w:eastAsia="en-US"/>
        </w:rPr>
        <w:t> </w:t>
      </w:r>
      <w:r w:rsidRPr="00D13AA5">
        <w:rPr>
          <w:color w:val="000000"/>
          <w:lang w:val="uk-UA" w:eastAsia="en-US"/>
        </w:rPr>
        <w:t>16702/0/172-20) сторони повідомлені про зняття справи з розгляду у зв’язку із продовженням карантинних заходів через поширення</w:t>
      </w:r>
      <w:r w:rsidR="00F366E1">
        <w:rPr>
          <w:color w:val="000000"/>
          <w:lang w:val="uk-UA" w:eastAsia="en-US"/>
        </w:rPr>
        <w:t xml:space="preserve"> коронавірусної інфекції</w:t>
      </w:r>
      <w:r w:rsidRPr="00D13AA5">
        <w:rPr>
          <w:color w:val="000000"/>
          <w:lang w:val="uk-UA" w:eastAsia="en-US"/>
        </w:rPr>
        <w:t xml:space="preserve"> СОVID-19.</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14 травня 2020 року (за вх</w:t>
      </w:r>
      <w:r w:rsidR="00F366E1">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103/0/165-20, </w:t>
      </w:r>
      <w:r w:rsidR="00F366E1" w:rsidRPr="00D13AA5">
        <w:rPr>
          <w:color w:val="000000"/>
          <w:lang w:val="uk-UA" w:eastAsia="en-US"/>
        </w:rPr>
        <w:t>№</w:t>
      </w:r>
      <w:r w:rsidR="00F366E1">
        <w:rPr>
          <w:lang w:val="uk-UA"/>
        </w:rPr>
        <w:t> </w:t>
      </w:r>
      <w:r w:rsidRPr="00D13AA5">
        <w:rPr>
          <w:color w:val="000000"/>
          <w:lang w:val="uk-UA" w:eastAsia="en-US"/>
        </w:rPr>
        <w:t xml:space="preserve">466/0/15-20)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щодо стану виконання Верховним Судом заходів, спрямованих на запобігання поширенню</w:t>
      </w:r>
      <w:r w:rsidR="00F366E1" w:rsidRPr="00F366E1">
        <w:rPr>
          <w:color w:val="000000"/>
          <w:lang w:val="uk-UA" w:eastAsia="en-US"/>
        </w:rPr>
        <w:t xml:space="preserve"> </w:t>
      </w:r>
      <w:r w:rsidR="00F366E1">
        <w:rPr>
          <w:color w:val="000000"/>
          <w:lang w:val="uk-UA" w:eastAsia="en-US"/>
        </w:rPr>
        <w:t>коронавірусної інфекції</w:t>
      </w:r>
      <w:r w:rsidRPr="00D13AA5">
        <w:rPr>
          <w:color w:val="000000"/>
          <w:lang w:val="uk-UA" w:eastAsia="en-US"/>
        </w:rPr>
        <w:t xml:space="preserve"> СОVID-19 (заяви долучено до </w:t>
      </w:r>
      <w:r w:rsidR="00F366E1">
        <w:rPr>
          <w:color w:val="000000"/>
          <w:lang w:val="uk-UA" w:eastAsia="en-US"/>
        </w:rPr>
        <w:t>матеріалів справи), на які суддя-доповідач</w:t>
      </w:r>
      <w:r w:rsidRPr="00D13AA5">
        <w:rPr>
          <w:color w:val="000000"/>
          <w:lang w:val="uk-UA" w:eastAsia="en-US"/>
        </w:rPr>
        <w:t xml:space="preserve"> Голубицьки</w:t>
      </w:r>
      <w:r w:rsidR="00F366E1">
        <w:rPr>
          <w:color w:val="000000"/>
          <w:lang w:val="uk-UA" w:eastAsia="en-US"/>
        </w:rPr>
        <w:t>й</w:t>
      </w:r>
      <w:r w:rsidRPr="00D13AA5">
        <w:rPr>
          <w:color w:val="000000"/>
          <w:lang w:val="uk-UA" w:eastAsia="en-US"/>
        </w:rPr>
        <w:t xml:space="preserve"> С.С. нада</w:t>
      </w:r>
      <w:r w:rsidR="00F366E1">
        <w:rPr>
          <w:color w:val="000000"/>
          <w:lang w:val="uk-UA" w:eastAsia="en-US"/>
        </w:rPr>
        <w:t>в</w:t>
      </w:r>
      <w:r w:rsidRPr="00D13AA5">
        <w:rPr>
          <w:color w:val="000000"/>
          <w:lang w:val="uk-UA" w:eastAsia="en-US"/>
        </w:rPr>
        <w:t xml:space="preserve"> відповідь листом від</w:t>
      </w:r>
      <w:r w:rsidRPr="00D13AA5">
        <w:rPr>
          <w:color w:val="000000"/>
          <w:lang w:val="uk-UA" w:eastAsia="en-US"/>
        </w:rPr>
        <w:br/>
        <w:t>15 травня 2020 року за вих</w:t>
      </w:r>
      <w:r w:rsidR="00F366E1">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16841/0/172-20).</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25 травня 2020 року (за вх</w:t>
      </w:r>
      <w:r w:rsidR="00725FB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12134/0/170-20) надійшла відмова засудженого </w:t>
      </w:r>
      <w:r w:rsidR="00AA3C53">
        <w:rPr>
          <w:color w:val="000000"/>
          <w:lang w:val="uk-UA" w:eastAsia="en-US"/>
        </w:rPr>
        <w:t>ОСОБА2</w:t>
      </w:r>
      <w:r w:rsidRPr="00D13AA5">
        <w:rPr>
          <w:color w:val="000000"/>
          <w:lang w:val="uk-UA" w:eastAsia="en-US"/>
        </w:rPr>
        <w:t xml:space="preserve"> від касаційної скарги захисників (заяву долучено до матеріалів справи).</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Листом ККС ВС від 1 червня 2020 року учасники судового розгляду повідомлені про те, що судовий розгляд буде продовжено о 15:00 2 липня</w:t>
      </w:r>
      <w:r w:rsidRPr="00D13AA5">
        <w:rPr>
          <w:color w:val="000000"/>
          <w:lang w:val="uk-UA" w:eastAsia="en-US"/>
        </w:rPr>
        <w:br/>
        <w:t>2020 року.</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30 червня 2020 року суддя-доповідач Голубицький С.С. звернувся до голови Печерського районного суду міста Києва із проханням повідомити</w:t>
      </w:r>
      <w:r w:rsidRPr="00D13AA5">
        <w:rPr>
          <w:color w:val="000000"/>
          <w:lang w:val="uk-UA" w:eastAsia="en-US"/>
        </w:rPr>
        <w:br/>
        <w:t>(до 2 липня 2020 року) про результати розгляду клопотання захисника</w:t>
      </w:r>
      <w:r w:rsidRPr="00D13AA5">
        <w:rPr>
          <w:color w:val="000000"/>
          <w:lang w:val="uk-UA" w:eastAsia="en-US"/>
        </w:rPr>
        <w:br/>
      </w:r>
      <w:r w:rsidR="0020209C">
        <w:rPr>
          <w:color w:val="000000"/>
          <w:lang w:val="uk-UA" w:eastAsia="en-US"/>
        </w:rPr>
        <w:t>ОСОБА16</w:t>
      </w:r>
      <w:r w:rsidRPr="00D13AA5">
        <w:rPr>
          <w:color w:val="000000"/>
          <w:lang w:val="uk-UA" w:eastAsia="en-US"/>
        </w:rPr>
        <w:t xml:space="preserve"> про поновлення строку н</w:t>
      </w:r>
      <w:r w:rsidR="0020209C">
        <w:rPr>
          <w:color w:val="000000"/>
          <w:lang w:val="uk-UA" w:eastAsia="en-US"/>
        </w:rPr>
        <w:t xml:space="preserve">а касаційне оскарження (лист за </w:t>
      </w:r>
      <w:r w:rsidRPr="00D13AA5">
        <w:rPr>
          <w:color w:val="000000"/>
          <w:lang w:val="uk-UA" w:eastAsia="en-US"/>
        </w:rPr>
        <w:t>вих</w:t>
      </w:r>
      <w:r w:rsidR="00725FBE">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22759/0/172-20). Листом від 10 липня 2020 року</w:t>
      </w:r>
      <w:r w:rsidR="00AA37CA" w:rsidRPr="00D13AA5">
        <w:rPr>
          <w:color w:val="000000"/>
          <w:lang w:val="uk-UA" w:eastAsia="en-US"/>
        </w:rPr>
        <w:t xml:space="preserve"> </w:t>
      </w:r>
      <w:r w:rsidRPr="00D13AA5">
        <w:rPr>
          <w:color w:val="000000"/>
          <w:lang w:val="uk-UA" w:eastAsia="en-US"/>
        </w:rPr>
        <w:t xml:space="preserve">(за </w:t>
      </w:r>
      <w:r w:rsidR="00725FBE">
        <w:rPr>
          <w:color w:val="000000"/>
          <w:lang w:val="uk-UA" w:eastAsia="en-US"/>
        </w:rPr>
        <w:t xml:space="preserve">                </w:t>
      </w:r>
      <w:r w:rsidRPr="00D13AA5">
        <w:rPr>
          <w:color w:val="000000"/>
          <w:lang w:val="uk-UA" w:eastAsia="en-US"/>
        </w:rPr>
        <w:t>вх</w:t>
      </w:r>
      <w:r w:rsidR="00725FBE">
        <w:rPr>
          <w:color w:val="000000"/>
          <w:lang w:val="uk-UA" w:eastAsia="en-US"/>
        </w:rPr>
        <w:t>. </w:t>
      </w:r>
      <w:r w:rsidRPr="00D13AA5">
        <w:rPr>
          <w:color w:val="000000"/>
          <w:lang w:val="uk-UA" w:eastAsia="en-US"/>
        </w:rPr>
        <w:t>№</w:t>
      </w:r>
      <w:r w:rsidR="00725FBE">
        <w:rPr>
          <w:color w:val="000000"/>
          <w:lang w:val="uk-UA" w:eastAsia="en-US"/>
        </w:rPr>
        <w:t> </w:t>
      </w:r>
      <w:r w:rsidRPr="00D13AA5">
        <w:rPr>
          <w:color w:val="000000"/>
          <w:lang w:val="uk-UA" w:eastAsia="en-US"/>
        </w:rPr>
        <w:t xml:space="preserve">15935/0/170-20 від 15 липня 2020 року) голова Печерського районного суду міста Києва повідомив суддю Голубицького С.С. про розгляд Печерським районним судом міста Києва іншого провадження (за клопотаннями захисників </w:t>
      </w:r>
      <w:r w:rsidR="00D62A4A">
        <w:rPr>
          <w:color w:val="000000"/>
          <w:lang w:val="uk-UA" w:eastAsia="en-US"/>
        </w:rPr>
        <w:t>ОСОБА13</w:t>
      </w:r>
      <w:r w:rsidRPr="00D13AA5">
        <w:rPr>
          <w:color w:val="000000"/>
          <w:lang w:val="uk-UA" w:eastAsia="en-US"/>
        </w:rPr>
        <w:t xml:space="preserve">, </w:t>
      </w:r>
      <w:r w:rsidR="00D62A4A">
        <w:rPr>
          <w:color w:val="000000"/>
          <w:lang w:val="uk-UA" w:eastAsia="en-US"/>
        </w:rPr>
        <w:t>ОСОБА14</w:t>
      </w:r>
      <w:r w:rsidRPr="00D13AA5">
        <w:rPr>
          <w:color w:val="000000"/>
          <w:lang w:val="uk-UA" w:eastAsia="en-US"/>
        </w:rPr>
        <w:t xml:space="preserve">, </w:t>
      </w:r>
      <w:r w:rsidR="00D62A4A">
        <w:rPr>
          <w:color w:val="000000"/>
          <w:lang w:val="uk-UA" w:eastAsia="en-US"/>
        </w:rPr>
        <w:t>ОСОБА12</w:t>
      </w:r>
      <w:r w:rsidRPr="00D13AA5">
        <w:rPr>
          <w:color w:val="000000"/>
          <w:lang w:val="uk-UA" w:eastAsia="en-US"/>
        </w:rPr>
        <w:t>), призначеного на 8 вересня 2020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1 липня 2020 року (за вх</w:t>
      </w:r>
      <w:r w:rsidR="00725FB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661/0/166-20)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725FBE">
        <w:rPr>
          <w:color w:val="000000"/>
          <w:lang w:val="uk-UA" w:eastAsia="en-US"/>
        </w:rPr>
        <w:t xml:space="preserve">– </w:t>
      </w:r>
      <w:r w:rsidRPr="00D13AA5">
        <w:rPr>
          <w:color w:val="000000"/>
          <w:lang w:val="uk-UA" w:eastAsia="en-US"/>
        </w:rPr>
        <w:t>про ознайомлення з матеріалами справи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1 липня 2020 року (за вх</w:t>
      </w:r>
      <w:r w:rsidR="00857B7B">
        <w:rPr>
          <w:color w:val="000000"/>
          <w:lang w:val="uk-UA" w:eastAsia="en-US"/>
        </w:rPr>
        <w:t>.</w:t>
      </w:r>
      <w:r w:rsidRPr="00D13AA5">
        <w:rPr>
          <w:color w:val="000000"/>
          <w:lang w:val="uk-UA" w:eastAsia="en-US"/>
        </w:rPr>
        <w:t xml:space="preserve"> №№</w:t>
      </w:r>
      <w:r w:rsidR="00B02A84" w:rsidRPr="00D13AA5">
        <w:rPr>
          <w:color w:val="000000"/>
          <w:lang w:val="uk-UA" w:eastAsia="en-US"/>
        </w:rPr>
        <w:t> </w:t>
      </w:r>
      <w:r w:rsidR="00857B7B">
        <w:rPr>
          <w:color w:val="000000"/>
          <w:lang w:val="uk-UA" w:eastAsia="en-US"/>
        </w:rPr>
        <w:t xml:space="preserve">639/0/15-20, 639/1/15-20, </w:t>
      </w:r>
      <w:r w:rsidRPr="00D13AA5">
        <w:rPr>
          <w:color w:val="000000"/>
          <w:lang w:val="uk-UA" w:eastAsia="en-US"/>
        </w:rPr>
        <w:t xml:space="preserve">639/2/15-20, 141/0/165-20, 142/0/165-20)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857B7B">
        <w:rPr>
          <w:color w:val="000000"/>
          <w:lang w:val="uk-UA" w:eastAsia="en-US"/>
        </w:rPr>
        <w:t xml:space="preserve">– </w:t>
      </w:r>
      <w:r w:rsidRPr="00D13AA5">
        <w:rPr>
          <w:color w:val="000000"/>
          <w:lang w:val="uk-UA" w:eastAsia="en-US"/>
        </w:rPr>
        <w:t>про навмисне позбавлення прав потерпілих та неможливість проведення 2 липня 2020 року судового засідання у Верховному Суді (долучен</w:t>
      </w:r>
      <w:r w:rsidR="00857B7B">
        <w:rPr>
          <w:color w:val="000000"/>
          <w:lang w:val="uk-UA" w:eastAsia="en-US"/>
        </w:rPr>
        <w:t>і</w:t>
      </w:r>
      <w:r w:rsidRPr="00D13AA5">
        <w:rPr>
          <w:color w:val="000000"/>
          <w:lang w:val="uk-UA" w:eastAsia="en-US"/>
        </w:rPr>
        <w:t xml:space="preserve"> до матеріалів справи</w:t>
      </w:r>
      <w:r w:rsidR="00857B7B">
        <w:rPr>
          <w:color w:val="000000"/>
          <w:lang w:val="uk-UA" w:eastAsia="en-US"/>
        </w:rPr>
        <w:t>,</w:t>
      </w:r>
      <w:r w:rsidRPr="00D13AA5">
        <w:rPr>
          <w:color w:val="000000"/>
          <w:lang w:val="uk-UA" w:eastAsia="en-US"/>
        </w:rPr>
        <w:t xml:space="preserve"> надано відповідь листом за вих</w:t>
      </w:r>
      <w:r w:rsidR="00857B7B">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394/0/158-20 від 14 липня 2020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2 липня 2020 року судове засідання, призначене на 15:00, розпочато </w:t>
      </w:r>
      <w:r w:rsidR="00617466">
        <w:rPr>
          <w:color w:val="000000"/>
          <w:lang w:val="uk-UA" w:eastAsia="en-US"/>
        </w:rPr>
        <w:t xml:space="preserve">          </w:t>
      </w:r>
      <w:r w:rsidRPr="00D13AA5">
        <w:rPr>
          <w:color w:val="000000"/>
          <w:lang w:val="uk-UA" w:eastAsia="en-US"/>
        </w:rPr>
        <w:t xml:space="preserve">о 15:09. У цьому засіданні розглянуто клопотання про надіслання учасникам повторної вимоги </w:t>
      </w:r>
      <w:r w:rsidR="00AB474C">
        <w:rPr>
          <w:color w:val="000000"/>
          <w:lang w:val="uk-UA" w:eastAsia="en-US"/>
        </w:rPr>
        <w:t>ОСОБА4</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(щодо виконання ухвали ВССУ від 31 травня 2017 року) та заяви </w:t>
      </w:r>
      <w:r w:rsidR="00AB474C">
        <w:rPr>
          <w:color w:val="000000"/>
          <w:lang w:val="uk-UA" w:eastAsia="en-US"/>
        </w:rPr>
        <w:t>ОСОБА4</w:t>
      </w:r>
      <w:r w:rsidRPr="00D13AA5">
        <w:rPr>
          <w:color w:val="000000"/>
          <w:lang w:val="uk-UA" w:eastAsia="en-US"/>
        </w:rPr>
        <w:t xml:space="preserve"> (щодо повернення судового процесу в конституційне поле), а також роз’яснено засудженому </w:t>
      </w:r>
      <w:r w:rsidR="00AA3C53">
        <w:rPr>
          <w:color w:val="000000"/>
          <w:lang w:val="uk-UA" w:eastAsia="en-US"/>
        </w:rPr>
        <w:t>ОСОБА2</w:t>
      </w:r>
      <w:r w:rsidRPr="00D13AA5">
        <w:rPr>
          <w:color w:val="000000"/>
          <w:lang w:val="uk-UA" w:eastAsia="en-US"/>
        </w:rPr>
        <w:t xml:space="preserve"> наслідки відмови від касаційної скарги захисників, задоволено клопотання адвоката </w:t>
      </w:r>
      <w:r w:rsidR="00814F34">
        <w:rPr>
          <w:color w:val="000000"/>
          <w:spacing w:val="-2"/>
          <w:lang w:val="uk-UA" w:eastAsia="en-US"/>
        </w:rPr>
        <w:t>ОСОБА10</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про перенесення розгляду справи у зв’язку із продовженням карантину (судове засідання закінч</w:t>
      </w:r>
      <w:r w:rsidR="00857B7B">
        <w:rPr>
          <w:color w:val="000000"/>
          <w:lang w:val="uk-UA" w:eastAsia="en-US"/>
        </w:rPr>
        <w:t>илося</w:t>
      </w:r>
      <w:r w:rsidRPr="00D13AA5">
        <w:rPr>
          <w:color w:val="000000"/>
          <w:lang w:val="uk-UA" w:eastAsia="en-US"/>
        </w:rPr>
        <w:t xml:space="preserve"> о 15:49).</w:t>
      </w:r>
    </w:p>
    <w:p w:rsidR="00F15B08" w:rsidRPr="00D13AA5" w:rsidRDefault="00F15B08" w:rsidP="00A4359A">
      <w:pPr>
        <w:spacing w:line="276" w:lineRule="auto"/>
        <w:ind w:firstLine="567"/>
        <w:jc w:val="both"/>
        <w:rPr>
          <w:lang w:val="uk-UA" w:eastAsia="en-US"/>
        </w:rPr>
      </w:pPr>
      <w:r w:rsidRPr="00D13AA5">
        <w:rPr>
          <w:color w:val="000000"/>
          <w:lang w:val="uk-UA" w:eastAsia="en-US"/>
        </w:rPr>
        <w:t>21 липня 2020 року (за вх</w:t>
      </w:r>
      <w:r w:rsidR="00857B7B">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16259/0/170-20)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(приєднано до матеріалів справи та надіслано копію сторонам).</w:t>
      </w:r>
    </w:p>
    <w:p w:rsidR="00F15B08" w:rsidRPr="00D13AA5" w:rsidRDefault="00F15B08" w:rsidP="00A4359A">
      <w:pPr>
        <w:spacing w:line="276" w:lineRule="auto"/>
        <w:ind w:firstLine="567"/>
        <w:jc w:val="both"/>
        <w:rPr>
          <w:lang w:val="uk-UA" w:eastAsia="en-US"/>
        </w:rPr>
      </w:pPr>
      <w:r w:rsidRPr="00D13AA5">
        <w:rPr>
          <w:color w:val="000000"/>
          <w:lang w:val="uk-UA" w:eastAsia="en-US"/>
        </w:rPr>
        <w:t>31 липня 2020 року (за вх</w:t>
      </w:r>
      <w:r w:rsidR="00E616C4">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734/0/166-20)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 xml:space="preserve">– </w:t>
      </w:r>
      <w:r w:rsidRPr="00D13AA5">
        <w:rPr>
          <w:color w:val="000000"/>
          <w:lang w:val="uk-UA" w:eastAsia="en-US"/>
        </w:rPr>
        <w:t xml:space="preserve">адвоката </w:t>
      </w:r>
      <w:r w:rsidR="00814F34">
        <w:rPr>
          <w:color w:val="000000"/>
          <w:spacing w:val="-2"/>
          <w:lang w:val="uk-UA" w:eastAsia="en-US"/>
        </w:rPr>
        <w:t>ОСОБА10</w:t>
      </w:r>
      <w:r w:rsidRPr="00D13AA5">
        <w:rPr>
          <w:color w:val="000000"/>
          <w:lang w:val="uk-UA" w:eastAsia="en-US"/>
        </w:rPr>
        <w:t xml:space="preserve"> </w:t>
      </w:r>
      <w:r w:rsidR="00E616C4">
        <w:rPr>
          <w:color w:val="000000"/>
          <w:lang w:val="uk-UA" w:eastAsia="en-US"/>
        </w:rPr>
        <w:t xml:space="preserve">– </w:t>
      </w:r>
      <w:r w:rsidRPr="00D13AA5">
        <w:rPr>
          <w:color w:val="000000"/>
          <w:lang w:val="uk-UA" w:eastAsia="en-US"/>
        </w:rPr>
        <w:t>про ознайомлення з матеріалами справи та надання копій (копії документів видано, матеріали справи надано для ознайомлення цього самого дня).</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16 вересня 2020 року суддя-доповідач Голубицький С.С. звернувся до голови Печерського районного суду міста Києва із проханням повідомити про результати розгляду клопотання захисника </w:t>
      </w:r>
      <w:r w:rsidR="0020209C">
        <w:rPr>
          <w:color w:val="000000"/>
          <w:lang w:val="uk-UA" w:eastAsia="en-US"/>
        </w:rPr>
        <w:t>ОСОБА16</w:t>
      </w:r>
      <w:r w:rsidRPr="00D13AA5">
        <w:rPr>
          <w:color w:val="000000"/>
          <w:lang w:val="uk-UA" w:eastAsia="en-US"/>
        </w:rPr>
        <w:t xml:space="preserve"> про поновлення строку на касаційне оскарження судових рішень (лист за </w:t>
      </w:r>
      <w:r w:rsidR="00C9542A">
        <w:rPr>
          <w:color w:val="000000"/>
          <w:lang w:val="uk-UA" w:eastAsia="en-US"/>
        </w:rPr>
        <w:t xml:space="preserve">                                             </w:t>
      </w:r>
      <w:r w:rsidRPr="00D13AA5">
        <w:rPr>
          <w:color w:val="000000"/>
          <w:lang w:val="uk-UA" w:eastAsia="en-US"/>
        </w:rPr>
        <w:t>вих</w:t>
      </w:r>
      <w:r w:rsidR="00C9542A">
        <w:rPr>
          <w:color w:val="000000"/>
          <w:lang w:val="uk-UA" w:eastAsia="en-US"/>
        </w:rPr>
        <w:t xml:space="preserve">. </w:t>
      </w:r>
      <w:r w:rsidRPr="00D13AA5">
        <w:rPr>
          <w:color w:val="000000"/>
          <w:lang w:val="uk-UA" w:eastAsia="en-US"/>
        </w:rPr>
        <w:t>№</w:t>
      </w:r>
      <w:r w:rsidR="00063031" w:rsidRPr="00D13AA5">
        <w:rPr>
          <w:color w:val="000000"/>
          <w:lang w:val="en-US" w:eastAsia="en-US"/>
        </w:rPr>
        <w:t> </w:t>
      </w:r>
      <w:r w:rsidRPr="00D13AA5">
        <w:rPr>
          <w:color w:val="000000"/>
          <w:lang w:val="uk-UA" w:eastAsia="en-US"/>
        </w:rPr>
        <w:t>30813/0/172-20), проте відповіді не отримано.</w:t>
      </w:r>
    </w:p>
    <w:p w:rsidR="00F15B08" w:rsidRPr="00D13AA5" w:rsidRDefault="00F15B08" w:rsidP="00A4359A">
      <w:pPr>
        <w:spacing w:line="276" w:lineRule="auto"/>
        <w:ind w:firstLine="567"/>
        <w:jc w:val="both"/>
        <w:rPr>
          <w:lang w:val="uk-UA" w:eastAsia="en-US"/>
        </w:rPr>
      </w:pPr>
      <w:r w:rsidRPr="00D13AA5">
        <w:rPr>
          <w:color w:val="000000"/>
          <w:lang w:val="uk-UA" w:eastAsia="en-US"/>
        </w:rPr>
        <w:t>18 вересня, 3 листопада 2020 року (за вх</w:t>
      </w:r>
      <w:r w:rsidR="00C9542A">
        <w:rPr>
          <w:color w:val="000000"/>
          <w:lang w:val="uk-UA" w:eastAsia="en-US"/>
        </w:rPr>
        <w:t>.</w:t>
      </w:r>
      <w:r w:rsidRPr="00D13AA5">
        <w:rPr>
          <w:color w:val="000000"/>
          <w:lang w:val="uk-UA" w:eastAsia="en-US"/>
        </w:rPr>
        <w:t xml:space="preserve"> №</w:t>
      </w:r>
      <w:r w:rsidR="00063031" w:rsidRPr="00D13AA5">
        <w:rPr>
          <w:color w:val="000000"/>
          <w:lang w:val="en-US" w:eastAsia="en-US"/>
        </w:rPr>
        <w:t> </w:t>
      </w:r>
      <w:r w:rsidRPr="00D13AA5">
        <w:rPr>
          <w:color w:val="000000"/>
          <w:lang w:val="uk-UA" w:eastAsia="en-US"/>
        </w:rPr>
        <w:t xml:space="preserve">20162/0/170-20, </w:t>
      </w:r>
      <w:r w:rsidR="00C9542A" w:rsidRPr="00D13AA5">
        <w:rPr>
          <w:color w:val="000000"/>
          <w:lang w:val="uk-UA" w:eastAsia="en-US"/>
        </w:rPr>
        <w:t>№</w:t>
      </w:r>
      <w:r w:rsidR="00C9542A">
        <w:rPr>
          <w:color w:val="000000"/>
          <w:lang w:val="uk-UA" w:eastAsia="en-US"/>
        </w:rPr>
        <w:t> </w:t>
      </w:r>
      <w:r w:rsidRPr="00D13AA5">
        <w:rPr>
          <w:color w:val="000000"/>
          <w:lang w:val="uk-UA" w:eastAsia="en-US"/>
        </w:rPr>
        <w:t xml:space="preserve">23978/0/170-20)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приєднано до матеріалів справи, копії надіслано іншим учасникам).</w:t>
      </w:r>
    </w:p>
    <w:p w:rsidR="00F15B08" w:rsidRPr="00D13AA5" w:rsidRDefault="004A0CDD" w:rsidP="00A4359A">
      <w:pPr>
        <w:spacing w:line="276" w:lineRule="auto"/>
        <w:ind w:firstLine="567"/>
        <w:jc w:val="both"/>
        <w:rPr>
          <w:lang w:val="uk-UA" w:eastAsia="en-US"/>
        </w:rPr>
      </w:pPr>
      <w:r w:rsidRPr="00D13AA5">
        <w:rPr>
          <w:color w:val="000000"/>
          <w:lang w:val="uk-UA" w:eastAsia="en-US"/>
        </w:rPr>
        <w:t>ККС ВС</w:t>
      </w:r>
      <w:r w:rsidR="00C9542A" w:rsidRPr="00D13AA5">
        <w:rPr>
          <w:color w:val="000000"/>
          <w:lang w:val="uk-UA" w:eastAsia="en-US"/>
        </w:rPr>
        <w:t xml:space="preserve"> </w:t>
      </w:r>
      <w:r w:rsidR="00C9542A">
        <w:rPr>
          <w:color w:val="000000"/>
          <w:lang w:val="uk-UA" w:eastAsia="en-US"/>
        </w:rPr>
        <w:t>л</w:t>
      </w:r>
      <w:r w:rsidR="00F15B08" w:rsidRPr="00D13AA5">
        <w:rPr>
          <w:color w:val="000000"/>
          <w:lang w:val="uk-UA" w:eastAsia="en-US"/>
        </w:rPr>
        <w:t>истом від 10 листопада 2020 року (за вих</w:t>
      </w:r>
      <w:r w:rsidR="00C9542A">
        <w:rPr>
          <w:color w:val="000000"/>
          <w:lang w:val="uk-UA" w:eastAsia="en-US"/>
        </w:rPr>
        <w:t>.</w:t>
      </w:r>
      <w:r w:rsidR="000A6DB6">
        <w:rPr>
          <w:color w:val="000000"/>
          <w:lang w:val="uk-UA" w:eastAsia="en-US"/>
        </w:rPr>
        <w:t> </w:t>
      </w:r>
      <w:r w:rsidR="00F15B08" w:rsidRPr="00D13AA5">
        <w:rPr>
          <w:color w:val="000000"/>
          <w:lang w:val="uk-UA" w:eastAsia="en-US"/>
        </w:rPr>
        <w:t>№</w:t>
      </w:r>
      <w:r w:rsidR="00063031" w:rsidRPr="00D13AA5">
        <w:rPr>
          <w:color w:val="000000"/>
          <w:lang w:val="en-US" w:eastAsia="en-US"/>
        </w:rPr>
        <w:t> </w:t>
      </w:r>
      <w:r w:rsidR="00F15B08" w:rsidRPr="00D13AA5">
        <w:rPr>
          <w:color w:val="000000"/>
          <w:lang w:val="uk-UA" w:eastAsia="en-US"/>
        </w:rPr>
        <w:t xml:space="preserve">38132/0/172-20) </w:t>
      </w:r>
      <w:r w:rsidR="00C9542A">
        <w:rPr>
          <w:color w:val="000000"/>
          <w:lang w:val="uk-UA" w:eastAsia="en-US"/>
        </w:rPr>
        <w:t xml:space="preserve">повідомив </w:t>
      </w:r>
      <w:r w:rsidR="00F15B08" w:rsidRPr="00D13AA5">
        <w:rPr>
          <w:color w:val="000000"/>
          <w:lang w:val="uk-UA" w:eastAsia="en-US"/>
        </w:rPr>
        <w:t>учасник</w:t>
      </w:r>
      <w:r w:rsidR="00C9542A">
        <w:rPr>
          <w:color w:val="000000"/>
          <w:lang w:val="uk-UA" w:eastAsia="en-US"/>
        </w:rPr>
        <w:t>ів</w:t>
      </w:r>
      <w:r w:rsidR="00F15B08" w:rsidRPr="00D13AA5">
        <w:rPr>
          <w:color w:val="000000"/>
          <w:lang w:val="uk-UA" w:eastAsia="en-US"/>
        </w:rPr>
        <w:t xml:space="preserve"> судового розгляду, що розгляд клопотання захисника </w:t>
      </w:r>
      <w:r w:rsidR="0020209C">
        <w:rPr>
          <w:color w:val="000000"/>
          <w:lang w:val="uk-UA" w:eastAsia="en-US"/>
        </w:rPr>
        <w:t>ОСОБА16</w:t>
      </w:r>
      <w:r w:rsidR="00F15B08" w:rsidRPr="00D13AA5">
        <w:rPr>
          <w:color w:val="000000"/>
          <w:lang w:val="uk-UA" w:eastAsia="en-US"/>
        </w:rPr>
        <w:t xml:space="preserve"> про поновлення строку на касаційне оскарження у Печерському районному суді міста Києва відкладено на 2 грудня 2020 року; </w:t>
      </w:r>
      <w:r w:rsidR="00C9542A">
        <w:rPr>
          <w:color w:val="000000"/>
          <w:lang w:val="uk-UA" w:eastAsia="en-US"/>
        </w:rPr>
        <w:t xml:space="preserve">в листі також зазначено, що </w:t>
      </w:r>
      <w:r w:rsidR="00F15B08" w:rsidRPr="00D13AA5">
        <w:rPr>
          <w:color w:val="000000"/>
          <w:lang w:val="uk-UA" w:eastAsia="en-US"/>
        </w:rPr>
        <w:t>оскільки без вирішення цього клопотання подальший розгляд справи в суді касаційної інстанції є неможливим, про продовження розгляду справи учасникам буде повідомлено додатково.</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 xml:space="preserve">7 грудня 2020 року суддя-доповідач Голубицький С.С. звернувся до голови Печерського районного суду міста Києва із проханням повідомити про результати розгляду клопотання захисника </w:t>
      </w:r>
      <w:r w:rsidR="0020209C">
        <w:rPr>
          <w:color w:val="000000"/>
          <w:lang w:val="uk-UA" w:eastAsia="en-US"/>
        </w:rPr>
        <w:t>ОСОБА1</w:t>
      </w:r>
      <w:r w:rsidRPr="00D13AA5">
        <w:rPr>
          <w:color w:val="000000"/>
          <w:lang w:val="uk-UA" w:eastAsia="en-US"/>
        </w:rPr>
        <w:t xml:space="preserve"> про поновлення строку на касаційне оскарження судових рішень (лист за вих</w:t>
      </w:r>
      <w:r w:rsidR="0020209C">
        <w:rPr>
          <w:color w:val="000000"/>
          <w:lang w:val="uk-UA" w:eastAsia="en-US"/>
        </w:rPr>
        <w:t xml:space="preserve">. </w:t>
      </w:r>
      <w:r w:rsidRPr="00D13AA5">
        <w:rPr>
          <w:color w:val="000000"/>
          <w:lang w:val="uk-UA" w:eastAsia="en-US"/>
        </w:rPr>
        <w:t>№</w:t>
      </w:r>
      <w:r w:rsidR="00063031" w:rsidRPr="00D13AA5">
        <w:rPr>
          <w:color w:val="000000"/>
          <w:lang w:val="en-US" w:eastAsia="en-US"/>
        </w:rPr>
        <w:t> </w:t>
      </w:r>
      <w:r w:rsidRPr="00D13AA5">
        <w:rPr>
          <w:color w:val="000000"/>
          <w:lang w:val="uk-UA" w:eastAsia="en-US"/>
        </w:rPr>
        <w:t>41520/0/172-20).</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Листом від 15 липня 2020 року голова Печерського районного суду міста Києва повідомив, що розгляд вказаного клопотання призначено на</w:t>
      </w:r>
      <w:r w:rsidRPr="00D13AA5">
        <w:rPr>
          <w:color w:val="000000"/>
          <w:lang w:val="uk-UA" w:eastAsia="en-US"/>
        </w:rPr>
        <w:br/>
        <w:t>17 лютого 2021 року (вх</w:t>
      </w:r>
      <w:r w:rsidR="004A0CDD">
        <w:rPr>
          <w:color w:val="000000"/>
          <w:lang w:val="uk-UA" w:eastAsia="en-US"/>
        </w:rPr>
        <w:t>.</w:t>
      </w:r>
      <w:r w:rsidRPr="00D13AA5">
        <w:rPr>
          <w:color w:val="000000"/>
          <w:lang w:val="uk-UA" w:eastAsia="en-US"/>
        </w:rPr>
        <w:t xml:space="preserve"> №</w:t>
      </w:r>
      <w:r w:rsidR="00063031" w:rsidRPr="00D13AA5">
        <w:rPr>
          <w:color w:val="000000"/>
          <w:lang w:val="en-US" w:eastAsia="en-US"/>
        </w:rPr>
        <w:t> </w:t>
      </w:r>
      <w:r w:rsidRPr="00D13AA5">
        <w:rPr>
          <w:color w:val="000000"/>
          <w:lang w:val="uk-UA" w:eastAsia="en-US"/>
        </w:rPr>
        <w:t>15935/0/170-20).</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14 грудня 2020 року (за вх</w:t>
      </w:r>
      <w:r w:rsidR="004A0CDD">
        <w:rPr>
          <w:color w:val="000000"/>
          <w:lang w:val="uk-UA" w:eastAsia="en-US"/>
        </w:rPr>
        <w:t>.</w:t>
      </w:r>
      <w:r w:rsidRPr="00D13AA5">
        <w:rPr>
          <w:color w:val="000000"/>
          <w:lang w:val="uk-UA" w:eastAsia="en-US"/>
        </w:rPr>
        <w:t>№</w:t>
      </w:r>
      <w:r w:rsidR="00063031" w:rsidRPr="00D13AA5">
        <w:rPr>
          <w:color w:val="000000"/>
          <w:lang w:val="en-US" w:eastAsia="en-US"/>
        </w:rPr>
        <w:t> </w:t>
      </w:r>
      <w:r w:rsidRPr="00D13AA5">
        <w:rPr>
          <w:color w:val="000000"/>
          <w:lang w:val="uk-UA" w:eastAsia="en-US"/>
        </w:rPr>
        <w:t xml:space="preserve">27372/0/170-20)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приєднано до матеріалів справи, копії надіслано учасникам).</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 xml:space="preserve">ККС ВС </w:t>
      </w:r>
      <w:r w:rsidR="004A0CDD">
        <w:rPr>
          <w:color w:val="000000"/>
          <w:lang w:val="uk-UA" w:eastAsia="en-US"/>
        </w:rPr>
        <w:t>л</w:t>
      </w:r>
      <w:r w:rsidR="004A0CDD" w:rsidRPr="00D13AA5">
        <w:rPr>
          <w:color w:val="000000"/>
          <w:lang w:val="uk-UA" w:eastAsia="en-US"/>
        </w:rPr>
        <w:t xml:space="preserve">истом </w:t>
      </w:r>
      <w:r w:rsidRPr="00D13AA5">
        <w:rPr>
          <w:color w:val="000000"/>
          <w:lang w:val="uk-UA" w:eastAsia="en-US"/>
        </w:rPr>
        <w:t>від 16 грудня 2020 року (за вих</w:t>
      </w:r>
      <w:r w:rsidR="004A0CDD">
        <w:rPr>
          <w:color w:val="000000"/>
          <w:lang w:val="uk-UA" w:eastAsia="en-US"/>
        </w:rPr>
        <w:t>.</w:t>
      </w:r>
      <w:r w:rsidRPr="00D13AA5">
        <w:rPr>
          <w:color w:val="000000"/>
          <w:lang w:val="uk-UA" w:eastAsia="en-US"/>
        </w:rPr>
        <w:br/>
        <w:t>№</w:t>
      </w:r>
      <w:r w:rsidR="00AA37CA" w:rsidRPr="00D13AA5">
        <w:rPr>
          <w:color w:val="000000"/>
          <w:lang w:val="uk-UA" w:eastAsia="en-US"/>
        </w:rPr>
        <w:t> </w:t>
      </w:r>
      <w:r w:rsidRPr="00D13AA5">
        <w:rPr>
          <w:color w:val="000000"/>
          <w:lang w:val="uk-UA" w:eastAsia="en-US"/>
        </w:rPr>
        <w:t xml:space="preserve">42632/0/172-20) </w:t>
      </w:r>
      <w:r w:rsidR="004A0CDD">
        <w:rPr>
          <w:color w:val="000000"/>
          <w:lang w:val="uk-UA" w:eastAsia="en-US"/>
        </w:rPr>
        <w:t xml:space="preserve">повідомив </w:t>
      </w:r>
      <w:r w:rsidRPr="00D13AA5">
        <w:rPr>
          <w:color w:val="000000"/>
          <w:lang w:val="uk-UA" w:eastAsia="en-US"/>
        </w:rPr>
        <w:t>учасникам судового процесу, що розгляд справи буде продовжено о 15:00 18 лютого 2021 року.</w:t>
      </w:r>
    </w:p>
    <w:p w:rsidR="00F15B08" w:rsidRPr="00D13AA5" w:rsidRDefault="00F15B08" w:rsidP="00A4359A">
      <w:pPr>
        <w:spacing w:line="276" w:lineRule="auto"/>
        <w:ind w:firstLine="567"/>
        <w:jc w:val="both"/>
        <w:rPr>
          <w:rFonts w:eastAsia="Arial Narrow"/>
          <w:color w:val="000000"/>
          <w:lang w:val="uk-UA" w:eastAsia="en-US"/>
        </w:rPr>
      </w:pPr>
      <w:r w:rsidRPr="00D13AA5">
        <w:rPr>
          <w:color w:val="000000"/>
          <w:lang w:val="uk-UA" w:eastAsia="en-US"/>
        </w:rPr>
        <w:t>22 грудня 2020 року, 15, 19 січня та 9 лютого 2021 року (за вх</w:t>
      </w:r>
      <w:r w:rsidR="00D17CDB">
        <w:rPr>
          <w:color w:val="000000"/>
          <w:lang w:val="uk-UA" w:eastAsia="en-US"/>
        </w:rPr>
        <w:t>.</w:t>
      </w:r>
      <w:r w:rsidRPr="00D13AA5">
        <w:rPr>
          <w:color w:val="000000"/>
          <w:lang w:val="uk-UA" w:eastAsia="en-US"/>
        </w:rPr>
        <w:br/>
        <w:t>№№</w:t>
      </w:r>
      <w:r w:rsidR="00063031" w:rsidRPr="00D13AA5">
        <w:rPr>
          <w:color w:val="000000"/>
          <w:lang w:val="en-US" w:eastAsia="en-US"/>
        </w:rPr>
        <w:t> </w:t>
      </w:r>
      <w:r w:rsidRPr="00D13AA5">
        <w:rPr>
          <w:color w:val="000000"/>
          <w:lang w:val="uk-UA" w:eastAsia="en-US"/>
        </w:rPr>
        <w:t xml:space="preserve">27917/0/170-20, 817/0/170-21, 821/0/170-21, 1164/0/170-21, 3051/0/170-21, 3053/0/170-21)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приєднано до матеріалів справи, копії надіслано учасникам).</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4 лютого 2021 року (за вх</w:t>
      </w:r>
      <w:r w:rsidR="00C600F1">
        <w:rPr>
          <w:color w:val="000000"/>
          <w:lang w:val="uk-UA" w:eastAsia="en-US"/>
        </w:rPr>
        <w:t xml:space="preserve">. </w:t>
      </w:r>
      <w:r w:rsidRPr="00D13AA5">
        <w:rPr>
          <w:color w:val="000000"/>
          <w:lang w:val="uk-UA" w:eastAsia="en-US"/>
        </w:rPr>
        <w:t>№</w:t>
      </w:r>
      <w:r w:rsidR="00063031" w:rsidRPr="00D13AA5">
        <w:rPr>
          <w:color w:val="000000"/>
          <w:lang w:val="en-US" w:eastAsia="en-US"/>
        </w:rPr>
        <w:t> </w:t>
      </w:r>
      <w:r w:rsidRPr="00D13AA5">
        <w:rPr>
          <w:color w:val="000000"/>
          <w:lang w:val="uk-UA" w:eastAsia="en-US"/>
        </w:rPr>
        <w:t>2630/0/170-21) до ККС ВС надійшов лист судді Печерського районного суду міста Києва Карабаня В.М. щодо повернення матеріалів справи №</w:t>
      </w:r>
      <w:r w:rsidR="00063031" w:rsidRPr="00D13AA5">
        <w:rPr>
          <w:color w:val="000000"/>
          <w:lang w:val="en-US" w:eastAsia="en-US"/>
        </w:rPr>
        <w:t> </w:t>
      </w:r>
      <w:r w:rsidR="00C600F1">
        <w:rPr>
          <w:color w:val="000000"/>
          <w:lang w:val="uk-UA" w:eastAsia="en-US"/>
        </w:rPr>
        <w:t xml:space="preserve">1-368/11 у зв’язку </w:t>
      </w:r>
      <w:r w:rsidRPr="00D13AA5">
        <w:rPr>
          <w:color w:val="000000"/>
          <w:lang w:val="uk-UA" w:eastAsia="en-US"/>
        </w:rPr>
        <w:t xml:space="preserve">з розглядом цим судом клопотань захисників засудженого </w:t>
      </w:r>
      <w:r w:rsidR="00AA3C53">
        <w:rPr>
          <w:color w:val="000000"/>
          <w:lang w:val="uk-UA" w:eastAsia="en-US"/>
        </w:rPr>
        <w:t>ОСОБА2</w:t>
      </w:r>
      <w:r w:rsidRPr="00D13AA5">
        <w:rPr>
          <w:color w:val="000000"/>
          <w:lang w:val="uk-UA" w:eastAsia="en-US"/>
        </w:rPr>
        <w:t xml:space="preserve"> про поновлення строку на касаційне оскарження судових рішень (справа №</w:t>
      </w:r>
      <w:r w:rsidR="00AA37CA" w:rsidRPr="00D13AA5">
        <w:rPr>
          <w:color w:val="000000"/>
          <w:lang w:val="uk-UA" w:eastAsia="en-US"/>
        </w:rPr>
        <w:t> </w:t>
      </w:r>
      <w:r w:rsidRPr="00D13AA5">
        <w:rPr>
          <w:color w:val="000000"/>
          <w:lang w:val="uk-UA" w:eastAsia="en-US"/>
        </w:rPr>
        <w:t>1-368/11, провадження</w:t>
      </w:r>
      <w:r w:rsidRPr="00D13AA5">
        <w:rPr>
          <w:color w:val="000000"/>
          <w:lang w:val="uk-UA" w:eastAsia="en-US"/>
        </w:rPr>
        <w:br/>
        <w:t>№</w:t>
      </w:r>
      <w:r w:rsidR="00AA37CA" w:rsidRPr="00D13AA5">
        <w:rPr>
          <w:color w:val="000000"/>
          <w:lang w:val="uk-UA" w:eastAsia="en-US"/>
        </w:rPr>
        <w:t> </w:t>
      </w:r>
      <w:r w:rsidRPr="00D13AA5">
        <w:rPr>
          <w:color w:val="000000"/>
          <w:lang w:val="uk-UA" w:eastAsia="en-US"/>
        </w:rPr>
        <w:t xml:space="preserve">1-в-184/21, </w:t>
      </w:r>
      <w:r w:rsidR="00C600F1" w:rsidRPr="00D13AA5">
        <w:rPr>
          <w:color w:val="000000"/>
          <w:lang w:val="uk-UA" w:eastAsia="en-US"/>
        </w:rPr>
        <w:t>№</w:t>
      </w:r>
      <w:r w:rsidR="00C600F1">
        <w:rPr>
          <w:lang w:val="uk-UA"/>
        </w:rPr>
        <w:t> </w:t>
      </w:r>
      <w:r w:rsidRPr="00D13AA5">
        <w:rPr>
          <w:color w:val="000000"/>
          <w:lang w:val="uk-UA" w:eastAsia="en-US"/>
        </w:rPr>
        <w:t>1-в-144/21). На цей лист судд</w:t>
      </w:r>
      <w:r w:rsidR="00C600F1">
        <w:rPr>
          <w:color w:val="000000"/>
          <w:lang w:val="uk-UA" w:eastAsia="en-US"/>
        </w:rPr>
        <w:t>я</w:t>
      </w:r>
      <w:r w:rsidRPr="00D13AA5">
        <w:rPr>
          <w:color w:val="000000"/>
          <w:lang w:val="uk-UA" w:eastAsia="en-US"/>
        </w:rPr>
        <w:t>-доповідач</w:t>
      </w:r>
      <w:r w:rsidR="004C42BD">
        <w:rPr>
          <w:color w:val="000000"/>
          <w:lang w:val="uk-UA" w:eastAsia="en-US"/>
        </w:rPr>
        <w:t xml:space="preserve"> </w:t>
      </w:r>
      <w:r w:rsidRPr="00D13AA5">
        <w:rPr>
          <w:color w:val="000000"/>
          <w:lang w:val="uk-UA" w:eastAsia="en-US"/>
        </w:rPr>
        <w:t>Голубицьки</w:t>
      </w:r>
      <w:r w:rsidR="00C600F1">
        <w:rPr>
          <w:color w:val="000000"/>
          <w:lang w:val="uk-UA" w:eastAsia="en-US"/>
        </w:rPr>
        <w:t>й</w:t>
      </w:r>
      <w:r w:rsidRPr="00D13AA5">
        <w:rPr>
          <w:color w:val="000000"/>
          <w:lang w:val="uk-UA" w:eastAsia="en-US"/>
        </w:rPr>
        <w:t xml:space="preserve"> С.С. нада</w:t>
      </w:r>
      <w:r w:rsidR="00C600F1">
        <w:rPr>
          <w:color w:val="000000"/>
          <w:lang w:val="uk-UA" w:eastAsia="en-US"/>
        </w:rPr>
        <w:t>в</w:t>
      </w:r>
      <w:r w:rsidRPr="00D13AA5">
        <w:rPr>
          <w:color w:val="000000"/>
          <w:lang w:val="uk-UA" w:eastAsia="en-US"/>
        </w:rPr>
        <w:t xml:space="preserve"> відповідь (за вих</w:t>
      </w:r>
      <w:r w:rsidR="00C600F1">
        <w:rPr>
          <w:color w:val="000000"/>
          <w:lang w:val="uk-UA" w:eastAsia="en-US"/>
        </w:rPr>
        <w:t>.</w:t>
      </w:r>
      <w:r w:rsidRPr="00D13AA5">
        <w:rPr>
          <w:color w:val="000000"/>
          <w:lang w:val="uk-UA" w:eastAsia="en-US"/>
        </w:rPr>
        <w:t xml:space="preserve"> №</w:t>
      </w:r>
      <w:r w:rsidR="00AA37CA" w:rsidRPr="00D13AA5">
        <w:rPr>
          <w:color w:val="000000"/>
          <w:lang w:val="uk-UA" w:eastAsia="en-US"/>
        </w:rPr>
        <w:t> </w:t>
      </w:r>
      <w:r w:rsidR="004C42BD">
        <w:rPr>
          <w:color w:val="000000"/>
          <w:lang w:val="uk-UA" w:eastAsia="en-US"/>
        </w:rPr>
        <w:t>4163/0/172-21 від 8 лютого</w:t>
      </w:r>
      <w:r w:rsidR="00C600F1">
        <w:rPr>
          <w:color w:val="000000"/>
          <w:lang w:val="uk-UA" w:eastAsia="en-US"/>
        </w:rPr>
        <w:t xml:space="preserve"> </w:t>
      </w:r>
      <w:r w:rsidRPr="00D13AA5">
        <w:rPr>
          <w:color w:val="000000"/>
          <w:lang w:val="uk-UA" w:eastAsia="en-US"/>
        </w:rPr>
        <w:t xml:space="preserve">2021 року), </w:t>
      </w:r>
      <w:r w:rsidR="00C600F1">
        <w:rPr>
          <w:color w:val="000000"/>
          <w:lang w:val="uk-UA" w:eastAsia="en-US"/>
        </w:rPr>
        <w:t>у</w:t>
      </w:r>
      <w:r w:rsidRPr="00D13AA5">
        <w:rPr>
          <w:color w:val="000000"/>
          <w:lang w:val="uk-UA" w:eastAsia="en-US"/>
        </w:rPr>
        <w:t xml:space="preserve"> якій зазначено про відсутність правових підстав для повернення матеріалів кримінальної справи та можливість надіслання лише копій окремих документів, які мають значення для </w:t>
      </w:r>
      <w:r w:rsidR="00C600F1">
        <w:rPr>
          <w:color w:val="000000"/>
          <w:lang w:val="uk-UA" w:eastAsia="en-US"/>
        </w:rPr>
        <w:t xml:space="preserve">ухвалення </w:t>
      </w:r>
      <w:r w:rsidRPr="00D13AA5">
        <w:rPr>
          <w:color w:val="000000"/>
          <w:lang w:val="uk-UA" w:eastAsia="en-US"/>
        </w:rPr>
        <w:t>рішення за вказаними клопотаннями.</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10 лютого 2021 року (за вх</w:t>
      </w:r>
      <w:r w:rsidR="00F1598D">
        <w:rPr>
          <w:color w:val="000000"/>
          <w:lang w:val="uk-UA" w:eastAsia="en-US"/>
        </w:rPr>
        <w:t>.</w:t>
      </w:r>
      <w:r w:rsidRPr="00D13AA5">
        <w:rPr>
          <w:color w:val="000000"/>
          <w:lang w:val="uk-UA" w:eastAsia="en-US"/>
        </w:rPr>
        <w:t xml:space="preserve"> №</w:t>
      </w:r>
      <w:r w:rsidR="00AA37CA" w:rsidRPr="00D13AA5">
        <w:rPr>
          <w:color w:val="000000"/>
          <w:lang w:val="uk-UA" w:eastAsia="en-US"/>
        </w:rPr>
        <w:t> </w:t>
      </w:r>
      <w:r w:rsidRPr="00D13AA5">
        <w:rPr>
          <w:color w:val="000000"/>
          <w:lang w:val="uk-UA" w:eastAsia="en-US"/>
        </w:rPr>
        <w:t>3138/0/170-21) до ККС ВС надійшов лист судді Печерського районного суду міста Києва Карабаня В.М.</w:t>
      </w:r>
      <w:r w:rsidRPr="00D13AA5">
        <w:rPr>
          <w:color w:val="000000"/>
          <w:lang w:val="uk-UA" w:eastAsia="en-US"/>
        </w:rPr>
        <w:br/>
        <w:t xml:space="preserve">(у вказаних вище провадженнях) про надання інформації щодо учасників у кримінальній справі стосовно </w:t>
      </w:r>
      <w:r w:rsidR="00AA3C53">
        <w:rPr>
          <w:color w:val="000000"/>
          <w:lang w:val="uk-UA" w:eastAsia="en-US"/>
        </w:rPr>
        <w:t>ОСОБА2</w:t>
      </w:r>
      <w:r w:rsidRPr="00D13AA5">
        <w:rPr>
          <w:color w:val="000000"/>
          <w:lang w:val="uk-UA" w:eastAsia="en-US"/>
        </w:rPr>
        <w:t xml:space="preserve">. </w:t>
      </w:r>
      <w:r w:rsidR="00F1598D">
        <w:rPr>
          <w:color w:val="000000"/>
          <w:lang w:val="uk-UA" w:eastAsia="en-US"/>
        </w:rPr>
        <w:t>У відповідь н</w:t>
      </w:r>
      <w:r w:rsidRPr="00D13AA5">
        <w:rPr>
          <w:color w:val="000000"/>
          <w:lang w:val="uk-UA" w:eastAsia="en-US"/>
        </w:rPr>
        <w:t xml:space="preserve">а зазначений запит </w:t>
      </w:r>
      <w:r w:rsidR="00F1598D" w:rsidRPr="00D13AA5">
        <w:rPr>
          <w:color w:val="000000"/>
          <w:lang w:val="uk-UA" w:eastAsia="en-US"/>
        </w:rPr>
        <w:t xml:space="preserve">ККС ВС </w:t>
      </w:r>
      <w:r w:rsidR="00F1598D">
        <w:rPr>
          <w:color w:val="000000"/>
          <w:lang w:val="uk-UA" w:eastAsia="en-US"/>
        </w:rPr>
        <w:t xml:space="preserve">листом </w:t>
      </w:r>
      <w:r w:rsidRPr="00D13AA5">
        <w:rPr>
          <w:color w:val="000000"/>
          <w:lang w:val="uk-UA" w:eastAsia="en-US"/>
        </w:rPr>
        <w:t>від 11 лютого 2021 року (за вих</w:t>
      </w:r>
      <w:r w:rsidR="00F1598D">
        <w:rPr>
          <w:color w:val="000000"/>
          <w:lang w:val="uk-UA" w:eastAsia="en-US"/>
        </w:rPr>
        <w:t>.</w:t>
      </w:r>
      <w:r w:rsidRPr="00D13AA5">
        <w:rPr>
          <w:color w:val="000000"/>
          <w:lang w:val="uk-UA" w:eastAsia="en-US"/>
        </w:rPr>
        <w:t xml:space="preserve"> №</w:t>
      </w:r>
      <w:r w:rsidR="00063031" w:rsidRPr="00D13AA5">
        <w:rPr>
          <w:color w:val="000000"/>
          <w:lang w:val="en-US" w:eastAsia="en-US"/>
        </w:rPr>
        <w:t> </w:t>
      </w:r>
      <w:r w:rsidRPr="00D13AA5">
        <w:rPr>
          <w:color w:val="000000"/>
          <w:lang w:val="uk-UA" w:eastAsia="en-US"/>
        </w:rPr>
        <w:t>4778/0/172-21) нада</w:t>
      </w:r>
      <w:r w:rsidR="00F1598D">
        <w:rPr>
          <w:color w:val="000000"/>
          <w:lang w:val="uk-UA" w:eastAsia="en-US"/>
        </w:rPr>
        <w:t xml:space="preserve">в </w:t>
      </w:r>
      <w:r w:rsidRPr="00D13AA5">
        <w:rPr>
          <w:color w:val="000000"/>
          <w:lang w:val="uk-UA" w:eastAsia="en-US"/>
        </w:rPr>
        <w:t xml:space="preserve">запитувану інформацію. </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16 лютого 2021 року (за вх</w:t>
      </w:r>
      <w:r w:rsidR="00F1598D">
        <w:rPr>
          <w:color w:val="000000"/>
          <w:lang w:val="uk-UA" w:eastAsia="en-US"/>
        </w:rPr>
        <w:t>.</w:t>
      </w:r>
      <w:r w:rsidRPr="00D13AA5">
        <w:rPr>
          <w:color w:val="000000"/>
          <w:lang w:val="uk-UA" w:eastAsia="en-US"/>
        </w:rPr>
        <w:t xml:space="preserve"> №</w:t>
      </w:r>
      <w:r w:rsidR="00063031" w:rsidRPr="00D13AA5">
        <w:rPr>
          <w:color w:val="000000"/>
          <w:lang w:val="en-US" w:eastAsia="en-US"/>
        </w:rPr>
        <w:t> </w:t>
      </w:r>
      <w:r w:rsidRPr="00D13AA5">
        <w:rPr>
          <w:color w:val="000000"/>
          <w:lang w:val="uk-UA" w:eastAsia="en-US"/>
        </w:rPr>
        <w:t xml:space="preserve">3602/0/170-21) від захисника </w:t>
      </w:r>
      <w:r w:rsidR="00AA37CA" w:rsidRPr="00D13AA5">
        <w:rPr>
          <w:color w:val="000000"/>
          <w:lang w:val="uk-UA" w:eastAsia="en-US"/>
        </w:rPr>
        <w:t xml:space="preserve"> </w:t>
      </w:r>
      <w:r w:rsidR="00F1598D">
        <w:rPr>
          <w:color w:val="000000"/>
          <w:lang w:val="uk-UA" w:eastAsia="en-US"/>
        </w:rPr>
        <w:t xml:space="preserve">               </w:t>
      </w:r>
      <w:r w:rsidR="0020209C">
        <w:rPr>
          <w:color w:val="000000"/>
          <w:lang w:val="uk-UA" w:eastAsia="en-US"/>
        </w:rPr>
        <w:t>ОСОБА16</w:t>
      </w:r>
      <w:r w:rsidRPr="00D13AA5">
        <w:rPr>
          <w:color w:val="000000"/>
          <w:lang w:val="uk-UA" w:eastAsia="en-US"/>
        </w:rPr>
        <w:t xml:space="preserve"> надійшли доповнення до касаційної скарги (доповнення долучено до справи, копії надіслано іншим учасникам).</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17 лютого 2021 року (за вх</w:t>
      </w:r>
      <w:r w:rsidR="00F839DD">
        <w:rPr>
          <w:color w:val="000000"/>
          <w:lang w:val="uk-UA" w:eastAsia="en-US"/>
        </w:rPr>
        <w:t xml:space="preserve">. </w:t>
      </w:r>
      <w:r w:rsidRPr="00D13AA5">
        <w:rPr>
          <w:color w:val="000000"/>
          <w:lang w:val="uk-UA" w:eastAsia="en-US"/>
        </w:rPr>
        <w:t>№</w:t>
      </w:r>
      <w:r w:rsidR="00063031" w:rsidRPr="00D13AA5">
        <w:rPr>
          <w:color w:val="000000"/>
          <w:lang w:val="en-US" w:eastAsia="en-US"/>
        </w:rPr>
        <w:t> </w:t>
      </w:r>
      <w:r w:rsidRPr="00D13AA5">
        <w:rPr>
          <w:color w:val="000000"/>
          <w:lang w:val="uk-UA" w:eastAsia="en-US"/>
        </w:rPr>
        <w:t xml:space="preserve">126/0/166-21)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F839DD">
        <w:rPr>
          <w:color w:val="000000"/>
          <w:lang w:val="uk-UA" w:eastAsia="en-US"/>
        </w:rPr>
        <w:t xml:space="preserve">– </w:t>
      </w:r>
      <w:r w:rsidRPr="00D13AA5">
        <w:rPr>
          <w:color w:val="000000"/>
          <w:lang w:val="uk-UA" w:eastAsia="en-US"/>
        </w:rPr>
        <w:t>про ознайомлення з матеріалами справи (матеріали справи надано для ознайомлення цього самого дня).</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18 лютого 2021 року судове засідання, призначене на 15:00, розпочато о 15:07. Згідно із журнало</w:t>
      </w:r>
      <w:r w:rsidR="00F839DD">
        <w:rPr>
          <w:color w:val="000000"/>
          <w:lang w:val="uk-UA" w:eastAsia="en-US"/>
        </w:rPr>
        <w:t xml:space="preserve">м судового засідання у зв’язку </w:t>
      </w:r>
      <w:r w:rsidRPr="00D13AA5">
        <w:rPr>
          <w:color w:val="000000"/>
          <w:lang w:val="uk-UA" w:eastAsia="en-US"/>
        </w:rPr>
        <w:t xml:space="preserve">з порушенням правил поведінки в залі суду колегія суддів ухвалила видалити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F839DD">
        <w:rPr>
          <w:color w:val="000000"/>
          <w:lang w:val="uk-UA" w:eastAsia="en-US"/>
        </w:rPr>
        <w:t xml:space="preserve">– </w:t>
      </w:r>
      <w:r w:rsidRPr="00D13AA5">
        <w:rPr>
          <w:color w:val="000000"/>
          <w:lang w:val="uk-UA" w:eastAsia="en-US"/>
        </w:rPr>
        <w:t>із зали судового засідання Верховного Суду на весь час касаційного розгляду справи (ухвала від 18 лютого 2021 року); розгляд справи відкладено на 15:00</w:t>
      </w:r>
      <w:r w:rsidRPr="00D13AA5">
        <w:rPr>
          <w:color w:val="000000"/>
          <w:lang w:val="uk-UA" w:eastAsia="en-US"/>
        </w:rPr>
        <w:br/>
        <w:t>18 березня 2021 року (судове засідання закінч</w:t>
      </w:r>
      <w:r w:rsidR="00F839DD">
        <w:rPr>
          <w:color w:val="000000"/>
          <w:lang w:val="uk-UA" w:eastAsia="en-US"/>
        </w:rPr>
        <w:t>илося</w:t>
      </w:r>
      <w:r w:rsidRPr="00D13AA5">
        <w:rPr>
          <w:color w:val="000000"/>
          <w:lang w:val="uk-UA" w:eastAsia="en-US"/>
        </w:rPr>
        <w:t xml:space="preserve"> о 15:42).</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19 та 24 лютого 2021 року (за вх</w:t>
      </w:r>
      <w:r w:rsidR="00F839DD">
        <w:rPr>
          <w:color w:val="000000"/>
          <w:lang w:val="uk-UA" w:eastAsia="en-US"/>
        </w:rPr>
        <w:t>.</w:t>
      </w:r>
      <w:r w:rsidRPr="00D13AA5">
        <w:rPr>
          <w:color w:val="000000"/>
          <w:lang w:val="uk-UA" w:eastAsia="en-US"/>
        </w:rPr>
        <w:t xml:space="preserve"> №</w:t>
      </w:r>
      <w:r w:rsidR="00B02A84" w:rsidRPr="00D13AA5">
        <w:rPr>
          <w:color w:val="000000"/>
          <w:lang w:val="uk-UA" w:eastAsia="en-US"/>
        </w:rPr>
        <w:t> </w:t>
      </w:r>
      <w:r w:rsidR="00F839DD">
        <w:rPr>
          <w:color w:val="000000"/>
          <w:lang w:val="uk-UA" w:eastAsia="en-US"/>
        </w:rPr>
        <w:t xml:space="preserve">132/0/166-21, </w:t>
      </w:r>
      <w:r w:rsidR="00F839DD" w:rsidRPr="00D13AA5">
        <w:rPr>
          <w:color w:val="000000"/>
          <w:lang w:val="uk-UA" w:eastAsia="en-US"/>
        </w:rPr>
        <w:t>№</w:t>
      </w:r>
      <w:r w:rsidR="00F839DD">
        <w:rPr>
          <w:lang w:val="uk-UA"/>
        </w:rPr>
        <w:t> </w:t>
      </w:r>
      <w:r w:rsidRPr="00D13AA5">
        <w:rPr>
          <w:color w:val="000000"/>
          <w:lang w:val="uk-UA" w:eastAsia="en-US"/>
        </w:rPr>
        <w:t xml:space="preserve">140/0/166-21) надійшли заяви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 xml:space="preserve">– </w:t>
      </w:r>
      <w:r w:rsidRPr="00D13AA5">
        <w:rPr>
          <w:color w:val="000000"/>
          <w:lang w:val="uk-UA" w:eastAsia="en-US"/>
        </w:rPr>
        <w:t xml:space="preserve">адвоката </w:t>
      </w:r>
      <w:r w:rsidR="00814F34">
        <w:rPr>
          <w:color w:val="000000"/>
          <w:spacing w:val="-2"/>
          <w:lang w:val="uk-UA" w:eastAsia="en-US"/>
        </w:rPr>
        <w:t>ОСОБА10</w:t>
      </w:r>
      <w:r w:rsidRPr="00D13AA5">
        <w:rPr>
          <w:color w:val="000000"/>
          <w:lang w:val="uk-UA" w:eastAsia="en-US"/>
        </w:rPr>
        <w:t xml:space="preserve"> </w:t>
      </w:r>
      <w:r w:rsidR="00F839DD">
        <w:rPr>
          <w:color w:val="000000"/>
          <w:lang w:val="uk-UA" w:eastAsia="en-US"/>
        </w:rPr>
        <w:t xml:space="preserve">– </w:t>
      </w:r>
      <w:r w:rsidRPr="00D13AA5">
        <w:rPr>
          <w:color w:val="000000"/>
          <w:lang w:val="uk-UA" w:eastAsia="en-US"/>
        </w:rPr>
        <w:t>про видачу копій ухвали суду, журналу судового засідання та технічного запису судового засідання від 18 лютого 2021 року (запитувані матеріали видано заявнику).</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2 та 3 березня 2021 року (за вх</w:t>
      </w:r>
      <w:r w:rsidR="00F839DD">
        <w:rPr>
          <w:color w:val="000000"/>
          <w:lang w:val="uk-UA" w:eastAsia="en-US"/>
        </w:rPr>
        <w:t>.</w:t>
      </w:r>
      <w:r w:rsidRPr="00D13AA5">
        <w:rPr>
          <w:color w:val="000000"/>
          <w:lang w:val="uk-UA" w:eastAsia="en-US"/>
        </w:rPr>
        <w:t xml:space="preserve"> №№</w:t>
      </w:r>
      <w:r w:rsidR="00B02A84" w:rsidRPr="00D13AA5">
        <w:rPr>
          <w:color w:val="000000"/>
          <w:lang w:val="uk-UA" w:eastAsia="en-US"/>
        </w:rPr>
        <w:t> </w:t>
      </w:r>
      <w:r w:rsidR="00F839DD">
        <w:rPr>
          <w:color w:val="000000"/>
          <w:lang w:val="uk-UA" w:eastAsia="en-US"/>
        </w:rPr>
        <w:t xml:space="preserve">4925/0/170-21, </w:t>
      </w:r>
      <w:r w:rsidRPr="00D13AA5">
        <w:rPr>
          <w:color w:val="000000"/>
          <w:lang w:val="uk-UA" w:eastAsia="en-US"/>
        </w:rPr>
        <w:t xml:space="preserve">4944/0/170-21, 4947/0/170-21, 4968/0/170-21) від засудженого </w:t>
      </w:r>
      <w:r w:rsidR="00AA3C53">
        <w:rPr>
          <w:color w:val="000000"/>
          <w:lang w:val="uk-UA" w:eastAsia="en-US"/>
        </w:rPr>
        <w:t>ОСОБА2</w:t>
      </w:r>
      <w:r w:rsidRPr="00D13AA5">
        <w:rPr>
          <w:color w:val="000000"/>
          <w:lang w:val="uk-UA" w:eastAsia="en-US"/>
        </w:rPr>
        <w:t xml:space="preserve"> надійшли доповнення до касаційної скарги (доповнення приєднано до матеріалів справи, копії надіслано іншим учасникам).</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10 та 17 березня 2021 року (за вх</w:t>
      </w:r>
      <w:r w:rsidR="00F839DD">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172/0/166-21, 173/0/166-21, 174/0/166-21, 175/0/166-21, 361/0/15-21, 362/0/15-21, 206/0/166-21) надійшли заяви потерпілого </w:t>
      </w:r>
      <w:r w:rsidR="003169BB">
        <w:rPr>
          <w:color w:val="000000"/>
          <w:lang w:val="uk-UA" w:eastAsia="en-US"/>
        </w:rPr>
        <w:t>ОСОБА1</w:t>
      </w:r>
      <w:r w:rsidRPr="00D13AA5">
        <w:rPr>
          <w:color w:val="000000"/>
          <w:lang w:val="uk-UA" w:eastAsia="en-US"/>
        </w:rPr>
        <w:t xml:space="preserve"> про те, що </w:t>
      </w:r>
      <w:r w:rsidR="00D02739">
        <w:rPr>
          <w:color w:val="000000"/>
          <w:lang w:val="uk-UA" w:eastAsia="en-US"/>
        </w:rPr>
        <w:t>ОСОБА17</w:t>
      </w:r>
      <w:r w:rsidRPr="00D13AA5">
        <w:rPr>
          <w:color w:val="000000"/>
          <w:lang w:val="uk-UA" w:eastAsia="en-US"/>
        </w:rPr>
        <w:t xml:space="preserve"> більше не є його представником, та про припинення порушень закону під час розгляду кримінальної справи в суді касаційної інстанції (заяви долучено до матеріалів справи).</w:t>
      </w:r>
    </w:p>
    <w:p w:rsidR="00F15B08" w:rsidRPr="00D13AA5" w:rsidRDefault="00F15B08" w:rsidP="00A4359A">
      <w:pPr>
        <w:spacing w:line="276" w:lineRule="auto"/>
        <w:ind w:firstLine="567"/>
        <w:jc w:val="both"/>
        <w:rPr>
          <w:rFonts w:eastAsia="Arial Narrow"/>
          <w:lang w:val="uk-UA" w:eastAsia="en-US"/>
        </w:rPr>
      </w:pPr>
      <w:r w:rsidRPr="00D13AA5">
        <w:rPr>
          <w:color w:val="000000"/>
          <w:spacing w:val="-4"/>
          <w:lang w:val="uk-UA" w:eastAsia="en-US"/>
        </w:rPr>
        <w:t>17 березня 2021 року (за вх</w:t>
      </w:r>
      <w:r w:rsidR="00F839DD">
        <w:rPr>
          <w:color w:val="000000"/>
          <w:spacing w:val="-4"/>
          <w:lang w:val="uk-UA" w:eastAsia="en-US"/>
        </w:rPr>
        <w:t>.</w:t>
      </w:r>
      <w:r w:rsidRPr="00D13AA5">
        <w:rPr>
          <w:color w:val="000000"/>
          <w:spacing w:val="-4"/>
          <w:lang w:val="uk-UA" w:eastAsia="en-US"/>
        </w:rPr>
        <w:t xml:space="preserve"> №№</w:t>
      </w:r>
      <w:r w:rsidR="00B02A84" w:rsidRPr="00D13AA5">
        <w:rPr>
          <w:color w:val="000000"/>
          <w:spacing w:val="-4"/>
          <w:lang w:val="uk-UA" w:eastAsia="en-US"/>
        </w:rPr>
        <w:t> </w:t>
      </w:r>
      <w:r w:rsidRPr="00D13AA5">
        <w:rPr>
          <w:color w:val="000000"/>
          <w:spacing w:val="-4"/>
          <w:lang w:val="uk-UA" w:eastAsia="en-US"/>
        </w:rPr>
        <w:t xml:space="preserve">198/0/166-21, 199/0/166-21, </w:t>
      </w:r>
      <w:r w:rsidR="00822B03" w:rsidRPr="00D13AA5">
        <w:rPr>
          <w:color w:val="000000"/>
          <w:spacing w:val="-4"/>
          <w:lang w:val="uk-UA" w:eastAsia="en-US"/>
        </w:rPr>
        <w:t xml:space="preserve"> </w:t>
      </w:r>
      <w:r w:rsidRPr="00D13AA5">
        <w:rPr>
          <w:color w:val="000000"/>
          <w:spacing w:val="-4"/>
          <w:lang w:val="uk-UA" w:eastAsia="en-US"/>
        </w:rPr>
        <w:t xml:space="preserve">200/0/166-21, 201/0/166-21, 202/0/166-21, 203/0/166-21, 204/0/166-21, 205/0/166-21, 207/0/166-21, 208/0/166-21) надійшли заяви потерпілого </w:t>
      </w:r>
      <w:r w:rsidR="003169BB">
        <w:rPr>
          <w:color w:val="000000"/>
          <w:lang w:val="uk-UA" w:eastAsia="en-US"/>
        </w:rPr>
        <w:t>ОСОБА1</w:t>
      </w:r>
      <w:r w:rsidRPr="00D13AA5">
        <w:rPr>
          <w:color w:val="000000"/>
          <w:spacing w:val="-4"/>
          <w:lang w:val="uk-UA" w:eastAsia="en-US"/>
        </w:rPr>
        <w:t xml:space="preserve"> та його представників – адвоката </w:t>
      </w:r>
      <w:r w:rsidR="00814F34">
        <w:rPr>
          <w:color w:val="000000"/>
          <w:spacing w:val="-2"/>
          <w:lang w:val="uk-UA" w:eastAsia="en-US"/>
        </w:rPr>
        <w:t>ОСОБА10</w:t>
      </w:r>
      <w:r w:rsidRPr="00D13AA5">
        <w:rPr>
          <w:color w:val="000000"/>
          <w:spacing w:val="-4"/>
          <w:lang w:val="uk-UA" w:eastAsia="en-US"/>
        </w:rPr>
        <w:t xml:space="preserve">, </w:t>
      </w:r>
      <w:r w:rsidR="00AB474C">
        <w:rPr>
          <w:color w:val="000000"/>
          <w:lang w:val="uk-UA" w:eastAsia="en-US"/>
        </w:rPr>
        <w:t>ОСОБА4</w:t>
      </w:r>
      <w:r w:rsidRPr="00D13AA5">
        <w:rPr>
          <w:color w:val="000000"/>
          <w:spacing w:val="-4"/>
          <w:lang w:val="uk-UA" w:eastAsia="en-US"/>
        </w:rPr>
        <w:t xml:space="preserve"> </w:t>
      </w:r>
      <w:r w:rsidR="00F839DD">
        <w:rPr>
          <w:color w:val="000000"/>
          <w:spacing w:val="-4"/>
          <w:lang w:val="uk-UA" w:eastAsia="en-US"/>
        </w:rPr>
        <w:t xml:space="preserve">– </w:t>
      </w:r>
      <w:r w:rsidRPr="00D13AA5">
        <w:rPr>
          <w:color w:val="000000"/>
          <w:spacing w:val="-4"/>
          <w:lang w:val="uk-UA" w:eastAsia="en-US"/>
        </w:rPr>
        <w:t>про відвід суддів колегії ККС ВС та вимоги про усунення всіх порушень під час розгляду справи в суді касаційної інстанції (заяви долучено до матеріалів справи).</w:t>
      </w:r>
    </w:p>
    <w:p w:rsidR="00F15B08" w:rsidRPr="00D13AA5" w:rsidRDefault="00F15B08" w:rsidP="00A4359A">
      <w:pPr>
        <w:spacing w:line="276" w:lineRule="auto"/>
        <w:ind w:firstLine="567"/>
        <w:jc w:val="both"/>
        <w:rPr>
          <w:rFonts w:eastAsia="Arial Narrow"/>
          <w:lang w:val="uk-UA" w:eastAsia="en-US"/>
        </w:rPr>
      </w:pPr>
      <w:r w:rsidRPr="00D13AA5">
        <w:rPr>
          <w:color w:val="000000"/>
          <w:lang w:val="uk-UA" w:eastAsia="en-US"/>
        </w:rPr>
        <w:t>18 березня 2021 року (за вх</w:t>
      </w:r>
      <w:r w:rsidR="00F839DD">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214/0/166-21) надійшла заява представника потерпілого </w:t>
      </w:r>
      <w:r w:rsidR="003169BB">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814F34">
        <w:rPr>
          <w:color w:val="000000"/>
          <w:spacing w:val="-2"/>
          <w:lang w:val="uk-UA" w:eastAsia="en-US"/>
        </w:rPr>
        <w:t>ОСОБА10</w:t>
      </w:r>
      <w:r w:rsidRPr="00D13AA5">
        <w:rPr>
          <w:color w:val="000000"/>
          <w:lang w:val="uk-UA" w:eastAsia="en-US"/>
        </w:rPr>
        <w:t xml:space="preserve"> </w:t>
      </w:r>
      <w:r w:rsidR="00F839DD">
        <w:rPr>
          <w:color w:val="000000"/>
          <w:lang w:val="uk-UA" w:eastAsia="en-US"/>
        </w:rPr>
        <w:t xml:space="preserve">– </w:t>
      </w:r>
      <w:r w:rsidRPr="00D13AA5">
        <w:rPr>
          <w:color w:val="000000"/>
          <w:lang w:val="uk-UA" w:eastAsia="en-US"/>
        </w:rPr>
        <w:t>про надання матеріалів справи для ознайомлення (</w:t>
      </w:r>
      <w:r w:rsidR="00F839DD">
        <w:rPr>
          <w:color w:val="000000"/>
          <w:lang w:val="uk-UA" w:eastAsia="en-US"/>
        </w:rPr>
        <w:t>в</w:t>
      </w:r>
      <w:r w:rsidRPr="00D13AA5">
        <w:rPr>
          <w:color w:val="000000"/>
          <w:lang w:val="uk-UA" w:eastAsia="en-US"/>
        </w:rPr>
        <w:t xml:space="preserve"> задоволенні заяви відмовлено ухвалою колегії суддів від 18 лютого 2021 року).</w:t>
      </w:r>
    </w:p>
    <w:p w:rsidR="00F15B08" w:rsidRPr="008F02ED" w:rsidRDefault="00F15B08" w:rsidP="00A4359A">
      <w:pPr>
        <w:spacing w:line="276" w:lineRule="auto"/>
        <w:ind w:firstLine="567"/>
        <w:jc w:val="both"/>
        <w:rPr>
          <w:color w:val="000000"/>
          <w:lang w:val="uk-UA" w:eastAsia="en-US"/>
        </w:rPr>
      </w:pPr>
      <w:r w:rsidRPr="00D13AA5">
        <w:rPr>
          <w:color w:val="000000"/>
          <w:lang w:val="uk-UA" w:eastAsia="en-US"/>
        </w:rPr>
        <w:t xml:space="preserve">18 березня 2021 року судове засідання, призначене на 15:00, розпочато о 15:27. У цьому засіданні до участі у справі як представника потерпілого </w:t>
      </w:r>
      <w:r w:rsidR="003169BB">
        <w:rPr>
          <w:color w:val="000000"/>
          <w:lang w:val="uk-UA" w:eastAsia="en-US"/>
        </w:rPr>
        <w:t>ОСОБА1</w:t>
      </w:r>
      <w:r w:rsidRPr="00D13AA5">
        <w:rPr>
          <w:color w:val="000000"/>
          <w:lang w:val="uk-UA" w:eastAsia="en-US"/>
        </w:rPr>
        <w:t xml:space="preserve"> допущено </w:t>
      </w:r>
      <w:r w:rsidR="00723E02">
        <w:rPr>
          <w:color w:val="000000"/>
          <w:lang w:val="uk-UA" w:eastAsia="en-US"/>
        </w:rPr>
        <w:t>ОСОБА11</w:t>
      </w:r>
      <w:r w:rsidRPr="00D13AA5">
        <w:rPr>
          <w:color w:val="000000"/>
          <w:lang w:val="uk-UA" w:eastAsia="en-US"/>
        </w:rPr>
        <w:t xml:space="preserve">; ухвалою колегії суддів ККС ВС від 18 березня 2021 року відмовлено </w:t>
      </w:r>
      <w:r w:rsidR="00F839DD">
        <w:rPr>
          <w:color w:val="000000"/>
          <w:lang w:val="uk-UA" w:eastAsia="en-US"/>
        </w:rPr>
        <w:t>в</w:t>
      </w:r>
      <w:r w:rsidRPr="00D13AA5">
        <w:rPr>
          <w:color w:val="000000"/>
          <w:lang w:val="uk-UA" w:eastAsia="en-US"/>
        </w:rPr>
        <w:t xml:space="preserve"> задоволенні відводів </w:t>
      </w:r>
      <w:r w:rsidR="008F02ED">
        <w:rPr>
          <w:color w:val="000000"/>
          <w:lang w:val="uk-UA" w:eastAsia="en-US"/>
        </w:rPr>
        <w:t>колегії суддів</w:t>
      </w:r>
      <w:r w:rsidRPr="00D13AA5">
        <w:rPr>
          <w:color w:val="000000"/>
          <w:lang w:val="uk-UA" w:eastAsia="en-US"/>
        </w:rPr>
        <w:t xml:space="preserve">; розгляд справи відкладено на 15:00 22 квітня 2021 року у зв’язку із задоволенням клопотання </w:t>
      </w:r>
      <w:r w:rsidR="00723E02">
        <w:rPr>
          <w:color w:val="000000"/>
          <w:lang w:val="uk-UA" w:eastAsia="en-US"/>
        </w:rPr>
        <w:t>ОСОБА11</w:t>
      </w:r>
      <w:r w:rsidRPr="00D13AA5">
        <w:rPr>
          <w:color w:val="000000"/>
          <w:lang w:val="uk-UA" w:eastAsia="en-US"/>
        </w:rPr>
        <w:t xml:space="preserve"> про ознайомлення з матеріалами справи (судове засідання закінч</w:t>
      </w:r>
      <w:r w:rsidR="001A5C88">
        <w:rPr>
          <w:color w:val="000000"/>
          <w:lang w:val="uk-UA" w:eastAsia="en-US"/>
        </w:rPr>
        <w:t>илося</w:t>
      </w:r>
      <w:r w:rsidRPr="00D13AA5">
        <w:rPr>
          <w:color w:val="000000"/>
          <w:lang w:val="uk-UA" w:eastAsia="en-US"/>
        </w:rPr>
        <w:t xml:space="preserve"> о 17:50).</w:t>
      </w:r>
    </w:p>
    <w:p w:rsidR="00F15B08" w:rsidRPr="00D13AA5" w:rsidRDefault="001F263D" w:rsidP="00A4359A">
      <w:pPr>
        <w:spacing w:line="276" w:lineRule="auto"/>
        <w:ind w:firstLine="567"/>
        <w:jc w:val="both"/>
        <w:rPr>
          <w:lang w:val="uk-UA" w:eastAsia="en-US"/>
        </w:rPr>
      </w:pPr>
      <w:r>
        <w:rPr>
          <w:color w:val="000000"/>
          <w:lang w:val="uk-UA" w:eastAsia="en-US"/>
        </w:rPr>
        <w:t>Г</w:t>
      </w:r>
      <w:r w:rsidRPr="00D13AA5">
        <w:rPr>
          <w:color w:val="000000"/>
          <w:lang w:val="uk-UA" w:eastAsia="en-US"/>
        </w:rPr>
        <w:t>оловуюч</w:t>
      </w:r>
      <w:r>
        <w:rPr>
          <w:color w:val="000000"/>
          <w:lang w:val="uk-UA" w:eastAsia="en-US"/>
        </w:rPr>
        <w:t>ий суддя Голубицький</w:t>
      </w:r>
      <w:r w:rsidRPr="00D13AA5">
        <w:rPr>
          <w:color w:val="000000"/>
          <w:lang w:val="uk-UA" w:eastAsia="en-US"/>
        </w:rPr>
        <w:t xml:space="preserve"> С.С. </w:t>
      </w:r>
      <w:r>
        <w:rPr>
          <w:color w:val="000000"/>
          <w:lang w:val="uk-UA" w:eastAsia="en-US"/>
        </w:rPr>
        <w:t>л</w:t>
      </w:r>
      <w:r w:rsidR="00F15B08" w:rsidRPr="00D13AA5">
        <w:rPr>
          <w:color w:val="000000"/>
          <w:lang w:val="uk-UA" w:eastAsia="en-US"/>
        </w:rPr>
        <w:t>истом від 24 березня 2021 року (за вих</w:t>
      </w:r>
      <w:r>
        <w:rPr>
          <w:color w:val="000000"/>
          <w:lang w:val="uk-UA" w:eastAsia="en-US"/>
        </w:rPr>
        <w:t xml:space="preserve">. </w:t>
      </w:r>
      <w:r w:rsidR="00F15B08" w:rsidRPr="00D13AA5">
        <w:rPr>
          <w:color w:val="000000"/>
          <w:lang w:val="uk-UA" w:eastAsia="en-US"/>
        </w:rPr>
        <w:t>№</w:t>
      </w:r>
      <w:r w:rsidR="00B02A84" w:rsidRPr="00D13AA5">
        <w:rPr>
          <w:color w:val="000000"/>
          <w:lang w:val="uk-UA" w:eastAsia="en-US"/>
        </w:rPr>
        <w:t> </w:t>
      </w:r>
      <w:r w:rsidR="00F15B08" w:rsidRPr="00D13AA5">
        <w:rPr>
          <w:color w:val="000000"/>
          <w:lang w:val="uk-UA" w:eastAsia="en-US"/>
        </w:rPr>
        <w:t>10789</w:t>
      </w:r>
      <w:r w:rsidR="00097AAE" w:rsidRPr="00D13AA5">
        <w:rPr>
          <w:color w:val="000000"/>
          <w:lang w:val="uk-UA" w:eastAsia="en-US"/>
        </w:rPr>
        <w:t xml:space="preserve">/0/172-21) </w:t>
      </w:r>
      <w:r w:rsidR="001B3491" w:rsidRPr="00D13AA5">
        <w:rPr>
          <w:color w:val="000000"/>
          <w:lang w:val="uk-UA" w:eastAsia="en-US"/>
        </w:rPr>
        <w:t>поверну</w:t>
      </w:r>
      <w:r w:rsidR="001B3491">
        <w:rPr>
          <w:color w:val="000000"/>
          <w:lang w:val="uk-UA" w:eastAsia="en-US"/>
        </w:rPr>
        <w:t>в</w:t>
      </w:r>
      <w:r w:rsidR="001B3491" w:rsidRPr="00D13AA5">
        <w:rPr>
          <w:color w:val="000000"/>
          <w:lang w:val="uk-UA" w:eastAsia="en-US"/>
        </w:rPr>
        <w:t xml:space="preserve"> </w:t>
      </w:r>
      <w:r w:rsidR="00097AAE" w:rsidRPr="00D13AA5">
        <w:rPr>
          <w:color w:val="000000"/>
          <w:lang w:val="uk-UA" w:eastAsia="en-US"/>
        </w:rPr>
        <w:t xml:space="preserve">адвокату </w:t>
      </w:r>
      <w:r w:rsidR="00814F34">
        <w:rPr>
          <w:color w:val="000000"/>
          <w:spacing w:val="-2"/>
          <w:lang w:val="uk-UA" w:eastAsia="en-US"/>
        </w:rPr>
        <w:t>ОСОБА10</w:t>
      </w:r>
      <w:r w:rsidR="00F15B08" w:rsidRPr="00D13AA5">
        <w:rPr>
          <w:color w:val="000000"/>
          <w:lang w:val="uk-UA" w:eastAsia="en-US"/>
        </w:rPr>
        <w:t xml:space="preserve"> без розгляду її заяви про відвід суддів зі складу колегії суддів ККС ВС (за вх</w:t>
      </w:r>
      <w:r>
        <w:rPr>
          <w:color w:val="000000"/>
          <w:lang w:val="uk-UA" w:eastAsia="en-US"/>
        </w:rPr>
        <w:t>.</w:t>
      </w:r>
      <w:r w:rsidR="00F15B08" w:rsidRPr="00D13AA5">
        <w:rPr>
          <w:color w:val="000000"/>
          <w:lang w:val="uk-UA" w:eastAsia="en-US"/>
        </w:rPr>
        <w:t xml:space="preserve"> №№</w:t>
      </w:r>
      <w:r w:rsidR="00097AAE" w:rsidRPr="00D13AA5">
        <w:rPr>
          <w:color w:val="000000"/>
          <w:lang w:val="uk-UA" w:eastAsia="en-US"/>
        </w:rPr>
        <w:t> </w:t>
      </w:r>
      <w:r>
        <w:rPr>
          <w:color w:val="000000"/>
          <w:lang w:val="uk-UA" w:eastAsia="en-US"/>
        </w:rPr>
        <w:t xml:space="preserve">202/0/166-21, 203/0/166-21, </w:t>
      </w:r>
      <w:r w:rsidR="00F15B08" w:rsidRPr="00D13AA5">
        <w:rPr>
          <w:color w:val="000000"/>
          <w:lang w:val="uk-UA" w:eastAsia="en-US"/>
        </w:rPr>
        <w:t>204/0/166-21, 205/0/166-21).</w:t>
      </w:r>
    </w:p>
    <w:p w:rsidR="00F15B08" w:rsidRPr="00D13AA5" w:rsidRDefault="00F15B08" w:rsidP="00A4359A">
      <w:pPr>
        <w:spacing w:line="276" w:lineRule="auto"/>
        <w:ind w:firstLine="567"/>
        <w:jc w:val="both"/>
        <w:rPr>
          <w:lang w:val="uk-UA" w:eastAsia="en-US"/>
        </w:rPr>
      </w:pPr>
      <w:r w:rsidRPr="00D13AA5">
        <w:rPr>
          <w:color w:val="000000"/>
          <w:lang w:val="uk-UA" w:eastAsia="en-US"/>
        </w:rPr>
        <w:t>У довідці про рух справи також додатково наведено інформацію про дати ознайомлення учасників з матеріалами справи:</w:t>
      </w:r>
    </w:p>
    <w:p w:rsidR="00F15B08" w:rsidRPr="00D13AA5" w:rsidRDefault="007E1457" w:rsidP="00A4359A">
      <w:pPr>
        <w:spacing w:line="276" w:lineRule="auto"/>
        <w:ind w:firstLine="567"/>
        <w:jc w:val="both"/>
        <w:rPr>
          <w:lang w:val="uk-UA" w:eastAsia="en-US"/>
        </w:rPr>
      </w:pPr>
      <w:r>
        <w:rPr>
          <w:color w:val="000000"/>
          <w:lang w:val="uk-UA" w:eastAsia="en-US"/>
        </w:rPr>
        <w:t>«</w:t>
      </w:r>
      <w:r w:rsidR="00F15B08" w:rsidRPr="00D13AA5">
        <w:rPr>
          <w:color w:val="000000"/>
          <w:lang w:val="uk-UA" w:eastAsia="en-US"/>
        </w:rPr>
        <w:t xml:space="preserve">представник </w:t>
      </w:r>
      <w:r w:rsidR="00D94BE1">
        <w:rPr>
          <w:color w:val="000000"/>
          <w:lang w:val="uk-UA" w:eastAsia="en-US"/>
        </w:rPr>
        <w:t>ОСОБА8</w:t>
      </w:r>
      <w:r w:rsidR="00F15B08" w:rsidRPr="00D13AA5">
        <w:rPr>
          <w:color w:val="000000"/>
          <w:lang w:val="uk-UA" w:eastAsia="en-US"/>
        </w:rPr>
        <w:t>: 26.09.2018, 25.02.2019;</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потерпілий </w:t>
      </w:r>
      <w:r w:rsidR="003169BB">
        <w:rPr>
          <w:color w:val="000000"/>
          <w:lang w:val="uk-UA" w:eastAsia="en-US"/>
        </w:rPr>
        <w:t>ОСОБА1</w:t>
      </w:r>
      <w:r w:rsidRPr="00D13AA5">
        <w:rPr>
          <w:color w:val="000000"/>
          <w:lang w:val="uk-UA" w:eastAsia="en-US"/>
        </w:rPr>
        <w:t>: 26.09.2018;</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захисник </w:t>
      </w:r>
      <w:r w:rsidR="00585C07">
        <w:rPr>
          <w:color w:val="000000"/>
          <w:lang w:val="uk-UA" w:eastAsia="en-US"/>
        </w:rPr>
        <w:t>ОСОБА15</w:t>
      </w:r>
      <w:r w:rsidRPr="00D13AA5">
        <w:rPr>
          <w:color w:val="000000"/>
          <w:lang w:val="uk-UA" w:eastAsia="en-US"/>
        </w:rPr>
        <w:t>: 05.02.2019, 06.02.2019, 07.02.2019, 11.02.2019, 14.02.2019, 20.02.2019, 25.02.2019, 27.03.2019, 03.04.2019, 05.04.2019;</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представник потерпілого </w:t>
      </w:r>
      <w:r w:rsidR="00814F34">
        <w:rPr>
          <w:color w:val="000000"/>
          <w:spacing w:val="-2"/>
          <w:lang w:val="uk-UA" w:eastAsia="en-US"/>
        </w:rPr>
        <w:t>ОСОБА10</w:t>
      </w:r>
      <w:r w:rsidRPr="00D13AA5">
        <w:rPr>
          <w:color w:val="000000"/>
          <w:lang w:val="uk-UA" w:eastAsia="en-US"/>
        </w:rPr>
        <w:t>: 26.09.2018, 04.10.2018, 02.11.2018, 08.11.2018, 13.11.2018, 20.11.2018, 26.11.2018, 29.11.2018, 07.12.2018, 14.12.2018, 18.12.2018, 10.01.2019, 16.01.2019, 21.01.2019, 28.01.2019, 04.02.2019, 25.02.2019, 26.07.2019, 29.08.2019, 02.09.2019, 25.09.2019, 27.09.2019, 06.11.2019, 13.11.2019, 04.12.2019, 06.12.2019, 16.03.2020,    01.07.2020,    31.07.2020;</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захисник </w:t>
      </w:r>
      <w:r w:rsidR="0020209C">
        <w:rPr>
          <w:color w:val="000000"/>
          <w:lang w:val="uk-UA" w:eastAsia="en-US"/>
        </w:rPr>
        <w:t>ОСОБА16</w:t>
      </w:r>
      <w:r w:rsidRPr="00D13AA5">
        <w:rPr>
          <w:color w:val="000000"/>
          <w:lang w:val="uk-UA" w:eastAsia="en-US"/>
        </w:rPr>
        <w:t xml:space="preserve">: 27.02.2019, 28.02.2019, 01.03.2019, 06.03.2019, 11.03.2019, 13.03.2019, 15.03.2019, 18.03.2019, 20.03.2019, 22.03.2019, 25.03.2019, 28.03.2019, 29.03.2019, 01.04.2019, 04.04.2019, 05.04.2019, 08.04.2019, 12.04.2019, 15.04.2019, 19.04.2019, 22.04.2019, 26.04.2019, 06.05.2019, 10.05.2019, 13.05.2019, 17.05.2019, 20.05.2019, 27.05.2019,    03.06.2019,    </w:t>
      </w:r>
      <w:r w:rsidR="005B7C96" w:rsidRPr="00D13AA5">
        <w:rPr>
          <w:color w:val="000000"/>
          <w:lang w:val="uk-UA" w:eastAsia="en-US"/>
        </w:rPr>
        <w:t xml:space="preserve"> </w:t>
      </w:r>
      <w:r w:rsidRPr="00D13AA5">
        <w:rPr>
          <w:color w:val="000000"/>
          <w:lang w:val="uk-UA" w:eastAsia="en-US"/>
        </w:rPr>
        <w:t xml:space="preserve">07.06.2019,    </w:t>
      </w:r>
      <w:r w:rsidR="005B7C96" w:rsidRPr="00D13AA5">
        <w:rPr>
          <w:color w:val="000000"/>
          <w:lang w:val="uk-UA" w:eastAsia="en-US"/>
        </w:rPr>
        <w:t xml:space="preserve"> </w:t>
      </w:r>
      <w:r w:rsidRPr="00D13AA5">
        <w:rPr>
          <w:color w:val="000000"/>
          <w:lang w:val="uk-UA" w:eastAsia="en-US"/>
        </w:rPr>
        <w:t xml:space="preserve">10.06.2019,    14.06.2019,    </w:t>
      </w:r>
      <w:r w:rsidR="005B7C96" w:rsidRPr="00D13AA5">
        <w:rPr>
          <w:color w:val="000000"/>
          <w:lang w:val="uk-UA" w:eastAsia="en-US"/>
        </w:rPr>
        <w:t xml:space="preserve"> </w:t>
      </w:r>
      <w:r w:rsidRPr="00D13AA5">
        <w:rPr>
          <w:color w:val="000000"/>
          <w:lang w:val="uk-UA" w:eastAsia="en-US"/>
        </w:rPr>
        <w:t xml:space="preserve">21.06.2019; </w:t>
      </w:r>
    </w:p>
    <w:p w:rsidR="00F15B08" w:rsidRPr="00D13AA5" w:rsidRDefault="00F15B08" w:rsidP="00A4359A">
      <w:pPr>
        <w:spacing w:line="276" w:lineRule="auto"/>
        <w:ind w:firstLine="567"/>
        <w:jc w:val="both"/>
        <w:rPr>
          <w:lang w:val="uk-UA" w:eastAsia="en-US"/>
        </w:rPr>
      </w:pPr>
      <w:r w:rsidRPr="00D13AA5">
        <w:rPr>
          <w:color w:val="000000"/>
          <w:lang w:val="uk-UA" w:eastAsia="en-US"/>
        </w:rPr>
        <w:t>прокурор Ярмоленко С.В.: 30.08.2019</w:t>
      </w:r>
      <w:r w:rsidR="007E1457">
        <w:rPr>
          <w:color w:val="000000"/>
          <w:lang w:val="uk-UA" w:eastAsia="en-US"/>
        </w:rPr>
        <w:t>»</w:t>
      </w:r>
      <w:r w:rsidRPr="00D13AA5">
        <w:rPr>
          <w:color w:val="000000"/>
          <w:lang w:val="uk-UA" w:eastAsia="en-US"/>
        </w:rPr>
        <w:t>.</w:t>
      </w:r>
    </w:p>
    <w:p w:rsidR="00F15B08" w:rsidRPr="00D13AA5" w:rsidRDefault="007E1457" w:rsidP="00A4359A">
      <w:pPr>
        <w:spacing w:line="276" w:lineRule="auto"/>
        <w:ind w:firstLine="567"/>
        <w:jc w:val="both"/>
        <w:rPr>
          <w:lang w:val="uk-UA" w:eastAsia="en-US"/>
        </w:rPr>
      </w:pPr>
      <w:r>
        <w:rPr>
          <w:color w:val="000000"/>
          <w:lang w:val="uk-UA" w:eastAsia="en-US"/>
        </w:rPr>
        <w:t>Г</w:t>
      </w:r>
      <w:r w:rsidRPr="00D13AA5">
        <w:rPr>
          <w:color w:val="000000"/>
          <w:lang w:val="uk-UA" w:eastAsia="en-US"/>
        </w:rPr>
        <w:t xml:space="preserve">олова ККС ВС Кравченко С.І. </w:t>
      </w:r>
      <w:r>
        <w:rPr>
          <w:color w:val="000000"/>
          <w:lang w:val="uk-UA" w:eastAsia="en-US"/>
        </w:rPr>
        <w:t>л</w:t>
      </w:r>
      <w:r w:rsidR="00F15B08" w:rsidRPr="00D13AA5">
        <w:rPr>
          <w:color w:val="000000"/>
          <w:lang w:val="uk-UA" w:eastAsia="en-US"/>
        </w:rPr>
        <w:t>истом від 26 березня 2021 року (вих</w:t>
      </w:r>
      <w:r>
        <w:rPr>
          <w:color w:val="000000"/>
          <w:lang w:val="uk-UA" w:eastAsia="en-US"/>
        </w:rPr>
        <w:t>.</w:t>
      </w:r>
      <w:r w:rsidR="00F15B08" w:rsidRPr="00D13AA5">
        <w:rPr>
          <w:color w:val="000000"/>
          <w:lang w:val="uk-UA" w:eastAsia="en-US"/>
        </w:rPr>
        <w:br/>
        <w:t>№</w:t>
      </w:r>
      <w:r w:rsidR="00EE69FA" w:rsidRPr="00D13AA5">
        <w:rPr>
          <w:color w:val="000000"/>
          <w:lang w:val="uk-UA" w:eastAsia="en-US"/>
        </w:rPr>
        <w:t> </w:t>
      </w:r>
      <w:r w:rsidR="00F15B08" w:rsidRPr="00D13AA5">
        <w:rPr>
          <w:color w:val="000000"/>
          <w:lang w:val="uk-UA" w:eastAsia="en-US"/>
        </w:rPr>
        <w:t xml:space="preserve">222/0/158-21) надав відповідь на заяви потерпілого </w:t>
      </w:r>
      <w:r w:rsidR="009D6176">
        <w:rPr>
          <w:color w:val="000000"/>
          <w:lang w:val="uk-UA" w:eastAsia="en-US"/>
        </w:rPr>
        <w:t>ОСОБА1</w:t>
      </w:r>
      <w:r w:rsidR="00F15B08" w:rsidRPr="00D13AA5">
        <w:rPr>
          <w:color w:val="000000"/>
          <w:lang w:val="uk-UA" w:eastAsia="en-US"/>
        </w:rPr>
        <w:t xml:space="preserve">, представників потерпілого </w:t>
      </w:r>
      <w:r w:rsidR="00AB474C">
        <w:rPr>
          <w:color w:val="000000"/>
          <w:lang w:val="uk-UA" w:eastAsia="en-US"/>
        </w:rPr>
        <w:t>ОСОБА4</w:t>
      </w:r>
      <w:r w:rsidR="00F15B08" w:rsidRPr="00D13AA5">
        <w:rPr>
          <w:color w:val="000000"/>
          <w:lang w:val="uk-UA" w:eastAsia="en-US"/>
        </w:rPr>
        <w:t xml:space="preserve"> та </w:t>
      </w:r>
      <w:r w:rsidR="00814F34">
        <w:rPr>
          <w:color w:val="000000"/>
          <w:spacing w:val="-2"/>
          <w:lang w:val="uk-UA" w:eastAsia="en-US"/>
        </w:rPr>
        <w:t>ОСОБА10</w:t>
      </w:r>
      <w:r w:rsidR="00F15B08" w:rsidRPr="00D13AA5">
        <w:rPr>
          <w:color w:val="000000"/>
          <w:lang w:val="uk-UA" w:eastAsia="en-US"/>
        </w:rPr>
        <w:t xml:space="preserve"> про повернення судового процесу в законне русло і скасування ухвали колегії суддів ККС ВС від 18 лютого 2021 року щодо видалення </w:t>
      </w:r>
      <w:r w:rsidR="00814F34">
        <w:rPr>
          <w:color w:val="000000"/>
          <w:spacing w:val="-2"/>
          <w:lang w:val="uk-UA" w:eastAsia="en-US"/>
        </w:rPr>
        <w:t>ОСОБА10</w:t>
      </w:r>
      <w:r w:rsidR="00F15B08" w:rsidRPr="00D13AA5">
        <w:rPr>
          <w:color w:val="000000"/>
          <w:lang w:val="uk-UA" w:eastAsia="en-US"/>
        </w:rPr>
        <w:t xml:space="preserve"> із залу судового засідання на весь час касаційного розгляду справи (за вхідними №№</w:t>
      </w:r>
      <w:r w:rsidR="00EE69FA" w:rsidRPr="00D13AA5">
        <w:rPr>
          <w:color w:val="000000"/>
          <w:lang w:val="uk-UA" w:eastAsia="en-US"/>
        </w:rPr>
        <w:t> </w:t>
      </w:r>
      <w:r w:rsidR="00F15B08" w:rsidRPr="00D13AA5">
        <w:rPr>
          <w:color w:val="000000"/>
          <w:lang w:val="uk-UA" w:eastAsia="en-US"/>
        </w:rPr>
        <w:t>403/0/15-21, 404/0/15-21, 207/1/166-21, 208/1/166-21 від 17 березня 2021 року).</w:t>
      </w:r>
    </w:p>
    <w:p w:rsidR="00F15B08" w:rsidRPr="00D13AA5" w:rsidRDefault="00903B5C" w:rsidP="00A4359A">
      <w:pPr>
        <w:spacing w:line="276" w:lineRule="auto"/>
        <w:ind w:firstLine="567"/>
        <w:jc w:val="both"/>
        <w:rPr>
          <w:lang w:val="uk-UA" w:eastAsia="en-US"/>
        </w:rPr>
      </w:pPr>
      <w:r>
        <w:rPr>
          <w:color w:val="000000"/>
          <w:lang w:val="uk-UA" w:eastAsia="en-US"/>
        </w:rPr>
        <w:t>Листом</w:t>
      </w:r>
      <w:r w:rsidR="001F263D" w:rsidRPr="00D13AA5">
        <w:rPr>
          <w:color w:val="000000"/>
          <w:lang w:val="uk-UA" w:eastAsia="en-US"/>
        </w:rPr>
        <w:t xml:space="preserve"> </w:t>
      </w:r>
      <w:r w:rsidR="00F15B08" w:rsidRPr="00D13AA5">
        <w:rPr>
          <w:color w:val="000000"/>
          <w:lang w:val="uk-UA" w:eastAsia="en-US"/>
        </w:rPr>
        <w:t>від 29 березня 2021 року (вих</w:t>
      </w:r>
      <w:r w:rsidR="00F91A2B">
        <w:rPr>
          <w:color w:val="000000"/>
          <w:lang w:val="uk-UA" w:eastAsia="en-US"/>
        </w:rPr>
        <w:t xml:space="preserve">. </w:t>
      </w:r>
      <w:r w:rsidR="00F15B08" w:rsidRPr="00D13AA5">
        <w:rPr>
          <w:color w:val="000000"/>
          <w:lang w:val="uk-UA" w:eastAsia="en-US"/>
        </w:rPr>
        <w:t>№</w:t>
      </w:r>
      <w:r w:rsidR="00EE69FA" w:rsidRPr="00D13AA5">
        <w:rPr>
          <w:color w:val="000000"/>
          <w:lang w:val="uk-UA" w:eastAsia="en-US"/>
        </w:rPr>
        <w:t> </w:t>
      </w:r>
      <w:r w:rsidR="00F15B08" w:rsidRPr="00D13AA5">
        <w:rPr>
          <w:color w:val="000000"/>
          <w:lang w:val="uk-UA" w:eastAsia="en-US"/>
        </w:rPr>
        <w:t xml:space="preserve">11456/0/172-21) потерпілому </w:t>
      </w:r>
      <w:r w:rsidR="009D6176">
        <w:rPr>
          <w:color w:val="000000"/>
          <w:lang w:val="uk-UA" w:eastAsia="en-US"/>
        </w:rPr>
        <w:t>ОСОБА1</w:t>
      </w:r>
      <w:r w:rsidR="00F15B08" w:rsidRPr="00D13AA5">
        <w:rPr>
          <w:color w:val="000000"/>
          <w:lang w:val="uk-UA" w:eastAsia="en-US"/>
        </w:rPr>
        <w:t xml:space="preserve"> та його представнику </w:t>
      </w:r>
      <w:r w:rsidR="00AB474C">
        <w:rPr>
          <w:color w:val="000000"/>
          <w:lang w:val="uk-UA" w:eastAsia="en-US"/>
        </w:rPr>
        <w:t>ОСОБА4</w:t>
      </w:r>
      <w:r w:rsidR="00F15B08" w:rsidRPr="00D13AA5">
        <w:rPr>
          <w:color w:val="000000"/>
          <w:lang w:val="uk-UA" w:eastAsia="en-US"/>
        </w:rPr>
        <w:t xml:space="preserve"> надіслано копію ухвали колегії суддів ККС ВС від 18 березня 2021 року про відмову </w:t>
      </w:r>
      <w:r w:rsidR="00F91A2B">
        <w:rPr>
          <w:color w:val="000000"/>
          <w:lang w:val="uk-UA" w:eastAsia="en-US"/>
        </w:rPr>
        <w:t>в</w:t>
      </w:r>
      <w:r w:rsidR="00F15B08" w:rsidRPr="00D13AA5">
        <w:rPr>
          <w:color w:val="000000"/>
          <w:lang w:val="uk-UA" w:eastAsia="en-US"/>
        </w:rPr>
        <w:t xml:space="preserve"> задоволенні </w:t>
      </w:r>
      <w:r w:rsidR="00F91A2B" w:rsidRPr="00D13AA5">
        <w:rPr>
          <w:color w:val="000000"/>
          <w:lang w:val="uk-UA" w:eastAsia="en-US"/>
        </w:rPr>
        <w:t>відводів</w:t>
      </w:r>
      <w:r w:rsidR="00F91A2B">
        <w:rPr>
          <w:color w:val="000000"/>
          <w:lang w:val="uk-UA" w:eastAsia="en-US"/>
        </w:rPr>
        <w:t>,</w:t>
      </w:r>
      <w:r w:rsidR="00F91A2B" w:rsidRPr="00D13AA5">
        <w:rPr>
          <w:color w:val="000000"/>
          <w:lang w:val="uk-UA" w:eastAsia="en-US"/>
        </w:rPr>
        <w:t xml:space="preserve"> </w:t>
      </w:r>
      <w:r w:rsidR="00F15B08" w:rsidRPr="00D13AA5">
        <w:rPr>
          <w:color w:val="000000"/>
          <w:lang w:val="uk-UA" w:eastAsia="en-US"/>
        </w:rPr>
        <w:t>заявлених суддям Голу</w:t>
      </w:r>
      <w:r w:rsidR="009D6176">
        <w:rPr>
          <w:color w:val="000000"/>
          <w:lang w:val="uk-UA" w:eastAsia="en-US"/>
        </w:rPr>
        <w:t xml:space="preserve">бицькому С.С., Стороженку С.О., </w:t>
      </w:r>
      <w:r w:rsidR="00F15B08" w:rsidRPr="00D13AA5">
        <w:rPr>
          <w:color w:val="000000"/>
          <w:lang w:val="uk-UA" w:eastAsia="en-US"/>
        </w:rPr>
        <w:t>Шевченко Т.В., а також усьому складу суду.</w:t>
      </w:r>
    </w:p>
    <w:p w:rsidR="00F15B08" w:rsidRPr="00D13AA5" w:rsidRDefault="00F15B08" w:rsidP="00A4359A">
      <w:pPr>
        <w:spacing w:line="276" w:lineRule="auto"/>
        <w:ind w:firstLine="567"/>
        <w:jc w:val="both"/>
        <w:rPr>
          <w:lang w:val="uk-UA" w:eastAsia="en-US"/>
        </w:rPr>
      </w:pPr>
      <w:r w:rsidRPr="00D13AA5">
        <w:rPr>
          <w:color w:val="000000"/>
          <w:lang w:val="uk-UA" w:eastAsia="en-US"/>
        </w:rPr>
        <w:t>19 квітня 2021 року (за вх</w:t>
      </w:r>
      <w:r w:rsidR="00F91A2B">
        <w:rPr>
          <w:color w:val="000000"/>
          <w:lang w:val="uk-UA" w:eastAsia="en-US"/>
        </w:rPr>
        <w:t xml:space="preserve">. </w:t>
      </w:r>
      <w:r w:rsidRPr="00D13AA5">
        <w:rPr>
          <w:color w:val="000000"/>
          <w:lang w:val="uk-UA" w:eastAsia="en-US"/>
        </w:rPr>
        <w:t>№№</w:t>
      </w:r>
      <w:r w:rsidR="00EE69FA" w:rsidRPr="00D13AA5">
        <w:rPr>
          <w:color w:val="000000"/>
          <w:lang w:val="uk-UA" w:eastAsia="en-US"/>
        </w:rPr>
        <w:t> </w:t>
      </w:r>
      <w:r w:rsidRPr="00D13AA5">
        <w:rPr>
          <w:color w:val="000000"/>
          <w:lang w:val="uk-UA" w:eastAsia="en-US"/>
        </w:rPr>
        <w:t xml:space="preserve">281/0/166-21, 282/0/166-21, 555/0/15-21)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723E02">
        <w:rPr>
          <w:color w:val="000000"/>
          <w:lang w:val="uk-UA" w:eastAsia="en-US"/>
        </w:rPr>
        <w:t>ОСОБА11</w:t>
      </w:r>
      <w:r w:rsidRPr="00D13AA5">
        <w:rPr>
          <w:color w:val="000000"/>
          <w:lang w:val="uk-UA" w:eastAsia="en-US"/>
        </w:rPr>
        <w:t xml:space="preserve"> </w:t>
      </w:r>
      <w:r w:rsidR="007A76EF">
        <w:rPr>
          <w:color w:val="000000"/>
          <w:lang w:val="uk-UA" w:eastAsia="en-US"/>
        </w:rPr>
        <w:t xml:space="preserve">– </w:t>
      </w:r>
      <w:r w:rsidRPr="00D13AA5">
        <w:rPr>
          <w:color w:val="000000"/>
          <w:lang w:val="uk-UA" w:eastAsia="en-US"/>
        </w:rPr>
        <w:t>про відвід головуючого судді Голубицького С.С. та колегії суддів у складі суддів Голубицького С.С., Стороженка С.О., Шевченко Т.В. (долучено до матеріалів справи), на які 30 квітня 2021 року голов</w:t>
      </w:r>
      <w:r w:rsidR="007A76EF">
        <w:rPr>
          <w:color w:val="000000"/>
          <w:lang w:val="uk-UA" w:eastAsia="en-US"/>
        </w:rPr>
        <w:t>а</w:t>
      </w:r>
      <w:r w:rsidRPr="00D13AA5">
        <w:rPr>
          <w:color w:val="000000"/>
          <w:lang w:val="uk-UA" w:eastAsia="en-US"/>
        </w:rPr>
        <w:t xml:space="preserve"> ККС ВС</w:t>
      </w:r>
      <w:r w:rsidRPr="00D13AA5">
        <w:rPr>
          <w:color w:val="000000"/>
          <w:lang w:val="uk-UA" w:eastAsia="en-US"/>
        </w:rPr>
        <w:br/>
        <w:t>Кравченко С.І. нада</w:t>
      </w:r>
      <w:r w:rsidR="007A76EF">
        <w:rPr>
          <w:color w:val="000000"/>
          <w:lang w:val="uk-UA" w:eastAsia="en-US"/>
        </w:rPr>
        <w:t>в</w:t>
      </w:r>
      <w:r w:rsidRPr="00D13AA5">
        <w:rPr>
          <w:color w:val="000000"/>
          <w:lang w:val="uk-UA" w:eastAsia="en-US"/>
        </w:rPr>
        <w:t xml:space="preserve"> відповідь (за вих</w:t>
      </w:r>
      <w:r w:rsidR="007A76EF">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359/0/158-21); ухвалами колегії суддів ККС ВС від 27 травня 2021 року </w:t>
      </w:r>
      <w:r w:rsidR="007A76EF">
        <w:rPr>
          <w:color w:val="000000"/>
          <w:lang w:val="uk-UA" w:eastAsia="en-US"/>
        </w:rPr>
        <w:t>в</w:t>
      </w:r>
      <w:r w:rsidRPr="00D13AA5">
        <w:rPr>
          <w:color w:val="000000"/>
          <w:lang w:val="uk-UA" w:eastAsia="en-US"/>
        </w:rPr>
        <w:t xml:space="preserve"> задоволенні зазначених вище заяв відмовлено.</w:t>
      </w:r>
    </w:p>
    <w:p w:rsidR="00F15B08" w:rsidRPr="00D13AA5" w:rsidRDefault="00F15B08" w:rsidP="00A4359A">
      <w:pPr>
        <w:spacing w:line="276" w:lineRule="auto"/>
        <w:ind w:firstLine="567"/>
        <w:jc w:val="both"/>
        <w:rPr>
          <w:lang w:val="uk-UA" w:eastAsia="en-US"/>
        </w:rPr>
      </w:pPr>
      <w:r w:rsidRPr="00D13AA5">
        <w:rPr>
          <w:color w:val="000000"/>
          <w:lang w:val="uk-UA" w:eastAsia="en-US"/>
        </w:rPr>
        <w:t>21 квітня 2021 року (за вх</w:t>
      </w:r>
      <w:r w:rsidR="00940C4A">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169/0/157-21, </w:t>
      </w:r>
      <w:r w:rsidR="00940C4A" w:rsidRPr="00D13AA5">
        <w:rPr>
          <w:color w:val="000000"/>
          <w:lang w:val="uk-UA" w:eastAsia="en-US"/>
        </w:rPr>
        <w:t>№</w:t>
      </w:r>
      <w:r w:rsidR="00940C4A">
        <w:rPr>
          <w:lang w:val="uk-UA"/>
        </w:rPr>
        <w:t> </w:t>
      </w:r>
      <w:r w:rsidRPr="00D13AA5">
        <w:rPr>
          <w:color w:val="000000"/>
          <w:lang w:val="uk-UA" w:eastAsia="en-US"/>
        </w:rPr>
        <w:t xml:space="preserve">9529/0/170-21) надійшли запити головного редактора журналістських проєктів </w:t>
      </w:r>
      <w:r w:rsidR="00940C4A">
        <w:rPr>
          <w:color w:val="000000"/>
          <w:lang w:val="uk-UA" w:eastAsia="en-US"/>
        </w:rPr>
        <w:t>«</w:t>
      </w:r>
      <w:r w:rsidRPr="00D13AA5">
        <w:rPr>
          <w:color w:val="000000"/>
          <w:lang w:val="uk-UA" w:eastAsia="en-US"/>
        </w:rPr>
        <w:t xml:space="preserve">Іноземне підприємство «1+1 ПРОДАКШН» </w:t>
      </w:r>
      <w:r w:rsidR="008C6DD7">
        <w:rPr>
          <w:color w:val="000000"/>
          <w:lang w:val="uk-UA" w:eastAsia="en-US"/>
        </w:rPr>
        <w:t>ОСОБА18</w:t>
      </w:r>
      <w:r w:rsidRPr="00D13AA5">
        <w:rPr>
          <w:color w:val="000000"/>
          <w:lang w:val="uk-UA" w:eastAsia="en-US"/>
        </w:rPr>
        <w:t xml:space="preserve"> про надання дозволу на проведення зйомки судового засідання 22 квітня 2021 року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22 квітня 2021 року (за вх</w:t>
      </w:r>
      <w:r w:rsidR="00940C4A">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9550/0/170-21) надійшло клопотання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 xml:space="preserve">– </w:t>
      </w:r>
      <w:r w:rsidR="00D94BE1">
        <w:rPr>
          <w:color w:val="000000"/>
          <w:spacing w:val="-2"/>
          <w:lang w:val="uk-UA" w:eastAsia="en-US"/>
        </w:rPr>
        <w:t>ОСОБА9</w:t>
      </w:r>
      <w:r w:rsidRPr="00D13AA5">
        <w:rPr>
          <w:color w:val="000000"/>
          <w:lang w:val="uk-UA" w:eastAsia="en-US"/>
        </w:rPr>
        <w:t xml:space="preserve"> про перенесення розгляду справи (клопотання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22 квітня 2021 року судове з</w:t>
      </w:r>
      <w:r w:rsidR="00940C4A">
        <w:rPr>
          <w:color w:val="000000"/>
          <w:lang w:val="uk-UA" w:eastAsia="en-US"/>
        </w:rPr>
        <w:t>асідання, призначене на 15:00,</w:t>
      </w:r>
      <w:r w:rsidRPr="00D13AA5">
        <w:rPr>
          <w:color w:val="000000"/>
          <w:lang w:val="uk-UA" w:eastAsia="en-US"/>
        </w:rPr>
        <w:t xml:space="preserve"> розпочато о 15:03, розглянуто клопотання </w:t>
      </w:r>
      <w:r w:rsidR="00D94BE1">
        <w:rPr>
          <w:color w:val="000000"/>
          <w:spacing w:val="-2"/>
          <w:lang w:val="uk-UA" w:eastAsia="en-US"/>
        </w:rPr>
        <w:t>ОСОБА9</w:t>
      </w:r>
      <w:r w:rsidRPr="00D13AA5">
        <w:rPr>
          <w:color w:val="000000"/>
          <w:lang w:val="uk-UA" w:eastAsia="en-US"/>
        </w:rPr>
        <w:t xml:space="preserve"> про відкладення розгляду справи (згідно із журналом судового засідання), розгляд справи відкладено </w:t>
      </w:r>
      <w:r w:rsidRPr="003F5113">
        <w:rPr>
          <w:color w:val="000000"/>
          <w:lang w:val="uk-UA" w:eastAsia="en-US"/>
        </w:rPr>
        <w:t xml:space="preserve">на </w:t>
      </w:r>
      <w:r w:rsidRPr="00D13AA5">
        <w:rPr>
          <w:color w:val="000000"/>
          <w:lang w:val="uk-UA" w:eastAsia="en-US"/>
        </w:rPr>
        <w:t xml:space="preserve">11:00 </w:t>
      </w:r>
      <w:r w:rsidR="003F5113">
        <w:rPr>
          <w:color w:val="000000"/>
          <w:lang w:val="uk-UA" w:eastAsia="en-US"/>
        </w:rPr>
        <w:t xml:space="preserve">     </w:t>
      </w:r>
      <w:r w:rsidRPr="00D13AA5">
        <w:rPr>
          <w:color w:val="000000"/>
          <w:lang w:val="uk-UA" w:eastAsia="en-US"/>
        </w:rPr>
        <w:t>29 квітня 2021 року (судове засідання закінч</w:t>
      </w:r>
      <w:r w:rsidR="005F5B4A">
        <w:rPr>
          <w:color w:val="000000"/>
          <w:lang w:val="uk-UA" w:eastAsia="en-US"/>
        </w:rPr>
        <w:t>илося</w:t>
      </w:r>
      <w:r w:rsidRPr="00D13AA5">
        <w:rPr>
          <w:color w:val="000000"/>
          <w:lang w:val="uk-UA" w:eastAsia="en-US"/>
        </w:rPr>
        <w:t xml:space="preserve"> о 15:10).</w:t>
      </w:r>
    </w:p>
    <w:p w:rsidR="00F15B08" w:rsidRPr="00D13AA5" w:rsidRDefault="00F15B08" w:rsidP="00A4359A">
      <w:pPr>
        <w:spacing w:line="276" w:lineRule="auto"/>
        <w:ind w:firstLine="567"/>
        <w:jc w:val="both"/>
        <w:rPr>
          <w:lang w:val="uk-UA" w:eastAsia="en-US"/>
        </w:rPr>
      </w:pPr>
      <w:r w:rsidRPr="00D13AA5">
        <w:rPr>
          <w:color w:val="000000"/>
          <w:lang w:val="uk-UA" w:eastAsia="en-US"/>
        </w:rPr>
        <w:t>27 квітня 2021 року (за вх</w:t>
      </w:r>
      <w:r w:rsidR="003F5113">
        <w:rPr>
          <w:color w:val="000000"/>
          <w:lang w:val="uk-UA" w:eastAsia="en-US"/>
        </w:rPr>
        <w:t xml:space="preserve">. </w:t>
      </w:r>
      <w:r w:rsidRPr="00D13AA5">
        <w:rPr>
          <w:color w:val="000000"/>
          <w:lang w:val="uk-UA" w:eastAsia="en-US"/>
        </w:rPr>
        <w:t>№</w:t>
      </w:r>
      <w:r w:rsidR="00EE69FA" w:rsidRPr="00D13AA5">
        <w:rPr>
          <w:color w:val="000000"/>
          <w:lang w:val="uk-UA" w:eastAsia="en-US"/>
        </w:rPr>
        <w:t> </w:t>
      </w:r>
      <w:r w:rsidRPr="00D13AA5">
        <w:rPr>
          <w:color w:val="000000"/>
          <w:lang w:val="uk-UA" w:eastAsia="en-US"/>
        </w:rPr>
        <w:t xml:space="preserve">295/0/166-21) надійшло клопотання захисника </w:t>
      </w:r>
      <w:r w:rsidR="0020209C">
        <w:rPr>
          <w:color w:val="000000"/>
          <w:lang w:val="uk-UA" w:eastAsia="en-US"/>
        </w:rPr>
        <w:t>ОСОБА16</w:t>
      </w:r>
      <w:r w:rsidRPr="00D13AA5">
        <w:rPr>
          <w:color w:val="000000"/>
          <w:lang w:val="uk-UA" w:eastAsia="en-US"/>
        </w:rPr>
        <w:t xml:space="preserve"> про порушення судом конституційних прав учасників судового процесу, про усунення прокурора Трояна О.Л., представника потерпілої </w:t>
      </w:r>
      <w:r w:rsidR="00D94BE1">
        <w:rPr>
          <w:color w:val="000000"/>
          <w:spacing w:val="-2"/>
          <w:lang w:val="uk-UA" w:eastAsia="en-US"/>
        </w:rPr>
        <w:t>ОСОБА9</w:t>
      </w:r>
      <w:r w:rsidRPr="00D13AA5">
        <w:rPr>
          <w:color w:val="000000"/>
          <w:lang w:val="uk-UA" w:eastAsia="en-US"/>
        </w:rPr>
        <w:t xml:space="preserve"> і про прийняття до провадження його касаційної скарги (клопотання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27 квітня 2021 року (за вх</w:t>
      </w:r>
      <w:r w:rsidR="003F5113">
        <w:rPr>
          <w:color w:val="000000"/>
          <w:lang w:val="uk-UA" w:eastAsia="en-US"/>
        </w:rPr>
        <w:t xml:space="preserve">. </w:t>
      </w:r>
      <w:r w:rsidRPr="00D13AA5">
        <w:rPr>
          <w:color w:val="000000"/>
          <w:lang w:val="uk-UA" w:eastAsia="en-US"/>
        </w:rPr>
        <w:t>№</w:t>
      </w:r>
      <w:r w:rsidR="00EE69FA" w:rsidRPr="00D13AA5">
        <w:rPr>
          <w:color w:val="000000"/>
          <w:lang w:val="uk-UA" w:eastAsia="en-US"/>
        </w:rPr>
        <w:t> </w:t>
      </w:r>
      <w:r w:rsidRPr="00D13AA5">
        <w:rPr>
          <w:color w:val="000000"/>
          <w:lang w:val="uk-UA" w:eastAsia="en-US"/>
        </w:rPr>
        <w:t xml:space="preserve">10041/0/170-21, </w:t>
      </w:r>
      <w:r w:rsidR="003F5113" w:rsidRPr="00D13AA5">
        <w:rPr>
          <w:color w:val="000000"/>
          <w:lang w:val="uk-UA" w:eastAsia="en-US"/>
        </w:rPr>
        <w:t>№</w:t>
      </w:r>
      <w:r w:rsidR="003F5113">
        <w:rPr>
          <w:color w:val="000000"/>
          <w:lang w:val="uk-UA" w:eastAsia="en-US"/>
        </w:rPr>
        <w:t> </w:t>
      </w:r>
      <w:r w:rsidRPr="00D13AA5">
        <w:rPr>
          <w:color w:val="000000"/>
          <w:lang w:val="uk-UA" w:eastAsia="en-US"/>
        </w:rPr>
        <w:t xml:space="preserve">186/0/157-21) надійшли запити головного редактора журналістських проєктів </w:t>
      </w:r>
      <w:r w:rsidR="003F5113">
        <w:rPr>
          <w:color w:val="000000"/>
          <w:lang w:val="uk-UA" w:eastAsia="en-US"/>
        </w:rPr>
        <w:t>«</w:t>
      </w:r>
      <w:r w:rsidRPr="00D13AA5">
        <w:rPr>
          <w:color w:val="000000"/>
          <w:lang w:val="uk-UA" w:eastAsia="en-US"/>
        </w:rPr>
        <w:t xml:space="preserve">Іноземне підприємство «1+1 ПРОДАКШН» </w:t>
      </w:r>
      <w:r w:rsidR="008C6DD7">
        <w:rPr>
          <w:color w:val="000000"/>
          <w:lang w:val="uk-UA" w:eastAsia="en-US"/>
        </w:rPr>
        <w:t>ОСОБА18</w:t>
      </w:r>
      <w:r w:rsidRPr="00D13AA5">
        <w:rPr>
          <w:color w:val="000000"/>
          <w:lang w:val="uk-UA" w:eastAsia="en-US"/>
        </w:rPr>
        <w:t xml:space="preserve"> про надання дозволу на проведення зйомки судового засідання 29 квітня 2021 року (запити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29 квітня 2021 року (за вх</w:t>
      </w:r>
      <w:r w:rsidR="003F5113">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300/1/166-21, </w:t>
      </w:r>
      <w:r w:rsidR="003F5113" w:rsidRPr="00D13AA5">
        <w:rPr>
          <w:color w:val="000000"/>
          <w:lang w:val="uk-UA" w:eastAsia="en-US"/>
        </w:rPr>
        <w:t>№</w:t>
      </w:r>
      <w:r w:rsidR="003F5113">
        <w:rPr>
          <w:color w:val="000000"/>
          <w:lang w:val="uk-UA" w:eastAsia="en-US"/>
        </w:rPr>
        <w:t> </w:t>
      </w:r>
      <w:r w:rsidRPr="00D13AA5">
        <w:rPr>
          <w:color w:val="000000"/>
          <w:lang w:val="uk-UA" w:eastAsia="en-US"/>
        </w:rPr>
        <w:t xml:space="preserve">593/0/15-21)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003F5113">
        <w:rPr>
          <w:color w:val="000000"/>
          <w:lang w:val="uk-UA" w:eastAsia="en-US"/>
        </w:rPr>
        <w:t xml:space="preserve"> </w:t>
      </w:r>
      <w:r w:rsidR="00723E02">
        <w:rPr>
          <w:color w:val="000000"/>
          <w:lang w:val="uk-UA" w:eastAsia="en-US"/>
        </w:rPr>
        <w:t>ОСОБА11</w:t>
      </w:r>
      <w:r w:rsidRPr="00D13AA5">
        <w:rPr>
          <w:color w:val="000000"/>
          <w:lang w:val="uk-UA" w:eastAsia="en-US"/>
        </w:rPr>
        <w:t xml:space="preserve"> </w:t>
      </w:r>
      <w:r w:rsidR="003F5113">
        <w:rPr>
          <w:color w:val="000000"/>
          <w:lang w:val="uk-UA" w:eastAsia="en-US"/>
        </w:rPr>
        <w:t xml:space="preserve">– </w:t>
      </w:r>
      <w:r w:rsidRPr="00D13AA5">
        <w:rPr>
          <w:color w:val="000000"/>
          <w:lang w:val="uk-UA" w:eastAsia="en-US"/>
        </w:rPr>
        <w:t xml:space="preserve">про об’єктивну неможливість проведення судового засідання 29 квітня 2021 року (у зв’язку з його участю </w:t>
      </w:r>
      <w:r w:rsidR="003F5113">
        <w:rPr>
          <w:color w:val="000000"/>
          <w:lang w:val="uk-UA" w:eastAsia="en-US"/>
        </w:rPr>
        <w:t>в</w:t>
      </w:r>
      <w:r w:rsidRPr="00D13AA5">
        <w:rPr>
          <w:color w:val="000000"/>
          <w:lang w:val="uk-UA" w:eastAsia="en-US"/>
        </w:rPr>
        <w:t xml:space="preserve"> засіданні Верховної Ради України) та вимогою узгоджувати судові засідання із пленарними засіданнями парламенту (заяви долучено до матеріалів справи). Заяви розглянуто в судовому засіданні 29 квітня 2021 року</w:t>
      </w:r>
      <w:r w:rsidR="003F5113">
        <w:rPr>
          <w:color w:val="000000"/>
          <w:lang w:val="uk-UA" w:eastAsia="en-US"/>
        </w:rPr>
        <w:t>.</w:t>
      </w:r>
      <w:r w:rsidRPr="00D13AA5">
        <w:rPr>
          <w:color w:val="000000"/>
          <w:lang w:val="uk-UA" w:eastAsia="en-US"/>
        </w:rPr>
        <w:t xml:space="preserve"> 30 квітня 2021 року </w:t>
      </w:r>
      <w:r w:rsidR="00723E02">
        <w:rPr>
          <w:color w:val="000000"/>
          <w:lang w:val="uk-UA" w:eastAsia="en-US"/>
        </w:rPr>
        <w:t>ОСОБА11</w:t>
      </w:r>
      <w:r w:rsidRPr="00D13AA5">
        <w:rPr>
          <w:color w:val="000000"/>
          <w:lang w:val="uk-UA" w:eastAsia="en-US"/>
        </w:rPr>
        <w:t xml:space="preserve"> надіслано відповідь (за вих</w:t>
      </w:r>
      <w:r w:rsidR="003F5113">
        <w:rPr>
          <w:color w:val="000000"/>
          <w:lang w:val="uk-UA" w:eastAsia="en-US"/>
        </w:rPr>
        <w:t xml:space="preserve">. </w:t>
      </w:r>
      <w:r w:rsidRPr="00D13AA5">
        <w:rPr>
          <w:color w:val="000000"/>
          <w:lang w:val="uk-UA" w:eastAsia="en-US"/>
        </w:rPr>
        <w:t>№</w:t>
      </w:r>
      <w:r w:rsidR="00EE69FA" w:rsidRPr="00D13AA5">
        <w:rPr>
          <w:color w:val="000000"/>
          <w:lang w:val="uk-UA" w:eastAsia="en-US"/>
        </w:rPr>
        <w:t> </w:t>
      </w:r>
      <w:r w:rsidRPr="00D13AA5">
        <w:rPr>
          <w:color w:val="000000"/>
          <w:lang w:val="uk-UA" w:eastAsia="en-US"/>
        </w:rPr>
        <w:t>15937/0/172-21).</w:t>
      </w:r>
    </w:p>
    <w:p w:rsidR="00F15B08" w:rsidRPr="00D13AA5" w:rsidRDefault="00F15B08" w:rsidP="00A4359A">
      <w:pPr>
        <w:spacing w:line="276" w:lineRule="auto"/>
        <w:ind w:firstLine="567"/>
        <w:jc w:val="both"/>
        <w:rPr>
          <w:lang w:val="uk-UA" w:eastAsia="en-US"/>
        </w:rPr>
      </w:pPr>
      <w:r w:rsidRPr="00D13AA5">
        <w:rPr>
          <w:color w:val="000000"/>
          <w:lang w:val="uk-UA" w:eastAsia="en-US"/>
        </w:rPr>
        <w:t>29 квітня 2021 року (за вх</w:t>
      </w:r>
      <w:r w:rsidR="003F5113">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301/1/166-21, 301/0/166-21, 595/0/15-21)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009D6176">
        <w:rPr>
          <w:color w:val="000000"/>
          <w:lang w:val="uk-UA" w:eastAsia="en-US"/>
        </w:rPr>
        <w:t xml:space="preserve"> </w:t>
      </w:r>
      <w:r w:rsidR="00723E02">
        <w:rPr>
          <w:color w:val="000000"/>
          <w:lang w:val="uk-UA" w:eastAsia="en-US"/>
        </w:rPr>
        <w:t>ОСОБА11</w:t>
      </w:r>
      <w:r w:rsidRPr="00D13AA5">
        <w:rPr>
          <w:color w:val="000000"/>
          <w:lang w:val="uk-UA" w:eastAsia="en-US"/>
        </w:rPr>
        <w:t xml:space="preserve"> </w:t>
      </w:r>
      <w:r w:rsidR="003F5113">
        <w:rPr>
          <w:color w:val="000000"/>
          <w:lang w:val="uk-UA" w:eastAsia="en-US"/>
        </w:rPr>
        <w:t xml:space="preserve">– </w:t>
      </w:r>
      <w:r w:rsidRPr="00D13AA5">
        <w:rPr>
          <w:color w:val="000000"/>
          <w:lang w:val="uk-UA" w:eastAsia="en-US"/>
        </w:rPr>
        <w:t>про відвід колегії суддів ККС ВС у складі суддів Голубицького С.С., Шевченко Т.В., Стороженка С.О. (заяви долучено до матеріалів справи та розглянуто в судовому засіданні 27 травня 2021 року).</w:t>
      </w:r>
    </w:p>
    <w:p w:rsidR="00F15B08" w:rsidRPr="00D13AA5" w:rsidRDefault="00F15B08" w:rsidP="00A4359A">
      <w:pPr>
        <w:spacing w:line="276" w:lineRule="auto"/>
        <w:ind w:firstLine="567"/>
        <w:jc w:val="both"/>
        <w:rPr>
          <w:lang w:val="uk-UA" w:eastAsia="en-US"/>
        </w:rPr>
      </w:pPr>
      <w:r w:rsidRPr="00D13AA5">
        <w:rPr>
          <w:color w:val="000000"/>
          <w:lang w:val="uk-UA" w:eastAsia="en-US"/>
        </w:rPr>
        <w:t>29 квітня 2021 року (за вх</w:t>
      </w:r>
      <w:r w:rsidR="00C71B14">
        <w:rPr>
          <w:color w:val="000000"/>
          <w:lang w:val="uk-UA" w:eastAsia="en-US"/>
        </w:rPr>
        <w:t>.</w:t>
      </w:r>
      <w:r w:rsidRPr="00D13AA5">
        <w:rPr>
          <w:color w:val="000000"/>
          <w:lang w:val="uk-UA" w:eastAsia="en-US"/>
        </w:rPr>
        <w:t xml:space="preserve"> №</w:t>
      </w:r>
      <w:r w:rsidR="00EE69FA" w:rsidRPr="00D13AA5">
        <w:rPr>
          <w:color w:val="000000"/>
          <w:lang w:val="uk-UA" w:eastAsia="en-US"/>
        </w:rPr>
        <w:t> </w:t>
      </w:r>
      <w:r w:rsidRPr="00D13AA5">
        <w:rPr>
          <w:color w:val="000000"/>
          <w:lang w:val="uk-UA" w:eastAsia="en-US"/>
        </w:rPr>
        <w:t xml:space="preserve">303/1/166-21, </w:t>
      </w:r>
      <w:r w:rsidR="00C71B14" w:rsidRPr="00D13AA5">
        <w:rPr>
          <w:color w:val="000000"/>
          <w:lang w:val="uk-UA" w:eastAsia="en-US"/>
        </w:rPr>
        <w:t>№</w:t>
      </w:r>
      <w:r w:rsidR="00C71B14">
        <w:rPr>
          <w:color w:val="000000"/>
          <w:lang w:val="uk-UA" w:eastAsia="en-US"/>
        </w:rPr>
        <w:t> </w:t>
      </w:r>
      <w:r w:rsidRPr="00D13AA5">
        <w:rPr>
          <w:color w:val="000000"/>
          <w:lang w:val="uk-UA" w:eastAsia="en-US"/>
        </w:rPr>
        <w:t xml:space="preserve">594/0/15-21)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00C71B14">
        <w:rPr>
          <w:color w:val="000000"/>
          <w:spacing w:val="-2"/>
          <w:lang w:val="uk-UA" w:eastAsia="en-US"/>
        </w:rPr>
        <w:t xml:space="preserve">– </w:t>
      </w:r>
      <w:r w:rsidR="00723E02">
        <w:rPr>
          <w:color w:val="000000"/>
          <w:lang w:val="uk-UA" w:eastAsia="en-US"/>
        </w:rPr>
        <w:t>ОСОБА11</w:t>
      </w:r>
      <w:r w:rsidRPr="00D13AA5">
        <w:rPr>
          <w:color w:val="000000"/>
          <w:lang w:val="uk-UA" w:eastAsia="en-US"/>
        </w:rPr>
        <w:t xml:space="preserve"> </w:t>
      </w:r>
      <w:r w:rsidR="00C71B14">
        <w:rPr>
          <w:color w:val="000000"/>
          <w:lang w:val="uk-UA" w:eastAsia="en-US"/>
        </w:rPr>
        <w:t xml:space="preserve">– </w:t>
      </w:r>
      <w:r w:rsidRPr="00D13AA5">
        <w:rPr>
          <w:color w:val="000000"/>
          <w:lang w:val="uk-UA" w:eastAsia="en-US"/>
        </w:rPr>
        <w:t xml:space="preserve">про розгляд документів, які він подає від себе особисто, із постановленням окремого процесуального рішення щодо кожного із них (заяви долучено до матеріалів </w:t>
      </w:r>
      <w:r w:rsidR="00C71B14">
        <w:rPr>
          <w:color w:val="000000"/>
          <w:lang w:val="uk-UA" w:eastAsia="en-US"/>
        </w:rPr>
        <w:t>справи, 4 червня 2021 року суддя</w:t>
      </w:r>
      <w:r w:rsidRPr="00D13AA5">
        <w:rPr>
          <w:color w:val="000000"/>
          <w:lang w:val="uk-UA" w:eastAsia="en-US"/>
        </w:rPr>
        <w:t xml:space="preserve"> Голубицьки</w:t>
      </w:r>
      <w:r w:rsidR="00C71B14">
        <w:rPr>
          <w:color w:val="000000"/>
          <w:lang w:val="uk-UA" w:eastAsia="en-US"/>
        </w:rPr>
        <w:t>й</w:t>
      </w:r>
      <w:r w:rsidRPr="00D13AA5">
        <w:rPr>
          <w:color w:val="000000"/>
          <w:lang w:val="uk-UA" w:eastAsia="en-US"/>
        </w:rPr>
        <w:t xml:space="preserve"> С.С. нада</w:t>
      </w:r>
      <w:r w:rsidR="00C71B14">
        <w:rPr>
          <w:color w:val="000000"/>
          <w:lang w:val="uk-UA" w:eastAsia="en-US"/>
        </w:rPr>
        <w:t>в</w:t>
      </w:r>
      <w:r w:rsidRPr="00D13AA5">
        <w:rPr>
          <w:color w:val="000000"/>
          <w:lang w:val="uk-UA" w:eastAsia="en-US"/>
        </w:rPr>
        <w:t xml:space="preserve"> відповідь </w:t>
      </w:r>
      <w:r w:rsidR="00723E02">
        <w:rPr>
          <w:color w:val="000000"/>
          <w:lang w:val="uk-UA" w:eastAsia="en-US"/>
        </w:rPr>
        <w:t xml:space="preserve"> </w:t>
      </w:r>
      <w:r w:rsidRPr="00D13AA5">
        <w:rPr>
          <w:color w:val="000000"/>
          <w:lang w:val="uk-UA" w:eastAsia="en-US"/>
        </w:rPr>
        <w:t>(за вих</w:t>
      </w:r>
      <w:r w:rsidR="00C71B14">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20284/0/172-21)).</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29 квітня 2021 року судове засідання, призначене на 11:00, розпочато об 11:15, розглянуто заяву </w:t>
      </w:r>
      <w:r w:rsidR="00723E02">
        <w:rPr>
          <w:color w:val="000000"/>
          <w:lang w:val="uk-UA" w:eastAsia="en-US"/>
        </w:rPr>
        <w:t>ОСОБА11</w:t>
      </w:r>
      <w:r w:rsidRPr="00D13AA5">
        <w:rPr>
          <w:color w:val="000000"/>
          <w:lang w:val="uk-UA" w:eastAsia="en-US"/>
        </w:rPr>
        <w:t xml:space="preserve"> про відкладення розгляду справи (згідно із журналом судового засідання), розгляд справи відкладено на 15:00</w:t>
      </w:r>
      <w:r w:rsidRPr="00D13AA5">
        <w:rPr>
          <w:color w:val="000000"/>
          <w:lang w:val="uk-UA" w:eastAsia="en-US"/>
        </w:rPr>
        <w:br/>
        <w:t>27 травня 2021 року у зв’язку із запланованою черговою відпусткою судді</w:t>
      </w:r>
      <w:r w:rsidRPr="00D13AA5">
        <w:rPr>
          <w:color w:val="000000"/>
          <w:lang w:val="uk-UA" w:eastAsia="en-US"/>
        </w:rPr>
        <w:br/>
        <w:t>Стороженка С.О. (засідання закінч</w:t>
      </w:r>
      <w:r w:rsidR="002F4B5E">
        <w:rPr>
          <w:color w:val="000000"/>
          <w:lang w:val="uk-UA" w:eastAsia="en-US"/>
        </w:rPr>
        <w:t>илося</w:t>
      </w:r>
      <w:r w:rsidRPr="00D13AA5">
        <w:rPr>
          <w:color w:val="000000"/>
          <w:lang w:val="uk-UA" w:eastAsia="en-US"/>
        </w:rPr>
        <w:t xml:space="preserve"> об 11:30).</w:t>
      </w:r>
    </w:p>
    <w:p w:rsidR="00F15B08" w:rsidRPr="00D13AA5" w:rsidRDefault="00F15B08" w:rsidP="00A4359A">
      <w:pPr>
        <w:spacing w:line="276" w:lineRule="auto"/>
        <w:ind w:firstLine="567"/>
        <w:jc w:val="both"/>
        <w:rPr>
          <w:lang w:val="uk-UA" w:eastAsia="en-US"/>
        </w:rPr>
      </w:pPr>
      <w:r w:rsidRPr="00D13AA5">
        <w:rPr>
          <w:color w:val="000000"/>
          <w:lang w:val="uk-UA" w:eastAsia="en-US"/>
        </w:rPr>
        <w:t>29 квітня 2021 року (за вх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302/0/166-21, </w:t>
      </w:r>
      <w:r w:rsidR="002F4B5E" w:rsidRPr="00D13AA5">
        <w:rPr>
          <w:color w:val="000000"/>
          <w:lang w:val="uk-UA" w:eastAsia="en-US"/>
        </w:rPr>
        <w:t>№</w:t>
      </w:r>
      <w:r w:rsidR="002F4B5E">
        <w:rPr>
          <w:color w:val="000000"/>
          <w:lang w:val="uk-UA" w:eastAsia="en-US"/>
        </w:rPr>
        <w:t> </w:t>
      </w:r>
      <w:r w:rsidRPr="00D13AA5">
        <w:rPr>
          <w:color w:val="000000"/>
          <w:lang w:val="uk-UA" w:eastAsia="en-US"/>
        </w:rPr>
        <w:t xml:space="preserve">599/0/15-21)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723E02">
        <w:rPr>
          <w:color w:val="000000"/>
          <w:spacing w:val="-2"/>
          <w:lang w:val="uk-UA" w:eastAsia="en-US"/>
        </w:rPr>
        <w:t>ОСОБА10</w:t>
      </w:r>
      <w:r w:rsidRPr="00D13AA5">
        <w:rPr>
          <w:color w:val="000000"/>
          <w:lang w:val="uk-UA" w:eastAsia="en-US"/>
        </w:rPr>
        <w:t xml:space="preserve"> </w:t>
      </w:r>
      <w:r w:rsidR="002F4B5E">
        <w:rPr>
          <w:color w:val="000000"/>
          <w:lang w:val="uk-UA" w:eastAsia="en-US"/>
        </w:rPr>
        <w:t xml:space="preserve">– </w:t>
      </w:r>
      <w:r w:rsidRPr="00D13AA5">
        <w:rPr>
          <w:color w:val="000000"/>
          <w:lang w:val="uk-UA" w:eastAsia="en-US"/>
        </w:rPr>
        <w:t>про відвід колегії суд</w:t>
      </w:r>
      <w:r w:rsidR="002F4B5E">
        <w:rPr>
          <w:color w:val="000000"/>
          <w:lang w:val="uk-UA" w:eastAsia="en-US"/>
        </w:rPr>
        <w:t xml:space="preserve">дів ККС ВС у складі суддів </w:t>
      </w:r>
      <w:r w:rsidRPr="00D13AA5">
        <w:rPr>
          <w:color w:val="000000"/>
          <w:lang w:val="uk-UA" w:eastAsia="en-US"/>
        </w:rPr>
        <w:t>Голубицького С.С., Шевченко Т.В., Стороженка С.О. (копії заяв долучено до матеріалів справи, заяви з додатками по</w:t>
      </w:r>
      <w:r w:rsidR="00723E02">
        <w:rPr>
          <w:color w:val="000000"/>
          <w:lang w:val="uk-UA" w:eastAsia="en-US"/>
        </w:rPr>
        <w:t xml:space="preserve">вернено без розгляду листом від </w:t>
      </w:r>
      <w:r w:rsidRPr="00D13AA5">
        <w:rPr>
          <w:color w:val="000000"/>
          <w:lang w:val="uk-UA" w:eastAsia="en-US"/>
        </w:rPr>
        <w:t>28 травня 2021 року за вих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19237/0/172-21 ).</w:t>
      </w:r>
    </w:p>
    <w:p w:rsidR="00F15B08" w:rsidRPr="00D13AA5" w:rsidRDefault="00F15B08" w:rsidP="00A4359A">
      <w:pPr>
        <w:spacing w:line="276" w:lineRule="auto"/>
        <w:ind w:firstLine="567"/>
        <w:jc w:val="both"/>
        <w:rPr>
          <w:lang w:val="uk-UA" w:eastAsia="en-US"/>
        </w:rPr>
      </w:pPr>
      <w:r w:rsidRPr="00D13AA5">
        <w:rPr>
          <w:color w:val="000000"/>
          <w:lang w:val="uk-UA" w:eastAsia="en-US"/>
        </w:rPr>
        <w:t>13 травня 2021 року (за вх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11259/0/170-21) надійшло клопотання засудженого </w:t>
      </w:r>
      <w:r w:rsidR="00BB0C79">
        <w:rPr>
          <w:color w:val="000000"/>
          <w:lang w:val="uk-UA" w:eastAsia="en-US"/>
        </w:rPr>
        <w:t>ОСОБА2</w:t>
      </w:r>
      <w:r w:rsidRPr="00D13AA5">
        <w:rPr>
          <w:color w:val="000000"/>
          <w:lang w:val="uk-UA" w:eastAsia="en-US"/>
        </w:rPr>
        <w:t xml:space="preserve"> про долучення додаткових доводів до касаційної скарги (клопотання долучено до матеріалів справи, копії надіслано учасникам процесу).</w:t>
      </w:r>
    </w:p>
    <w:p w:rsidR="00F15B08" w:rsidRPr="00D13AA5" w:rsidRDefault="00F15B08" w:rsidP="00A4359A">
      <w:pPr>
        <w:spacing w:line="276" w:lineRule="auto"/>
        <w:ind w:firstLine="567"/>
        <w:jc w:val="both"/>
        <w:rPr>
          <w:lang w:val="uk-UA" w:eastAsia="en-US"/>
        </w:rPr>
      </w:pPr>
      <w:r w:rsidRPr="00D13AA5">
        <w:rPr>
          <w:color w:val="000000"/>
          <w:lang w:val="uk-UA" w:eastAsia="en-US"/>
        </w:rPr>
        <w:t>18 травня 2021 року (за вх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11621/0/170-21) надійшло доповнення до касаційної скарги засудженого </w:t>
      </w:r>
      <w:r w:rsidR="00BB0C79">
        <w:rPr>
          <w:color w:val="000000"/>
          <w:lang w:val="uk-UA" w:eastAsia="en-US"/>
        </w:rPr>
        <w:t>ОСОБА2</w:t>
      </w:r>
      <w:r w:rsidRPr="00D13AA5">
        <w:rPr>
          <w:color w:val="000000"/>
          <w:lang w:val="uk-UA" w:eastAsia="en-US"/>
        </w:rPr>
        <w:t xml:space="preserve"> щодо скасування ухвали Чортківського районного суду Тернопільської області від 7 грудня</w:t>
      </w:r>
      <w:r w:rsidRPr="00D13AA5">
        <w:rPr>
          <w:color w:val="000000"/>
          <w:lang w:val="uk-UA" w:eastAsia="en-US"/>
        </w:rPr>
        <w:br/>
        <w:t>2017 року про зарахування строку попереднього ув’язнення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24 травня 2021 року (за вх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356/0/166-21, 356/1/166-21, 669/0/15-21) надійшли спільні заяви </w:t>
      </w:r>
      <w:r w:rsidR="00723E02">
        <w:rPr>
          <w:color w:val="000000"/>
          <w:lang w:val="uk-UA" w:eastAsia="en-US"/>
        </w:rPr>
        <w:t>ОСОБА11</w:t>
      </w:r>
      <w:r w:rsidRPr="00D13AA5">
        <w:rPr>
          <w:color w:val="000000"/>
          <w:lang w:val="uk-UA" w:eastAsia="en-US"/>
        </w:rPr>
        <w:t xml:space="preserve">, </w:t>
      </w:r>
      <w:r w:rsidR="00AB474C">
        <w:rPr>
          <w:color w:val="000000"/>
          <w:lang w:val="uk-UA" w:eastAsia="en-US"/>
        </w:rPr>
        <w:t>ОСОБА4</w:t>
      </w:r>
      <w:r w:rsidR="00723E02">
        <w:rPr>
          <w:color w:val="000000"/>
          <w:lang w:val="uk-UA" w:eastAsia="en-US"/>
        </w:rPr>
        <w:t xml:space="preserve">, </w:t>
      </w:r>
      <w:r w:rsidR="00723E02">
        <w:rPr>
          <w:color w:val="000000"/>
          <w:spacing w:val="-2"/>
          <w:lang w:val="uk-UA" w:eastAsia="en-US"/>
        </w:rPr>
        <w:t>ОСОБА10</w:t>
      </w:r>
      <w:r w:rsidRPr="00D13AA5">
        <w:rPr>
          <w:color w:val="000000"/>
          <w:lang w:val="uk-UA" w:eastAsia="en-US"/>
        </w:rPr>
        <w:t xml:space="preserve"> про вжиття керівн</w:t>
      </w:r>
      <w:r w:rsidR="00723E02">
        <w:rPr>
          <w:color w:val="000000"/>
          <w:lang w:val="uk-UA" w:eastAsia="en-US"/>
        </w:rPr>
        <w:t xml:space="preserve">ицтвом суду заходів щодо суддів </w:t>
      </w:r>
      <w:r w:rsidRPr="00D13AA5">
        <w:rPr>
          <w:color w:val="000000"/>
          <w:lang w:val="uk-UA" w:eastAsia="en-US"/>
        </w:rPr>
        <w:t>Голубицького С.С., Шевченко Т.В., Стороженка С.О. (заяви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25 травня 2021 року (за вх</w:t>
      </w:r>
      <w:r w:rsidR="002F4B5E">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357/0/166-21) надійшло клопотання захисника </w:t>
      </w:r>
      <w:r w:rsidR="0020209C">
        <w:rPr>
          <w:color w:val="000000"/>
          <w:lang w:val="uk-UA" w:eastAsia="en-US"/>
        </w:rPr>
        <w:t>ОСОБА16</w:t>
      </w:r>
      <w:r w:rsidRPr="00D13AA5">
        <w:rPr>
          <w:color w:val="000000"/>
          <w:lang w:val="uk-UA" w:eastAsia="en-US"/>
        </w:rPr>
        <w:t xml:space="preserve"> про порушення судом його конституційних прав та про прийняття до провадження його касаційної скарги (клопотання приєднано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26 травня 2021 року (за вх</w:t>
      </w:r>
      <w:r w:rsidR="002F4B5E">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1747/0/1-21) надійшов запит головного редактора журналістських проєктів </w:t>
      </w:r>
      <w:r w:rsidR="00D42DFA">
        <w:rPr>
          <w:color w:val="000000"/>
          <w:lang w:val="uk-UA" w:eastAsia="en-US"/>
        </w:rPr>
        <w:t>«</w:t>
      </w:r>
      <w:r w:rsidRPr="00D13AA5">
        <w:rPr>
          <w:color w:val="000000"/>
          <w:lang w:val="uk-UA" w:eastAsia="en-US"/>
        </w:rPr>
        <w:t>Іноземне підприємство</w:t>
      </w:r>
      <w:r w:rsidRPr="00D13AA5">
        <w:rPr>
          <w:color w:val="000000"/>
          <w:lang w:val="uk-UA" w:eastAsia="en-US"/>
        </w:rPr>
        <w:br/>
        <w:t xml:space="preserve">«1+1 ПРОДАКШН» </w:t>
      </w:r>
      <w:r w:rsidR="008C6DD7">
        <w:rPr>
          <w:color w:val="000000"/>
          <w:lang w:val="uk-UA" w:eastAsia="en-US"/>
        </w:rPr>
        <w:t>ОСОБА18</w:t>
      </w:r>
      <w:r w:rsidRPr="00D13AA5">
        <w:rPr>
          <w:color w:val="000000"/>
          <w:lang w:val="uk-UA" w:eastAsia="en-US"/>
        </w:rPr>
        <w:t xml:space="preserve"> про надання дозволу на проведення зйомки судового засідання 27 травня 2021 року (запит долучено до матеріалів справи та задоволено в судовому засіданні).</w:t>
      </w:r>
    </w:p>
    <w:p w:rsidR="00F15B08" w:rsidRPr="00D13AA5" w:rsidRDefault="00F15B08" w:rsidP="00A4359A">
      <w:pPr>
        <w:spacing w:line="276" w:lineRule="auto"/>
        <w:ind w:firstLine="567"/>
        <w:jc w:val="both"/>
        <w:rPr>
          <w:lang w:val="uk-UA" w:eastAsia="en-US"/>
        </w:rPr>
      </w:pPr>
      <w:r w:rsidRPr="00D13AA5">
        <w:rPr>
          <w:color w:val="000000"/>
          <w:lang w:val="uk-UA" w:eastAsia="en-US"/>
        </w:rPr>
        <w:t>27 травня 2021 року (за вх</w:t>
      </w:r>
      <w:r w:rsidR="00D42DFA">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12549/0/170-21) надійшло клопотання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 xml:space="preserve">– </w:t>
      </w:r>
      <w:r w:rsidR="00D94BE1">
        <w:rPr>
          <w:color w:val="000000"/>
          <w:spacing w:val="-2"/>
          <w:lang w:val="uk-UA" w:eastAsia="en-US"/>
        </w:rPr>
        <w:t>ОСОБА9</w:t>
      </w:r>
      <w:r w:rsidRPr="00D13AA5">
        <w:rPr>
          <w:color w:val="000000"/>
          <w:lang w:val="uk-UA" w:eastAsia="en-US"/>
        </w:rPr>
        <w:t xml:space="preserve"> </w:t>
      </w:r>
      <w:r w:rsidR="00D42DFA">
        <w:rPr>
          <w:color w:val="000000"/>
          <w:lang w:val="uk-UA" w:eastAsia="en-US"/>
        </w:rPr>
        <w:t xml:space="preserve">– </w:t>
      </w:r>
      <w:r w:rsidRPr="00D13AA5">
        <w:rPr>
          <w:color w:val="000000"/>
          <w:lang w:val="uk-UA" w:eastAsia="en-US"/>
        </w:rPr>
        <w:t>про проведення судового засідання 27 травня 2021 року без її участі (клопотання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27 травня 2021 року судове засідання, призначене на 15:00, розпочато о 15:02, розглянуто заяву </w:t>
      </w:r>
      <w:r w:rsidR="00D94BE1">
        <w:rPr>
          <w:color w:val="000000"/>
          <w:spacing w:val="-2"/>
          <w:lang w:val="uk-UA" w:eastAsia="en-US"/>
        </w:rPr>
        <w:t>ОСОБА9</w:t>
      </w:r>
      <w:r w:rsidRPr="00D13AA5">
        <w:rPr>
          <w:color w:val="000000"/>
          <w:lang w:val="uk-UA" w:eastAsia="en-US"/>
        </w:rPr>
        <w:t xml:space="preserve"> про проведення судового засідання без її участі, задоволено запит </w:t>
      </w:r>
      <w:r w:rsidR="008C6DD7">
        <w:rPr>
          <w:color w:val="000000"/>
          <w:lang w:val="uk-UA" w:eastAsia="en-US"/>
        </w:rPr>
        <w:t>ОСОБА18</w:t>
      </w:r>
      <w:r w:rsidRPr="00D13AA5">
        <w:rPr>
          <w:color w:val="000000"/>
          <w:lang w:val="uk-UA" w:eastAsia="en-US"/>
        </w:rPr>
        <w:t xml:space="preserve"> щодо проведення зйомки судового засідання, розглянуто заяви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723E02">
        <w:rPr>
          <w:color w:val="000000"/>
          <w:lang w:val="uk-UA" w:eastAsia="en-US"/>
        </w:rPr>
        <w:t>ОСОБА11</w:t>
      </w:r>
      <w:r w:rsidRPr="00D13AA5">
        <w:rPr>
          <w:color w:val="000000"/>
          <w:lang w:val="uk-UA" w:eastAsia="en-US"/>
        </w:rPr>
        <w:t xml:space="preserve"> </w:t>
      </w:r>
      <w:r w:rsidR="00BF0638">
        <w:rPr>
          <w:color w:val="000000"/>
          <w:lang w:val="uk-UA" w:eastAsia="en-US"/>
        </w:rPr>
        <w:t xml:space="preserve">– </w:t>
      </w:r>
      <w:r w:rsidRPr="00D13AA5">
        <w:rPr>
          <w:color w:val="000000"/>
          <w:lang w:val="uk-UA" w:eastAsia="en-US"/>
        </w:rPr>
        <w:t>про відв</w:t>
      </w:r>
      <w:r w:rsidR="00BF0638">
        <w:rPr>
          <w:color w:val="000000"/>
          <w:lang w:val="uk-UA" w:eastAsia="en-US"/>
        </w:rPr>
        <w:t>ід</w:t>
      </w:r>
      <w:r w:rsidRPr="00D13AA5">
        <w:rPr>
          <w:color w:val="000000"/>
          <w:lang w:val="uk-UA" w:eastAsia="en-US"/>
        </w:rPr>
        <w:t xml:space="preserve"> судді Голубицького С.С. та колегії суддів</w:t>
      </w:r>
      <w:r w:rsidRPr="00D13AA5">
        <w:rPr>
          <w:color w:val="000000"/>
          <w:lang w:val="uk-UA" w:eastAsia="en-US"/>
        </w:rPr>
        <w:br/>
        <w:t xml:space="preserve">ККС ВС у складі суддів Голубицького С.С., Шевченко Т.В., Стороженка С.О. Ухвалами колегії суддів від 27 травня 2021 року </w:t>
      </w:r>
      <w:r w:rsidR="00BF0638">
        <w:rPr>
          <w:color w:val="000000"/>
          <w:lang w:val="uk-UA" w:eastAsia="en-US"/>
        </w:rPr>
        <w:t>в</w:t>
      </w:r>
      <w:r w:rsidRPr="00D13AA5">
        <w:rPr>
          <w:color w:val="000000"/>
          <w:lang w:val="uk-UA" w:eastAsia="en-US"/>
        </w:rPr>
        <w:t xml:space="preserve"> задоволенні вказаних заяв </w:t>
      </w:r>
      <w:r w:rsidR="00723E02">
        <w:rPr>
          <w:color w:val="000000"/>
          <w:lang w:val="uk-UA" w:eastAsia="en-US"/>
        </w:rPr>
        <w:t>ОСОБА11</w:t>
      </w:r>
      <w:r w:rsidRPr="00D13AA5">
        <w:rPr>
          <w:color w:val="000000"/>
          <w:lang w:val="uk-UA" w:eastAsia="en-US"/>
        </w:rPr>
        <w:t xml:space="preserve"> відмовлено. Розгляд справи відкладено на 15:00 3 червня 2021 року (засідання закінч</w:t>
      </w:r>
      <w:r w:rsidR="00BF0638">
        <w:rPr>
          <w:color w:val="000000"/>
          <w:lang w:val="uk-UA" w:eastAsia="en-US"/>
        </w:rPr>
        <w:t>илося</w:t>
      </w:r>
      <w:r w:rsidRPr="00D13AA5">
        <w:rPr>
          <w:color w:val="000000"/>
          <w:lang w:val="uk-UA" w:eastAsia="en-US"/>
        </w:rPr>
        <w:t xml:space="preserve"> о 17:09). </w:t>
      </w:r>
    </w:p>
    <w:p w:rsidR="00F15B08" w:rsidRPr="00D13AA5" w:rsidRDefault="00F15B08" w:rsidP="00A4359A">
      <w:pPr>
        <w:spacing w:line="276" w:lineRule="auto"/>
        <w:ind w:firstLine="567"/>
        <w:jc w:val="both"/>
        <w:rPr>
          <w:lang w:val="uk-UA" w:eastAsia="en-US"/>
        </w:rPr>
      </w:pPr>
      <w:r w:rsidRPr="00D13AA5">
        <w:rPr>
          <w:color w:val="000000"/>
          <w:lang w:val="uk-UA" w:eastAsia="en-US"/>
        </w:rPr>
        <w:t>31 травня 2021 року (за вх</w:t>
      </w:r>
      <w:r w:rsidR="00675E90">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371/0/166-21) надійшло клопотання захисника </w:t>
      </w:r>
      <w:r w:rsidR="0020209C">
        <w:rPr>
          <w:color w:val="000000"/>
          <w:lang w:val="uk-UA" w:eastAsia="en-US"/>
        </w:rPr>
        <w:t>ОСОБА16</w:t>
      </w:r>
      <w:r w:rsidRPr="00D13AA5">
        <w:rPr>
          <w:color w:val="000000"/>
          <w:lang w:val="uk-UA" w:eastAsia="en-US"/>
        </w:rPr>
        <w:t xml:space="preserve"> про порушення його конституційних прав, про прийняття до провадження його касаційної скарги, про усунення прокурора Трояна О.Л., потерпілої </w:t>
      </w:r>
      <w:r w:rsidR="00C1747A">
        <w:rPr>
          <w:color w:val="000000"/>
          <w:spacing w:val="-2"/>
          <w:lang w:val="uk-UA" w:eastAsia="en-US"/>
        </w:rPr>
        <w:t>ОСОБА3</w:t>
      </w:r>
      <w:r w:rsidRPr="00D13AA5">
        <w:rPr>
          <w:color w:val="000000"/>
          <w:lang w:val="uk-UA" w:eastAsia="en-US"/>
        </w:rPr>
        <w:t xml:space="preserve"> та її представника </w:t>
      </w:r>
      <w:r w:rsidR="00D94BE1">
        <w:rPr>
          <w:color w:val="000000"/>
          <w:spacing w:val="-2"/>
          <w:lang w:val="uk-UA" w:eastAsia="en-US"/>
        </w:rPr>
        <w:t>ОСОБА9</w:t>
      </w:r>
      <w:r w:rsidRPr="00D13AA5">
        <w:rPr>
          <w:color w:val="000000"/>
          <w:lang w:val="uk-UA" w:eastAsia="en-US"/>
        </w:rPr>
        <w:t xml:space="preserve"> </w:t>
      </w:r>
      <w:r w:rsidR="00675E90">
        <w:rPr>
          <w:color w:val="000000"/>
          <w:lang w:val="uk-UA" w:eastAsia="en-US"/>
        </w:rPr>
        <w:t>від участі в судовому</w:t>
      </w:r>
      <w:r w:rsidRPr="00D13AA5">
        <w:rPr>
          <w:color w:val="000000"/>
          <w:lang w:val="uk-UA" w:eastAsia="en-US"/>
        </w:rPr>
        <w:t xml:space="preserve"> процес</w:t>
      </w:r>
      <w:r w:rsidR="00675E90">
        <w:rPr>
          <w:color w:val="000000"/>
          <w:lang w:val="uk-UA" w:eastAsia="en-US"/>
        </w:rPr>
        <w:t>і</w:t>
      </w:r>
      <w:r w:rsidRPr="00D13AA5">
        <w:rPr>
          <w:color w:val="000000"/>
          <w:lang w:val="uk-UA" w:eastAsia="en-US"/>
        </w:rPr>
        <w:t xml:space="preserve"> (клопотання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1 червня 2021 року (за вх</w:t>
      </w:r>
      <w:r w:rsidR="007747EF">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 xml:space="preserve">1851/0/1-21) надійшов запит головного редактора журналістських проєктів </w:t>
      </w:r>
      <w:r w:rsidR="007747EF">
        <w:rPr>
          <w:color w:val="000000"/>
          <w:lang w:val="uk-UA" w:eastAsia="en-US"/>
        </w:rPr>
        <w:t>«</w:t>
      </w:r>
      <w:r w:rsidRPr="00D13AA5">
        <w:rPr>
          <w:color w:val="000000"/>
          <w:lang w:val="uk-UA" w:eastAsia="en-US"/>
        </w:rPr>
        <w:t xml:space="preserve">Іноземне підприємство «1+1 ПРОДАКШН» </w:t>
      </w:r>
      <w:r w:rsidR="008C6DD7">
        <w:rPr>
          <w:color w:val="000000"/>
          <w:lang w:val="uk-UA" w:eastAsia="en-US"/>
        </w:rPr>
        <w:t>ОСОБА18</w:t>
      </w:r>
      <w:r w:rsidRPr="00D13AA5">
        <w:rPr>
          <w:color w:val="000000"/>
          <w:lang w:val="uk-UA" w:eastAsia="en-US"/>
        </w:rPr>
        <w:t xml:space="preserve"> про надання дозволу на проведення зйомки судового засідання 3 червня 2021 року (запит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3 червня 2021 року (за вх</w:t>
      </w:r>
      <w:r w:rsidR="007747EF">
        <w:rPr>
          <w:color w:val="000000"/>
          <w:lang w:val="uk-UA" w:eastAsia="en-US"/>
        </w:rPr>
        <w:t xml:space="preserve">. </w:t>
      </w:r>
      <w:r w:rsidRPr="00D13AA5">
        <w:rPr>
          <w:color w:val="000000"/>
          <w:lang w:val="uk-UA" w:eastAsia="en-US"/>
        </w:rPr>
        <w:t>№</w:t>
      </w:r>
      <w:r w:rsidR="00B02A84" w:rsidRPr="00D13AA5">
        <w:rPr>
          <w:color w:val="000000"/>
          <w:lang w:val="uk-UA" w:eastAsia="en-US"/>
        </w:rPr>
        <w:t> </w:t>
      </w:r>
      <w:r w:rsidRPr="00D13AA5">
        <w:rPr>
          <w:color w:val="000000"/>
          <w:lang w:val="uk-UA" w:eastAsia="en-US"/>
        </w:rPr>
        <w:t>381/1/166-21, 381/0/166-21,</w:t>
      </w:r>
      <w:r w:rsidR="000C432F" w:rsidRPr="00D13AA5">
        <w:rPr>
          <w:color w:val="000000"/>
          <w:lang w:val="uk-UA" w:eastAsia="en-US"/>
        </w:rPr>
        <w:t xml:space="preserve"> </w:t>
      </w:r>
      <w:r w:rsidR="007747EF" w:rsidRPr="00D13AA5">
        <w:rPr>
          <w:color w:val="000000"/>
          <w:lang w:val="uk-UA" w:eastAsia="en-US"/>
        </w:rPr>
        <w:t>№</w:t>
      </w:r>
      <w:r w:rsidR="007747EF">
        <w:rPr>
          <w:color w:val="000000"/>
          <w:lang w:val="uk-UA" w:eastAsia="en-US"/>
        </w:rPr>
        <w:t xml:space="preserve"> </w:t>
      </w:r>
      <w:r w:rsidRPr="00D13AA5">
        <w:rPr>
          <w:color w:val="000000"/>
          <w:lang w:val="uk-UA" w:eastAsia="en-US"/>
        </w:rPr>
        <w:t xml:space="preserve">709/0/15-21) надійшли заяви представника потерпілого </w:t>
      </w:r>
      <w:r w:rsidR="009D6176">
        <w:rPr>
          <w:color w:val="000000"/>
          <w:lang w:val="uk-UA" w:eastAsia="en-US"/>
        </w:rPr>
        <w:t>ОСОБА1</w:t>
      </w:r>
      <w:r w:rsidRPr="00D13AA5">
        <w:rPr>
          <w:color w:val="000000"/>
          <w:lang w:val="uk-UA" w:eastAsia="en-US"/>
        </w:rPr>
        <w:t xml:space="preserve"> </w:t>
      </w:r>
      <w:r w:rsidR="009D6176">
        <w:rPr>
          <w:color w:val="000000"/>
          <w:spacing w:val="-2"/>
          <w:lang w:val="uk-UA" w:eastAsia="en-US"/>
        </w:rPr>
        <w:t xml:space="preserve">– </w:t>
      </w:r>
      <w:r w:rsidR="00723E02">
        <w:rPr>
          <w:color w:val="000000"/>
          <w:spacing w:val="-2"/>
          <w:lang w:val="uk-UA" w:eastAsia="en-US"/>
        </w:rPr>
        <w:t>ОСОБА11</w:t>
      </w:r>
      <w:r w:rsidRPr="00D13AA5">
        <w:rPr>
          <w:color w:val="000000"/>
          <w:lang w:val="uk-UA" w:eastAsia="en-US"/>
        </w:rPr>
        <w:t xml:space="preserve"> </w:t>
      </w:r>
      <w:r w:rsidR="007747EF">
        <w:rPr>
          <w:color w:val="000000"/>
          <w:lang w:val="uk-UA" w:eastAsia="en-US"/>
        </w:rPr>
        <w:t xml:space="preserve">– </w:t>
      </w:r>
      <w:r w:rsidRPr="00D13AA5">
        <w:rPr>
          <w:color w:val="000000"/>
          <w:lang w:val="uk-UA" w:eastAsia="en-US"/>
        </w:rPr>
        <w:t>про об’єктивну неможливість проведення судового засідання 3 червня 2021 року та про відкладення розгляду справи на і</w:t>
      </w:r>
      <w:r w:rsidR="007747EF">
        <w:rPr>
          <w:color w:val="000000"/>
          <w:lang w:val="uk-UA" w:eastAsia="en-US"/>
        </w:rPr>
        <w:t xml:space="preserve">ншу дату у зв’язку з його участю </w:t>
      </w:r>
      <w:r w:rsidRPr="00D13AA5">
        <w:rPr>
          <w:color w:val="000000"/>
          <w:lang w:val="uk-UA" w:eastAsia="en-US"/>
        </w:rPr>
        <w:t>як народн</w:t>
      </w:r>
      <w:r w:rsidR="007747EF">
        <w:rPr>
          <w:color w:val="000000"/>
          <w:lang w:val="uk-UA" w:eastAsia="en-US"/>
        </w:rPr>
        <w:t>ого</w:t>
      </w:r>
      <w:r w:rsidRPr="00D13AA5">
        <w:rPr>
          <w:color w:val="000000"/>
          <w:lang w:val="uk-UA" w:eastAsia="en-US"/>
        </w:rPr>
        <w:t xml:space="preserve"> депутат</w:t>
      </w:r>
      <w:r w:rsidR="007747EF">
        <w:rPr>
          <w:color w:val="000000"/>
          <w:lang w:val="uk-UA" w:eastAsia="en-US"/>
        </w:rPr>
        <w:t>а</w:t>
      </w:r>
      <w:r w:rsidRPr="00D13AA5">
        <w:rPr>
          <w:color w:val="000000"/>
          <w:lang w:val="uk-UA" w:eastAsia="en-US"/>
        </w:rPr>
        <w:t xml:space="preserve"> України у пленарних засіданнях Верховної Ради України (заяви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3 червня 2021 року (за вх</w:t>
      </w:r>
      <w:r w:rsidR="007747EF">
        <w:rPr>
          <w:color w:val="000000"/>
          <w:lang w:val="uk-UA" w:eastAsia="en-US"/>
        </w:rPr>
        <w:t>.</w:t>
      </w:r>
      <w:r w:rsidRPr="00D13AA5">
        <w:rPr>
          <w:color w:val="000000"/>
          <w:lang w:val="uk-UA" w:eastAsia="en-US"/>
        </w:rPr>
        <w:t xml:space="preserve"> №№</w:t>
      </w:r>
      <w:r w:rsidR="00B02A84" w:rsidRPr="00D13AA5">
        <w:rPr>
          <w:color w:val="000000"/>
          <w:lang w:val="uk-UA" w:eastAsia="en-US"/>
        </w:rPr>
        <w:t> </w:t>
      </w:r>
      <w:r w:rsidRPr="00D13AA5">
        <w:rPr>
          <w:color w:val="000000"/>
          <w:lang w:val="uk-UA" w:eastAsia="en-US"/>
        </w:rPr>
        <w:t xml:space="preserve">384/0/166-21, 384/1/166-2, 714/0/15-21) надійшли заяви потерпілого </w:t>
      </w:r>
      <w:r w:rsidR="009D6176">
        <w:rPr>
          <w:color w:val="000000"/>
          <w:lang w:val="uk-UA" w:eastAsia="en-US"/>
        </w:rPr>
        <w:t>ОСОБА1</w:t>
      </w:r>
      <w:r w:rsidRPr="00D13AA5">
        <w:rPr>
          <w:color w:val="000000"/>
          <w:lang w:val="uk-UA" w:eastAsia="en-US"/>
        </w:rPr>
        <w:t xml:space="preserve"> та його представника </w:t>
      </w:r>
      <w:r w:rsidRPr="00D13AA5">
        <w:rPr>
          <w:color w:val="000000"/>
          <w:spacing w:val="-2"/>
          <w:lang w:val="uk-UA" w:eastAsia="en-US"/>
        </w:rPr>
        <w:t xml:space="preserve">– </w:t>
      </w:r>
      <w:r w:rsidRPr="00D13AA5">
        <w:rPr>
          <w:color w:val="000000"/>
          <w:lang w:val="uk-UA" w:eastAsia="en-US"/>
        </w:rPr>
        <w:t xml:space="preserve">адвоката </w:t>
      </w:r>
      <w:r w:rsidR="00723E02">
        <w:rPr>
          <w:color w:val="000000"/>
          <w:spacing w:val="-2"/>
          <w:lang w:val="uk-UA" w:eastAsia="en-US"/>
        </w:rPr>
        <w:t>ОСОБА10</w:t>
      </w:r>
      <w:r w:rsidRPr="00D13AA5">
        <w:rPr>
          <w:color w:val="000000"/>
          <w:lang w:val="uk-UA" w:eastAsia="en-US"/>
        </w:rPr>
        <w:t xml:space="preserve"> </w:t>
      </w:r>
      <w:r w:rsidR="007747EF">
        <w:rPr>
          <w:color w:val="000000"/>
          <w:lang w:val="uk-UA" w:eastAsia="en-US"/>
        </w:rPr>
        <w:t xml:space="preserve">– </w:t>
      </w:r>
      <w:r w:rsidRPr="00D13AA5">
        <w:rPr>
          <w:color w:val="000000"/>
          <w:lang w:val="uk-UA" w:eastAsia="en-US"/>
        </w:rPr>
        <w:t>про надання матеріалів кримінальної справи №</w:t>
      </w:r>
      <w:r w:rsidR="00B02A84" w:rsidRPr="00D13AA5">
        <w:rPr>
          <w:color w:val="000000"/>
          <w:lang w:val="uk-UA" w:eastAsia="en-US"/>
        </w:rPr>
        <w:t> </w:t>
      </w:r>
      <w:r w:rsidRPr="00D13AA5">
        <w:rPr>
          <w:color w:val="000000"/>
          <w:lang w:val="uk-UA" w:eastAsia="en-US"/>
        </w:rPr>
        <w:t>1-368/11 для ознайомлення із застосуванням технічних засобів та про об’єктивну неможливість проведення судового засідання 3 червня 2021 року (</w:t>
      </w:r>
      <w:r w:rsidR="007747EF">
        <w:rPr>
          <w:color w:val="000000"/>
          <w:lang w:val="uk-UA" w:eastAsia="en-US"/>
        </w:rPr>
        <w:t xml:space="preserve">згідно з </w:t>
      </w:r>
      <w:r w:rsidRPr="00D13AA5">
        <w:rPr>
          <w:color w:val="000000"/>
          <w:lang w:val="uk-UA" w:eastAsia="en-US"/>
        </w:rPr>
        <w:t xml:space="preserve">резолюцією судді Голубицького С.С. потерпілому </w:t>
      </w:r>
      <w:r w:rsidR="009D6176">
        <w:rPr>
          <w:color w:val="000000"/>
          <w:lang w:val="uk-UA" w:eastAsia="en-US"/>
        </w:rPr>
        <w:t>ОСОБА1</w:t>
      </w:r>
      <w:r w:rsidRPr="00D13AA5">
        <w:rPr>
          <w:color w:val="000000"/>
          <w:lang w:val="uk-UA" w:eastAsia="en-US"/>
        </w:rPr>
        <w:t xml:space="preserve"> надано дозвіл на ознайомлення з матеріалами справи, його представнику </w:t>
      </w:r>
      <w:r w:rsidRPr="00D13AA5">
        <w:rPr>
          <w:color w:val="000000"/>
          <w:spacing w:val="-2"/>
          <w:lang w:val="uk-UA" w:eastAsia="en-US"/>
        </w:rPr>
        <w:t xml:space="preserve">– </w:t>
      </w:r>
      <w:r w:rsidRPr="00D13AA5">
        <w:rPr>
          <w:color w:val="000000"/>
          <w:lang w:val="uk-UA" w:eastAsia="en-US"/>
        </w:rPr>
        <w:t xml:space="preserve">адвокату </w:t>
      </w:r>
      <w:r w:rsidR="00723E02">
        <w:rPr>
          <w:color w:val="000000"/>
          <w:spacing w:val="-2"/>
          <w:lang w:val="uk-UA" w:eastAsia="en-US"/>
        </w:rPr>
        <w:t>ОСОБА10</w:t>
      </w:r>
      <w:r w:rsidRPr="00D13AA5">
        <w:rPr>
          <w:color w:val="000000"/>
          <w:lang w:val="uk-UA" w:eastAsia="en-US"/>
        </w:rPr>
        <w:t xml:space="preserve"> </w:t>
      </w:r>
      <w:r w:rsidR="008716A8">
        <w:rPr>
          <w:color w:val="000000"/>
          <w:lang w:val="uk-UA" w:eastAsia="en-US"/>
        </w:rPr>
        <w:t xml:space="preserve">– </w:t>
      </w:r>
      <w:r w:rsidRPr="00D13AA5">
        <w:rPr>
          <w:color w:val="000000"/>
          <w:lang w:val="uk-UA" w:eastAsia="en-US"/>
        </w:rPr>
        <w:t xml:space="preserve">відмовлено в наданні такого дозволу, оскільки її було усунуто від участі у справі </w:t>
      </w:r>
      <w:r w:rsidR="007747EF">
        <w:rPr>
          <w:color w:val="000000"/>
          <w:lang w:val="uk-UA" w:eastAsia="en-US"/>
        </w:rPr>
        <w:t xml:space="preserve">на підставі </w:t>
      </w:r>
      <w:r w:rsidRPr="00D13AA5">
        <w:rPr>
          <w:color w:val="000000"/>
          <w:lang w:val="uk-UA" w:eastAsia="en-US"/>
        </w:rPr>
        <w:t>ухвал</w:t>
      </w:r>
      <w:r w:rsidR="007747EF">
        <w:rPr>
          <w:color w:val="000000"/>
          <w:lang w:val="uk-UA" w:eastAsia="en-US"/>
        </w:rPr>
        <w:t>и</w:t>
      </w:r>
      <w:r w:rsidRPr="00D13AA5">
        <w:rPr>
          <w:color w:val="000000"/>
          <w:lang w:val="uk-UA" w:eastAsia="en-US"/>
        </w:rPr>
        <w:t xml:space="preserve"> колегії суддів ККС ВС від 18 лютого</w:t>
      </w:r>
      <w:r w:rsidRPr="00D13AA5">
        <w:rPr>
          <w:color w:val="000000"/>
          <w:lang w:val="uk-UA" w:eastAsia="en-US"/>
        </w:rPr>
        <w:br/>
        <w:t>2021 року, заяви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3 червня 2021 року (за вх</w:t>
      </w:r>
      <w:r w:rsidR="00F51736">
        <w:rPr>
          <w:color w:val="000000"/>
          <w:lang w:val="uk-UA" w:eastAsia="en-US"/>
        </w:rPr>
        <w:t>.</w:t>
      </w:r>
      <w:r w:rsidRPr="00D13AA5">
        <w:rPr>
          <w:color w:val="000000"/>
          <w:lang w:val="uk-UA" w:eastAsia="en-US"/>
        </w:rPr>
        <w:t xml:space="preserve"> №№</w:t>
      </w:r>
      <w:r w:rsidR="00097AAE" w:rsidRPr="00D13AA5">
        <w:rPr>
          <w:color w:val="000000"/>
          <w:lang w:val="uk-UA" w:eastAsia="en-US"/>
        </w:rPr>
        <w:t> </w:t>
      </w:r>
      <w:r w:rsidRPr="00D13AA5">
        <w:rPr>
          <w:color w:val="000000"/>
          <w:lang w:val="uk-UA" w:eastAsia="en-US"/>
        </w:rPr>
        <w:t xml:space="preserve">385/0/166-21,385/1/166-21, 716/0/15-21) надійшли заяви потерпілого </w:t>
      </w:r>
      <w:r w:rsidR="009D6176">
        <w:rPr>
          <w:color w:val="000000"/>
          <w:lang w:val="uk-UA" w:eastAsia="en-US"/>
        </w:rPr>
        <w:t>ОСОБА1</w:t>
      </w:r>
      <w:r w:rsidRPr="00D13AA5">
        <w:rPr>
          <w:color w:val="000000"/>
          <w:lang w:val="uk-UA" w:eastAsia="en-US"/>
        </w:rPr>
        <w:t xml:space="preserve"> та його представника </w:t>
      </w:r>
      <w:r w:rsidRPr="00D13AA5">
        <w:rPr>
          <w:color w:val="000000"/>
          <w:spacing w:val="-2"/>
          <w:lang w:val="uk-UA" w:eastAsia="en-US"/>
        </w:rPr>
        <w:t xml:space="preserve">– </w:t>
      </w:r>
      <w:r w:rsidRPr="00D13AA5">
        <w:rPr>
          <w:color w:val="000000"/>
          <w:lang w:val="uk-UA" w:eastAsia="en-US"/>
        </w:rPr>
        <w:t xml:space="preserve">адвоката </w:t>
      </w:r>
      <w:r w:rsidR="00723E02">
        <w:rPr>
          <w:color w:val="000000"/>
          <w:spacing w:val="-2"/>
          <w:lang w:val="uk-UA" w:eastAsia="en-US"/>
        </w:rPr>
        <w:t>ОСОБА10</w:t>
      </w:r>
      <w:r w:rsidRPr="00D13AA5">
        <w:rPr>
          <w:color w:val="000000"/>
          <w:lang w:val="uk-UA" w:eastAsia="en-US"/>
        </w:rPr>
        <w:t xml:space="preserve"> </w:t>
      </w:r>
      <w:r w:rsidR="00F51736">
        <w:rPr>
          <w:color w:val="000000"/>
          <w:lang w:val="uk-UA" w:eastAsia="en-US"/>
        </w:rPr>
        <w:t xml:space="preserve">– </w:t>
      </w:r>
      <w:r w:rsidRPr="00D13AA5">
        <w:rPr>
          <w:color w:val="000000"/>
          <w:lang w:val="uk-UA" w:eastAsia="en-US"/>
        </w:rPr>
        <w:t xml:space="preserve">щодо надання належним чином завіреної копії ухвали колегії суддів ККС ВС від 27 травня 2021 року про відмову в задоволенні заявленого </w:t>
      </w:r>
      <w:r w:rsidR="00723E02">
        <w:rPr>
          <w:color w:val="000000"/>
          <w:lang w:val="uk-UA" w:eastAsia="en-US"/>
        </w:rPr>
        <w:t>ОСОБА11</w:t>
      </w:r>
      <w:r w:rsidRPr="00D13AA5">
        <w:rPr>
          <w:color w:val="000000"/>
          <w:lang w:val="uk-UA" w:eastAsia="en-US"/>
        </w:rPr>
        <w:t xml:space="preserve"> відводу судді Голубицькому С.С. та про об’єктивну неможливість проведення судового засідання 3 червня 2021 року (</w:t>
      </w:r>
      <w:r w:rsidR="00F51736">
        <w:rPr>
          <w:color w:val="000000"/>
          <w:lang w:val="uk-UA" w:eastAsia="en-US"/>
        </w:rPr>
        <w:t>згідно з</w:t>
      </w:r>
      <w:r w:rsidRPr="00D13AA5">
        <w:rPr>
          <w:color w:val="000000"/>
          <w:lang w:val="uk-UA" w:eastAsia="en-US"/>
        </w:rPr>
        <w:t xml:space="preserve"> резолюцією судді Голубицького С.С. потерпілому </w:t>
      </w:r>
      <w:r w:rsidR="009D6176">
        <w:rPr>
          <w:color w:val="000000"/>
          <w:lang w:val="uk-UA" w:eastAsia="en-US"/>
        </w:rPr>
        <w:t>ОСОБА1</w:t>
      </w:r>
      <w:r w:rsidRPr="00D13AA5">
        <w:rPr>
          <w:color w:val="000000"/>
          <w:lang w:val="uk-UA" w:eastAsia="en-US"/>
        </w:rPr>
        <w:t xml:space="preserve"> видано копію ухвали, його представнику </w:t>
      </w:r>
      <w:r w:rsidRPr="00D13AA5">
        <w:rPr>
          <w:color w:val="000000"/>
          <w:spacing w:val="-2"/>
          <w:lang w:val="uk-UA" w:eastAsia="en-US"/>
        </w:rPr>
        <w:t xml:space="preserve">– </w:t>
      </w:r>
      <w:r w:rsidRPr="00D13AA5">
        <w:rPr>
          <w:color w:val="000000"/>
          <w:lang w:val="uk-UA" w:eastAsia="en-US"/>
        </w:rPr>
        <w:t xml:space="preserve">адвокату </w:t>
      </w:r>
      <w:r w:rsidR="00723E02">
        <w:rPr>
          <w:color w:val="000000"/>
          <w:spacing w:val="-2"/>
          <w:lang w:val="uk-UA" w:eastAsia="en-US"/>
        </w:rPr>
        <w:t>ОСОБА10</w:t>
      </w:r>
      <w:r w:rsidRPr="00D13AA5">
        <w:rPr>
          <w:color w:val="000000"/>
          <w:lang w:val="uk-UA" w:eastAsia="en-US"/>
        </w:rPr>
        <w:t xml:space="preserve"> </w:t>
      </w:r>
      <w:r w:rsidR="00F51736">
        <w:rPr>
          <w:color w:val="000000"/>
          <w:lang w:val="uk-UA" w:eastAsia="en-US"/>
        </w:rPr>
        <w:t xml:space="preserve">– </w:t>
      </w:r>
      <w:r w:rsidRPr="00D13AA5">
        <w:rPr>
          <w:color w:val="000000"/>
          <w:lang w:val="uk-UA" w:eastAsia="en-US"/>
        </w:rPr>
        <w:t>у наданні копії ухвали відмовлено, заяви долучено до матеріалів справи).</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3 червня 2021 року судове засідання, призначене на 15:00, розпочато о 15:07. У цьому судовому засіданні розглянуто заяву </w:t>
      </w:r>
      <w:r w:rsidR="00723E02">
        <w:rPr>
          <w:color w:val="000000"/>
          <w:lang w:val="uk-UA" w:eastAsia="en-US"/>
        </w:rPr>
        <w:t>ОСОБА11</w:t>
      </w:r>
      <w:r w:rsidRPr="00D13AA5">
        <w:rPr>
          <w:color w:val="000000"/>
          <w:lang w:val="uk-UA" w:eastAsia="en-US"/>
        </w:rPr>
        <w:t xml:space="preserve"> про неможливість проведення судового засідання за його відсутності у зв’язку з </w:t>
      </w:r>
      <w:r w:rsidR="009F3482">
        <w:rPr>
          <w:color w:val="000000"/>
          <w:lang w:val="uk-UA" w:eastAsia="en-US"/>
        </w:rPr>
        <w:t xml:space="preserve">участю у </w:t>
      </w:r>
      <w:r w:rsidRPr="00D13AA5">
        <w:rPr>
          <w:color w:val="000000"/>
          <w:lang w:val="uk-UA" w:eastAsia="en-US"/>
        </w:rPr>
        <w:t>пленарних засідан</w:t>
      </w:r>
      <w:r w:rsidR="009F3482">
        <w:rPr>
          <w:color w:val="000000"/>
          <w:lang w:val="uk-UA" w:eastAsia="en-US"/>
        </w:rPr>
        <w:t>нях</w:t>
      </w:r>
      <w:r w:rsidRPr="00D13AA5">
        <w:rPr>
          <w:color w:val="000000"/>
          <w:lang w:val="uk-UA" w:eastAsia="en-US"/>
        </w:rPr>
        <w:t xml:space="preserve"> Верховн</w:t>
      </w:r>
      <w:r w:rsidR="009F3482">
        <w:rPr>
          <w:color w:val="000000"/>
          <w:lang w:val="uk-UA" w:eastAsia="en-US"/>
        </w:rPr>
        <w:t>ої</w:t>
      </w:r>
      <w:r w:rsidRPr="00D13AA5">
        <w:rPr>
          <w:color w:val="000000"/>
          <w:lang w:val="uk-UA" w:eastAsia="en-US"/>
        </w:rPr>
        <w:t xml:space="preserve"> Рад</w:t>
      </w:r>
      <w:r w:rsidR="009F3482">
        <w:rPr>
          <w:color w:val="000000"/>
          <w:lang w:val="uk-UA" w:eastAsia="en-US"/>
        </w:rPr>
        <w:t>и</w:t>
      </w:r>
      <w:r w:rsidRPr="00D13AA5">
        <w:rPr>
          <w:color w:val="000000"/>
          <w:lang w:val="uk-UA" w:eastAsia="en-US"/>
        </w:rPr>
        <w:t xml:space="preserve"> України (колегія суддів вирішила продовжити розгляд справи за відсутност</w:t>
      </w:r>
      <w:r w:rsidR="003F37B8">
        <w:rPr>
          <w:color w:val="000000"/>
          <w:lang w:val="uk-UA" w:eastAsia="en-US"/>
        </w:rPr>
        <w:t xml:space="preserve">і </w:t>
      </w:r>
      <w:r w:rsidR="00723E02">
        <w:rPr>
          <w:color w:val="000000"/>
          <w:lang w:val="uk-UA" w:eastAsia="en-US"/>
        </w:rPr>
        <w:t>ОСОБА11</w:t>
      </w:r>
      <w:r w:rsidR="003F37B8">
        <w:rPr>
          <w:color w:val="000000"/>
          <w:lang w:val="uk-UA" w:eastAsia="en-US"/>
        </w:rPr>
        <w:t xml:space="preserve">) та </w:t>
      </w:r>
      <w:r w:rsidRPr="00D13AA5">
        <w:rPr>
          <w:color w:val="000000"/>
          <w:lang w:val="uk-UA" w:eastAsia="en-US"/>
        </w:rPr>
        <w:t xml:space="preserve">заяву </w:t>
      </w:r>
      <w:r w:rsidR="009D6176">
        <w:rPr>
          <w:color w:val="000000"/>
          <w:lang w:val="uk-UA" w:eastAsia="en-US"/>
        </w:rPr>
        <w:t>ОСОБА1</w:t>
      </w:r>
      <w:r w:rsidRPr="00D13AA5">
        <w:rPr>
          <w:color w:val="000000"/>
          <w:lang w:val="uk-UA" w:eastAsia="en-US"/>
        </w:rPr>
        <w:t xml:space="preserve"> про необізнаність його представників про розгляд справи (колегія суддів вирішила продовжити розгляд справи за відсутності представників потерпілого </w:t>
      </w:r>
      <w:r w:rsidR="009D6176">
        <w:rPr>
          <w:color w:val="000000"/>
          <w:lang w:val="uk-UA" w:eastAsia="en-US"/>
        </w:rPr>
        <w:t>ОСОБА1</w:t>
      </w:r>
      <w:r w:rsidRPr="00D13AA5">
        <w:rPr>
          <w:color w:val="000000"/>
          <w:lang w:val="uk-UA" w:eastAsia="en-US"/>
        </w:rPr>
        <w:t xml:space="preserve">). </w:t>
      </w:r>
      <w:r w:rsidR="009F3482">
        <w:rPr>
          <w:color w:val="000000"/>
          <w:lang w:val="uk-UA" w:eastAsia="en-US"/>
        </w:rPr>
        <w:t>У</w:t>
      </w:r>
      <w:r w:rsidRPr="00D13AA5">
        <w:rPr>
          <w:color w:val="000000"/>
          <w:lang w:val="uk-UA" w:eastAsia="en-US"/>
        </w:rPr>
        <w:t xml:space="preserve"> цьому судовому засіданні колегія суддів ККС ВС розглянула </w:t>
      </w:r>
      <w:r w:rsidR="009F3482">
        <w:rPr>
          <w:color w:val="000000"/>
          <w:lang w:val="uk-UA" w:eastAsia="en-US"/>
        </w:rPr>
        <w:t xml:space="preserve">також </w:t>
      </w:r>
      <w:r w:rsidRPr="00D13AA5">
        <w:rPr>
          <w:color w:val="000000"/>
          <w:lang w:val="uk-UA" w:eastAsia="en-US"/>
        </w:rPr>
        <w:t xml:space="preserve">заяву захисника </w:t>
      </w:r>
      <w:r w:rsidR="00D02739">
        <w:rPr>
          <w:color w:val="000000"/>
          <w:lang w:val="uk-UA" w:eastAsia="en-US"/>
        </w:rPr>
        <w:t>ОСОБА16</w:t>
      </w:r>
      <w:r w:rsidRPr="00D13AA5">
        <w:rPr>
          <w:color w:val="000000"/>
          <w:lang w:val="uk-UA" w:eastAsia="en-US"/>
        </w:rPr>
        <w:t xml:space="preserve"> про відвід прокурора Трояна О.Л.; заяву захисника </w:t>
      </w:r>
      <w:r w:rsidR="0020209C">
        <w:rPr>
          <w:color w:val="000000"/>
          <w:lang w:val="uk-UA" w:eastAsia="en-US"/>
        </w:rPr>
        <w:t>ОСОБА16</w:t>
      </w:r>
      <w:r w:rsidRPr="00D13AA5">
        <w:rPr>
          <w:color w:val="000000"/>
          <w:lang w:val="uk-UA" w:eastAsia="en-US"/>
        </w:rPr>
        <w:t xml:space="preserve"> про усунення потерпілої </w:t>
      </w:r>
      <w:r w:rsidR="00C1747A">
        <w:rPr>
          <w:color w:val="000000"/>
          <w:spacing w:val="-2"/>
          <w:lang w:val="uk-UA" w:eastAsia="en-US"/>
        </w:rPr>
        <w:t>ОСОБА3</w:t>
      </w:r>
      <w:r w:rsidRPr="00D13AA5">
        <w:rPr>
          <w:color w:val="000000"/>
          <w:lang w:val="uk-UA" w:eastAsia="en-US"/>
        </w:rPr>
        <w:t xml:space="preserve"> та її представника </w:t>
      </w:r>
      <w:r w:rsidR="00892327">
        <w:rPr>
          <w:color w:val="000000"/>
          <w:spacing w:val="-2"/>
          <w:lang w:val="uk-UA" w:eastAsia="en-US"/>
        </w:rPr>
        <w:t>ОСОБА9</w:t>
      </w:r>
      <w:r w:rsidRPr="00D13AA5">
        <w:rPr>
          <w:color w:val="000000"/>
          <w:lang w:val="uk-UA" w:eastAsia="en-US"/>
        </w:rPr>
        <w:t xml:space="preserve"> від участі у справі; спільну заяву потерпілого </w:t>
      </w:r>
      <w:r w:rsidR="009D6176">
        <w:rPr>
          <w:color w:val="000000"/>
          <w:lang w:val="uk-UA" w:eastAsia="en-US"/>
        </w:rPr>
        <w:t>ОСОБА1</w:t>
      </w:r>
      <w:r w:rsidRPr="00D13AA5">
        <w:rPr>
          <w:color w:val="000000"/>
          <w:lang w:val="uk-UA" w:eastAsia="en-US"/>
        </w:rPr>
        <w:t xml:space="preserve">, його представників </w:t>
      </w:r>
      <w:r w:rsidR="009D6176">
        <w:rPr>
          <w:color w:val="000000"/>
          <w:lang w:val="uk-UA" w:eastAsia="en-US"/>
        </w:rPr>
        <w:t xml:space="preserve">– </w:t>
      </w:r>
      <w:r w:rsidR="00AB474C">
        <w:rPr>
          <w:color w:val="000000"/>
          <w:lang w:val="uk-UA" w:eastAsia="en-US"/>
        </w:rPr>
        <w:t>ОСОБА4</w:t>
      </w:r>
      <w:r w:rsidRPr="00D13AA5">
        <w:rPr>
          <w:color w:val="000000"/>
          <w:lang w:val="uk-UA" w:eastAsia="en-US"/>
        </w:rPr>
        <w:t xml:space="preserve"> та адвоката </w:t>
      </w:r>
      <w:r w:rsidR="00723E02">
        <w:rPr>
          <w:color w:val="000000"/>
          <w:spacing w:val="-2"/>
          <w:lang w:val="uk-UA" w:eastAsia="en-US"/>
        </w:rPr>
        <w:t>ОСОБА10</w:t>
      </w:r>
      <w:r w:rsidRPr="00D13AA5">
        <w:rPr>
          <w:color w:val="000000"/>
          <w:lang w:val="uk-UA" w:eastAsia="en-US"/>
        </w:rPr>
        <w:t xml:space="preserve">, а також окрему заяву </w:t>
      </w:r>
      <w:r w:rsidR="00AB474C">
        <w:rPr>
          <w:color w:val="000000"/>
          <w:lang w:val="uk-UA" w:eastAsia="en-US"/>
        </w:rPr>
        <w:t>ОСОБА4</w:t>
      </w:r>
      <w:r w:rsidRPr="00D13AA5">
        <w:rPr>
          <w:color w:val="000000"/>
          <w:lang w:val="uk-UA" w:eastAsia="en-US"/>
        </w:rPr>
        <w:t xml:space="preserve"> про скасування ухвали ККС ВС від 18 лютого 2021 року про усунення представника потерпілого </w:t>
      </w:r>
      <w:r w:rsidR="009D6176">
        <w:rPr>
          <w:color w:val="000000"/>
          <w:lang w:val="uk-UA" w:eastAsia="en-US"/>
        </w:rPr>
        <w:t>ОСОБА1</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адвоката </w:t>
      </w:r>
      <w:r w:rsidR="00723E02">
        <w:rPr>
          <w:color w:val="000000"/>
          <w:spacing w:val="-2"/>
          <w:lang w:val="uk-UA" w:eastAsia="en-US"/>
        </w:rPr>
        <w:t>ОСОБА10</w:t>
      </w:r>
      <w:r w:rsidRPr="00D13AA5">
        <w:rPr>
          <w:color w:val="000000"/>
          <w:lang w:val="uk-UA" w:eastAsia="en-US"/>
        </w:rPr>
        <w:t xml:space="preserve"> від участі у справі; заяву захисника </w:t>
      </w:r>
      <w:r w:rsidR="0020209C">
        <w:rPr>
          <w:color w:val="000000"/>
          <w:lang w:val="uk-UA" w:eastAsia="en-US"/>
        </w:rPr>
        <w:t>ОСОБА16</w:t>
      </w:r>
      <w:r w:rsidRPr="00D13AA5">
        <w:rPr>
          <w:color w:val="000000"/>
          <w:lang w:val="uk-UA" w:eastAsia="en-US"/>
        </w:rPr>
        <w:t xml:space="preserve"> про розгляд його касаційної скарги по суті (головуючи</w:t>
      </w:r>
      <w:r w:rsidR="009F3482">
        <w:rPr>
          <w:color w:val="000000"/>
          <w:lang w:val="uk-UA" w:eastAsia="en-US"/>
        </w:rPr>
        <w:t>й суддя</w:t>
      </w:r>
      <w:r w:rsidRPr="00D13AA5">
        <w:rPr>
          <w:color w:val="000000"/>
          <w:lang w:val="uk-UA" w:eastAsia="en-US"/>
        </w:rPr>
        <w:t xml:space="preserve"> роз’ясн</w:t>
      </w:r>
      <w:r w:rsidR="009F3482">
        <w:rPr>
          <w:color w:val="000000"/>
          <w:lang w:val="uk-UA" w:eastAsia="en-US"/>
        </w:rPr>
        <w:t>ив</w:t>
      </w:r>
      <w:r w:rsidRPr="00D13AA5">
        <w:rPr>
          <w:color w:val="000000"/>
          <w:lang w:val="uk-UA" w:eastAsia="en-US"/>
        </w:rPr>
        <w:t xml:space="preserve">, що Печерський районний суд міста Києва відмовив у задоволенні його клопотання про відновлення пропущеного строку на подання касаційної скарги); заяву захисника </w:t>
      </w:r>
      <w:r w:rsidR="00876542">
        <w:rPr>
          <w:color w:val="000000"/>
          <w:lang w:val="uk-UA" w:eastAsia="en-US"/>
        </w:rPr>
        <w:t>ОСОБА6</w:t>
      </w:r>
      <w:r w:rsidRPr="00D13AA5">
        <w:rPr>
          <w:color w:val="000000"/>
          <w:lang w:val="uk-UA" w:eastAsia="en-US"/>
        </w:rPr>
        <w:t xml:space="preserve">, подану </w:t>
      </w:r>
      <w:r w:rsidR="009F3482">
        <w:rPr>
          <w:color w:val="000000"/>
          <w:lang w:val="uk-UA" w:eastAsia="en-US"/>
        </w:rPr>
        <w:t>в</w:t>
      </w:r>
      <w:r w:rsidRPr="00D13AA5">
        <w:rPr>
          <w:color w:val="000000"/>
          <w:lang w:val="uk-UA" w:eastAsia="en-US"/>
        </w:rPr>
        <w:t xml:space="preserve"> цьому судовому засіданні (зареєстрован</w:t>
      </w:r>
      <w:r w:rsidR="009F3482">
        <w:rPr>
          <w:color w:val="000000"/>
          <w:lang w:val="uk-UA" w:eastAsia="en-US"/>
        </w:rPr>
        <w:t>а</w:t>
      </w:r>
      <w:r w:rsidRPr="00D13AA5">
        <w:rPr>
          <w:color w:val="000000"/>
          <w:lang w:val="uk-UA" w:eastAsia="en-US"/>
        </w:rPr>
        <w:t xml:space="preserve"> за вх</w:t>
      </w:r>
      <w:r w:rsidR="009F3482">
        <w:rPr>
          <w:color w:val="000000"/>
          <w:lang w:val="uk-UA" w:eastAsia="en-US"/>
        </w:rPr>
        <w:t>.</w:t>
      </w:r>
      <w:r w:rsidRPr="00D13AA5">
        <w:rPr>
          <w:color w:val="000000"/>
          <w:lang w:val="uk-UA" w:eastAsia="en-US"/>
        </w:rPr>
        <w:t xml:space="preserve"> №</w:t>
      </w:r>
      <w:r w:rsidR="00097AAE" w:rsidRPr="00D13AA5">
        <w:rPr>
          <w:color w:val="000000"/>
          <w:lang w:val="uk-UA" w:eastAsia="en-US"/>
        </w:rPr>
        <w:t> </w:t>
      </w:r>
      <w:r w:rsidR="009F3482">
        <w:rPr>
          <w:color w:val="000000"/>
          <w:lang w:val="uk-UA" w:eastAsia="en-US"/>
        </w:rPr>
        <w:t>390/0/166-21 від</w:t>
      </w:r>
      <w:r w:rsidR="008A0416" w:rsidRPr="00D13AA5">
        <w:rPr>
          <w:color w:val="000000"/>
          <w:lang w:val="uk-UA" w:eastAsia="en-US"/>
        </w:rPr>
        <w:t xml:space="preserve"> </w:t>
      </w:r>
      <w:r w:rsidRPr="00D13AA5">
        <w:rPr>
          <w:color w:val="000000"/>
          <w:lang w:val="uk-UA" w:eastAsia="en-US"/>
        </w:rPr>
        <w:t xml:space="preserve">4 червня 2021 року), про усунення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892327">
        <w:rPr>
          <w:color w:val="000000"/>
          <w:spacing w:val="-2"/>
          <w:lang w:val="uk-UA" w:eastAsia="en-US"/>
        </w:rPr>
        <w:t>ОСОБА9</w:t>
      </w:r>
      <w:r w:rsidRPr="00D13AA5">
        <w:rPr>
          <w:color w:val="000000"/>
          <w:lang w:val="uk-UA" w:eastAsia="en-US"/>
        </w:rPr>
        <w:t xml:space="preserve"> </w:t>
      </w:r>
      <w:r w:rsidR="009F3482">
        <w:rPr>
          <w:color w:val="000000"/>
          <w:lang w:val="uk-UA" w:eastAsia="en-US"/>
        </w:rPr>
        <w:t xml:space="preserve">– </w:t>
      </w:r>
      <w:r w:rsidRPr="00D13AA5">
        <w:rPr>
          <w:color w:val="000000"/>
          <w:lang w:val="uk-UA" w:eastAsia="en-US"/>
        </w:rPr>
        <w:t xml:space="preserve">від участі у справі. </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Ухвалами колегії суддів ККС ВС від 3 червня 2021 року </w:t>
      </w:r>
      <w:r w:rsidR="009F3482">
        <w:rPr>
          <w:color w:val="000000"/>
          <w:lang w:val="uk-UA" w:eastAsia="en-US"/>
        </w:rPr>
        <w:t>в</w:t>
      </w:r>
      <w:r w:rsidRPr="00D13AA5">
        <w:rPr>
          <w:color w:val="000000"/>
          <w:lang w:val="uk-UA" w:eastAsia="en-US"/>
        </w:rPr>
        <w:t xml:space="preserve"> задоволенні заяв захисника </w:t>
      </w:r>
      <w:r w:rsidR="00D02739">
        <w:rPr>
          <w:color w:val="000000"/>
          <w:lang w:val="uk-UA" w:eastAsia="en-US"/>
        </w:rPr>
        <w:t>ОСОБА16</w:t>
      </w:r>
      <w:r w:rsidRPr="00D13AA5">
        <w:rPr>
          <w:color w:val="000000"/>
          <w:lang w:val="uk-UA" w:eastAsia="en-US"/>
        </w:rPr>
        <w:t xml:space="preserve"> про відвід прокурора Трояна О.Л. та про усунення від участі у справі потерпілої </w:t>
      </w:r>
      <w:r w:rsidR="00C1747A">
        <w:rPr>
          <w:color w:val="000000"/>
          <w:spacing w:val="-2"/>
          <w:lang w:val="uk-UA" w:eastAsia="en-US"/>
        </w:rPr>
        <w:t>ОСОБА3</w:t>
      </w:r>
      <w:r w:rsidRPr="00D13AA5">
        <w:rPr>
          <w:color w:val="000000"/>
          <w:lang w:val="uk-UA" w:eastAsia="en-US"/>
        </w:rPr>
        <w:t xml:space="preserve"> та її представника </w:t>
      </w:r>
      <w:r w:rsidR="00892327">
        <w:rPr>
          <w:color w:val="000000"/>
          <w:spacing w:val="-2"/>
          <w:lang w:val="uk-UA" w:eastAsia="en-US"/>
        </w:rPr>
        <w:t>ОСОБА9</w:t>
      </w:r>
      <w:r w:rsidRPr="00D13AA5">
        <w:rPr>
          <w:color w:val="000000"/>
          <w:lang w:val="uk-UA" w:eastAsia="en-US"/>
        </w:rPr>
        <w:t xml:space="preserve">, а також заяви захисника </w:t>
      </w:r>
      <w:r w:rsidR="00876542">
        <w:rPr>
          <w:color w:val="000000"/>
          <w:lang w:val="uk-UA" w:eastAsia="en-US"/>
        </w:rPr>
        <w:t>ОСОБА6</w:t>
      </w:r>
      <w:r w:rsidRPr="00D13AA5">
        <w:rPr>
          <w:color w:val="000000"/>
          <w:lang w:val="uk-UA" w:eastAsia="en-US"/>
        </w:rPr>
        <w:t xml:space="preserve"> про усунення від участі у справі представника потерпілої </w:t>
      </w:r>
      <w:r w:rsidR="00C1747A">
        <w:rPr>
          <w:color w:val="000000"/>
          <w:spacing w:val="-2"/>
          <w:lang w:val="uk-UA" w:eastAsia="en-US"/>
        </w:rPr>
        <w:t>ОСОБА3</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w:t>
      </w:r>
      <w:r w:rsidR="00892327">
        <w:rPr>
          <w:color w:val="000000"/>
          <w:spacing w:val="-2"/>
          <w:lang w:val="uk-UA" w:eastAsia="en-US"/>
        </w:rPr>
        <w:t>ОСОБА9</w:t>
      </w:r>
      <w:r w:rsidR="009F3482" w:rsidRPr="009F3482">
        <w:rPr>
          <w:color w:val="000000"/>
          <w:spacing w:val="-2"/>
          <w:lang w:val="uk-UA" w:eastAsia="en-US"/>
        </w:rPr>
        <w:t xml:space="preserve"> </w:t>
      </w:r>
      <w:r w:rsidR="009F3482" w:rsidRPr="00D13AA5">
        <w:rPr>
          <w:color w:val="000000"/>
          <w:spacing w:val="-2"/>
          <w:lang w:val="uk-UA" w:eastAsia="en-US"/>
        </w:rPr>
        <w:t>–</w:t>
      </w:r>
      <w:r w:rsidRPr="00D13AA5">
        <w:rPr>
          <w:color w:val="000000"/>
          <w:lang w:val="uk-UA" w:eastAsia="en-US"/>
        </w:rPr>
        <w:t xml:space="preserve"> відмовлено.</w:t>
      </w:r>
    </w:p>
    <w:p w:rsidR="00F15B08" w:rsidRPr="00D13AA5" w:rsidRDefault="00F15B08" w:rsidP="00A4359A">
      <w:pPr>
        <w:spacing w:line="276" w:lineRule="auto"/>
        <w:ind w:firstLine="567"/>
        <w:jc w:val="both"/>
        <w:rPr>
          <w:lang w:val="uk-UA" w:eastAsia="en-US"/>
        </w:rPr>
      </w:pPr>
      <w:r w:rsidRPr="00D13AA5">
        <w:rPr>
          <w:color w:val="000000"/>
          <w:lang w:val="uk-UA" w:eastAsia="en-US"/>
        </w:rPr>
        <w:t xml:space="preserve">Ухвалою колегії суддів ККС ВС від 3 червня 2021 року заяви потерпілого </w:t>
      </w:r>
      <w:r w:rsidR="009D6176">
        <w:rPr>
          <w:color w:val="000000"/>
          <w:lang w:val="uk-UA" w:eastAsia="en-US"/>
        </w:rPr>
        <w:t>ОСОБА1</w:t>
      </w:r>
      <w:r w:rsidRPr="00D13AA5">
        <w:rPr>
          <w:color w:val="000000"/>
          <w:lang w:val="uk-UA" w:eastAsia="en-US"/>
        </w:rPr>
        <w:t xml:space="preserve">, його представників </w:t>
      </w:r>
      <w:r w:rsidR="009F3482" w:rsidRPr="00D13AA5">
        <w:rPr>
          <w:color w:val="000000"/>
          <w:spacing w:val="-2"/>
          <w:lang w:val="uk-UA" w:eastAsia="en-US"/>
        </w:rPr>
        <w:t>–</w:t>
      </w:r>
      <w:r w:rsidR="009F3482">
        <w:rPr>
          <w:color w:val="000000"/>
          <w:spacing w:val="-2"/>
          <w:lang w:val="uk-UA" w:eastAsia="en-US"/>
        </w:rPr>
        <w:t xml:space="preserve"> </w:t>
      </w:r>
      <w:r w:rsidR="00AB474C">
        <w:rPr>
          <w:color w:val="000000"/>
          <w:lang w:val="uk-UA" w:eastAsia="en-US"/>
        </w:rPr>
        <w:t>ОСОБА4</w:t>
      </w:r>
      <w:r w:rsidRPr="00D13AA5">
        <w:rPr>
          <w:color w:val="000000"/>
          <w:lang w:val="uk-UA" w:eastAsia="en-US"/>
        </w:rPr>
        <w:t xml:space="preserve"> та адвоката </w:t>
      </w:r>
      <w:r w:rsidR="00723E02">
        <w:rPr>
          <w:color w:val="000000"/>
          <w:spacing w:val="-2"/>
          <w:lang w:val="uk-UA" w:eastAsia="en-US"/>
        </w:rPr>
        <w:t>ОСОБА10</w:t>
      </w:r>
      <w:r w:rsidRPr="00D13AA5">
        <w:rPr>
          <w:color w:val="000000"/>
          <w:lang w:val="uk-UA" w:eastAsia="en-US"/>
        </w:rPr>
        <w:t xml:space="preserve"> </w:t>
      </w:r>
      <w:r w:rsidR="009F3482" w:rsidRPr="00D13AA5">
        <w:rPr>
          <w:color w:val="000000"/>
          <w:spacing w:val="-2"/>
          <w:lang w:val="uk-UA" w:eastAsia="en-US"/>
        </w:rPr>
        <w:t>–</w:t>
      </w:r>
      <w:r w:rsidR="009F3482">
        <w:rPr>
          <w:color w:val="000000"/>
          <w:spacing w:val="-2"/>
          <w:lang w:val="uk-UA" w:eastAsia="en-US"/>
        </w:rPr>
        <w:t xml:space="preserve"> </w:t>
      </w:r>
      <w:r w:rsidRPr="00D13AA5">
        <w:rPr>
          <w:color w:val="000000"/>
          <w:lang w:val="uk-UA" w:eastAsia="en-US"/>
        </w:rPr>
        <w:t xml:space="preserve">про скасування ухвали ККС ВС від 18 лютого 2021 року про усунення адвоката </w:t>
      </w:r>
      <w:r w:rsidR="00723E02">
        <w:rPr>
          <w:color w:val="000000"/>
          <w:spacing w:val="-2"/>
          <w:lang w:val="uk-UA" w:eastAsia="en-US"/>
        </w:rPr>
        <w:t>ОСОБА10</w:t>
      </w:r>
      <w:r w:rsidRPr="00D13AA5">
        <w:rPr>
          <w:color w:val="000000"/>
          <w:lang w:val="uk-UA" w:eastAsia="en-US"/>
        </w:rPr>
        <w:t xml:space="preserve"> від участі у справі та видалення із зали судового засідання на весь час касаційного розгляду справи залишено без задоволення. Розгляд справи відкладено на 15:00 10 червня 2021 року (засідання закінч</w:t>
      </w:r>
      <w:r w:rsidR="009F3482">
        <w:rPr>
          <w:color w:val="000000"/>
          <w:lang w:val="uk-UA" w:eastAsia="en-US"/>
        </w:rPr>
        <w:t>илось</w:t>
      </w:r>
      <w:r w:rsidRPr="00D13AA5">
        <w:rPr>
          <w:color w:val="000000"/>
          <w:lang w:val="uk-UA" w:eastAsia="en-US"/>
        </w:rPr>
        <w:t xml:space="preserve"> о 19:23).</w:t>
      </w:r>
    </w:p>
    <w:p w:rsidR="00F15B08" w:rsidRPr="00D13AA5" w:rsidRDefault="00F15B08" w:rsidP="00A4359A">
      <w:pPr>
        <w:spacing w:line="276" w:lineRule="auto"/>
        <w:ind w:firstLine="567"/>
        <w:jc w:val="both"/>
        <w:rPr>
          <w:color w:val="000000"/>
          <w:lang w:val="uk-UA" w:eastAsia="en-US"/>
        </w:rPr>
      </w:pPr>
      <w:r w:rsidRPr="00D13AA5">
        <w:rPr>
          <w:color w:val="000000"/>
          <w:lang w:val="uk-UA" w:eastAsia="en-US"/>
        </w:rPr>
        <w:t xml:space="preserve">За даними офіційного вебпорталу «Судова влада України» в судовому засіданні 10 червня 2021 року була оголошена перерва до 14:00 17 червня </w:t>
      </w:r>
      <w:r w:rsidR="003F37B8">
        <w:rPr>
          <w:color w:val="000000"/>
          <w:lang w:val="uk-UA" w:eastAsia="en-US"/>
        </w:rPr>
        <w:t xml:space="preserve">       </w:t>
      </w:r>
      <w:r w:rsidR="00822B03" w:rsidRPr="00D13AA5">
        <w:rPr>
          <w:color w:val="000000"/>
          <w:lang w:val="uk-UA" w:eastAsia="en-US"/>
        </w:rPr>
        <w:t>2021 року. У судовому засіданні</w:t>
      </w:r>
      <w:r w:rsidR="009F3482">
        <w:rPr>
          <w:color w:val="000000"/>
          <w:lang w:val="uk-UA" w:eastAsia="en-US"/>
        </w:rPr>
        <w:t xml:space="preserve"> </w:t>
      </w:r>
      <w:r w:rsidRPr="00D13AA5">
        <w:rPr>
          <w:color w:val="000000"/>
          <w:lang w:val="uk-UA" w:eastAsia="en-US"/>
        </w:rPr>
        <w:t xml:space="preserve">17 червня 2021 року колегія суддів ККС ВС </w:t>
      </w:r>
      <w:r w:rsidR="007C0B0A">
        <w:rPr>
          <w:color w:val="000000"/>
          <w:lang w:val="uk-UA" w:eastAsia="en-US"/>
        </w:rPr>
        <w:t>вийшла</w:t>
      </w:r>
      <w:r w:rsidRPr="00D13AA5">
        <w:rPr>
          <w:color w:val="000000"/>
          <w:lang w:val="uk-UA" w:eastAsia="en-US"/>
        </w:rPr>
        <w:t xml:space="preserve"> до нарадчої кімнати для ухвалення рішення за результатами розгляду касаційних скарг (до 2 липня 2021 року). </w:t>
      </w:r>
    </w:p>
    <w:p w:rsidR="00F15B08" w:rsidRPr="00D13AA5" w:rsidRDefault="00F15B08" w:rsidP="00A4359A">
      <w:pPr>
        <w:tabs>
          <w:tab w:val="left" w:pos="850"/>
          <w:tab w:val="left" w:pos="871"/>
          <w:tab w:val="left" w:pos="1261"/>
        </w:tabs>
        <w:spacing w:line="276" w:lineRule="auto"/>
        <w:ind w:firstLine="567"/>
        <w:jc w:val="both"/>
        <w:rPr>
          <w:lang w:val="uk-UA" w:eastAsia="en-US"/>
        </w:rPr>
      </w:pPr>
      <w:r w:rsidRPr="00D13AA5">
        <w:rPr>
          <w:color w:val="000000"/>
          <w:lang w:val="uk-UA" w:eastAsia="en-US"/>
        </w:rPr>
        <w:t xml:space="preserve">Ухвалою колегії суддів ККС ВС у складі суддів Голубицького С.С., Стороженка С.О., Шевченко Т.В. від 2 липня 2021 року вирок Печерського районного суду міста Києва від 29 січня 2013 року та ухвалу Апеляційного суду міста Києва від 6 січня 2016 року щодо </w:t>
      </w:r>
      <w:r w:rsidR="00BB0C79">
        <w:rPr>
          <w:color w:val="000000"/>
          <w:lang w:val="uk-UA" w:eastAsia="en-US"/>
        </w:rPr>
        <w:t>ОСОБА2</w:t>
      </w:r>
      <w:r w:rsidRPr="00D13AA5">
        <w:rPr>
          <w:color w:val="000000"/>
          <w:lang w:val="uk-UA" w:eastAsia="en-US"/>
        </w:rPr>
        <w:t xml:space="preserve"> залишено без змін, а касаційні скарги захисників </w:t>
      </w:r>
      <w:r w:rsidR="00876542">
        <w:rPr>
          <w:color w:val="000000"/>
          <w:lang w:val="uk-UA" w:eastAsia="en-US"/>
        </w:rPr>
        <w:t>ОСОБА5</w:t>
      </w:r>
      <w:r w:rsidRPr="00D13AA5">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9D6176">
        <w:rPr>
          <w:color w:val="000000"/>
          <w:lang w:val="uk-UA" w:eastAsia="en-US"/>
        </w:rPr>
        <w:t>ОСОБА1</w:t>
      </w:r>
      <w:r w:rsidRPr="00D13AA5">
        <w:rPr>
          <w:color w:val="000000"/>
          <w:lang w:val="uk-UA" w:eastAsia="en-US"/>
        </w:rPr>
        <w:t xml:space="preserve"> та його представників </w:t>
      </w:r>
      <w:r w:rsidR="007C0B0A">
        <w:rPr>
          <w:color w:val="000000"/>
          <w:lang w:val="uk-UA" w:eastAsia="en-US"/>
        </w:rPr>
        <w:t xml:space="preserve">– </w:t>
      </w:r>
      <w:r w:rsidR="00876542">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w:t>
      </w:r>
      <w:r w:rsidRPr="00D13AA5">
        <w:rPr>
          <w:color w:val="000000"/>
          <w:spacing w:val="-2"/>
          <w:lang w:val="uk-UA" w:eastAsia="en-US"/>
        </w:rPr>
        <w:t>–</w:t>
      </w:r>
      <w:r w:rsidRPr="00D13AA5">
        <w:rPr>
          <w:color w:val="000000"/>
          <w:lang w:val="uk-UA" w:eastAsia="en-US"/>
        </w:rPr>
        <w:t xml:space="preserve"> без задоволення.</w:t>
      </w:r>
    </w:p>
    <w:p w:rsidR="00732CD5" w:rsidRPr="00D13AA5" w:rsidRDefault="00732CD5" w:rsidP="00A4359A">
      <w:pPr>
        <w:spacing w:line="276" w:lineRule="auto"/>
        <w:ind w:firstLine="567"/>
        <w:jc w:val="both"/>
        <w:rPr>
          <w:color w:val="000000"/>
          <w:lang w:val="uk-UA" w:eastAsia="en-US"/>
        </w:rPr>
      </w:pPr>
      <w:r w:rsidRPr="00D13AA5">
        <w:rPr>
          <w:color w:val="000000"/>
          <w:lang w:val="uk-UA" w:eastAsia="en-US"/>
        </w:rPr>
        <w:t>Отже, касаційне провадження у справі № 1-368/11 (провадження</w:t>
      </w:r>
      <w:r w:rsidRPr="00D13AA5">
        <w:rPr>
          <w:color w:val="000000"/>
          <w:lang w:val="uk-UA" w:eastAsia="en-US"/>
        </w:rPr>
        <w:br/>
        <w:t>№</w:t>
      </w:r>
      <w:r w:rsidR="00097AAE" w:rsidRPr="00D13AA5">
        <w:rPr>
          <w:color w:val="000000"/>
          <w:lang w:val="uk-UA" w:eastAsia="en-US"/>
        </w:rPr>
        <w:t> </w:t>
      </w:r>
      <w:r w:rsidRPr="00D13AA5">
        <w:rPr>
          <w:color w:val="000000"/>
          <w:lang w:val="uk-UA" w:eastAsia="en-US"/>
        </w:rPr>
        <w:t xml:space="preserve">51-6302км18) </w:t>
      </w:r>
      <w:r w:rsidR="00A0449B">
        <w:rPr>
          <w:color w:val="000000"/>
          <w:lang w:val="uk-UA" w:eastAsia="en-US"/>
        </w:rPr>
        <w:t>закінчилось</w:t>
      </w:r>
      <w:r w:rsidRPr="00D13AA5">
        <w:rPr>
          <w:color w:val="000000"/>
          <w:lang w:val="uk-UA" w:eastAsia="en-US"/>
        </w:rPr>
        <w:t xml:space="preserve"> 2 липня 2021 року</w:t>
      </w:r>
      <w:r w:rsidR="00A0449B">
        <w:rPr>
          <w:color w:val="000000"/>
          <w:lang w:val="uk-UA" w:eastAsia="en-US"/>
        </w:rPr>
        <w:t>,</w:t>
      </w:r>
      <w:r w:rsidRPr="00D13AA5">
        <w:rPr>
          <w:color w:val="000000"/>
          <w:lang w:val="uk-UA" w:eastAsia="en-US"/>
        </w:rPr>
        <w:t xml:space="preserve"> через більше ніж три роки із дня проведення автоматизованого розподілу судової справи між суддями            ККС ВС та визначення суддею-доповідачем у справі Голубицького С.С. Вказані касаційні скарги перебували на розгляді в судах касаційної інстанції загалом </w:t>
      </w:r>
      <w:r w:rsidR="00A0449B">
        <w:rPr>
          <w:color w:val="000000"/>
          <w:lang w:val="uk-UA" w:eastAsia="en-US"/>
        </w:rPr>
        <w:t xml:space="preserve">понад </w:t>
      </w:r>
      <w:r w:rsidRPr="00D13AA5">
        <w:rPr>
          <w:color w:val="000000"/>
          <w:lang w:val="uk-UA" w:eastAsia="en-US"/>
        </w:rPr>
        <w:t>п’ят</w:t>
      </w:r>
      <w:r w:rsidR="00A0449B">
        <w:rPr>
          <w:color w:val="000000"/>
          <w:lang w:val="uk-UA" w:eastAsia="en-US"/>
        </w:rPr>
        <w:t xml:space="preserve">ь </w:t>
      </w:r>
      <w:r w:rsidRPr="00D13AA5">
        <w:rPr>
          <w:color w:val="000000"/>
          <w:lang w:val="uk-UA" w:eastAsia="en-US"/>
        </w:rPr>
        <w:t>років.</w:t>
      </w:r>
    </w:p>
    <w:p w:rsidR="000A4CCD" w:rsidRPr="00D13AA5" w:rsidRDefault="000A4CCD" w:rsidP="00A4359A">
      <w:pPr>
        <w:spacing w:line="276" w:lineRule="auto"/>
        <w:ind w:firstLine="567"/>
        <w:jc w:val="both"/>
        <w:rPr>
          <w:color w:val="000000"/>
          <w:lang w:val="uk-UA" w:eastAsia="en-US"/>
        </w:rPr>
      </w:pPr>
      <w:r w:rsidRPr="00D13AA5">
        <w:rPr>
          <w:color w:val="000000"/>
          <w:lang w:val="uk-UA" w:eastAsia="en-US"/>
        </w:rPr>
        <w:t>Друг</w:t>
      </w:r>
      <w:r w:rsidR="00A0449B">
        <w:rPr>
          <w:color w:val="000000"/>
          <w:lang w:val="uk-UA" w:eastAsia="en-US"/>
        </w:rPr>
        <w:t>а</w:t>
      </w:r>
      <w:r w:rsidRPr="00D13AA5">
        <w:rPr>
          <w:color w:val="000000"/>
          <w:lang w:val="uk-UA" w:eastAsia="en-US"/>
        </w:rPr>
        <w:t xml:space="preserve"> Дисциплінарн</w:t>
      </w:r>
      <w:r w:rsidR="00A0449B">
        <w:rPr>
          <w:color w:val="000000"/>
          <w:lang w:val="uk-UA" w:eastAsia="en-US"/>
        </w:rPr>
        <w:t>а</w:t>
      </w:r>
      <w:r w:rsidRPr="00D13AA5">
        <w:rPr>
          <w:color w:val="000000"/>
          <w:lang w:val="uk-UA" w:eastAsia="en-US"/>
        </w:rPr>
        <w:t xml:space="preserve"> палат</w:t>
      </w:r>
      <w:r w:rsidR="003F37B8">
        <w:rPr>
          <w:color w:val="000000"/>
          <w:lang w:val="uk-UA" w:eastAsia="en-US"/>
        </w:rPr>
        <w:t>а</w:t>
      </w:r>
      <w:r w:rsidRPr="00D13AA5">
        <w:rPr>
          <w:color w:val="000000"/>
          <w:lang w:val="uk-UA" w:eastAsia="en-US"/>
        </w:rPr>
        <w:t xml:space="preserve"> </w:t>
      </w:r>
      <w:r w:rsidR="00A0449B">
        <w:rPr>
          <w:color w:val="000000"/>
          <w:lang w:val="uk-UA" w:eastAsia="en-US"/>
        </w:rPr>
        <w:t xml:space="preserve">Вищої ради правосуддя </w:t>
      </w:r>
      <w:r w:rsidRPr="00D13AA5">
        <w:rPr>
          <w:color w:val="000000"/>
          <w:lang w:val="uk-UA" w:eastAsia="en-US"/>
        </w:rPr>
        <w:t>встанов</w:t>
      </w:r>
      <w:r w:rsidR="00A0449B">
        <w:rPr>
          <w:color w:val="000000"/>
          <w:lang w:val="uk-UA" w:eastAsia="en-US"/>
        </w:rPr>
        <w:t>ила</w:t>
      </w:r>
      <w:r w:rsidRPr="00D13AA5">
        <w:rPr>
          <w:color w:val="000000"/>
          <w:lang w:val="uk-UA" w:eastAsia="en-US"/>
        </w:rPr>
        <w:t xml:space="preserve">, що за час касаційного провадження у справі (до </w:t>
      </w:r>
      <w:r w:rsidR="00A0449B">
        <w:rPr>
          <w:color w:val="000000"/>
          <w:lang w:val="uk-UA" w:eastAsia="en-US"/>
        </w:rPr>
        <w:t>виходу</w:t>
      </w:r>
      <w:r w:rsidRPr="00D13AA5">
        <w:rPr>
          <w:color w:val="000000"/>
          <w:lang w:val="uk-UA" w:eastAsia="en-US"/>
        </w:rPr>
        <w:t xml:space="preserve"> колегії суддів </w:t>
      </w:r>
      <w:r w:rsidR="00A0449B">
        <w:rPr>
          <w:color w:val="000000"/>
          <w:lang w:val="uk-UA" w:eastAsia="en-US"/>
        </w:rPr>
        <w:t>до</w:t>
      </w:r>
      <w:r w:rsidRPr="00D13AA5">
        <w:rPr>
          <w:color w:val="000000"/>
          <w:lang w:val="uk-UA" w:eastAsia="en-US"/>
        </w:rPr>
        <w:t xml:space="preserve"> нарадч</w:t>
      </w:r>
      <w:r w:rsidR="00A0449B">
        <w:rPr>
          <w:color w:val="000000"/>
          <w:lang w:val="uk-UA" w:eastAsia="en-US"/>
        </w:rPr>
        <w:t>ої</w:t>
      </w:r>
      <w:r w:rsidRPr="00D13AA5">
        <w:rPr>
          <w:color w:val="000000"/>
          <w:lang w:val="uk-UA" w:eastAsia="en-US"/>
        </w:rPr>
        <w:t xml:space="preserve"> кімнат</w:t>
      </w:r>
      <w:r w:rsidR="00A0449B">
        <w:rPr>
          <w:color w:val="000000"/>
          <w:lang w:val="uk-UA" w:eastAsia="en-US"/>
        </w:rPr>
        <w:t>и</w:t>
      </w:r>
      <w:r w:rsidRPr="00D13AA5">
        <w:rPr>
          <w:color w:val="000000"/>
          <w:lang w:val="uk-UA" w:eastAsia="en-US"/>
        </w:rPr>
        <w:t xml:space="preserve"> для ухвалення судового рішення за результатами касаційного провадження) судові засідання щодо розгляду касаційних скарг призначалис</w:t>
      </w:r>
      <w:r w:rsidR="00A0449B">
        <w:rPr>
          <w:color w:val="000000"/>
          <w:lang w:val="uk-UA" w:eastAsia="en-US"/>
        </w:rPr>
        <w:t>я</w:t>
      </w:r>
      <w:r w:rsidRPr="00D13AA5">
        <w:rPr>
          <w:color w:val="000000"/>
          <w:lang w:val="uk-UA" w:eastAsia="en-US"/>
        </w:rPr>
        <w:t xml:space="preserve"> загалом 21 раз, із них:</w:t>
      </w:r>
    </w:p>
    <w:p w:rsidR="000A4CCD" w:rsidRPr="00D13AA5" w:rsidRDefault="000A4CCD" w:rsidP="00A4359A">
      <w:pPr>
        <w:spacing w:line="276" w:lineRule="auto"/>
        <w:ind w:firstLine="567"/>
        <w:jc w:val="both"/>
        <w:rPr>
          <w:color w:val="000000"/>
          <w:lang w:val="uk-UA" w:eastAsia="en-US"/>
        </w:rPr>
      </w:pPr>
      <w:r w:rsidRPr="00D13AA5">
        <w:rPr>
          <w:color w:val="000000"/>
          <w:lang w:val="uk-UA" w:eastAsia="en-US"/>
        </w:rPr>
        <w:t>у 2018  році – 3 рази (14</w:t>
      </w:r>
      <w:r w:rsidR="00F87A94">
        <w:rPr>
          <w:color w:val="000000"/>
          <w:lang w:val="uk-UA" w:eastAsia="en-US"/>
        </w:rPr>
        <w:t xml:space="preserve"> та </w:t>
      </w:r>
      <w:r w:rsidRPr="00D13AA5">
        <w:rPr>
          <w:color w:val="000000"/>
          <w:lang w:val="uk-UA" w:eastAsia="en-US"/>
        </w:rPr>
        <w:t>28</w:t>
      </w:r>
      <w:r w:rsidR="00F87A94">
        <w:rPr>
          <w:color w:val="000000"/>
          <w:lang w:val="uk-UA" w:eastAsia="en-US"/>
        </w:rPr>
        <w:t xml:space="preserve"> листопада</w:t>
      </w:r>
      <w:r w:rsidRPr="00D13AA5">
        <w:rPr>
          <w:color w:val="000000"/>
          <w:lang w:val="uk-UA" w:eastAsia="en-US"/>
        </w:rPr>
        <w:t>, 19</w:t>
      </w:r>
      <w:r w:rsidR="00F87A94">
        <w:rPr>
          <w:color w:val="000000"/>
          <w:lang w:val="uk-UA" w:eastAsia="en-US"/>
        </w:rPr>
        <w:t xml:space="preserve"> грудня</w:t>
      </w:r>
      <w:r w:rsidRPr="00D13AA5">
        <w:rPr>
          <w:color w:val="000000"/>
          <w:lang w:val="uk-UA" w:eastAsia="en-US"/>
        </w:rPr>
        <w:t>),</w:t>
      </w:r>
    </w:p>
    <w:p w:rsidR="000A4CCD" w:rsidRPr="00D13AA5" w:rsidRDefault="00F87A94" w:rsidP="00A4359A">
      <w:pPr>
        <w:spacing w:line="276" w:lineRule="auto"/>
        <w:ind w:firstLine="567"/>
        <w:jc w:val="both"/>
        <w:rPr>
          <w:color w:val="000000"/>
          <w:lang w:val="uk-UA" w:eastAsia="en-US"/>
        </w:rPr>
      </w:pPr>
      <w:r>
        <w:rPr>
          <w:color w:val="000000"/>
          <w:lang w:val="uk-UA" w:eastAsia="en-US"/>
        </w:rPr>
        <w:t>у 2019 році – 7 разів (17,</w:t>
      </w:r>
      <w:r w:rsidR="000A4CCD" w:rsidRPr="00D13AA5">
        <w:rPr>
          <w:color w:val="000000"/>
          <w:lang w:val="uk-UA" w:eastAsia="en-US"/>
        </w:rPr>
        <w:t xml:space="preserve"> </w:t>
      </w:r>
      <w:r>
        <w:rPr>
          <w:color w:val="000000"/>
          <w:lang w:val="uk-UA" w:eastAsia="en-US"/>
        </w:rPr>
        <w:t xml:space="preserve">25 та </w:t>
      </w:r>
      <w:r w:rsidR="000A4CCD" w:rsidRPr="00D13AA5">
        <w:rPr>
          <w:color w:val="000000"/>
          <w:lang w:val="uk-UA" w:eastAsia="en-US"/>
        </w:rPr>
        <w:t>30</w:t>
      </w:r>
      <w:r>
        <w:rPr>
          <w:color w:val="000000"/>
          <w:lang w:val="uk-UA" w:eastAsia="en-US"/>
        </w:rPr>
        <w:t xml:space="preserve"> січня</w:t>
      </w:r>
      <w:r w:rsidR="000A4CCD" w:rsidRPr="00D13AA5">
        <w:rPr>
          <w:color w:val="000000"/>
          <w:lang w:val="uk-UA" w:eastAsia="en-US"/>
        </w:rPr>
        <w:t>, 4</w:t>
      </w:r>
      <w:r>
        <w:rPr>
          <w:color w:val="000000"/>
          <w:lang w:val="uk-UA" w:eastAsia="en-US"/>
        </w:rPr>
        <w:t xml:space="preserve"> вересня, </w:t>
      </w:r>
      <w:r w:rsidR="000A4CCD" w:rsidRPr="00D13AA5">
        <w:rPr>
          <w:color w:val="000000"/>
          <w:lang w:val="uk-UA" w:eastAsia="en-US"/>
        </w:rPr>
        <w:t>9</w:t>
      </w:r>
      <w:r>
        <w:rPr>
          <w:color w:val="000000"/>
          <w:lang w:val="uk-UA" w:eastAsia="en-US"/>
        </w:rPr>
        <w:t xml:space="preserve"> жовтня, </w:t>
      </w:r>
      <w:r w:rsidR="000A4CCD" w:rsidRPr="00D13AA5">
        <w:rPr>
          <w:color w:val="000000"/>
          <w:lang w:val="uk-UA" w:eastAsia="en-US"/>
        </w:rPr>
        <w:t>7</w:t>
      </w:r>
      <w:r>
        <w:rPr>
          <w:color w:val="000000"/>
          <w:lang w:val="uk-UA" w:eastAsia="en-US"/>
        </w:rPr>
        <w:t xml:space="preserve"> листопада,       </w:t>
      </w:r>
      <w:r w:rsidR="000A4CCD" w:rsidRPr="00D13AA5">
        <w:rPr>
          <w:color w:val="000000"/>
          <w:lang w:val="uk-UA" w:eastAsia="en-US"/>
        </w:rPr>
        <w:t>5</w:t>
      </w:r>
      <w:r>
        <w:rPr>
          <w:color w:val="000000"/>
          <w:lang w:val="uk-UA" w:eastAsia="en-US"/>
        </w:rPr>
        <w:t xml:space="preserve"> грудня</w:t>
      </w:r>
      <w:r w:rsidR="000A4CCD" w:rsidRPr="00D13AA5">
        <w:rPr>
          <w:color w:val="000000"/>
          <w:lang w:val="uk-UA" w:eastAsia="en-US"/>
        </w:rPr>
        <w:t xml:space="preserve">), </w:t>
      </w:r>
    </w:p>
    <w:p w:rsidR="000A4CCD" w:rsidRPr="00D13AA5" w:rsidRDefault="000A4CCD" w:rsidP="00A4359A">
      <w:pPr>
        <w:spacing w:line="276" w:lineRule="auto"/>
        <w:ind w:firstLine="567"/>
        <w:jc w:val="both"/>
        <w:rPr>
          <w:color w:val="000000"/>
          <w:lang w:val="uk-UA" w:eastAsia="en-US"/>
        </w:rPr>
      </w:pPr>
      <w:r w:rsidRPr="00D13AA5">
        <w:rPr>
          <w:color w:val="000000"/>
          <w:lang w:val="uk-UA" w:eastAsia="en-US"/>
        </w:rPr>
        <w:t>у 2020  році – 3 рази (19</w:t>
      </w:r>
      <w:r w:rsidR="00F87A94">
        <w:rPr>
          <w:color w:val="000000"/>
          <w:lang w:val="uk-UA" w:eastAsia="en-US"/>
        </w:rPr>
        <w:t xml:space="preserve"> березня</w:t>
      </w:r>
      <w:r w:rsidRPr="00D13AA5">
        <w:rPr>
          <w:color w:val="000000"/>
          <w:lang w:val="uk-UA" w:eastAsia="en-US"/>
        </w:rPr>
        <w:t xml:space="preserve">, </w:t>
      </w:r>
      <w:r w:rsidR="00F87A94">
        <w:rPr>
          <w:color w:val="000000"/>
          <w:lang w:val="uk-UA" w:eastAsia="en-US"/>
        </w:rPr>
        <w:t>21 травня</w:t>
      </w:r>
      <w:r w:rsidRPr="00D13AA5">
        <w:rPr>
          <w:color w:val="000000"/>
          <w:lang w:val="uk-UA" w:eastAsia="en-US"/>
        </w:rPr>
        <w:t xml:space="preserve">, </w:t>
      </w:r>
      <w:r w:rsidR="00F87A94">
        <w:rPr>
          <w:color w:val="000000"/>
          <w:lang w:val="uk-UA" w:eastAsia="en-US"/>
        </w:rPr>
        <w:t>2 липня</w:t>
      </w:r>
      <w:r w:rsidRPr="00D13AA5">
        <w:rPr>
          <w:color w:val="000000"/>
          <w:lang w:val="uk-UA" w:eastAsia="en-US"/>
        </w:rPr>
        <w:t>),</w:t>
      </w:r>
    </w:p>
    <w:p w:rsidR="000A4CCD" w:rsidRPr="00D13AA5" w:rsidRDefault="000A4CCD" w:rsidP="00A4359A">
      <w:pPr>
        <w:spacing w:line="276" w:lineRule="auto"/>
        <w:ind w:firstLine="567"/>
        <w:jc w:val="both"/>
        <w:rPr>
          <w:color w:val="000000"/>
          <w:lang w:val="uk-UA" w:eastAsia="en-US"/>
        </w:rPr>
      </w:pPr>
      <w:r w:rsidRPr="00D13AA5">
        <w:rPr>
          <w:color w:val="000000"/>
          <w:lang w:val="uk-UA" w:eastAsia="en-US"/>
        </w:rPr>
        <w:t>у 2021 році – 8 разів (</w:t>
      </w:r>
      <w:r w:rsidR="00F87A94">
        <w:rPr>
          <w:color w:val="000000"/>
          <w:lang w:val="uk-UA" w:eastAsia="en-US"/>
        </w:rPr>
        <w:t>18 лютого</w:t>
      </w:r>
      <w:r w:rsidRPr="00D13AA5">
        <w:rPr>
          <w:color w:val="000000"/>
          <w:lang w:val="uk-UA" w:eastAsia="en-US"/>
        </w:rPr>
        <w:t xml:space="preserve">, </w:t>
      </w:r>
      <w:r w:rsidR="00F87A94">
        <w:rPr>
          <w:color w:val="000000"/>
          <w:lang w:val="uk-UA" w:eastAsia="en-US"/>
        </w:rPr>
        <w:t>18 березня</w:t>
      </w:r>
      <w:r w:rsidRPr="00D13AA5">
        <w:rPr>
          <w:color w:val="000000"/>
          <w:lang w:val="uk-UA" w:eastAsia="en-US"/>
        </w:rPr>
        <w:t xml:space="preserve">, </w:t>
      </w:r>
      <w:r w:rsidR="00F87A94">
        <w:rPr>
          <w:color w:val="000000"/>
          <w:lang w:val="uk-UA" w:eastAsia="en-US"/>
        </w:rPr>
        <w:t>22 та 29 квітня</w:t>
      </w:r>
      <w:r w:rsidRPr="00D13AA5">
        <w:rPr>
          <w:color w:val="000000"/>
          <w:lang w:val="uk-UA" w:eastAsia="en-US"/>
        </w:rPr>
        <w:t xml:space="preserve">, </w:t>
      </w:r>
      <w:r w:rsidR="00F87A94">
        <w:rPr>
          <w:color w:val="000000"/>
          <w:lang w:val="uk-UA" w:eastAsia="en-US"/>
        </w:rPr>
        <w:t>27 травня</w:t>
      </w:r>
      <w:r w:rsidRPr="00D13AA5">
        <w:rPr>
          <w:color w:val="000000"/>
          <w:lang w:val="uk-UA" w:eastAsia="en-US"/>
        </w:rPr>
        <w:t xml:space="preserve">, </w:t>
      </w:r>
      <w:r w:rsidR="00F87A94">
        <w:rPr>
          <w:color w:val="000000"/>
          <w:lang w:val="uk-UA" w:eastAsia="en-US"/>
        </w:rPr>
        <w:t xml:space="preserve">        3, 10</w:t>
      </w:r>
      <w:r w:rsidR="00A0449B">
        <w:rPr>
          <w:color w:val="000000"/>
          <w:lang w:val="uk-UA" w:eastAsia="en-US"/>
        </w:rPr>
        <w:t xml:space="preserve"> </w:t>
      </w:r>
      <w:r w:rsidR="00F87A94">
        <w:rPr>
          <w:color w:val="000000"/>
          <w:lang w:val="uk-UA" w:eastAsia="en-US"/>
        </w:rPr>
        <w:t xml:space="preserve">та </w:t>
      </w:r>
      <w:r w:rsidR="00A0449B">
        <w:rPr>
          <w:color w:val="000000"/>
          <w:lang w:val="uk-UA" w:eastAsia="en-US"/>
        </w:rPr>
        <w:t>17</w:t>
      </w:r>
      <w:r w:rsidR="00F87A94">
        <w:rPr>
          <w:color w:val="000000"/>
          <w:lang w:val="uk-UA" w:eastAsia="en-US"/>
        </w:rPr>
        <w:t xml:space="preserve"> червня</w:t>
      </w:r>
      <w:r w:rsidR="00A0449B">
        <w:rPr>
          <w:color w:val="000000"/>
          <w:lang w:val="uk-UA" w:eastAsia="en-US"/>
        </w:rPr>
        <w:t>), із них 4 рази</w:t>
      </w:r>
      <w:r w:rsidRPr="00D13AA5">
        <w:rPr>
          <w:color w:val="000000"/>
          <w:lang w:val="uk-UA" w:eastAsia="en-US"/>
        </w:rPr>
        <w:t xml:space="preserve"> після відкриття дисциплінарної справи стосовно</w:t>
      </w:r>
      <w:r w:rsidR="00F87A94">
        <w:rPr>
          <w:color w:val="000000"/>
          <w:lang w:val="uk-UA" w:eastAsia="en-US"/>
        </w:rPr>
        <w:t xml:space="preserve"> судді ККС ВС Голубицького С.С. </w:t>
      </w:r>
      <w:r w:rsidRPr="00D13AA5">
        <w:rPr>
          <w:color w:val="000000"/>
          <w:lang w:val="uk-UA" w:eastAsia="en-US"/>
        </w:rPr>
        <w:t xml:space="preserve">2 липня 2021 року була проголошена ухвала ККС ВС за результатами розгляду касаційних скарг. </w:t>
      </w:r>
      <w:r w:rsidR="00A0449B">
        <w:rPr>
          <w:color w:val="000000"/>
          <w:lang w:val="uk-UA" w:eastAsia="en-US"/>
        </w:rPr>
        <w:t>К</w:t>
      </w:r>
      <w:r w:rsidRPr="00D13AA5">
        <w:rPr>
          <w:color w:val="000000"/>
          <w:lang w:val="uk-UA" w:eastAsia="en-US"/>
        </w:rPr>
        <w:t>асаційн</w:t>
      </w:r>
      <w:r w:rsidR="00A0449B">
        <w:rPr>
          <w:color w:val="000000"/>
          <w:lang w:val="uk-UA" w:eastAsia="en-US"/>
        </w:rPr>
        <w:t>і</w:t>
      </w:r>
      <w:r w:rsidRPr="00D13AA5">
        <w:rPr>
          <w:color w:val="000000"/>
          <w:lang w:val="uk-UA" w:eastAsia="en-US"/>
        </w:rPr>
        <w:t xml:space="preserve"> скарг</w:t>
      </w:r>
      <w:r w:rsidR="00A0449B">
        <w:rPr>
          <w:color w:val="000000"/>
          <w:lang w:val="uk-UA" w:eastAsia="en-US"/>
        </w:rPr>
        <w:t>и</w:t>
      </w:r>
      <w:r w:rsidRPr="00D13AA5">
        <w:rPr>
          <w:color w:val="000000"/>
          <w:lang w:val="uk-UA" w:eastAsia="en-US"/>
        </w:rPr>
        <w:t xml:space="preserve"> колегі</w:t>
      </w:r>
      <w:r w:rsidR="00A0449B">
        <w:rPr>
          <w:color w:val="000000"/>
          <w:lang w:val="uk-UA" w:eastAsia="en-US"/>
        </w:rPr>
        <w:t>я</w:t>
      </w:r>
      <w:r w:rsidRPr="00D13AA5">
        <w:rPr>
          <w:color w:val="000000"/>
          <w:lang w:val="uk-UA" w:eastAsia="en-US"/>
        </w:rPr>
        <w:t xml:space="preserve"> суддів ККС ВС </w:t>
      </w:r>
      <w:r w:rsidR="00A0449B">
        <w:rPr>
          <w:color w:val="000000"/>
          <w:lang w:val="uk-UA" w:eastAsia="en-US"/>
        </w:rPr>
        <w:t xml:space="preserve">розглядала </w:t>
      </w:r>
      <w:r w:rsidRPr="00D13AA5">
        <w:rPr>
          <w:color w:val="000000"/>
          <w:lang w:val="uk-UA" w:eastAsia="en-US"/>
        </w:rPr>
        <w:t>по суті</w:t>
      </w:r>
      <w:r w:rsidR="00A0449B">
        <w:rPr>
          <w:color w:val="000000"/>
          <w:lang w:val="uk-UA" w:eastAsia="en-US"/>
        </w:rPr>
        <w:t xml:space="preserve"> безпосередньо </w:t>
      </w:r>
      <w:r w:rsidRPr="00D13AA5">
        <w:rPr>
          <w:color w:val="000000"/>
          <w:lang w:val="uk-UA" w:eastAsia="en-US"/>
        </w:rPr>
        <w:t>у судових засіданнях 3, 10 та 17 червня 2021 року.</w:t>
      </w:r>
    </w:p>
    <w:p w:rsidR="000A4CCD" w:rsidRPr="00D13AA5" w:rsidRDefault="00F87A94" w:rsidP="00A4359A">
      <w:pPr>
        <w:spacing w:line="276" w:lineRule="auto"/>
        <w:ind w:firstLine="567"/>
        <w:jc w:val="both"/>
        <w:rPr>
          <w:color w:val="000000"/>
          <w:lang w:val="uk-UA" w:eastAsia="en-US"/>
        </w:rPr>
      </w:pPr>
      <w:r>
        <w:rPr>
          <w:color w:val="000000"/>
          <w:lang w:val="uk-UA" w:eastAsia="en-US"/>
        </w:rPr>
        <w:t>У</w:t>
      </w:r>
      <w:r w:rsidR="000A4CCD" w:rsidRPr="00D13AA5">
        <w:rPr>
          <w:color w:val="000000"/>
          <w:lang w:val="uk-UA" w:eastAsia="en-US"/>
        </w:rPr>
        <w:t xml:space="preserve"> 2018 році два засідання </w:t>
      </w:r>
      <w:r>
        <w:rPr>
          <w:color w:val="000000"/>
          <w:lang w:val="uk-UA" w:eastAsia="en-US"/>
        </w:rPr>
        <w:t xml:space="preserve">із трьох, а саме </w:t>
      </w:r>
      <w:r w:rsidRPr="00D13AA5">
        <w:rPr>
          <w:color w:val="000000"/>
          <w:lang w:val="uk-UA" w:eastAsia="en-US"/>
        </w:rPr>
        <w:t xml:space="preserve">14 листопада та 19 грудня </w:t>
      </w:r>
      <w:r w:rsidR="003F37B8">
        <w:rPr>
          <w:color w:val="000000"/>
          <w:lang w:val="uk-UA" w:eastAsia="en-US"/>
        </w:rPr>
        <w:t xml:space="preserve">     </w:t>
      </w:r>
      <w:r w:rsidRPr="00D13AA5">
        <w:rPr>
          <w:color w:val="000000"/>
          <w:lang w:val="uk-UA" w:eastAsia="en-US"/>
        </w:rPr>
        <w:t>2018 року</w:t>
      </w:r>
      <w:r>
        <w:rPr>
          <w:color w:val="000000"/>
          <w:lang w:val="uk-UA" w:eastAsia="en-US"/>
        </w:rPr>
        <w:t xml:space="preserve">, </w:t>
      </w:r>
      <w:r w:rsidR="000A4CCD" w:rsidRPr="00D13AA5">
        <w:rPr>
          <w:color w:val="000000"/>
          <w:lang w:val="uk-UA" w:eastAsia="en-US"/>
        </w:rPr>
        <w:t xml:space="preserve">були відкладені через порушення учасником процесу порядку в залі суду, </w:t>
      </w:r>
      <w:r>
        <w:rPr>
          <w:color w:val="000000"/>
          <w:lang w:val="uk-UA" w:eastAsia="en-US"/>
        </w:rPr>
        <w:t>судове</w:t>
      </w:r>
      <w:r w:rsidR="000A4CCD" w:rsidRPr="00D13AA5">
        <w:rPr>
          <w:color w:val="000000"/>
          <w:lang w:val="uk-UA" w:eastAsia="en-US"/>
        </w:rPr>
        <w:t xml:space="preserve"> засідання 28 листопада 2018 року не відбулось у зв’язку з відпусткою судді Стороженка С.О. (з 26 по 28 листопада 2018 року)</w:t>
      </w:r>
      <w:r w:rsidR="006B529B" w:rsidRPr="00D13AA5">
        <w:rPr>
          <w:color w:val="000000"/>
          <w:lang w:val="uk-UA" w:eastAsia="en-US"/>
        </w:rPr>
        <w:t>.</w:t>
      </w:r>
      <w:r w:rsidR="000A4CCD" w:rsidRPr="00D13AA5">
        <w:rPr>
          <w:color w:val="000000"/>
          <w:lang w:val="uk-UA" w:eastAsia="en-US"/>
        </w:rPr>
        <w:t xml:space="preserve"> Загальна тривалість судових засідань у справі у 2018 році становила 44 хвилини, інтервали між судовими засіданнями становили 14 днів та 21 день. У судовому засіданні</w:t>
      </w:r>
      <w:r>
        <w:rPr>
          <w:color w:val="000000"/>
          <w:lang w:val="uk-UA" w:eastAsia="en-US"/>
        </w:rPr>
        <w:t xml:space="preserve"> </w:t>
      </w:r>
      <w:r w:rsidR="000A4CCD" w:rsidRPr="00D13AA5">
        <w:rPr>
          <w:color w:val="000000"/>
          <w:lang w:val="uk-UA" w:eastAsia="en-US"/>
        </w:rPr>
        <w:t xml:space="preserve">19 грудня 2018 року розгляд справи було відкладено на 17 січня </w:t>
      </w:r>
      <w:r w:rsidR="003F37B8">
        <w:rPr>
          <w:color w:val="000000"/>
          <w:lang w:val="uk-UA" w:eastAsia="en-US"/>
        </w:rPr>
        <w:t xml:space="preserve">       </w:t>
      </w:r>
      <w:r w:rsidR="000A4CCD" w:rsidRPr="00D13AA5">
        <w:rPr>
          <w:color w:val="000000"/>
          <w:lang w:val="uk-UA" w:eastAsia="en-US"/>
        </w:rPr>
        <w:t xml:space="preserve">2019 року, тобто майже </w:t>
      </w:r>
      <w:r w:rsidR="00AC401A">
        <w:rPr>
          <w:color w:val="000000"/>
          <w:lang w:val="uk-UA" w:eastAsia="en-US"/>
        </w:rPr>
        <w:t>на місяць</w:t>
      </w:r>
      <w:r w:rsidR="000A4CCD" w:rsidRPr="00D13AA5">
        <w:rPr>
          <w:color w:val="000000"/>
          <w:lang w:val="uk-UA" w:eastAsia="en-US"/>
        </w:rPr>
        <w:t>. При цьому 19 грудня 2018 року до ККС ВС надійшов лист голови Печерського районного суду міста Києва про результати роботи експертної комісії з питань таємни</w:t>
      </w:r>
      <w:r w:rsidR="00AC401A">
        <w:rPr>
          <w:color w:val="000000"/>
          <w:lang w:val="uk-UA" w:eastAsia="en-US"/>
        </w:rPr>
        <w:t xml:space="preserve">ць на виконання ухвали ВССУ від </w:t>
      </w:r>
      <w:r w:rsidR="003F37B8">
        <w:rPr>
          <w:color w:val="000000"/>
          <w:lang w:val="uk-UA" w:eastAsia="en-US"/>
        </w:rPr>
        <w:t xml:space="preserve">   </w:t>
      </w:r>
      <w:r w:rsidR="000A4CCD" w:rsidRPr="00D13AA5">
        <w:rPr>
          <w:color w:val="000000"/>
          <w:lang w:val="uk-UA" w:eastAsia="en-US"/>
        </w:rPr>
        <w:t>31 травня 2017 року щодо перегляду грифа секретності аудіозаписів судових засідань у справі, з якими мала намір ознайомитися представник</w:t>
      </w:r>
      <w:r w:rsidR="000A4CCD" w:rsidRPr="00D13AA5">
        <w:rPr>
          <w:color w:val="000000"/>
          <w:lang w:val="uk-UA" w:eastAsia="en-US"/>
        </w:rPr>
        <w:br/>
      </w:r>
      <w:r w:rsidR="009D6176">
        <w:rPr>
          <w:color w:val="000000"/>
          <w:lang w:val="uk-UA" w:eastAsia="en-US"/>
        </w:rPr>
        <w:t>ОСОБА1</w:t>
      </w:r>
      <w:r w:rsidR="000A4CCD" w:rsidRPr="00D13AA5">
        <w:rPr>
          <w:color w:val="000000"/>
          <w:lang w:val="uk-UA" w:eastAsia="en-US"/>
        </w:rPr>
        <w:t xml:space="preserve"> – адвокат </w:t>
      </w:r>
      <w:r w:rsidR="00723E02">
        <w:rPr>
          <w:color w:val="000000"/>
          <w:spacing w:val="-2"/>
          <w:lang w:val="uk-UA" w:eastAsia="en-US"/>
        </w:rPr>
        <w:t>ОСОБА10</w:t>
      </w:r>
      <w:r w:rsidR="000A4CCD" w:rsidRPr="00D13AA5">
        <w:rPr>
          <w:color w:val="000000"/>
          <w:lang w:val="uk-UA" w:eastAsia="en-US"/>
        </w:rPr>
        <w:t xml:space="preserve">; 27 грудня 2018 року до ККС ВС з Печерського районного суду міста Києва надійшов том 140 матеріалів кримінальної справи стосовно </w:t>
      </w:r>
      <w:r w:rsidR="00BB0C79">
        <w:rPr>
          <w:color w:val="000000"/>
          <w:lang w:val="uk-UA" w:eastAsia="en-US"/>
        </w:rPr>
        <w:t>ОСОБА2</w:t>
      </w:r>
      <w:r w:rsidR="000A4CCD" w:rsidRPr="00D13AA5">
        <w:rPr>
          <w:color w:val="000000"/>
          <w:lang w:val="uk-UA" w:eastAsia="en-US"/>
        </w:rPr>
        <w:t>, що містив інформацію, якій було надано гриф секретності.</w:t>
      </w:r>
    </w:p>
    <w:p w:rsidR="000A4CCD" w:rsidRPr="00D13AA5" w:rsidRDefault="00CC74E9" w:rsidP="00A4359A">
      <w:pPr>
        <w:spacing w:line="276" w:lineRule="auto"/>
        <w:ind w:firstLine="567"/>
        <w:jc w:val="both"/>
        <w:rPr>
          <w:color w:val="000000"/>
          <w:lang w:val="uk-UA" w:eastAsia="en-US"/>
        </w:rPr>
      </w:pPr>
      <w:r>
        <w:rPr>
          <w:color w:val="000000"/>
          <w:lang w:val="uk-UA" w:eastAsia="en-US"/>
        </w:rPr>
        <w:t>Отже</w:t>
      </w:r>
      <w:r w:rsidR="000A4CCD" w:rsidRPr="00D13AA5">
        <w:rPr>
          <w:color w:val="000000"/>
          <w:lang w:val="uk-UA" w:eastAsia="en-US"/>
        </w:rPr>
        <w:t>, у 2018 році основними причинами, що унеможливлювали своєчасний касаційний розгляд касаційних скарг у справі №</w:t>
      </w:r>
      <w:r w:rsidR="009C2779" w:rsidRPr="00D13AA5">
        <w:rPr>
          <w:color w:val="000000"/>
          <w:lang w:val="uk-UA" w:eastAsia="en-US"/>
        </w:rPr>
        <w:t> </w:t>
      </w:r>
      <w:r w:rsidR="000A4CCD" w:rsidRPr="00D13AA5">
        <w:rPr>
          <w:color w:val="000000"/>
          <w:lang w:val="uk-UA" w:eastAsia="en-US"/>
        </w:rPr>
        <w:t>1-368/11</w:t>
      </w:r>
      <w:r>
        <w:rPr>
          <w:color w:val="000000"/>
          <w:lang w:val="uk-UA" w:eastAsia="en-US"/>
        </w:rPr>
        <w:t>,</w:t>
      </w:r>
      <w:r w:rsidR="000A4CCD" w:rsidRPr="00D13AA5">
        <w:rPr>
          <w:color w:val="000000"/>
          <w:lang w:val="uk-UA" w:eastAsia="en-US"/>
        </w:rPr>
        <w:t xml:space="preserve"> </w:t>
      </w:r>
      <w:r w:rsidRPr="00D13AA5">
        <w:rPr>
          <w:color w:val="000000"/>
          <w:lang w:val="uk-UA" w:eastAsia="en-US"/>
        </w:rPr>
        <w:t>переданих ВССУ до ККС ВС</w:t>
      </w:r>
      <w:r>
        <w:rPr>
          <w:color w:val="000000"/>
          <w:lang w:val="uk-UA" w:eastAsia="en-US"/>
        </w:rPr>
        <w:t>,</w:t>
      </w:r>
      <w:r w:rsidRPr="00D13AA5">
        <w:rPr>
          <w:color w:val="000000"/>
          <w:lang w:val="uk-UA" w:eastAsia="en-US"/>
        </w:rPr>
        <w:t xml:space="preserve"> </w:t>
      </w:r>
      <w:r w:rsidR="000A4CCD" w:rsidRPr="00D13AA5">
        <w:rPr>
          <w:color w:val="000000"/>
          <w:lang w:val="uk-UA" w:eastAsia="en-US"/>
        </w:rPr>
        <w:t xml:space="preserve">були відсутність у працівників апарату та суддів ККС ВС допуску до державної таємниці, у зв’язку із чим автоматизований розподіл судової справи між суддями тривалий час не здійснювався; тривале виконання Печерським районним судом міста Києва ухвали ВССУ від </w:t>
      </w:r>
      <w:r>
        <w:rPr>
          <w:color w:val="000000"/>
          <w:lang w:val="uk-UA" w:eastAsia="en-US"/>
        </w:rPr>
        <w:t xml:space="preserve">               </w:t>
      </w:r>
      <w:r w:rsidR="000A4CCD" w:rsidRPr="00D13AA5">
        <w:rPr>
          <w:color w:val="000000"/>
          <w:lang w:val="uk-UA" w:eastAsia="en-US"/>
        </w:rPr>
        <w:t>31 травня 2017 року про вжиття заходів щодо зняття грифа «таємно» з аудіозаписів судових засідань (відомості про результати роботи експертної комісії з питань таємниць Печерського районного суду міста Киє</w:t>
      </w:r>
      <w:r>
        <w:rPr>
          <w:color w:val="000000"/>
          <w:lang w:val="uk-UA" w:eastAsia="en-US"/>
        </w:rPr>
        <w:t xml:space="preserve">ва надійшли до ККС ВС 19 грудня </w:t>
      </w:r>
      <w:r w:rsidR="000A4CCD" w:rsidRPr="00D13AA5">
        <w:rPr>
          <w:color w:val="000000"/>
          <w:lang w:val="uk-UA" w:eastAsia="en-US"/>
        </w:rPr>
        <w:t xml:space="preserve">2018 року, а том 140 справи – 27 грудня 2018 року); бажання учасників процесу, зокрема представника </w:t>
      </w:r>
      <w:r w:rsidR="009D6176">
        <w:rPr>
          <w:color w:val="000000"/>
          <w:lang w:val="uk-UA" w:eastAsia="en-US"/>
        </w:rPr>
        <w:t>ОСОБА1</w:t>
      </w:r>
      <w:r w:rsidR="000A4CCD" w:rsidRPr="00D13AA5">
        <w:rPr>
          <w:color w:val="000000"/>
          <w:lang w:val="uk-UA" w:eastAsia="en-US"/>
        </w:rPr>
        <w:t xml:space="preserve"> – адвоката </w:t>
      </w:r>
      <w:r w:rsidR="00723E02">
        <w:rPr>
          <w:color w:val="000000"/>
          <w:spacing w:val="-2"/>
          <w:lang w:val="uk-UA" w:eastAsia="en-US"/>
        </w:rPr>
        <w:t>ОСОБА10</w:t>
      </w:r>
      <w:r>
        <w:rPr>
          <w:color w:val="000000"/>
          <w:lang w:val="uk-UA" w:eastAsia="en-US"/>
        </w:rPr>
        <w:t xml:space="preserve"> – </w:t>
      </w:r>
      <w:r w:rsidR="000A4CCD" w:rsidRPr="00D13AA5">
        <w:rPr>
          <w:color w:val="000000"/>
          <w:lang w:val="uk-UA" w:eastAsia="en-US"/>
        </w:rPr>
        <w:t>ознайомитис</w:t>
      </w:r>
      <w:r>
        <w:rPr>
          <w:color w:val="000000"/>
          <w:lang w:val="uk-UA" w:eastAsia="en-US"/>
        </w:rPr>
        <w:t xml:space="preserve">я </w:t>
      </w:r>
      <w:r w:rsidR="000A4CCD" w:rsidRPr="00D13AA5">
        <w:rPr>
          <w:color w:val="000000"/>
          <w:lang w:val="uk-UA" w:eastAsia="en-US"/>
        </w:rPr>
        <w:t>з матеріалами справи, яким було надано гриф секретності.</w:t>
      </w:r>
    </w:p>
    <w:p w:rsidR="000A4CCD" w:rsidRPr="00D13AA5" w:rsidRDefault="00C63E6A" w:rsidP="00A4359A">
      <w:pPr>
        <w:spacing w:line="276" w:lineRule="auto"/>
        <w:ind w:firstLine="567"/>
        <w:jc w:val="both"/>
        <w:rPr>
          <w:color w:val="000000"/>
          <w:lang w:val="uk-UA" w:eastAsia="en-US"/>
        </w:rPr>
      </w:pPr>
      <w:r>
        <w:rPr>
          <w:color w:val="000000"/>
          <w:lang w:val="uk-UA" w:eastAsia="en-US"/>
        </w:rPr>
        <w:t>У</w:t>
      </w:r>
      <w:r w:rsidR="000A4CCD" w:rsidRPr="00D13AA5">
        <w:rPr>
          <w:color w:val="000000"/>
          <w:lang w:val="uk-UA" w:eastAsia="en-US"/>
        </w:rPr>
        <w:t xml:space="preserve"> 2019 році два </w:t>
      </w:r>
      <w:r w:rsidR="00C91EA2">
        <w:rPr>
          <w:color w:val="000000"/>
          <w:lang w:val="uk-UA" w:eastAsia="en-US"/>
        </w:rPr>
        <w:t xml:space="preserve">судових </w:t>
      </w:r>
      <w:r w:rsidR="000A4CCD" w:rsidRPr="00D13AA5">
        <w:rPr>
          <w:color w:val="000000"/>
          <w:lang w:val="uk-UA" w:eastAsia="en-US"/>
        </w:rPr>
        <w:t>засідання</w:t>
      </w:r>
      <w:r w:rsidR="00716308">
        <w:rPr>
          <w:color w:val="000000"/>
          <w:lang w:val="uk-UA" w:eastAsia="en-US"/>
        </w:rPr>
        <w:t xml:space="preserve"> із семи</w:t>
      </w:r>
      <w:r w:rsidR="000A4CCD" w:rsidRPr="00D13AA5">
        <w:rPr>
          <w:color w:val="000000"/>
          <w:lang w:val="uk-UA" w:eastAsia="en-US"/>
        </w:rPr>
        <w:t xml:space="preserve"> були відкладені через порушення порядку в судовому засіданні, перешкоджання проведенню касаційного розгляду справи потерпілим </w:t>
      </w:r>
      <w:r w:rsidR="009D6176">
        <w:rPr>
          <w:color w:val="000000"/>
          <w:lang w:val="uk-UA" w:eastAsia="en-US"/>
        </w:rPr>
        <w:t>ОСОБА1</w:t>
      </w:r>
      <w:r w:rsidR="000A4CCD" w:rsidRPr="00D13AA5">
        <w:rPr>
          <w:color w:val="000000"/>
          <w:lang w:val="uk-UA" w:eastAsia="en-US"/>
        </w:rPr>
        <w:t xml:space="preserve">, </w:t>
      </w:r>
      <w:r w:rsidR="00C91EA2">
        <w:rPr>
          <w:color w:val="000000"/>
          <w:lang w:val="uk-UA" w:eastAsia="en-US"/>
        </w:rPr>
        <w:t xml:space="preserve">зокрема </w:t>
      </w:r>
      <w:r w:rsidR="000A4CCD" w:rsidRPr="00D13AA5">
        <w:rPr>
          <w:color w:val="000000"/>
          <w:lang w:val="uk-UA" w:eastAsia="en-US"/>
        </w:rPr>
        <w:t xml:space="preserve">17 січня </w:t>
      </w:r>
      <w:r w:rsidR="00F059C7" w:rsidRPr="00D13AA5">
        <w:rPr>
          <w:color w:val="000000"/>
          <w:lang w:val="uk-UA" w:eastAsia="en-US"/>
        </w:rPr>
        <w:t xml:space="preserve"> </w:t>
      </w:r>
      <w:r w:rsidR="000A4CCD" w:rsidRPr="00D13AA5">
        <w:rPr>
          <w:color w:val="000000"/>
          <w:lang w:val="uk-UA" w:eastAsia="en-US"/>
        </w:rPr>
        <w:t xml:space="preserve">2019 року (стосовно </w:t>
      </w:r>
      <w:r w:rsidR="009D6176">
        <w:rPr>
          <w:color w:val="000000"/>
          <w:lang w:val="uk-UA" w:eastAsia="en-US"/>
        </w:rPr>
        <w:t>ОСОБА1</w:t>
      </w:r>
      <w:r w:rsidR="000A4CCD" w:rsidRPr="00D13AA5">
        <w:rPr>
          <w:color w:val="000000"/>
          <w:lang w:val="uk-UA" w:eastAsia="en-US"/>
        </w:rPr>
        <w:t xml:space="preserve"> складено протокол про адміністративне правопорушення за частиною першою статті 185-3 Кодексу України про адміністративні правопорушення) та 25 січня 2019 року (потерпілого </w:t>
      </w:r>
      <w:r w:rsidR="009D6176">
        <w:rPr>
          <w:color w:val="000000"/>
          <w:lang w:val="uk-UA" w:eastAsia="en-US"/>
        </w:rPr>
        <w:t>ОСОБА1</w:t>
      </w:r>
      <w:r w:rsidR="000A4CCD" w:rsidRPr="00D13AA5">
        <w:rPr>
          <w:color w:val="000000"/>
          <w:lang w:val="uk-UA" w:eastAsia="en-US"/>
        </w:rPr>
        <w:t xml:space="preserve"> за перешкоджання проведенню касаційного розгляду справи було видалено із зали суду на весь час касаційного провадження); судове засідання 9 жовтня 2019 року відкладено у зв’язку з порушенням порядку його проведення представником потерпілого </w:t>
      </w:r>
      <w:r w:rsidR="009D6176">
        <w:rPr>
          <w:color w:val="000000"/>
          <w:lang w:val="uk-UA" w:eastAsia="en-US"/>
        </w:rPr>
        <w:t>ОСОБА1</w:t>
      </w:r>
      <w:r w:rsidR="000A4CCD" w:rsidRPr="00D13AA5">
        <w:rPr>
          <w:color w:val="000000"/>
          <w:lang w:val="uk-UA" w:eastAsia="en-US"/>
        </w:rPr>
        <w:t xml:space="preserve"> – </w:t>
      </w:r>
      <w:r w:rsidR="00D94BE1">
        <w:rPr>
          <w:color w:val="000000"/>
          <w:lang w:val="uk-UA" w:eastAsia="en-US"/>
        </w:rPr>
        <w:t xml:space="preserve">ОСОБА8 </w:t>
      </w:r>
      <w:r w:rsidR="000A4CCD" w:rsidRPr="00D13AA5">
        <w:rPr>
          <w:color w:val="000000"/>
          <w:lang w:val="uk-UA" w:eastAsia="en-US"/>
        </w:rPr>
        <w:t xml:space="preserve">(відповідно до журналу цього судового засідання </w:t>
      </w:r>
      <w:r w:rsidR="00D94BE1">
        <w:rPr>
          <w:color w:val="000000"/>
          <w:lang w:val="uk-UA" w:eastAsia="en-US"/>
        </w:rPr>
        <w:t>ОСОБА8</w:t>
      </w:r>
      <w:r w:rsidR="000A4CCD" w:rsidRPr="00D13AA5">
        <w:rPr>
          <w:color w:val="000000"/>
          <w:lang w:val="uk-UA" w:eastAsia="en-US"/>
        </w:rPr>
        <w:t xml:space="preserve"> зроблено зауваження за неповагу до суду). Зазначені три судові засідання тривали 67</w:t>
      </w:r>
      <w:r w:rsidR="00C91EA2">
        <w:rPr>
          <w:color w:val="000000"/>
          <w:lang w:val="uk-UA" w:eastAsia="en-US"/>
        </w:rPr>
        <w:t xml:space="preserve"> хвилин</w:t>
      </w:r>
      <w:r w:rsidR="000A4CCD" w:rsidRPr="00D13AA5">
        <w:rPr>
          <w:color w:val="000000"/>
          <w:lang w:val="uk-UA" w:eastAsia="en-US"/>
        </w:rPr>
        <w:t>, 34</w:t>
      </w:r>
      <w:r w:rsidR="00C91EA2">
        <w:rPr>
          <w:color w:val="000000"/>
          <w:lang w:val="uk-UA" w:eastAsia="en-US"/>
        </w:rPr>
        <w:t xml:space="preserve"> хвилини</w:t>
      </w:r>
      <w:r w:rsidR="000A4CCD" w:rsidRPr="00D13AA5">
        <w:rPr>
          <w:color w:val="000000"/>
          <w:lang w:val="uk-UA" w:eastAsia="en-US"/>
        </w:rPr>
        <w:t xml:space="preserve"> та 29 хвилин відповідно.</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Згідно із положеннями статт</w:t>
      </w:r>
      <w:r w:rsidR="00C91EA2">
        <w:rPr>
          <w:color w:val="000000"/>
          <w:lang w:val="uk-UA" w:eastAsia="en-US"/>
        </w:rPr>
        <w:t>і 271 КПК України 1960 року</w:t>
      </w:r>
      <w:r w:rsidRPr="00D13AA5">
        <w:rPr>
          <w:color w:val="000000"/>
          <w:lang w:val="uk-UA" w:eastAsia="en-US"/>
        </w:rPr>
        <w:t xml:space="preserve"> підтримання порядку під час судового засідання покладається на головуючого. Учасники судового розгляду, а також інші особи, присутні в залі судового засідання, зобов’язані беззаперечно виконувати розпорядження головуючого, додержуватися в судовому засіданні встановленого порядку та утримуватися від будь-яких дій, що свідчать про явну зневагу до суду або встановлених в суді правил. За неповагу до суду винні особи притягаються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у зв’язку із чим у судовому засіданні із розгляду кримінальної справи оголошується перерва.</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Відповідно до частини п’ятої статті 129 Конституції України за неповагу до суду чи судді винні особи притягаються до юридичної відповідальності.</w:t>
      </w:r>
      <w:r w:rsidRPr="00D13AA5">
        <w:rPr>
          <w:bCs/>
          <w:color w:val="000000"/>
          <w:lang w:val="uk-UA" w:eastAsia="en-US"/>
        </w:rPr>
        <w:t xml:space="preserve"> Аналогічні норми закріплені у статтях 6, 50 Закону України «Про судоустрій і статус суддів».</w:t>
      </w:r>
    </w:p>
    <w:p w:rsidR="00430A1B" w:rsidRPr="00D13AA5" w:rsidRDefault="00430A1B" w:rsidP="00A4359A">
      <w:pPr>
        <w:spacing w:line="276" w:lineRule="auto"/>
        <w:ind w:firstLine="567"/>
        <w:jc w:val="both"/>
        <w:rPr>
          <w:color w:val="000000"/>
          <w:lang w:val="uk-UA" w:eastAsia="en-US"/>
        </w:rPr>
      </w:pPr>
      <w:r w:rsidRPr="00D13AA5">
        <w:rPr>
          <w:bCs/>
          <w:color w:val="000000"/>
          <w:lang w:val="uk-UA" w:eastAsia="en-US"/>
        </w:rPr>
        <w:t xml:space="preserve">Згідно із частиною </w:t>
      </w:r>
      <w:r w:rsidR="009C0711">
        <w:rPr>
          <w:bCs/>
          <w:color w:val="000000"/>
          <w:lang w:val="uk-UA" w:eastAsia="en-US"/>
        </w:rPr>
        <w:t>третьою статті 272 КПК України 1960 року</w:t>
      </w:r>
      <w:r w:rsidRPr="00D13AA5">
        <w:rPr>
          <w:bCs/>
          <w:color w:val="000000"/>
          <w:lang w:val="uk-UA" w:eastAsia="en-US"/>
        </w:rPr>
        <w:t xml:space="preserve"> за непідкорення розпорядженню головуючого або порушення порядку під час судового засідання свідок, потерпілий, цивільний позивач, цивільний відповідач та інші громадяни несуть відповідальність за частиною першою статті 185-3 Кодексу України про адміністративні правопорушення.</w:t>
      </w:r>
    </w:p>
    <w:p w:rsidR="00430A1B" w:rsidRPr="00D13AA5" w:rsidRDefault="00430A1B" w:rsidP="00A4359A">
      <w:pPr>
        <w:spacing w:line="276" w:lineRule="auto"/>
        <w:ind w:firstLine="567"/>
        <w:jc w:val="both"/>
        <w:rPr>
          <w:color w:val="000000"/>
          <w:lang w:val="uk-UA" w:eastAsia="en-US"/>
        </w:rPr>
      </w:pPr>
      <w:r w:rsidRPr="00D13AA5">
        <w:rPr>
          <w:bCs/>
          <w:color w:val="000000"/>
          <w:lang w:val="uk-UA" w:eastAsia="en-US"/>
        </w:rPr>
        <w:t>Частинами першою, другою статті 185-3 Кодексу України про адміністративні правопорушення встановлено, що неповага до суду, яка виразилась у злісному ухиленні від явки в суд свідка, потерпілого, позивача, відповідача або в непідкоренні зазначених осіб та інших громадян розпорядженню голов</w:t>
      </w:r>
      <w:r w:rsidRPr="00D13AA5">
        <w:rPr>
          <w:color w:val="000000"/>
          <w:lang w:val="uk-UA" w:eastAsia="en-US"/>
        </w:rPr>
        <w:t>уючого чи в порушенні порядку під час судового засідання, а так само вчинення будь-ким дій, які свідчать про явну зневагу до суду або встановлених у суді правил, тягнуть за собою накладення штрафу від п’ятдесяти до ста п’ятдесяти неоподатковуваних мінімумів доходів громадян. Ті самі діяння, вчинені повторно протягом року після накладення адміністративного стягнення, тягнуть за собою накладення штрафу від ста п’ятдесяти до двохсот п’ятдесяти неоподатковуваних мінімумів доходів громадян або виправні роботи на строк від одного до двох місяців із відрахуванням двадцяти процентів заробітку, або адміністративний арешт на строк до п’ятнадцяти діб.</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За приписами частини третьої статті 11 Закону України </w:t>
      </w:r>
      <w:r w:rsidRPr="00D13AA5">
        <w:rPr>
          <w:bCs/>
          <w:color w:val="000000"/>
          <w:lang w:val="uk-UA" w:eastAsia="en-US"/>
        </w:rPr>
        <w:t>«Про судоустрій і статус суддів»</w:t>
      </w:r>
      <w:r w:rsidRPr="00D13AA5">
        <w:rPr>
          <w:color w:val="000000"/>
          <w:lang w:val="uk-UA" w:eastAsia="en-US"/>
        </w:rPr>
        <w:t xml:space="preserve"> у разі вчинення особою дій, що свідчать про неповагу до суду або учасників судового процесу, така особа за вмотивованим судовим рішенням може бути видалена із зали судового засідання.</w:t>
      </w:r>
    </w:p>
    <w:p w:rsidR="00065BBE"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Друга Дисциплінарна палата </w:t>
      </w:r>
      <w:r w:rsidR="009C0711">
        <w:rPr>
          <w:color w:val="000000"/>
          <w:lang w:val="uk-UA" w:eastAsia="en-US"/>
        </w:rPr>
        <w:t xml:space="preserve">Вищої ради правосуддя </w:t>
      </w:r>
      <w:r w:rsidRPr="00D13AA5">
        <w:rPr>
          <w:color w:val="000000"/>
          <w:lang w:val="uk-UA" w:eastAsia="en-US"/>
        </w:rPr>
        <w:t>наголосила, що у 2018 році, а саме 14 листопада та 19 грудня 2018 року, порушення порядку в судових засіданнях учасником процесу створювало перешкоди проведенн</w:t>
      </w:r>
      <w:r w:rsidR="009C0711">
        <w:rPr>
          <w:color w:val="000000"/>
          <w:lang w:val="uk-UA" w:eastAsia="en-US"/>
        </w:rPr>
        <w:t xml:space="preserve">ю </w:t>
      </w:r>
      <w:r w:rsidRPr="00D13AA5">
        <w:rPr>
          <w:color w:val="000000"/>
          <w:lang w:val="uk-UA" w:eastAsia="en-US"/>
        </w:rPr>
        <w:t>касаційного розгляду справи, у зв’язку із чим розгляд касаційних скарг головуючи</w:t>
      </w:r>
      <w:r w:rsidR="009C0711">
        <w:rPr>
          <w:color w:val="000000"/>
          <w:lang w:val="uk-UA" w:eastAsia="en-US"/>
        </w:rPr>
        <w:t>й</w:t>
      </w:r>
      <w:r w:rsidRPr="00D13AA5">
        <w:rPr>
          <w:color w:val="000000"/>
          <w:lang w:val="uk-UA" w:eastAsia="en-US"/>
        </w:rPr>
        <w:t xml:space="preserve"> судд</w:t>
      </w:r>
      <w:r w:rsidR="009C0711">
        <w:rPr>
          <w:color w:val="000000"/>
          <w:lang w:val="uk-UA" w:eastAsia="en-US"/>
        </w:rPr>
        <w:t>я</w:t>
      </w:r>
      <w:r w:rsidRPr="00D13AA5">
        <w:rPr>
          <w:color w:val="000000"/>
          <w:lang w:val="uk-UA" w:eastAsia="en-US"/>
        </w:rPr>
        <w:t xml:space="preserve"> Голубицьки</w:t>
      </w:r>
      <w:r w:rsidR="009C0711">
        <w:rPr>
          <w:color w:val="000000"/>
          <w:lang w:val="uk-UA" w:eastAsia="en-US"/>
        </w:rPr>
        <w:t>й</w:t>
      </w:r>
      <w:r w:rsidRPr="00D13AA5">
        <w:rPr>
          <w:color w:val="000000"/>
          <w:lang w:val="uk-UA" w:eastAsia="en-US"/>
        </w:rPr>
        <w:t xml:space="preserve"> С.С. </w:t>
      </w:r>
      <w:r w:rsidR="009C0711" w:rsidRPr="00D13AA5">
        <w:rPr>
          <w:color w:val="000000"/>
          <w:lang w:val="uk-UA" w:eastAsia="en-US"/>
        </w:rPr>
        <w:t>відкладав</w:t>
      </w:r>
      <w:r w:rsidRPr="00D13AA5">
        <w:rPr>
          <w:color w:val="000000"/>
          <w:lang w:val="uk-UA" w:eastAsia="en-US"/>
        </w:rPr>
        <w:t xml:space="preserve"> двічі. Зокрема, в судовому засіданні 19 грудня 2018 року жодних заходів для забезпечення проведення розгляду касаційних скарг головуючи</w:t>
      </w:r>
      <w:r w:rsidR="009C0711">
        <w:rPr>
          <w:color w:val="000000"/>
          <w:lang w:val="uk-UA" w:eastAsia="en-US"/>
        </w:rPr>
        <w:t>й суддя</w:t>
      </w:r>
      <w:r w:rsidRPr="00D13AA5">
        <w:rPr>
          <w:color w:val="000000"/>
          <w:lang w:val="uk-UA" w:eastAsia="en-US"/>
        </w:rPr>
        <w:t xml:space="preserve"> Голубицьки</w:t>
      </w:r>
      <w:r w:rsidR="009C0711">
        <w:rPr>
          <w:color w:val="000000"/>
          <w:lang w:val="uk-UA" w:eastAsia="en-US"/>
        </w:rPr>
        <w:t>й</w:t>
      </w:r>
      <w:r w:rsidRPr="00D13AA5">
        <w:rPr>
          <w:color w:val="000000"/>
          <w:lang w:val="uk-UA" w:eastAsia="en-US"/>
        </w:rPr>
        <w:t xml:space="preserve"> С.С. </w:t>
      </w:r>
      <w:r w:rsidR="009C0711">
        <w:rPr>
          <w:color w:val="000000"/>
          <w:lang w:val="uk-UA" w:eastAsia="en-US"/>
        </w:rPr>
        <w:t xml:space="preserve">не </w:t>
      </w:r>
      <w:r w:rsidRPr="00D13AA5">
        <w:rPr>
          <w:color w:val="000000"/>
          <w:lang w:val="uk-UA" w:eastAsia="en-US"/>
        </w:rPr>
        <w:t>вжи</w:t>
      </w:r>
      <w:r w:rsidR="009C0711">
        <w:rPr>
          <w:color w:val="000000"/>
          <w:lang w:val="uk-UA" w:eastAsia="en-US"/>
        </w:rPr>
        <w:t>в</w:t>
      </w:r>
      <w:r w:rsidRPr="00D13AA5">
        <w:rPr>
          <w:color w:val="000000"/>
          <w:lang w:val="uk-UA" w:eastAsia="en-US"/>
        </w:rPr>
        <w:t xml:space="preserve">, натомість судове засідання із вказаної причини було відкладено </w:t>
      </w:r>
      <w:r w:rsidR="00793A89">
        <w:rPr>
          <w:color w:val="000000"/>
          <w:lang w:val="uk-UA" w:eastAsia="en-US"/>
        </w:rPr>
        <w:t xml:space="preserve">на місяць </w:t>
      </w:r>
      <w:r w:rsidRPr="00D13AA5">
        <w:rPr>
          <w:color w:val="000000"/>
          <w:lang w:val="uk-UA" w:eastAsia="en-US"/>
        </w:rPr>
        <w:t xml:space="preserve">(на 17 січня 2019 року). Фактично головуючий </w:t>
      </w:r>
      <w:r w:rsidR="00793A89">
        <w:rPr>
          <w:color w:val="000000"/>
          <w:lang w:val="uk-UA" w:eastAsia="en-US"/>
        </w:rPr>
        <w:t xml:space="preserve">суддя </w:t>
      </w:r>
      <w:r w:rsidRPr="00D13AA5">
        <w:rPr>
          <w:color w:val="000000"/>
          <w:lang w:val="uk-UA" w:eastAsia="en-US"/>
        </w:rPr>
        <w:t>самоусунувся від виконання покладеного на нього обов’язку щодо керування судовим зас</w:t>
      </w:r>
      <w:r w:rsidR="00793A89">
        <w:rPr>
          <w:color w:val="000000"/>
          <w:lang w:val="uk-UA" w:eastAsia="en-US"/>
        </w:rPr>
        <w:t>іданням (</w:t>
      </w:r>
      <w:r w:rsidRPr="00D13AA5">
        <w:rPr>
          <w:color w:val="000000"/>
          <w:lang w:val="uk-UA" w:eastAsia="en-US"/>
        </w:rPr>
        <w:t xml:space="preserve">для забезпечення здійснення учасниками своїх прав та виконання обов’язків) та організації судового процесу на належному високому рівні, як і в судовому засіданні 14 листопада 2018 року, </w:t>
      </w:r>
      <w:r w:rsidR="00793A89">
        <w:rPr>
          <w:color w:val="000000"/>
          <w:lang w:val="uk-UA" w:eastAsia="en-US"/>
        </w:rPr>
        <w:t>ухваливши</w:t>
      </w:r>
      <w:r w:rsidRPr="00D13AA5">
        <w:rPr>
          <w:color w:val="000000"/>
          <w:lang w:val="uk-UA" w:eastAsia="en-US"/>
        </w:rPr>
        <w:t xml:space="preserve"> рішення про відкладення касаційного розгляду.</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Ще два судові засідання у 2019 році були відкладені через вступ у справу нових захисників та заявлення ними клопотань про надання часу для ознайомлення з матеріалами справи, які були задоволені судом, а саме 30 січня 2019 року та 4 вересня 2019 року, які тривали по 155 хвилин кожне. Інші два судові засідання, а саме 7 листопада 2019 року та 5 грудня 2019 року, були відкладені за клопотаннями захисника </w:t>
      </w:r>
      <w:r w:rsidR="00BB0C79">
        <w:rPr>
          <w:color w:val="000000"/>
          <w:lang w:val="uk-UA" w:eastAsia="en-US"/>
        </w:rPr>
        <w:t>ОСОБА2</w:t>
      </w:r>
      <w:r w:rsidRPr="00D13AA5">
        <w:rPr>
          <w:color w:val="000000"/>
          <w:lang w:val="uk-UA" w:eastAsia="en-US"/>
        </w:rPr>
        <w:t xml:space="preserve"> – адвоката </w:t>
      </w:r>
      <w:r w:rsidR="00D02739">
        <w:rPr>
          <w:color w:val="000000"/>
          <w:lang w:val="uk-UA" w:eastAsia="en-US"/>
        </w:rPr>
        <w:t>ОСОБА16</w:t>
      </w:r>
      <w:r w:rsidRPr="00D13AA5">
        <w:rPr>
          <w:color w:val="000000"/>
          <w:lang w:val="uk-UA" w:eastAsia="en-US"/>
        </w:rPr>
        <w:t xml:space="preserve"> (у зв’язку із поданням ним клопотання до Печерського районного суду міста Києва про відновлення строку на касаційне оскарження судових рішень у справі стосовно </w:t>
      </w:r>
      <w:r w:rsidR="00BB0C79">
        <w:rPr>
          <w:color w:val="000000"/>
          <w:lang w:val="uk-UA" w:eastAsia="en-US"/>
        </w:rPr>
        <w:t>ОСОБА2</w:t>
      </w:r>
      <w:r w:rsidRPr="00D13AA5">
        <w:rPr>
          <w:color w:val="000000"/>
          <w:lang w:val="uk-UA" w:eastAsia="en-US"/>
        </w:rPr>
        <w:t>, призначенням цього клопотання до розгляду на</w:t>
      </w:r>
      <w:r w:rsidR="00080A2E">
        <w:rPr>
          <w:color w:val="000000"/>
          <w:lang w:val="uk-UA" w:eastAsia="en-US"/>
        </w:rPr>
        <w:t xml:space="preserve">  </w:t>
      </w:r>
      <w:r w:rsidRPr="00D13AA5">
        <w:rPr>
          <w:color w:val="000000"/>
          <w:lang w:val="uk-UA" w:eastAsia="en-US"/>
        </w:rPr>
        <w:t xml:space="preserve">5 березня 2020 року). Тривалість цих судових засідань становила 27 </w:t>
      </w:r>
      <w:r w:rsidR="002336C6">
        <w:rPr>
          <w:color w:val="000000"/>
          <w:lang w:val="uk-UA" w:eastAsia="en-US"/>
        </w:rPr>
        <w:t xml:space="preserve">хвилин </w:t>
      </w:r>
      <w:r w:rsidR="00080A2E">
        <w:rPr>
          <w:color w:val="000000"/>
          <w:lang w:val="uk-UA" w:eastAsia="en-US"/>
        </w:rPr>
        <w:t xml:space="preserve">та </w:t>
      </w:r>
      <w:r w:rsidRPr="00D13AA5">
        <w:rPr>
          <w:color w:val="000000"/>
          <w:lang w:val="uk-UA" w:eastAsia="en-US"/>
        </w:rPr>
        <w:t xml:space="preserve">122 хвилини відповідно. Загальна тривалість судових засідань у 2019 році становила 9 годин 49 хвилин. У судовому засіданні 5 грудня 2019 року було оголошено перерву до 15:00 19 березня 2020 року, тобто часовий інтервал між судовими засіданнями </w:t>
      </w:r>
      <w:r w:rsidR="002336C6">
        <w:rPr>
          <w:color w:val="000000"/>
          <w:lang w:val="uk-UA" w:eastAsia="en-US"/>
        </w:rPr>
        <w:t>становив</w:t>
      </w:r>
      <w:r w:rsidRPr="00D13AA5">
        <w:rPr>
          <w:color w:val="000000"/>
          <w:lang w:val="uk-UA" w:eastAsia="en-US"/>
        </w:rPr>
        <w:t xml:space="preserve"> </w:t>
      </w:r>
      <w:r w:rsidR="002336C6">
        <w:rPr>
          <w:color w:val="000000"/>
          <w:lang w:val="uk-UA" w:eastAsia="en-US"/>
        </w:rPr>
        <w:t>понад</w:t>
      </w:r>
      <w:r w:rsidRPr="00D13AA5">
        <w:rPr>
          <w:color w:val="000000"/>
          <w:lang w:val="uk-UA" w:eastAsia="en-US"/>
        </w:rPr>
        <w:t xml:space="preserve"> тр</w:t>
      </w:r>
      <w:r w:rsidR="002336C6">
        <w:rPr>
          <w:color w:val="000000"/>
          <w:lang w:val="uk-UA" w:eastAsia="en-US"/>
        </w:rPr>
        <w:t>и місяці</w:t>
      </w:r>
      <w:r w:rsidRPr="00D13AA5">
        <w:rPr>
          <w:color w:val="000000"/>
          <w:lang w:val="uk-UA" w:eastAsia="en-US"/>
        </w:rPr>
        <w:t xml:space="preserve"> (105 днів).</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Інтервали між вказаними судовими засіданнями у 2019 році становили 8, 5, 217, 35, 29 та 28 днів (у хронологічному порядку). </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Друг</w:t>
      </w:r>
      <w:r w:rsidR="00E04286">
        <w:rPr>
          <w:color w:val="000000"/>
          <w:lang w:val="uk-UA" w:eastAsia="en-US"/>
        </w:rPr>
        <w:t>а</w:t>
      </w:r>
      <w:r w:rsidRPr="00D13AA5">
        <w:rPr>
          <w:color w:val="000000"/>
          <w:lang w:val="uk-UA" w:eastAsia="en-US"/>
        </w:rPr>
        <w:t xml:space="preserve"> Дисциплінарн</w:t>
      </w:r>
      <w:r w:rsidR="00E04286">
        <w:rPr>
          <w:color w:val="000000"/>
          <w:lang w:val="uk-UA" w:eastAsia="en-US"/>
        </w:rPr>
        <w:t>а</w:t>
      </w:r>
      <w:r w:rsidRPr="00D13AA5">
        <w:rPr>
          <w:color w:val="000000"/>
          <w:lang w:val="uk-UA" w:eastAsia="en-US"/>
        </w:rPr>
        <w:t xml:space="preserve"> палат</w:t>
      </w:r>
      <w:r w:rsidR="00E04286">
        <w:rPr>
          <w:color w:val="000000"/>
          <w:lang w:val="uk-UA" w:eastAsia="en-US"/>
        </w:rPr>
        <w:t>а</w:t>
      </w:r>
      <w:r w:rsidRPr="00D13AA5">
        <w:rPr>
          <w:color w:val="000000"/>
          <w:lang w:val="uk-UA" w:eastAsia="en-US"/>
        </w:rPr>
        <w:t xml:space="preserve"> </w:t>
      </w:r>
      <w:r w:rsidR="00E04286">
        <w:rPr>
          <w:color w:val="000000"/>
          <w:lang w:val="uk-UA" w:eastAsia="en-US"/>
        </w:rPr>
        <w:t xml:space="preserve">Вищої ради правосуддя </w:t>
      </w:r>
      <w:r w:rsidRPr="00D13AA5">
        <w:rPr>
          <w:color w:val="000000"/>
          <w:lang w:val="uk-UA" w:eastAsia="en-US"/>
        </w:rPr>
        <w:t>встанов</w:t>
      </w:r>
      <w:r w:rsidR="00E04286">
        <w:rPr>
          <w:color w:val="000000"/>
          <w:lang w:val="uk-UA" w:eastAsia="en-US"/>
        </w:rPr>
        <w:t>ила</w:t>
      </w:r>
      <w:r w:rsidRPr="00D13AA5">
        <w:rPr>
          <w:color w:val="000000"/>
          <w:lang w:val="uk-UA" w:eastAsia="en-US"/>
        </w:rPr>
        <w:t xml:space="preserve">, що після судового засідання, яке відбулось 30 січня 2019 року, наступне судове засідання у справі було призначено на 4 вересня 2019 року, тобто більше ніж </w:t>
      </w:r>
      <w:r w:rsidR="00E04286">
        <w:rPr>
          <w:color w:val="000000"/>
          <w:lang w:val="uk-UA" w:eastAsia="en-US"/>
        </w:rPr>
        <w:t>через 7 місяців</w:t>
      </w:r>
      <w:r w:rsidR="002B1506" w:rsidRPr="00D13AA5">
        <w:rPr>
          <w:color w:val="000000"/>
          <w:lang w:val="uk-UA" w:eastAsia="en-US"/>
        </w:rPr>
        <w:t xml:space="preserve"> </w:t>
      </w:r>
      <w:r w:rsidRPr="00D13AA5">
        <w:rPr>
          <w:color w:val="000000"/>
          <w:lang w:val="uk-UA" w:eastAsia="en-US"/>
        </w:rPr>
        <w:t xml:space="preserve">(217 днів). Такий інтервал </w:t>
      </w:r>
      <w:r w:rsidR="00E04286">
        <w:rPr>
          <w:color w:val="000000"/>
          <w:lang w:val="uk-UA" w:eastAsia="en-US"/>
        </w:rPr>
        <w:t>зумовлений</w:t>
      </w:r>
      <w:r w:rsidRPr="00D13AA5">
        <w:rPr>
          <w:color w:val="000000"/>
          <w:lang w:val="uk-UA" w:eastAsia="en-US"/>
        </w:rPr>
        <w:t xml:space="preserve"> тим, що 30 січня</w:t>
      </w:r>
      <w:r w:rsidRPr="00D13AA5">
        <w:rPr>
          <w:color w:val="000000"/>
          <w:lang w:val="uk-UA" w:eastAsia="en-US"/>
        </w:rPr>
        <w:br/>
        <w:t xml:space="preserve">2019 року до участі у розгляді справи допущено захисників </w:t>
      </w:r>
      <w:r w:rsidR="00BB0C79">
        <w:rPr>
          <w:color w:val="000000"/>
          <w:lang w:val="uk-UA" w:eastAsia="en-US"/>
        </w:rPr>
        <w:t>ОСОБА2</w:t>
      </w:r>
      <w:r w:rsidRPr="00D13AA5">
        <w:rPr>
          <w:color w:val="000000"/>
          <w:lang w:val="uk-UA" w:eastAsia="en-US"/>
        </w:rPr>
        <w:t xml:space="preserve"> – адвокатів </w:t>
      </w:r>
      <w:r w:rsidR="00D62A4A">
        <w:rPr>
          <w:color w:val="000000"/>
          <w:lang w:val="uk-UA" w:eastAsia="en-US"/>
        </w:rPr>
        <w:t>ОСОБА12</w:t>
      </w:r>
      <w:r w:rsidRPr="00D13AA5">
        <w:rPr>
          <w:color w:val="000000"/>
          <w:lang w:val="uk-UA" w:eastAsia="en-US"/>
        </w:rPr>
        <w:t xml:space="preserve">, </w:t>
      </w:r>
      <w:r w:rsidR="00D62A4A">
        <w:rPr>
          <w:color w:val="000000"/>
          <w:lang w:val="uk-UA" w:eastAsia="en-US"/>
        </w:rPr>
        <w:t>ОСОБА13</w:t>
      </w:r>
      <w:r w:rsidRPr="00D13AA5">
        <w:rPr>
          <w:color w:val="000000"/>
          <w:lang w:val="uk-UA" w:eastAsia="en-US"/>
        </w:rPr>
        <w:t xml:space="preserve">, </w:t>
      </w:r>
      <w:r w:rsidR="00D62A4A">
        <w:rPr>
          <w:color w:val="000000"/>
          <w:lang w:val="uk-UA" w:eastAsia="en-US"/>
        </w:rPr>
        <w:t xml:space="preserve">ОСОБА14, </w:t>
      </w:r>
      <w:r w:rsidR="00585C07">
        <w:rPr>
          <w:color w:val="000000"/>
          <w:lang w:val="uk-UA" w:eastAsia="en-US"/>
        </w:rPr>
        <w:t xml:space="preserve">ОСОБА15 </w:t>
      </w:r>
      <w:r w:rsidRPr="00D13AA5">
        <w:rPr>
          <w:color w:val="000000"/>
          <w:lang w:val="uk-UA" w:eastAsia="en-US"/>
        </w:rPr>
        <w:t xml:space="preserve">та задоволено їхні клопотання про ознайомлення з матеріалами справи, у зв’язку із чим у судовому засіданні оголошено перерву до завершення ознайомлення вказаних захисників із матеріалами справи. </w:t>
      </w:r>
      <w:r w:rsidR="00E04286">
        <w:rPr>
          <w:color w:val="000000"/>
          <w:lang w:val="uk-UA" w:eastAsia="en-US"/>
        </w:rPr>
        <w:t>При цьому</w:t>
      </w:r>
      <w:r w:rsidRPr="00D13AA5">
        <w:rPr>
          <w:color w:val="000000"/>
          <w:lang w:val="uk-UA" w:eastAsia="en-US"/>
        </w:rPr>
        <w:t xml:space="preserve"> адвокати </w:t>
      </w:r>
      <w:r w:rsidR="00D62A4A">
        <w:rPr>
          <w:color w:val="000000"/>
          <w:lang w:val="uk-UA" w:eastAsia="en-US"/>
        </w:rPr>
        <w:t>ОСОБА12</w:t>
      </w:r>
      <w:r w:rsidRPr="00D13AA5">
        <w:rPr>
          <w:color w:val="000000"/>
          <w:lang w:val="uk-UA" w:eastAsia="en-US"/>
        </w:rPr>
        <w:t xml:space="preserve">, </w:t>
      </w:r>
      <w:r w:rsidR="00D62A4A">
        <w:rPr>
          <w:color w:val="000000"/>
          <w:lang w:val="uk-UA" w:eastAsia="en-US"/>
        </w:rPr>
        <w:t>ОСОБА13</w:t>
      </w:r>
      <w:r w:rsidRPr="00D13AA5">
        <w:rPr>
          <w:color w:val="000000"/>
          <w:lang w:val="uk-UA" w:eastAsia="en-US"/>
        </w:rPr>
        <w:t xml:space="preserve">, </w:t>
      </w:r>
      <w:r w:rsidR="00D62A4A">
        <w:rPr>
          <w:color w:val="000000"/>
          <w:lang w:val="uk-UA" w:eastAsia="en-US"/>
        </w:rPr>
        <w:t>ОСОБА14</w:t>
      </w:r>
      <w:r w:rsidRPr="00D13AA5">
        <w:rPr>
          <w:color w:val="000000"/>
          <w:lang w:val="uk-UA" w:eastAsia="en-US"/>
        </w:rPr>
        <w:t xml:space="preserve"> жодного разу із матеріалами цієї справи не </w:t>
      </w:r>
      <w:r w:rsidR="00E04286">
        <w:rPr>
          <w:color w:val="000000"/>
          <w:lang w:val="uk-UA" w:eastAsia="en-US"/>
        </w:rPr>
        <w:t>ознайомлювалися</w:t>
      </w:r>
      <w:r w:rsidRPr="00D13AA5">
        <w:rPr>
          <w:color w:val="000000"/>
          <w:lang w:val="uk-UA" w:eastAsia="en-US"/>
        </w:rPr>
        <w:t xml:space="preserve"> (такі відомості в матеріалах справи відсутні), відповідних заяв до суду не подавали, а 31 травня 2019 року повідомили ККС ВС про розірвання </w:t>
      </w:r>
      <w:r w:rsidR="00E04286">
        <w:rPr>
          <w:color w:val="000000"/>
          <w:lang w:val="uk-UA" w:eastAsia="en-US"/>
        </w:rPr>
        <w:t xml:space="preserve">в </w:t>
      </w:r>
      <w:r w:rsidR="00E04286" w:rsidRPr="00D13AA5">
        <w:rPr>
          <w:color w:val="000000"/>
          <w:lang w:val="uk-UA" w:eastAsia="en-US"/>
        </w:rPr>
        <w:t>односторонн</w:t>
      </w:r>
      <w:r w:rsidR="00E04286">
        <w:rPr>
          <w:color w:val="000000"/>
          <w:lang w:val="uk-UA" w:eastAsia="en-US"/>
        </w:rPr>
        <w:t>ьому порядку</w:t>
      </w:r>
      <w:r w:rsidR="00E04286" w:rsidRPr="00D13AA5">
        <w:rPr>
          <w:color w:val="000000"/>
          <w:lang w:val="uk-UA" w:eastAsia="en-US"/>
        </w:rPr>
        <w:t xml:space="preserve"> </w:t>
      </w:r>
      <w:r w:rsidRPr="00D13AA5">
        <w:rPr>
          <w:color w:val="000000"/>
          <w:lang w:val="uk-UA" w:eastAsia="en-US"/>
        </w:rPr>
        <w:t xml:space="preserve">договорів про надання правової допомоги (спільна заява від 27 травня 2019 року). Водночас адвокат </w:t>
      </w:r>
      <w:r w:rsidR="00585C07">
        <w:rPr>
          <w:color w:val="000000"/>
          <w:lang w:val="uk-UA" w:eastAsia="en-US"/>
        </w:rPr>
        <w:t>ОСОБА15</w:t>
      </w:r>
      <w:r w:rsidRPr="00D13AA5">
        <w:rPr>
          <w:color w:val="000000"/>
          <w:lang w:val="uk-UA" w:eastAsia="en-US"/>
        </w:rPr>
        <w:t xml:space="preserve"> за весь цей час з матеріалами справи </w:t>
      </w:r>
      <w:r w:rsidR="00E04286">
        <w:rPr>
          <w:color w:val="000000"/>
          <w:lang w:val="uk-UA" w:eastAsia="en-US"/>
        </w:rPr>
        <w:t xml:space="preserve">ознайомлювався </w:t>
      </w:r>
      <w:r w:rsidRPr="00D13AA5">
        <w:rPr>
          <w:color w:val="000000"/>
          <w:lang w:val="uk-UA" w:eastAsia="en-US"/>
        </w:rPr>
        <w:t>лише 11 разів, з них 7 разів – у лютому, 2 рази</w:t>
      </w:r>
      <w:r w:rsidR="00E04286">
        <w:rPr>
          <w:color w:val="000000"/>
          <w:lang w:val="uk-UA" w:eastAsia="en-US"/>
        </w:rPr>
        <w:t xml:space="preserve"> – у березні,           2 рази – у квітні</w:t>
      </w:r>
      <w:r w:rsidR="006450BA">
        <w:rPr>
          <w:color w:val="000000"/>
          <w:lang w:val="uk-UA" w:eastAsia="en-US"/>
        </w:rPr>
        <w:t xml:space="preserve"> </w:t>
      </w:r>
      <w:r w:rsidRPr="00D13AA5">
        <w:rPr>
          <w:color w:val="000000"/>
          <w:lang w:val="uk-UA" w:eastAsia="en-US"/>
        </w:rPr>
        <w:t xml:space="preserve">2019 року (остання розписка адвоката </w:t>
      </w:r>
      <w:r w:rsidR="00585C07">
        <w:rPr>
          <w:color w:val="000000"/>
          <w:lang w:val="uk-UA" w:eastAsia="en-US"/>
        </w:rPr>
        <w:t>ОСОБА15</w:t>
      </w:r>
      <w:r w:rsidRPr="00D13AA5">
        <w:rPr>
          <w:color w:val="000000"/>
          <w:lang w:val="uk-UA" w:eastAsia="en-US"/>
        </w:rPr>
        <w:t xml:space="preserve"> про ознайомлення з матеріалами справи датована 5 квітня </w:t>
      </w:r>
      <w:r w:rsidR="00E11837" w:rsidRPr="00D13AA5">
        <w:rPr>
          <w:color w:val="000000"/>
          <w:lang w:val="uk-UA" w:eastAsia="en-US"/>
        </w:rPr>
        <w:t>2019 року). Зазначені обставини, на думку Другої Дисциплінарної палати</w:t>
      </w:r>
      <w:r w:rsidR="00E04286">
        <w:rPr>
          <w:color w:val="000000"/>
          <w:lang w:val="uk-UA" w:eastAsia="en-US"/>
        </w:rPr>
        <w:t xml:space="preserve"> Вищої ради правосуддя</w:t>
      </w:r>
      <w:r w:rsidR="00863B33" w:rsidRPr="00D13AA5">
        <w:rPr>
          <w:color w:val="000000"/>
          <w:lang w:val="uk-UA" w:eastAsia="en-US"/>
        </w:rPr>
        <w:t>,</w:t>
      </w:r>
      <w:r w:rsidR="00E11837" w:rsidRPr="00D13AA5">
        <w:rPr>
          <w:color w:val="000000"/>
          <w:lang w:val="uk-UA" w:eastAsia="en-US"/>
        </w:rPr>
        <w:t xml:space="preserve"> </w:t>
      </w:r>
      <w:r w:rsidRPr="00D13AA5">
        <w:rPr>
          <w:color w:val="000000"/>
          <w:lang w:val="uk-UA" w:eastAsia="en-US"/>
        </w:rPr>
        <w:t xml:space="preserve">об’єктивно вказували на безпідставне затягування касаційного розгляду справи, що не мало бути залишено </w:t>
      </w:r>
      <w:r w:rsidR="00E04286">
        <w:rPr>
          <w:color w:val="000000"/>
          <w:lang w:val="uk-UA" w:eastAsia="en-US"/>
        </w:rPr>
        <w:t xml:space="preserve">поза </w:t>
      </w:r>
      <w:r w:rsidRPr="00D13AA5">
        <w:rPr>
          <w:color w:val="000000"/>
          <w:lang w:val="uk-UA" w:eastAsia="en-US"/>
        </w:rPr>
        <w:t>уваг</w:t>
      </w:r>
      <w:r w:rsidR="00E04286">
        <w:rPr>
          <w:color w:val="000000"/>
          <w:lang w:val="uk-UA" w:eastAsia="en-US"/>
        </w:rPr>
        <w:t xml:space="preserve">ою </w:t>
      </w:r>
      <w:r w:rsidRPr="00D13AA5">
        <w:rPr>
          <w:color w:val="000000"/>
          <w:lang w:val="uk-UA" w:eastAsia="en-US"/>
        </w:rPr>
        <w:t>головуюч</w:t>
      </w:r>
      <w:r w:rsidR="00E04286">
        <w:rPr>
          <w:color w:val="000000"/>
          <w:lang w:val="uk-UA" w:eastAsia="en-US"/>
        </w:rPr>
        <w:t>ого</w:t>
      </w:r>
      <w:r w:rsidRPr="00D13AA5">
        <w:rPr>
          <w:color w:val="000000"/>
          <w:lang w:val="uk-UA" w:eastAsia="en-US"/>
        </w:rPr>
        <w:t xml:space="preserve"> судд</w:t>
      </w:r>
      <w:r w:rsidR="00E04286">
        <w:rPr>
          <w:color w:val="000000"/>
          <w:lang w:val="uk-UA" w:eastAsia="en-US"/>
        </w:rPr>
        <w:t>і</w:t>
      </w:r>
      <w:r w:rsidR="009403D7" w:rsidRPr="00D13AA5">
        <w:rPr>
          <w:color w:val="000000"/>
          <w:lang w:val="uk-UA" w:eastAsia="en-US"/>
        </w:rPr>
        <w:t xml:space="preserve"> </w:t>
      </w:r>
      <w:r w:rsidRPr="00D13AA5">
        <w:rPr>
          <w:color w:val="000000"/>
          <w:lang w:val="uk-UA" w:eastAsia="en-US"/>
        </w:rPr>
        <w:t>Голубицьк</w:t>
      </w:r>
      <w:r w:rsidR="00E04286">
        <w:rPr>
          <w:color w:val="000000"/>
          <w:lang w:val="uk-UA" w:eastAsia="en-US"/>
        </w:rPr>
        <w:t>ого</w:t>
      </w:r>
      <w:r w:rsidRPr="00D13AA5">
        <w:rPr>
          <w:color w:val="000000"/>
          <w:lang w:val="uk-UA" w:eastAsia="en-US"/>
        </w:rPr>
        <w:t xml:space="preserve"> С.С. з огляду на тривалість перебування касаційних скарг на розгляді в суді касаційної інстанції.</w:t>
      </w:r>
    </w:p>
    <w:p w:rsidR="00430A1B"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Відповідно до журналу судового засідання від 30 січня 2019 року головуючий суддя Голубицький С.С. у судовому засіданні просив вказаних захисників після ознайомлення з матеріалами справи повідомити про це касаційний суд для визначення можливості продовження касаційного розгляду. </w:t>
      </w:r>
      <w:r w:rsidR="00E04286">
        <w:rPr>
          <w:color w:val="000000"/>
          <w:lang w:val="uk-UA" w:eastAsia="en-US"/>
        </w:rPr>
        <w:t>Водночас</w:t>
      </w:r>
      <w:r w:rsidRPr="00D13AA5">
        <w:rPr>
          <w:color w:val="000000"/>
          <w:lang w:val="uk-UA" w:eastAsia="en-US"/>
        </w:rPr>
        <w:t xml:space="preserve"> суддя Голубицький С.С. </w:t>
      </w:r>
      <w:r w:rsidR="00E04286" w:rsidRPr="00D13AA5">
        <w:rPr>
          <w:color w:val="000000"/>
          <w:lang w:val="uk-UA" w:eastAsia="en-US"/>
        </w:rPr>
        <w:t xml:space="preserve">не контролював зазначений процес </w:t>
      </w:r>
      <w:r w:rsidRPr="00D13AA5">
        <w:rPr>
          <w:color w:val="000000"/>
          <w:lang w:val="uk-UA" w:eastAsia="en-US"/>
        </w:rPr>
        <w:t>належним чином для забезпечення дотримання судом розумного строку касаційного провадження у справі</w:t>
      </w:r>
      <w:r w:rsidR="00E04286">
        <w:rPr>
          <w:color w:val="000000"/>
          <w:lang w:val="uk-UA" w:eastAsia="en-US"/>
        </w:rPr>
        <w:t>; не вживав</w:t>
      </w:r>
      <w:r w:rsidRPr="00D13AA5">
        <w:rPr>
          <w:color w:val="000000"/>
          <w:lang w:val="uk-UA" w:eastAsia="en-US"/>
        </w:rPr>
        <w:t xml:space="preserve"> своєчасн</w:t>
      </w:r>
      <w:r w:rsidR="000E6BC6">
        <w:rPr>
          <w:color w:val="000000"/>
          <w:lang w:val="uk-UA" w:eastAsia="en-US"/>
        </w:rPr>
        <w:t>о</w:t>
      </w:r>
      <w:r w:rsidRPr="00D13AA5">
        <w:rPr>
          <w:color w:val="000000"/>
          <w:lang w:val="uk-UA" w:eastAsia="en-US"/>
        </w:rPr>
        <w:t xml:space="preserve"> належних заходів до захисників, які </w:t>
      </w:r>
      <w:r w:rsidR="00E04286" w:rsidRPr="00D13AA5">
        <w:rPr>
          <w:color w:val="000000"/>
          <w:lang w:val="uk-UA" w:eastAsia="en-US"/>
        </w:rPr>
        <w:t xml:space="preserve">не виконували належно </w:t>
      </w:r>
      <w:r w:rsidRPr="00D13AA5">
        <w:rPr>
          <w:color w:val="000000"/>
          <w:lang w:val="uk-UA" w:eastAsia="en-US"/>
        </w:rPr>
        <w:t xml:space="preserve">своїх обов’язків, що мало наслідком </w:t>
      </w:r>
      <w:r w:rsidR="00E04286">
        <w:rPr>
          <w:color w:val="000000"/>
          <w:lang w:val="uk-UA" w:eastAsia="en-US"/>
        </w:rPr>
        <w:t>не</w:t>
      </w:r>
      <w:r w:rsidR="00E04286" w:rsidRPr="00D13AA5">
        <w:rPr>
          <w:color w:val="000000"/>
          <w:lang w:val="uk-UA" w:eastAsia="en-US"/>
        </w:rPr>
        <w:t>признач</w:t>
      </w:r>
      <w:r w:rsidR="00E04286">
        <w:rPr>
          <w:color w:val="000000"/>
          <w:lang w:val="uk-UA" w:eastAsia="en-US"/>
        </w:rPr>
        <w:t xml:space="preserve">ення </w:t>
      </w:r>
      <w:r w:rsidR="00E04286" w:rsidRPr="00D13AA5">
        <w:rPr>
          <w:color w:val="000000"/>
          <w:lang w:val="uk-UA" w:eastAsia="en-US"/>
        </w:rPr>
        <w:t>до розгляду у касаційному кримінальному суді</w:t>
      </w:r>
      <w:r w:rsidR="00E04286">
        <w:rPr>
          <w:color w:val="000000"/>
          <w:lang w:val="uk-UA" w:eastAsia="en-US"/>
        </w:rPr>
        <w:t xml:space="preserve"> </w:t>
      </w:r>
      <w:r w:rsidRPr="00D13AA5">
        <w:rPr>
          <w:color w:val="000000"/>
          <w:lang w:val="uk-UA" w:eastAsia="en-US"/>
        </w:rPr>
        <w:t>впродовж семи місяців касаційн</w:t>
      </w:r>
      <w:r w:rsidR="00E04286">
        <w:rPr>
          <w:color w:val="000000"/>
          <w:lang w:val="uk-UA" w:eastAsia="en-US"/>
        </w:rPr>
        <w:t>их</w:t>
      </w:r>
      <w:r w:rsidRPr="00D13AA5">
        <w:rPr>
          <w:color w:val="000000"/>
          <w:lang w:val="uk-UA" w:eastAsia="en-US"/>
        </w:rPr>
        <w:t xml:space="preserve"> скарг у справі стосовно </w:t>
      </w:r>
      <w:r w:rsidR="00BB0C79">
        <w:rPr>
          <w:color w:val="000000"/>
          <w:lang w:val="uk-UA" w:eastAsia="en-US"/>
        </w:rPr>
        <w:t>ОСОБА2</w:t>
      </w:r>
      <w:r w:rsidRPr="00D13AA5">
        <w:rPr>
          <w:color w:val="000000"/>
          <w:lang w:val="uk-UA" w:eastAsia="en-US"/>
        </w:rPr>
        <w:t xml:space="preserve">. </w:t>
      </w:r>
    </w:p>
    <w:p w:rsidR="009403D7" w:rsidRPr="00D13AA5" w:rsidRDefault="004E27D3" w:rsidP="00A4359A">
      <w:pPr>
        <w:spacing w:line="276" w:lineRule="auto"/>
        <w:ind w:firstLine="567"/>
        <w:jc w:val="both"/>
        <w:rPr>
          <w:color w:val="000000"/>
          <w:lang w:val="uk-UA" w:eastAsia="en-US"/>
        </w:rPr>
      </w:pPr>
      <w:r>
        <w:rPr>
          <w:color w:val="000000"/>
          <w:lang w:val="uk-UA" w:eastAsia="en-US"/>
        </w:rPr>
        <w:t>К</w:t>
      </w:r>
      <w:r w:rsidR="00430A1B" w:rsidRPr="00D13AA5">
        <w:rPr>
          <w:color w:val="000000"/>
          <w:lang w:val="uk-UA" w:eastAsia="en-US"/>
        </w:rPr>
        <w:t>опі</w:t>
      </w:r>
      <w:r>
        <w:rPr>
          <w:color w:val="000000"/>
          <w:lang w:val="uk-UA" w:eastAsia="en-US"/>
        </w:rPr>
        <w:t>ї</w:t>
      </w:r>
      <w:r w:rsidR="00430A1B" w:rsidRPr="00D13AA5">
        <w:rPr>
          <w:color w:val="000000"/>
          <w:lang w:val="uk-UA" w:eastAsia="en-US"/>
        </w:rPr>
        <w:t xml:space="preserve"> м</w:t>
      </w:r>
      <w:r>
        <w:rPr>
          <w:color w:val="000000"/>
          <w:lang w:val="uk-UA" w:eastAsia="en-US"/>
        </w:rPr>
        <w:t>атеріалів справи за цей період містять</w:t>
      </w:r>
      <w:r w:rsidR="00430A1B" w:rsidRPr="00D13AA5">
        <w:rPr>
          <w:color w:val="000000"/>
          <w:lang w:val="uk-UA" w:eastAsia="en-US"/>
        </w:rPr>
        <w:t xml:space="preserve"> лише один лист за підписом судді Голубицького С.С. без дати і номера, надісланий, очевидно, у першій половині березня 2019 року (з огляду на принцип приєднання документів до матеріалів сп</w:t>
      </w:r>
      <w:r w:rsidR="00E321D5" w:rsidRPr="00D13AA5">
        <w:rPr>
          <w:color w:val="000000"/>
          <w:lang w:val="uk-UA" w:eastAsia="en-US"/>
        </w:rPr>
        <w:t xml:space="preserve">рави у хронологічному порядку), </w:t>
      </w:r>
      <w:r w:rsidR="00430A1B" w:rsidRPr="00D13AA5">
        <w:rPr>
          <w:color w:val="000000"/>
          <w:lang w:val="uk-UA" w:eastAsia="en-US"/>
        </w:rPr>
        <w:t>в якому головуючий суддя звер</w:t>
      </w:r>
      <w:r w:rsidR="00E321D5" w:rsidRPr="00D13AA5">
        <w:rPr>
          <w:color w:val="000000"/>
          <w:lang w:val="uk-UA" w:eastAsia="en-US"/>
        </w:rPr>
        <w:t xml:space="preserve">нув увагу адвокатів </w:t>
      </w:r>
      <w:r w:rsidR="00D62A4A">
        <w:rPr>
          <w:color w:val="000000"/>
          <w:lang w:val="uk-UA" w:eastAsia="en-US"/>
        </w:rPr>
        <w:t>ОСОБА12</w:t>
      </w:r>
      <w:r w:rsidR="00E321D5" w:rsidRPr="00D13AA5">
        <w:rPr>
          <w:color w:val="000000"/>
          <w:lang w:val="uk-UA" w:eastAsia="en-US"/>
        </w:rPr>
        <w:t xml:space="preserve">, </w:t>
      </w:r>
      <w:r w:rsidR="00D62A4A">
        <w:rPr>
          <w:color w:val="000000"/>
          <w:lang w:val="uk-UA" w:eastAsia="en-US"/>
        </w:rPr>
        <w:t>ОСОБА13</w:t>
      </w:r>
      <w:r w:rsidR="00430A1B" w:rsidRPr="00D13AA5">
        <w:rPr>
          <w:color w:val="000000"/>
          <w:lang w:val="uk-UA" w:eastAsia="en-US"/>
        </w:rPr>
        <w:t xml:space="preserve">, </w:t>
      </w:r>
      <w:r w:rsidR="00D62A4A">
        <w:rPr>
          <w:color w:val="000000"/>
          <w:lang w:val="uk-UA" w:eastAsia="en-US"/>
        </w:rPr>
        <w:t>ОСОБА14</w:t>
      </w:r>
      <w:r w:rsidR="00430A1B" w:rsidRPr="00D13AA5">
        <w:rPr>
          <w:color w:val="000000"/>
          <w:lang w:val="uk-UA" w:eastAsia="en-US"/>
        </w:rPr>
        <w:t xml:space="preserve"> на те, що по закінченню одного місяця з дня допущення </w:t>
      </w:r>
      <w:r w:rsidRPr="00D13AA5">
        <w:rPr>
          <w:color w:val="000000"/>
          <w:lang w:val="uk-UA" w:eastAsia="en-US"/>
        </w:rPr>
        <w:t xml:space="preserve">їх </w:t>
      </w:r>
      <w:r w:rsidR="00430A1B" w:rsidRPr="00D13AA5">
        <w:rPr>
          <w:color w:val="000000"/>
          <w:lang w:val="uk-UA" w:eastAsia="en-US"/>
        </w:rPr>
        <w:t>до участі у справі та оголошен</w:t>
      </w:r>
      <w:r w:rsidR="00E321D5" w:rsidRPr="00D13AA5">
        <w:rPr>
          <w:color w:val="000000"/>
          <w:lang w:val="uk-UA" w:eastAsia="en-US"/>
        </w:rPr>
        <w:t xml:space="preserve">ня перерви в судовому засіданні </w:t>
      </w:r>
      <w:r w:rsidR="00430A1B" w:rsidRPr="00D13AA5">
        <w:rPr>
          <w:color w:val="000000"/>
          <w:lang w:val="uk-UA" w:eastAsia="en-US"/>
        </w:rPr>
        <w:t>30 січня 2019 року за їх</w:t>
      </w:r>
      <w:r>
        <w:rPr>
          <w:color w:val="000000"/>
          <w:lang w:val="uk-UA" w:eastAsia="en-US"/>
        </w:rPr>
        <w:t>німи</w:t>
      </w:r>
      <w:r w:rsidR="00430A1B" w:rsidRPr="00D13AA5">
        <w:rPr>
          <w:color w:val="000000"/>
          <w:lang w:val="uk-UA" w:eastAsia="en-US"/>
        </w:rPr>
        <w:t xml:space="preserve"> клопотаннями для ознайомленнями з матеріалами справи</w:t>
      </w:r>
      <w:r w:rsidRPr="004E27D3">
        <w:rPr>
          <w:color w:val="000000"/>
          <w:lang w:val="uk-UA" w:eastAsia="en-US"/>
        </w:rPr>
        <w:t xml:space="preserve"> </w:t>
      </w:r>
      <w:r w:rsidRPr="00D13AA5">
        <w:rPr>
          <w:color w:val="000000"/>
          <w:lang w:val="uk-UA" w:eastAsia="en-US"/>
        </w:rPr>
        <w:t>вони не розпочали</w:t>
      </w:r>
      <w:r>
        <w:rPr>
          <w:color w:val="000000"/>
          <w:lang w:val="uk-UA" w:eastAsia="en-US"/>
        </w:rPr>
        <w:t xml:space="preserve"> </w:t>
      </w:r>
      <w:r w:rsidR="00430A1B" w:rsidRPr="00D13AA5">
        <w:rPr>
          <w:color w:val="000000"/>
          <w:lang w:val="uk-UA" w:eastAsia="en-US"/>
        </w:rPr>
        <w:t xml:space="preserve">процес ознайомлення, а також не звернулися, як і адвокат </w:t>
      </w:r>
      <w:r w:rsidR="00723E02">
        <w:rPr>
          <w:color w:val="000000"/>
          <w:spacing w:val="-2"/>
          <w:lang w:val="uk-UA" w:eastAsia="en-US"/>
        </w:rPr>
        <w:t>ОСОБА10</w:t>
      </w:r>
      <w:r w:rsidR="00430A1B" w:rsidRPr="00D13AA5">
        <w:rPr>
          <w:color w:val="000000"/>
          <w:lang w:val="uk-UA" w:eastAsia="en-US"/>
        </w:rPr>
        <w:t>, до відділу режимно-секретної роботи Верховного Суду для оформлення допуску до державної таємниці, що свідчить про їхнє небажання скористатися наданою судом можливістю та своїм правом на ознайомлення з матеріалами справи. Суддя Голубицький С.С. у вказаному листі зазначив, що невикори</w:t>
      </w:r>
      <w:r w:rsidR="00E321D5" w:rsidRPr="00D13AA5">
        <w:rPr>
          <w:color w:val="000000"/>
          <w:lang w:val="uk-UA" w:eastAsia="en-US"/>
        </w:rPr>
        <w:t xml:space="preserve">стання захисниками </w:t>
      </w:r>
      <w:r w:rsidR="00D62A4A">
        <w:rPr>
          <w:color w:val="000000"/>
          <w:lang w:val="uk-UA" w:eastAsia="en-US"/>
        </w:rPr>
        <w:t>ОСОБА12</w:t>
      </w:r>
      <w:r w:rsidR="00E321D5" w:rsidRPr="00D13AA5">
        <w:rPr>
          <w:color w:val="000000"/>
          <w:lang w:val="uk-UA" w:eastAsia="en-US"/>
        </w:rPr>
        <w:t xml:space="preserve">, </w:t>
      </w:r>
      <w:r w:rsidR="00D62A4A">
        <w:rPr>
          <w:color w:val="000000"/>
          <w:lang w:val="uk-UA" w:eastAsia="en-US"/>
        </w:rPr>
        <w:t>ОСОБА13</w:t>
      </w:r>
      <w:r w:rsidR="00430A1B" w:rsidRPr="00D13AA5">
        <w:rPr>
          <w:color w:val="000000"/>
          <w:lang w:val="uk-UA" w:eastAsia="en-US"/>
        </w:rPr>
        <w:t xml:space="preserve">, </w:t>
      </w:r>
      <w:r w:rsidR="00D62A4A">
        <w:rPr>
          <w:color w:val="000000"/>
          <w:lang w:val="uk-UA" w:eastAsia="en-US"/>
        </w:rPr>
        <w:t>ОСОБА14</w:t>
      </w:r>
      <w:r w:rsidR="00430A1B" w:rsidRPr="00D13AA5">
        <w:rPr>
          <w:color w:val="000000"/>
          <w:lang w:val="uk-UA" w:eastAsia="en-US"/>
        </w:rPr>
        <w:t xml:space="preserve"> та адвокатом </w:t>
      </w:r>
      <w:r w:rsidR="00723E02">
        <w:rPr>
          <w:color w:val="000000"/>
          <w:spacing w:val="-2"/>
          <w:lang w:val="uk-UA" w:eastAsia="en-US"/>
        </w:rPr>
        <w:t>ОСОБА10</w:t>
      </w:r>
      <w:r w:rsidR="00430A1B" w:rsidRPr="00D13AA5">
        <w:rPr>
          <w:color w:val="000000"/>
          <w:lang w:val="uk-UA" w:eastAsia="en-US"/>
        </w:rPr>
        <w:t xml:space="preserve"> свого права та можливості ознайомитис</w:t>
      </w:r>
      <w:r>
        <w:rPr>
          <w:color w:val="000000"/>
          <w:lang w:val="uk-UA" w:eastAsia="en-US"/>
        </w:rPr>
        <w:t xml:space="preserve">я </w:t>
      </w:r>
      <w:r w:rsidR="00430A1B" w:rsidRPr="00D13AA5">
        <w:rPr>
          <w:color w:val="000000"/>
          <w:lang w:val="uk-UA" w:eastAsia="en-US"/>
        </w:rPr>
        <w:t>з матеріалами справи не є підставою для затягування розгляду справи в суді касаційної інстанції, після ознайомлення з матеріалами справи інши</w:t>
      </w:r>
      <w:r>
        <w:rPr>
          <w:color w:val="000000"/>
          <w:lang w:val="uk-UA" w:eastAsia="en-US"/>
        </w:rPr>
        <w:t>х</w:t>
      </w:r>
      <w:r w:rsidR="00430A1B" w:rsidRPr="00D13AA5">
        <w:rPr>
          <w:color w:val="000000"/>
          <w:lang w:val="uk-UA" w:eastAsia="en-US"/>
        </w:rPr>
        <w:t xml:space="preserve"> захисник</w:t>
      </w:r>
      <w:r>
        <w:rPr>
          <w:color w:val="000000"/>
          <w:lang w:val="uk-UA" w:eastAsia="en-US"/>
        </w:rPr>
        <w:t>ів</w:t>
      </w:r>
      <w:r w:rsidR="00430A1B" w:rsidRPr="00D13AA5">
        <w:rPr>
          <w:color w:val="000000"/>
          <w:lang w:val="uk-UA" w:eastAsia="en-US"/>
        </w:rPr>
        <w:t xml:space="preserve"> буде призначено касаційн</w:t>
      </w:r>
      <w:r>
        <w:rPr>
          <w:color w:val="000000"/>
          <w:lang w:val="uk-UA" w:eastAsia="en-US"/>
        </w:rPr>
        <w:t>ий розгляд справи</w:t>
      </w:r>
      <w:r w:rsidR="00430A1B" w:rsidRPr="00D13AA5">
        <w:rPr>
          <w:color w:val="000000"/>
          <w:lang w:val="uk-UA" w:eastAsia="en-US"/>
        </w:rPr>
        <w:t xml:space="preserve">. </w:t>
      </w:r>
    </w:p>
    <w:p w:rsidR="009403D7" w:rsidRPr="00D13AA5" w:rsidRDefault="00430A1B" w:rsidP="00A4359A">
      <w:pPr>
        <w:spacing w:line="276" w:lineRule="auto"/>
        <w:ind w:firstLine="567"/>
        <w:jc w:val="both"/>
        <w:rPr>
          <w:color w:val="000000"/>
          <w:lang w:val="uk-UA" w:eastAsia="en-US"/>
        </w:rPr>
      </w:pPr>
      <w:r w:rsidRPr="00D13AA5">
        <w:rPr>
          <w:color w:val="000000"/>
          <w:lang w:val="uk-UA" w:eastAsia="en-US"/>
        </w:rPr>
        <w:t xml:space="preserve">Відповідно до матеріалів справи іншими захисниками </w:t>
      </w:r>
      <w:r w:rsidR="00BB0C79">
        <w:rPr>
          <w:color w:val="000000"/>
          <w:lang w:val="uk-UA" w:eastAsia="en-US"/>
        </w:rPr>
        <w:t>ОСОБА2</w:t>
      </w:r>
      <w:r w:rsidRPr="00D13AA5">
        <w:rPr>
          <w:color w:val="000000"/>
          <w:lang w:val="uk-UA" w:eastAsia="en-US"/>
        </w:rPr>
        <w:t xml:space="preserve">, </w:t>
      </w:r>
      <w:r w:rsidR="006C25D1">
        <w:rPr>
          <w:color w:val="000000"/>
          <w:lang w:val="uk-UA" w:eastAsia="en-US"/>
        </w:rPr>
        <w:t xml:space="preserve">яких </w:t>
      </w:r>
      <w:r w:rsidR="00490F6B">
        <w:rPr>
          <w:color w:val="000000"/>
          <w:lang w:val="uk-UA" w:eastAsia="en-US"/>
        </w:rPr>
        <w:t xml:space="preserve">суд </w:t>
      </w:r>
      <w:r w:rsidRPr="00D13AA5">
        <w:rPr>
          <w:color w:val="000000"/>
          <w:lang w:val="uk-UA" w:eastAsia="en-US"/>
        </w:rPr>
        <w:t>допу</w:t>
      </w:r>
      <w:r w:rsidR="00490F6B">
        <w:rPr>
          <w:color w:val="000000"/>
          <w:lang w:val="uk-UA" w:eastAsia="en-US"/>
        </w:rPr>
        <w:t xml:space="preserve">стив </w:t>
      </w:r>
      <w:r w:rsidRPr="00D13AA5">
        <w:rPr>
          <w:color w:val="000000"/>
          <w:lang w:val="uk-UA" w:eastAsia="en-US"/>
        </w:rPr>
        <w:t xml:space="preserve">до участі у справі, на той час були адвокат </w:t>
      </w:r>
      <w:r w:rsidR="00876542">
        <w:rPr>
          <w:color w:val="000000"/>
          <w:lang w:val="uk-UA" w:eastAsia="en-US"/>
        </w:rPr>
        <w:t>ОСОБА6</w:t>
      </w:r>
      <w:r w:rsidRPr="00D13AA5">
        <w:rPr>
          <w:color w:val="000000"/>
          <w:lang w:val="uk-UA" w:eastAsia="en-US"/>
        </w:rPr>
        <w:t xml:space="preserve">, який </w:t>
      </w:r>
      <w:r w:rsidR="006C25D1" w:rsidRPr="00D13AA5">
        <w:rPr>
          <w:color w:val="000000"/>
          <w:lang w:val="uk-UA" w:eastAsia="en-US"/>
        </w:rPr>
        <w:t xml:space="preserve">не подавав </w:t>
      </w:r>
      <w:r w:rsidRPr="00D13AA5">
        <w:rPr>
          <w:color w:val="000000"/>
          <w:lang w:val="uk-UA" w:eastAsia="en-US"/>
        </w:rPr>
        <w:t xml:space="preserve">заяв про ознайомлення з матеріалами справи, та адвокат </w:t>
      </w:r>
      <w:r w:rsidR="00585C07">
        <w:rPr>
          <w:color w:val="000000"/>
          <w:lang w:val="uk-UA" w:eastAsia="en-US"/>
        </w:rPr>
        <w:t>ОСОБА15</w:t>
      </w:r>
      <w:r w:rsidRPr="00D13AA5">
        <w:rPr>
          <w:color w:val="000000"/>
          <w:lang w:val="uk-UA" w:eastAsia="en-US"/>
        </w:rPr>
        <w:t>, який, як зазначалося вище, двічі</w:t>
      </w:r>
      <w:r w:rsidR="00080A2E">
        <w:rPr>
          <w:color w:val="000000"/>
          <w:lang w:val="uk-UA" w:eastAsia="en-US"/>
        </w:rPr>
        <w:t xml:space="preserve"> у березні та квітні </w:t>
      </w:r>
      <w:r w:rsidR="00223587">
        <w:rPr>
          <w:color w:val="000000"/>
          <w:lang w:val="uk-UA" w:eastAsia="en-US"/>
        </w:rPr>
        <w:t>2019 року</w:t>
      </w:r>
      <w:r w:rsidRPr="00D13AA5">
        <w:rPr>
          <w:color w:val="000000"/>
          <w:lang w:val="uk-UA" w:eastAsia="en-US"/>
        </w:rPr>
        <w:t xml:space="preserve"> </w:t>
      </w:r>
      <w:r w:rsidR="006C25D1">
        <w:rPr>
          <w:color w:val="000000"/>
          <w:lang w:val="uk-UA" w:eastAsia="en-US"/>
        </w:rPr>
        <w:t>ознайомлювався</w:t>
      </w:r>
      <w:r w:rsidR="009403D7" w:rsidRPr="00D13AA5">
        <w:rPr>
          <w:color w:val="000000"/>
          <w:lang w:val="uk-UA" w:eastAsia="en-US"/>
        </w:rPr>
        <w:t xml:space="preserve"> з матеріалами справи</w:t>
      </w:r>
      <w:r w:rsidR="00080A2E">
        <w:rPr>
          <w:color w:val="000000"/>
          <w:lang w:val="uk-UA" w:eastAsia="en-US"/>
        </w:rPr>
        <w:t xml:space="preserve"> (припинив ознайомлюватися </w:t>
      </w:r>
      <w:r w:rsidR="00223587">
        <w:rPr>
          <w:color w:val="000000"/>
          <w:lang w:val="uk-UA" w:eastAsia="en-US"/>
        </w:rPr>
        <w:t>5 квітня 2019 року)</w:t>
      </w:r>
      <w:r w:rsidR="009403D7" w:rsidRPr="00D13AA5">
        <w:rPr>
          <w:color w:val="000000"/>
          <w:lang w:val="uk-UA" w:eastAsia="en-US"/>
        </w:rPr>
        <w:t xml:space="preserve">, що </w:t>
      </w:r>
      <w:r w:rsidRPr="00D13AA5">
        <w:rPr>
          <w:color w:val="000000"/>
          <w:lang w:val="uk-UA" w:eastAsia="en-US"/>
        </w:rPr>
        <w:t>свідчи</w:t>
      </w:r>
      <w:r w:rsidR="009403D7" w:rsidRPr="00D13AA5">
        <w:rPr>
          <w:color w:val="000000"/>
          <w:lang w:val="uk-UA" w:eastAsia="en-US"/>
        </w:rPr>
        <w:t>ть</w:t>
      </w:r>
      <w:r w:rsidRPr="00D13AA5">
        <w:rPr>
          <w:color w:val="000000"/>
          <w:lang w:val="uk-UA" w:eastAsia="en-US"/>
        </w:rPr>
        <w:t xml:space="preserve"> про відсутність у нього дійсного бажання ознайомитис</w:t>
      </w:r>
      <w:r w:rsidR="006C25D1">
        <w:rPr>
          <w:color w:val="000000"/>
          <w:lang w:val="uk-UA" w:eastAsia="en-US"/>
        </w:rPr>
        <w:t xml:space="preserve">я </w:t>
      </w:r>
      <w:r w:rsidRPr="00D13AA5">
        <w:rPr>
          <w:color w:val="000000"/>
          <w:lang w:val="uk-UA" w:eastAsia="en-US"/>
        </w:rPr>
        <w:t>з матеріалами справи та безпідставне затягув</w:t>
      </w:r>
      <w:r w:rsidR="009403D7" w:rsidRPr="00D13AA5">
        <w:rPr>
          <w:color w:val="000000"/>
          <w:lang w:val="uk-UA" w:eastAsia="en-US"/>
        </w:rPr>
        <w:t>ання розгляду касаційних скарг.</w:t>
      </w:r>
    </w:p>
    <w:p w:rsidR="00AD3EC8" w:rsidRPr="00D13AA5" w:rsidRDefault="009204AC" w:rsidP="00A4359A">
      <w:pPr>
        <w:spacing w:line="276" w:lineRule="auto"/>
        <w:ind w:firstLine="567"/>
        <w:jc w:val="both"/>
        <w:rPr>
          <w:color w:val="000000"/>
          <w:lang w:val="uk-UA" w:eastAsia="en-US"/>
        </w:rPr>
      </w:pPr>
      <w:r w:rsidRPr="00D13AA5">
        <w:rPr>
          <w:color w:val="000000"/>
          <w:lang w:val="uk-UA" w:eastAsia="en-US"/>
        </w:rPr>
        <w:t>С</w:t>
      </w:r>
      <w:r w:rsidR="00430A1B" w:rsidRPr="00D13AA5">
        <w:rPr>
          <w:color w:val="000000"/>
          <w:lang w:val="uk-UA" w:eastAsia="en-US"/>
        </w:rPr>
        <w:t xml:space="preserve">удове засідання, призначене на 4 вересня 2019 року, було відкладено на </w:t>
      </w:r>
      <w:r w:rsidR="00AD3EC8" w:rsidRPr="00D13AA5">
        <w:rPr>
          <w:color w:val="000000"/>
          <w:lang w:val="uk-UA" w:eastAsia="en-US"/>
        </w:rPr>
        <w:t xml:space="preserve">   </w:t>
      </w:r>
      <w:r w:rsidR="00430A1B" w:rsidRPr="00D13AA5">
        <w:rPr>
          <w:color w:val="000000"/>
          <w:lang w:val="uk-UA" w:eastAsia="en-US"/>
        </w:rPr>
        <w:t>9 жовтня 2019 року (</w:t>
      </w:r>
      <w:r w:rsidR="00A379CD">
        <w:rPr>
          <w:color w:val="000000"/>
          <w:lang w:val="uk-UA" w:eastAsia="en-US"/>
        </w:rPr>
        <w:t>на місяць</w:t>
      </w:r>
      <w:r w:rsidR="00430A1B" w:rsidRPr="00D13AA5">
        <w:rPr>
          <w:color w:val="000000"/>
          <w:lang w:val="uk-UA" w:eastAsia="en-US"/>
        </w:rPr>
        <w:t>) у зв’язку із за</w:t>
      </w:r>
      <w:r w:rsidR="007E1A6A" w:rsidRPr="00D13AA5">
        <w:rPr>
          <w:color w:val="000000"/>
          <w:lang w:val="uk-UA" w:eastAsia="en-US"/>
        </w:rPr>
        <w:t xml:space="preserve">доволенням клопотання захисника </w:t>
      </w:r>
      <w:r w:rsidR="00BB0C79">
        <w:rPr>
          <w:color w:val="000000"/>
          <w:lang w:val="uk-UA" w:eastAsia="en-US"/>
        </w:rPr>
        <w:t>ОСОБА2</w:t>
      </w:r>
      <w:r w:rsidR="00430A1B" w:rsidRPr="00D13AA5">
        <w:rPr>
          <w:color w:val="000000"/>
          <w:lang w:val="uk-UA" w:eastAsia="en-US"/>
        </w:rPr>
        <w:t xml:space="preserve"> – адвоката </w:t>
      </w:r>
      <w:r w:rsidR="00D02739">
        <w:rPr>
          <w:color w:val="000000"/>
          <w:lang w:val="uk-UA" w:eastAsia="en-US"/>
        </w:rPr>
        <w:t>ОСОБА16</w:t>
      </w:r>
      <w:r w:rsidR="00430A1B" w:rsidRPr="00D13AA5">
        <w:rPr>
          <w:color w:val="000000"/>
          <w:lang w:val="uk-UA" w:eastAsia="en-US"/>
        </w:rPr>
        <w:t xml:space="preserve">, допущеного до участі </w:t>
      </w:r>
      <w:r w:rsidR="00A379CD">
        <w:rPr>
          <w:color w:val="000000"/>
          <w:lang w:val="uk-UA" w:eastAsia="en-US"/>
        </w:rPr>
        <w:t>в</w:t>
      </w:r>
      <w:r w:rsidR="00430A1B" w:rsidRPr="00D13AA5">
        <w:rPr>
          <w:color w:val="000000"/>
          <w:lang w:val="uk-UA" w:eastAsia="en-US"/>
        </w:rPr>
        <w:t xml:space="preserve"> справі у цьому судовому засіданні, про надання йому часу для ознайомлення з матеріала</w:t>
      </w:r>
      <w:r w:rsidR="00AD3EC8" w:rsidRPr="00D13AA5">
        <w:rPr>
          <w:color w:val="000000"/>
          <w:lang w:val="uk-UA" w:eastAsia="en-US"/>
        </w:rPr>
        <w:t xml:space="preserve">ми справи. При цьому </w:t>
      </w:r>
      <w:r w:rsidR="00430A1B" w:rsidRPr="00D13AA5">
        <w:rPr>
          <w:color w:val="000000"/>
          <w:lang w:val="uk-UA" w:eastAsia="en-US"/>
        </w:rPr>
        <w:t xml:space="preserve">адвокат </w:t>
      </w:r>
      <w:r w:rsidR="00585C07">
        <w:rPr>
          <w:color w:val="000000"/>
          <w:lang w:val="uk-UA" w:eastAsia="en-US"/>
        </w:rPr>
        <w:t>ОСОБА16</w:t>
      </w:r>
      <w:r w:rsidR="00430A1B" w:rsidRPr="00D13AA5">
        <w:rPr>
          <w:color w:val="000000"/>
          <w:lang w:val="uk-UA" w:eastAsia="en-US"/>
        </w:rPr>
        <w:t xml:space="preserve">, який вперше звернувся до ККС ВС із клопотанням про ознайомлення з матеріалами справи 26 лютого 2019 року (після укладення із засудженим </w:t>
      </w:r>
      <w:r w:rsidR="00BB0C79">
        <w:rPr>
          <w:color w:val="000000"/>
          <w:lang w:val="uk-UA" w:eastAsia="en-US"/>
        </w:rPr>
        <w:t>ОСОБА2</w:t>
      </w:r>
      <w:r w:rsidR="00430A1B" w:rsidRPr="00D13AA5">
        <w:rPr>
          <w:color w:val="000000"/>
          <w:lang w:val="uk-UA" w:eastAsia="en-US"/>
        </w:rPr>
        <w:t xml:space="preserve"> угоди про надання правової допомоги від 1 лютого 2019 року) та почав процес ознайомлення </w:t>
      </w:r>
      <w:r w:rsidR="00A379CD">
        <w:rPr>
          <w:color w:val="000000"/>
          <w:lang w:val="uk-UA" w:eastAsia="en-US"/>
        </w:rPr>
        <w:t xml:space="preserve">з матеріалами </w:t>
      </w:r>
      <w:r w:rsidR="00430A1B" w:rsidRPr="00D13AA5">
        <w:rPr>
          <w:color w:val="000000"/>
          <w:lang w:val="uk-UA" w:eastAsia="en-US"/>
        </w:rPr>
        <w:t xml:space="preserve">27 лютого 2019 року, востаннє </w:t>
      </w:r>
      <w:r w:rsidR="00A379CD">
        <w:rPr>
          <w:color w:val="000000"/>
          <w:lang w:val="uk-UA" w:eastAsia="en-US"/>
        </w:rPr>
        <w:t>ознайомлювався</w:t>
      </w:r>
      <w:r w:rsidR="00430A1B" w:rsidRPr="00D13AA5">
        <w:rPr>
          <w:color w:val="000000"/>
          <w:lang w:val="uk-UA" w:eastAsia="en-US"/>
        </w:rPr>
        <w:t xml:space="preserve"> з матеріалами справи ще 21 червня 2019 року</w:t>
      </w:r>
      <w:r w:rsidR="00A379CD">
        <w:rPr>
          <w:color w:val="000000"/>
          <w:lang w:val="uk-UA" w:eastAsia="en-US"/>
        </w:rPr>
        <w:t>.</w:t>
      </w:r>
      <w:r w:rsidR="00430A1B" w:rsidRPr="00D13AA5">
        <w:rPr>
          <w:color w:val="000000"/>
          <w:lang w:val="uk-UA" w:eastAsia="en-US"/>
        </w:rPr>
        <w:t xml:space="preserve"> </w:t>
      </w:r>
      <w:r w:rsidR="00A379CD">
        <w:rPr>
          <w:color w:val="000000"/>
          <w:lang w:val="uk-UA" w:eastAsia="en-US"/>
        </w:rPr>
        <w:t>Ні</w:t>
      </w:r>
      <w:r w:rsidR="00430A1B" w:rsidRPr="00D13AA5">
        <w:rPr>
          <w:color w:val="000000"/>
          <w:lang w:val="uk-UA" w:eastAsia="en-US"/>
        </w:rPr>
        <w:t xml:space="preserve"> д</w:t>
      </w:r>
      <w:r w:rsidR="00080A2E">
        <w:rPr>
          <w:color w:val="000000"/>
          <w:lang w:val="uk-UA" w:eastAsia="en-US"/>
        </w:rPr>
        <w:t xml:space="preserve">о проведення судового засідання </w:t>
      </w:r>
      <w:r w:rsidR="00430A1B" w:rsidRPr="00D13AA5">
        <w:rPr>
          <w:color w:val="000000"/>
          <w:lang w:val="uk-UA" w:eastAsia="en-US"/>
        </w:rPr>
        <w:t>4 вересня 2019 року, зокрема у серпні 2019</w:t>
      </w:r>
      <w:r w:rsidR="00080A2E">
        <w:rPr>
          <w:color w:val="000000"/>
          <w:lang w:val="uk-UA" w:eastAsia="en-US"/>
        </w:rPr>
        <w:t xml:space="preserve"> року, ні після його проведення </w:t>
      </w:r>
      <w:r w:rsidR="00430A1B" w:rsidRPr="00D13AA5">
        <w:rPr>
          <w:color w:val="000000"/>
          <w:lang w:val="uk-UA" w:eastAsia="en-US"/>
        </w:rPr>
        <w:t xml:space="preserve">до 9 жовтня 2019 року, а також згодом </w:t>
      </w:r>
      <w:r w:rsidR="007366D8">
        <w:rPr>
          <w:color w:val="000000"/>
          <w:lang w:val="uk-UA" w:eastAsia="en-US"/>
        </w:rPr>
        <w:t xml:space="preserve">адвокат </w:t>
      </w:r>
      <w:r w:rsidR="00585C07">
        <w:rPr>
          <w:color w:val="000000"/>
          <w:lang w:val="uk-UA" w:eastAsia="en-US"/>
        </w:rPr>
        <w:t>ОСОБА16</w:t>
      </w:r>
      <w:r w:rsidR="00A379CD">
        <w:rPr>
          <w:color w:val="000000"/>
          <w:lang w:val="uk-UA" w:eastAsia="en-US"/>
        </w:rPr>
        <w:t xml:space="preserve"> не подавав</w:t>
      </w:r>
      <w:r w:rsidR="00A379CD" w:rsidRPr="00D13AA5">
        <w:rPr>
          <w:color w:val="000000"/>
          <w:lang w:val="uk-UA" w:eastAsia="en-US"/>
        </w:rPr>
        <w:t xml:space="preserve"> до ККС ВС </w:t>
      </w:r>
      <w:r w:rsidR="00430A1B" w:rsidRPr="00D13AA5">
        <w:rPr>
          <w:color w:val="000000"/>
          <w:lang w:val="uk-UA" w:eastAsia="en-US"/>
        </w:rPr>
        <w:t xml:space="preserve">жодних заяв (клопотань) про ознайомлення з матеріалами справи. Головуючий суддя Голубицький С.С. на зазначені обставини належної уваги не звернув і відповідної оцінки їм не надав. </w:t>
      </w:r>
    </w:p>
    <w:p w:rsidR="00430A1B" w:rsidRPr="00D13AA5" w:rsidRDefault="000638C8" w:rsidP="00A4359A">
      <w:pPr>
        <w:spacing w:line="276" w:lineRule="auto"/>
        <w:ind w:firstLine="567"/>
        <w:jc w:val="both"/>
        <w:rPr>
          <w:color w:val="000000"/>
          <w:lang w:val="uk-UA" w:eastAsia="en-US"/>
        </w:rPr>
      </w:pPr>
      <w:r>
        <w:rPr>
          <w:color w:val="000000"/>
          <w:lang w:val="uk-UA" w:eastAsia="en-US"/>
        </w:rPr>
        <w:t>В</w:t>
      </w:r>
      <w:r w:rsidRPr="00D13AA5">
        <w:rPr>
          <w:color w:val="000000"/>
          <w:lang w:val="uk-UA" w:eastAsia="en-US"/>
        </w:rPr>
        <w:t xml:space="preserve">ідповідно до журналу судового засідання </w:t>
      </w:r>
      <w:r>
        <w:rPr>
          <w:color w:val="000000"/>
          <w:lang w:val="uk-UA" w:eastAsia="en-US"/>
        </w:rPr>
        <w:t>у</w:t>
      </w:r>
      <w:r w:rsidR="00430A1B" w:rsidRPr="00D13AA5">
        <w:rPr>
          <w:color w:val="000000"/>
          <w:lang w:val="uk-UA" w:eastAsia="en-US"/>
        </w:rPr>
        <w:t xml:space="preserve"> судовому засіданні, яке відбулос</w:t>
      </w:r>
      <w:r>
        <w:rPr>
          <w:color w:val="000000"/>
          <w:lang w:val="uk-UA" w:eastAsia="en-US"/>
        </w:rPr>
        <w:t>я</w:t>
      </w:r>
      <w:r w:rsidR="00430A1B" w:rsidRPr="00D13AA5">
        <w:rPr>
          <w:color w:val="000000"/>
          <w:lang w:val="uk-UA" w:eastAsia="en-US"/>
        </w:rPr>
        <w:t xml:space="preserve"> 9 жовтня 2019 року, представнику потерпілого </w:t>
      </w:r>
      <w:r w:rsidR="009D6176">
        <w:rPr>
          <w:color w:val="000000"/>
          <w:lang w:val="uk-UA" w:eastAsia="en-US"/>
        </w:rPr>
        <w:t>ОСОБА1</w:t>
      </w:r>
      <w:r w:rsidR="00430A1B" w:rsidRPr="00D13AA5">
        <w:rPr>
          <w:color w:val="000000"/>
          <w:lang w:val="uk-UA" w:eastAsia="en-US"/>
        </w:rPr>
        <w:t xml:space="preserve"> – </w:t>
      </w:r>
      <w:r w:rsidR="00D94BE1">
        <w:rPr>
          <w:color w:val="000000"/>
          <w:lang w:val="uk-UA" w:eastAsia="en-US"/>
        </w:rPr>
        <w:t>ОСОБА8</w:t>
      </w:r>
      <w:r w:rsidR="00430A1B" w:rsidRPr="00D13AA5">
        <w:rPr>
          <w:color w:val="000000"/>
          <w:lang w:val="uk-UA" w:eastAsia="en-US"/>
        </w:rPr>
        <w:t xml:space="preserve"> </w:t>
      </w:r>
      <w:r>
        <w:rPr>
          <w:color w:val="000000"/>
          <w:lang w:val="uk-UA" w:eastAsia="en-US"/>
        </w:rPr>
        <w:t xml:space="preserve">– </w:t>
      </w:r>
      <w:r w:rsidR="00430A1B" w:rsidRPr="00D13AA5">
        <w:rPr>
          <w:color w:val="000000"/>
          <w:lang w:val="uk-UA" w:eastAsia="en-US"/>
        </w:rPr>
        <w:t>було винесено зауваження за неповагу до суду, у зв’язку із чим головуючи</w:t>
      </w:r>
      <w:r>
        <w:rPr>
          <w:color w:val="000000"/>
          <w:lang w:val="uk-UA" w:eastAsia="en-US"/>
        </w:rPr>
        <w:t>й</w:t>
      </w:r>
      <w:r w:rsidR="00430A1B" w:rsidRPr="00D13AA5">
        <w:rPr>
          <w:color w:val="000000"/>
          <w:lang w:val="uk-UA" w:eastAsia="en-US"/>
        </w:rPr>
        <w:t xml:space="preserve"> судд</w:t>
      </w:r>
      <w:r>
        <w:rPr>
          <w:color w:val="000000"/>
          <w:lang w:val="uk-UA" w:eastAsia="en-US"/>
        </w:rPr>
        <w:t>я</w:t>
      </w:r>
      <w:r w:rsidR="00430A1B" w:rsidRPr="00D13AA5">
        <w:rPr>
          <w:color w:val="000000"/>
          <w:lang w:val="uk-UA" w:eastAsia="en-US"/>
        </w:rPr>
        <w:t xml:space="preserve"> оголо</w:t>
      </w:r>
      <w:r>
        <w:rPr>
          <w:color w:val="000000"/>
          <w:lang w:val="uk-UA" w:eastAsia="en-US"/>
        </w:rPr>
        <w:t xml:space="preserve">сив </w:t>
      </w:r>
      <w:r w:rsidR="00430A1B" w:rsidRPr="00D13AA5">
        <w:rPr>
          <w:color w:val="000000"/>
          <w:lang w:val="uk-UA" w:eastAsia="en-US"/>
        </w:rPr>
        <w:t xml:space="preserve">перерву до 15:00 7 листопада 2019 року, тобто знову </w:t>
      </w:r>
      <w:r>
        <w:rPr>
          <w:color w:val="000000"/>
          <w:lang w:val="uk-UA" w:eastAsia="en-US"/>
        </w:rPr>
        <w:t>на місяць</w:t>
      </w:r>
      <w:r w:rsidR="00430A1B" w:rsidRPr="00D13AA5">
        <w:rPr>
          <w:color w:val="000000"/>
          <w:lang w:val="uk-UA" w:eastAsia="en-US"/>
        </w:rPr>
        <w:t xml:space="preserve">, що з огляду на тривалість касаційного провадження у справі стосовно </w:t>
      </w:r>
      <w:r w:rsidR="00BB0C79">
        <w:rPr>
          <w:color w:val="000000"/>
          <w:lang w:val="uk-UA" w:eastAsia="en-US"/>
        </w:rPr>
        <w:t>ОСОБА2</w:t>
      </w:r>
      <w:r w:rsidR="00430A1B" w:rsidRPr="00D13AA5">
        <w:rPr>
          <w:color w:val="000000"/>
          <w:lang w:val="uk-UA" w:eastAsia="en-US"/>
        </w:rPr>
        <w:t xml:space="preserve"> не може бути визнано розумним строком.</w:t>
      </w:r>
    </w:p>
    <w:p w:rsidR="00430A1B" w:rsidRPr="00D13AA5" w:rsidRDefault="00E16F31" w:rsidP="00A4359A">
      <w:pPr>
        <w:spacing w:line="276" w:lineRule="auto"/>
        <w:ind w:firstLine="567"/>
        <w:jc w:val="both"/>
        <w:rPr>
          <w:color w:val="000000"/>
          <w:lang w:val="uk-UA" w:eastAsia="en-US"/>
        </w:rPr>
      </w:pPr>
      <w:r>
        <w:rPr>
          <w:color w:val="000000"/>
          <w:lang w:val="uk-UA" w:eastAsia="en-US"/>
        </w:rPr>
        <w:t>У</w:t>
      </w:r>
      <w:r w:rsidR="00E14408" w:rsidRPr="00D13AA5">
        <w:rPr>
          <w:color w:val="000000"/>
          <w:lang w:val="uk-UA" w:eastAsia="en-US"/>
        </w:rPr>
        <w:t xml:space="preserve">раховуючи вказані обставини, Друга </w:t>
      </w:r>
      <w:r w:rsidR="00430A1B" w:rsidRPr="00D13AA5">
        <w:rPr>
          <w:color w:val="000000"/>
          <w:lang w:val="uk-UA" w:eastAsia="en-US"/>
        </w:rPr>
        <w:t>Дисциплінарн</w:t>
      </w:r>
      <w:r w:rsidR="00E14408" w:rsidRPr="00D13AA5">
        <w:rPr>
          <w:color w:val="000000"/>
          <w:lang w:val="uk-UA" w:eastAsia="en-US"/>
        </w:rPr>
        <w:t>а</w:t>
      </w:r>
      <w:r w:rsidR="00430A1B" w:rsidRPr="00D13AA5">
        <w:rPr>
          <w:color w:val="000000"/>
          <w:lang w:val="uk-UA" w:eastAsia="en-US"/>
        </w:rPr>
        <w:t xml:space="preserve"> палат</w:t>
      </w:r>
      <w:r w:rsidR="00E14408" w:rsidRPr="00D13AA5">
        <w:rPr>
          <w:color w:val="000000"/>
          <w:lang w:val="uk-UA" w:eastAsia="en-US"/>
        </w:rPr>
        <w:t>а</w:t>
      </w:r>
      <w:r>
        <w:rPr>
          <w:color w:val="000000"/>
          <w:lang w:val="uk-UA" w:eastAsia="en-US"/>
        </w:rPr>
        <w:t xml:space="preserve"> Вищої ради правосуддя</w:t>
      </w:r>
      <w:r w:rsidR="00430A1B" w:rsidRPr="00D13AA5">
        <w:rPr>
          <w:color w:val="000000"/>
          <w:lang w:val="uk-UA" w:eastAsia="en-US"/>
        </w:rPr>
        <w:t xml:space="preserve"> </w:t>
      </w:r>
      <w:r w:rsidR="00E14408" w:rsidRPr="00D13AA5">
        <w:rPr>
          <w:color w:val="000000"/>
          <w:lang w:val="uk-UA" w:eastAsia="en-US"/>
        </w:rPr>
        <w:t>дійшла висновку, що</w:t>
      </w:r>
      <w:r w:rsidR="00430A1B" w:rsidRPr="00D13AA5">
        <w:rPr>
          <w:color w:val="000000"/>
          <w:lang w:val="uk-UA" w:eastAsia="en-US"/>
        </w:rPr>
        <w:t xml:space="preserve"> у 2019 році, зокрема після 30 січня 2019 року, судд</w:t>
      </w:r>
      <w:r>
        <w:rPr>
          <w:color w:val="000000"/>
          <w:lang w:val="uk-UA" w:eastAsia="en-US"/>
        </w:rPr>
        <w:t>я</w:t>
      </w:r>
      <w:r w:rsidR="00430A1B" w:rsidRPr="00D13AA5">
        <w:rPr>
          <w:color w:val="000000"/>
          <w:lang w:val="uk-UA" w:eastAsia="en-US"/>
        </w:rPr>
        <w:t xml:space="preserve"> Голубицьки</w:t>
      </w:r>
      <w:r>
        <w:rPr>
          <w:color w:val="000000"/>
          <w:lang w:val="uk-UA" w:eastAsia="en-US"/>
        </w:rPr>
        <w:t>й</w:t>
      </w:r>
      <w:r w:rsidR="00430A1B" w:rsidRPr="00D13AA5">
        <w:rPr>
          <w:color w:val="000000"/>
          <w:lang w:val="uk-UA" w:eastAsia="en-US"/>
        </w:rPr>
        <w:t xml:space="preserve"> С.С. як головуючи</w:t>
      </w:r>
      <w:r>
        <w:rPr>
          <w:color w:val="000000"/>
          <w:lang w:val="uk-UA" w:eastAsia="en-US"/>
        </w:rPr>
        <w:t>й суддя</w:t>
      </w:r>
      <w:r w:rsidR="00430A1B" w:rsidRPr="00D13AA5">
        <w:rPr>
          <w:color w:val="000000"/>
          <w:lang w:val="uk-UA" w:eastAsia="en-US"/>
        </w:rPr>
        <w:t xml:space="preserve"> не вжив належн</w:t>
      </w:r>
      <w:r>
        <w:rPr>
          <w:color w:val="000000"/>
          <w:lang w:val="uk-UA" w:eastAsia="en-US"/>
        </w:rPr>
        <w:t>их</w:t>
      </w:r>
      <w:r w:rsidR="00430A1B" w:rsidRPr="00D13AA5">
        <w:rPr>
          <w:color w:val="000000"/>
          <w:lang w:val="uk-UA" w:eastAsia="en-US"/>
        </w:rPr>
        <w:t xml:space="preserve"> заход</w:t>
      </w:r>
      <w:r>
        <w:rPr>
          <w:color w:val="000000"/>
          <w:lang w:val="uk-UA" w:eastAsia="en-US"/>
        </w:rPr>
        <w:t>ів</w:t>
      </w:r>
      <w:r w:rsidR="00430A1B" w:rsidRPr="00D13AA5">
        <w:rPr>
          <w:color w:val="000000"/>
          <w:lang w:val="uk-UA" w:eastAsia="en-US"/>
        </w:rPr>
        <w:t xml:space="preserve"> для забезпечення розгляду у розумний строк переданих з ВССУ касаційних скарг у справі стосовно</w:t>
      </w:r>
      <w:r w:rsidR="00E14408" w:rsidRPr="00D13AA5">
        <w:rPr>
          <w:color w:val="000000"/>
          <w:lang w:val="uk-UA" w:eastAsia="en-US"/>
        </w:rPr>
        <w:t xml:space="preserve"> </w:t>
      </w:r>
      <w:r w:rsidR="00BB0C79">
        <w:rPr>
          <w:color w:val="000000"/>
          <w:lang w:val="uk-UA" w:eastAsia="en-US"/>
        </w:rPr>
        <w:t>ОСОБА2</w:t>
      </w:r>
      <w:r w:rsidR="00430A1B" w:rsidRPr="00D13AA5">
        <w:rPr>
          <w:color w:val="000000"/>
          <w:lang w:val="uk-UA" w:eastAsia="en-US"/>
        </w:rPr>
        <w:t xml:space="preserve"> та допуска</w:t>
      </w:r>
      <w:r>
        <w:rPr>
          <w:color w:val="000000"/>
          <w:lang w:val="uk-UA" w:eastAsia="en-US"/>
        </w:rPr>
        <w:t>в</w:t>
      </w:r>
      <w:r w:rsidR="00430A1B" w:rsidRPr="00D13AA5">
        <w:rPr>
          <w:color w:val="000000"/>
          <w:lang w:val="uk-UA" w:eastAsia="en-US"/>
        </w:rPr>
        <w:t xml:space="preserve"> безпідставне затягування їх касаційного розгляду. </w:t>
      </w:r>
      <w:r>
        <w:rPr>
          <w:color w:val="000000"/>
          <w:lang w:val="uk-UA" w:eastAsia="en-US"/>
        </w:rPr>
        <w:t>У</w:t>
      </w:r>
      <w:r w:rsidR="00430A1B" w:rsidRPr="00D13AA5">
        <w:rPr>
          <w:color w:val="000000"/>
          <w:lang w:val="uk-UA" w:eastAsia="en-US"/>
        </w:rPr>
        <w:t xml:space="preserve">продовж багатьох місяців касаційні скарги </w:t>
      </w:r>
      <w:r w:rsidR="0009646D">
        <w:rPr>
          <w:color w:val="000000"/>
          <w:lang w:val="uk-UA" w:eastAsia="en-US"/>
        </w:rPr>
        <w:t>в</w:t>
      </w:r>
      <w:r w:rsidR="00430A1B" w:rsidRPr="00D13AA5">
        <w:rPr>
          <w:color w:val="000000"/>
          <w:lang w:val="uk-UA" w:eastAsia="en-US"/>
        </w:rPr>
        <w:t xml:space="preserve"> цій справі без об’єктивних та поважних причин не призначалис</w:t>
      </w:r>
      <w:r w:rsidR="0009646D">
        <w:rPr>
          <w:color w:val="000000"/>
          <w:lang w:val="uk-UA" w:eastAsia="en-US"/>
        </w:rPr>
        <w:t>я</w:t>
      </w:r>
      <w:r w:rsidR="00430A1B" w:rsidRPr="00D13AA5">
        <w:rPr>
          <w:color w:val="000000"/>
          <w:lang w:val="uk-UA" w:eastAsia="en-US"/>
        </w:rPr>
        <w:t xml:space="preserve"> до касаційного розгляду або їх розгляд безпідставно відкладався на тривалий час, хоча за такий великий часовий </w:t>
      </w:r>
      <w:r w:rsidR="0009646D">
        <w:rPr>
          <w:color w:val="000000"/>
          <w:lang w:val="uk-UA" w:eastAsia="en-US"/>
        </w:rPr>
        <w:t>проміжок</w:t>
      </w:r>
      <w:r w:rsidR="00430A1B" w:rsidRPr="00D13AA5">
        <w:rPr>
          <w:color w:val="000000"/>
          <w:lang w:val="uk-UA" w:eastAsia="en-US"/>
        </w:rPr>
        <w:t xml:space="preserve"> розгляд касаційних скарг міг бути завершений судом у разі вжиття своєчасних та відповідних заходів для цього або строк касаційного провадження міг бути істотно меншим та відповідати критерію розумності.</w:t>
      </w:r>
    </w:p>
    <w:p w:rsidR="005B30CC" w:rsidRPr="00D13AA5" w:rsidRDefault="00AA5B7B" w:rsidP="00A4359A">
      <w:pPr>
        <w:spacing w:line="276" w:lineRule="auto"/>
        <w:ind w:firstLine="567"/>
        <w:jc w:val="both"/>
        <w:rPr>
          <w:color w:val="000000"/>
          <w:lang w:val="uk-UA" w:eastAsia="en-US"/>
        </w:rPr>
      </w:pPr>
      <w:r w:rsidRPr="00D13AA5">
        <w:rPr>
          <w:color w:val="000000"/>
          <w:lang w:val="uk-UA" w:eastAsia="en-US"/>
        </w:rPr>
        <w:t>Із трьох судових засі</w:t>
      </w:r>
      <w:r w:rsidR="002735E5">
        <w:rPr>
          <w:color w:val="000000"/>
          <w:lang w:val="uk-UA" w:eastAsia="en-US"/>
        </w:rPr>
        <w:t xml:space="preserve">дань, призначених у 2020 році, </w:t>
      </w:r>
      <w:r w:rsidR="009A2CF6">
        <w:rPr>
          <w:color w:val="000000"/>
          <w:lang w:val="uk-UA" w:eastAsia="en-US"/>
        </w:rPr>
        <w:t xml:space="preserve">засідання </w:t>
      </w:r>
      <w:r w:rsidRPr="00D13AA5">
        <w:rPr>
          <w:color w:val="000000"/>
          <w:lang w:val="uk-UA" w:eastAsia="en-US"/>
        </w:rPr>
        <w:t xml:space="preserve">19 березня 2020 року не відбулось у зв’язку з відпусткою судді Шевченко Т.В. (з 17 по </w:t>
      </w:r>
      <w:r w:rsidR="009A2CF6">
        <w:rPr>
          <w:color w:val="000000"/>
          <w:lang w:val="uk-UA" w:eastAsia="en-US"/>
        </w:rPr>
        <w:t xml:space="preserve">      </w:t>
      </w:r>
      <w:r w:rsidRPr="00D13AA5">
        <w:rPr>
          <w:color w:val="000000"/>
          <w:lang w:val="uk-UA" w:eastAsia="en-US"/>
        </w:rPr>
        <w:t xml:space="preserve">20 березня 2020 року), </w:t>
      </w:r>
      <w:r w:rsidR="009A2CF6">
        <w:rPr>
          <w:color w:val="000000"/>
          <w:lang w:val="uk-UA" w:eastAsia="en-US"/>
        </w:rPr>
        <w:t>судове засідання</w:t>
      </w:r>
      <w:r w:rsidR="002735E5">
        <w:rPr>
          <w:color w:val="000000"/>
          <w:lang w:val="uk-UA" w:eastAsia="en-US"/>
        </w:rPr>
        <w:t xml:space="preserve"> 21 травня 2020 року</w:t>
      </w:r>
      <w:r w:rsidRPr="00D13AA5">
        <w:rPr>
          <w:color w:val="000000"/>
          <w:lang w:val="uk-UA" w:eastAsia="en-US"/>
        </w:rPr>
        <w:t xml:space="preserve"> – у зв’язку із продовженням Кабінетом Міністрів України карантину, запровадженого на території України із 12 березня 2020 року з метою запобігання поширенню коронавірусної інфекції COVID-19</w:t>
      </w:r>
      <w:r w:rsidR="009A2CF6">
        <w:rPr>
          <w:color w:val="000000"/>
          <w:lang w:val="uk-UA" w:eastAsia="en-US"/>
        </w:rPr>
        <w:t>, та у зв’язку з надходженням</w:t>
      </w:r>
      <w:r w:rsidRPr="00D13AA5">
        <w:rPr>
          <w:color w:val="000000"/>
          <w:lang w:val="uk-UA" w:eastAsia="en-US"/>
        </w:rPr>
        <w:t xml:space="preserve"> </w:t>
      </w:r>
      <w:r w:rsidR="009A2CF6">
        <w:rPr>
          <w:color w:val="000000"/>
          <w:lang w:val="uk-UA" w:eastAsia="en-US"/>
        </w:rPr>
        <w:t xml:space="preserve">від </w:t>
      </w:r>
      <w:r w:rsidR="009A2CF6" w:rsidRPr="00D13AA5">
        <w:rPr>
          <w:color w:val="000000"/>
          <w:lang w:val="uk-UA" w:eastAsia="en-US"/>
        </w:rPr>
        <w:t xml:space="preserve">учасників процесу </w:t>
      </w:r>
      <w:r w:rsidRPr="00D13AA5">
        <w:rPr>
          <w:color w:val="000000"/>
          <w:lang w:val="uk-UA" w:eastAsia="en-US"/>
        </w:rPr>
        <w:t xml:space="preserve">відповідних звернень; </w:t>
      </w:r>
      <w:r w:rsidR="009A2CF6">
        <w:rPr>
          <w:color w:val="000000"/>
          <w:lang w:val="uk-UA" w:eastAsia="en-US"/>
        </w:rPr>
        <w:t xml:space="preserve">судове </w:t>
      </w:r>
      <w:r w:rsidRPr="00D13AA5">
        <w:rPr>
          <w:color w:val="000000"/>
          <w:lang w:val="uk-UA" w:eastAsia="en-US"/>
        </w:rPr>
        <w:t xml:space="preserve">засідання 2 липня 2020 року було відкладено за клопотаннями представників потерпілого </w:t>
      </w:r>
      <w:r w:rsidR="009D6176">
        <w:rPr>
          <w:color w:val="000000"/>
          <w:lang w:val="uk-UA" w:eastAsia="en-US"/>
        </w:rPr>
        <w:t>ОСОБА1</w:t>
      </w:r>
      <w:r w:rsidRPr="00D13AA5">
        <w:rPr>
          <w:color w:val="000000"/>
          <w:lang w:val="uk-UA" w:eastAsia="en-US"/>
        </w:rPr>
        <w:t xml:space="preserve"> – </w:t>
      </w:r>
      <w:r w:rsidR="00723E02">
        <w:rPr>
          <w:color w:val="000000"/>
          <w:spacing w:val="-2"/>
          <w:lang w:val="uk-UA" w:eastAsia="en-US"/>
        </w:rPr>
        <w:t>ОСОБА10</w:t>
      </w:r>
      <w:r w:rsidRPr="00D13AA5">
        <w:rPr>
          <w:color w:val="000000"/>
          <w:lang w:val="uk-UA" w:eastAsia="en-US"/>
        </w:rPr>
        <w:t xml:space="preserve">, </w:t>
      </w:r>
      <w:r w:rsidR="00AB474C">
        <w:rPr>
          <w:color w:val="000000"/>
          <w:lang w:val="uk-UA" w:eastAsia="en-US"/>
        </w:rPr>
        <w:t>ОСОБА4</w:t>
      </w:r>
      <w:r w:rsidR="009A2CF6">
        <w:rPr>
          <w:color w:val="000000"/>
          <w:lang w:val="uk-UA" w:eastAsia="en-US"/>
        </w:rPr>
        <w:t xml:space="preserve"> – </w:t>
      </w:r>
      <w:r w:rsidRPr="00D13AA5">
        <w:rPr>
          <w:color w:val="000000"/>
          <w:lang w:val="uk-UA" w:eastAsia="en-US"/>
        </w:rPr>
        <w:t xml:space="preserve">у зв’язку із продовженням карантинних заходів та обмежень, засідання </w:t>
      </w:r>
      <w:r w:rsidR="009A2CF6">
        <w:rPr>
          <w:color w:val="000000"/>
          <w:lang w:val="uk-UA" w:eastAsia="en-US"/>
        </w:rPr>
        <w:t xml:space="preserve">тривало </w:t>
      </w:r>
      <w:r w:rsidRPr="00D13AA5">
        <w:rPr>
          <w:color w:val="000000"/>
          <w:lang w:val="uk-UA" w:eastAsia="en-US"/>
        </w:rPr>
        <w:t xml:space="preserve">40 хвилин. Інтервали між судовими засіданнями становили 63 </w:t>
      </w:r>
      <w:r w:rsidR="009A2CF6">
        <w:rPr>
          <w:color w:val="000000"/>
          <w:lang w:val="uk-UA" w:eastAsia="en-US"/>
        </w:rPr>
        <w:t>і</w:t>
      </w:r>
      <w:r w:rsidRPr="00D13AA5">
        <w:rPr>
          <w:color w:val="000000"/>
          <w:lang w:val="uk-UA" w:eastAsia="en-US"/>
        </w:rPr>
        <w:t xml:space="preserve"> 42 дні та були пов’язані із запровадженням в Україні карантинних заходів. </w:t>
      </w:r>
      <w:r w:rsidR="009A2CF6">
        <w:rPr>
          <w:color w:val="000000"/>
          <w:lang w:val="uk-UA" w:eastAsia="en-US"/>
        </w:rPr>
        <w:t xml:space="preserve">Водночас </w:t>
      </w:r>
      <w:r w:rsidRPr="00D13AA5">
        <w:rPr>
          <w:color w:val="000000"/>
          <w:lang w:val="uk-UA" w:eastAsia="en-US"/>
        </w:rPr>
        <w:t xml:space="preserve">протягом вказаного періоду суддя Голубицький С.С. неодноразово звертався до голови Печерського районного суду міста Києва з проханнями повідомити про результати розгляду цим судом клопотання адвоката </w:t>
      </w:r>
      <w:r w:rsidR="00585C07">
        <w:rPr>
          <w:color w:val="000000"/>
          <w:lang w:val="uk-UA" w:eastAsia="en-US"/>
        </w:rPr>
        <w:t>ОСОБА16</w:t>
      </w:r>
      <w:r w:rsidRPr="00D13AA5">
        <w:rPr>
          <w:color w:val="000000"/>
          <w:lang w:val="uk-UA" w:eastAsia="en-US"/>
        </w:rPr>
        <w:t xml:space="preserve"> про відновлення строку на касаційне оскарження судових рішень</w:t>
      </w:r>
      <w:r w:rsidR="005B30CC" w:rsidRPr="00D13AA5">
        <w:rPr>
          <w:color w:val="000000"/>
          <w:lang w:val="uk-UA" w:eastAsia="en-US"/>
        </w:rPr>
        <w:t xml:space="preserve"> у справі стосовно </w:t>
      </w:r>
      <w:r w:rsidR="00BB0C79">
        <w:rPr>
          <w:color w:val="000000"/>
          <w:lang w:val="uk-UA" w:eastAsia="en-US"/>
        </w:rPr>
        <w:t>ОСОБА2</w:t>
      </w:r>
      <w:r w:rsidR="005B30CC" w:rsidRPr="00D13AA5">
        <w:rPr>
          <w:color w:val="000000"/>
          <w:lang w:val="uk-UA" w:eastAsia="en-US"/>
        </w:rPr>
        <w:t>.</w:t>
      </w:r>
    </w:p>
    <w:p w:rsidR="005B30CC" w:rsidRPr="00D13AA5" w:rsidRDefault="00AA5B7B" w:rsidP="00A4359A">
      <w:pPr>
        <w:spacing w:line="276" w:lineRule="auto"/>
        <w:ind w:firstLine="567"/>
        <w:jc w:val="both"/>
        <w:rPr>
          <w:color w:val="000000"/>
          <w:lang w:val="uk-UA" w:eastAsia="en-US"/>
        </w:rPr>
      </w:pPr>
      <w:r w:rsidRPr="00D13AA5">
        <w:rPr>
          <w:color w:val="000000"/>
          <w:lang w:val="uk-UA" w:eastAsia="en-US"/>
        </w:rPr>
        <w:t xml:space="preserve">Наступне судове засідання щодо розгляду касаційних скарг відбулось у ККС ВС 18 лютого 2021 року, </w:t>
      </w:r>
      <w:r w:rsidR="009A2CF6">
        <w:rPr>
          <w:color w:val="000000"/>
          <w:lang w:val="uk-UA" w:eastAsia="en-US"/>
        </w:rPr>
        <w:t>отже</w:t>
      </w:r>
      <w:r w:rsidRPr="00D13AA5">
        <w:rPr>
          <w:color w:val="000000"/>
          <w:lang w:val="uk-UA" w:eastAsia="en-US"/>
        </w:rPr>
        <w:t xml:space="preserve">, інтервал між судовими засіданнями становив 231 день (7,5 місяця). У цей часовий проміжок суддя </w:t>
      </w:r>
      <w:r w:rsidR="006C455E">
        <w:rPr>
          <w:color w:val="000000"/>
          <w:lang w:val="uk-UA" w:eastAsia="en-US"/>
        </w:rPr>
        <w:t xml:space="preserve">        </w:t>
      </w:r>
      <w:r w:rsidRPr="00D13AA5">
        <w:rPr>
          <w:color w:val="000000"/>
          <w:lang w:val="uk-UA" w:eastAsia="en-US"/>
        </w:rPr>
        <w:t xml:space="preserve">Голубицький С.С. також неодноразово звертався до Печерського районного суду міста Києва з проханням повідомити про результати розгляду клопотання </w:t>
      </w:r>
      <w:r w:rsidR="00585C07">
        <w:rPr>
          <w:color w:val="000000"/>
          <w:lang w:val="uk-UA" w:eastAsia="en-US"/>
        </w:rPr>
        <w:t>ОСОБА16</w:t>
      </w:r>
      <w:r w:rsidRPr="00D13AA5">
        <w:rPr>
          <w:color w:val="000000"/>
          <w:lang w:val="uk-UA" w:eastAsia="en-US"/>
        </w:rPr>
        <w:t xml:space="preserve"> про відновлення строку на касаційне оскарження судових рішень</w:t>
      </w:r>
      <w:r w:rsidR="005B30CC" w:rsidRPr="00D13AA5">
        <w:rPr>
          <w:color w:val="000000"/>
          <w:lang w:val="uk-UA" w:eastAsia="en-US"/>
        </w:rPr>
        <w:t xml:space="preserve"> у справі стосовно </w:t>
      </w:r>
      <w:r w:rsidR="00BB0C79">
        <w:rPr>
          <w:color w:val="000000"/>
          <w:lang w:val="uk-UA" w:eastAsia="en-US"/>
        </w:rPr>
        <w:t>ОСОБА2</w:t>
      </w:r>
      <w:r w:rsidR="005B30CC" w:rsidRPr="00D13AA5">
        <w:rPr>
          <w:color w:val="000000"/>
          <w:lang w:val="uk-UA" w:eastAsia="en-US"/>
        </w:rPr>
        <w:t>.</w:t>
      </w:r>
    </w:p>
    <w:p w:rsidR="00AA5B7B" w:rsidRPr="00D13AA5" w:rsidRDefault="00AA5B7B" w:rsidP="00A4359A">
      <w:pPr>
        <w:spacing w:line="276" w:lineRule="auto"/>
        <w:ind w:firstLine="567"/>
        <w:jc w:val="both"/>
        <w:rPr>
          <w:color w:val="000000"/>
          <w:lang w:val="uk-UA" w:eastAsia="en-US"/>
        </w:rPr>
      </w:pPr>
      <w:r w:rsidRPr="00D13AA5">
        <w:rPr>
          <w:color w:val="000000"/>
          <w:lang w:val="uk-UA" w:eastAsia="en-US"/>
        </w:rPr>
        <w:t xml:space="preserve">Листом від 10 листопада 2020 року учасникам касаційного провадження повідомлено, що розгляд клопотання захисника </w:t>
      </w:r>
      <w:r w:rsidR="00585C07">
        <w:rPr>
          <w:color w:val="000000"/>
          <w:lang w:val="uk-UA" w:eastAsia="en-US"/>
        </w:rPr>
        <w:t>ОСОБА16</w:t>
      </w:r>
      <w:r w:rsidRPr="00D13AA5">
        <w:rPr>
          <w:color w:val="000000"/>
          <w:lang w:val="uk-UA" w:eastAsia="en-US"/>
        </w:rPr>
        <w:t xml:space="preserve"> про відновлення строку на касаційне оскарження </w:t>
      </w:r>
      <w:r w:rsidR="009A2CF6">
        <w:rPr>
          <w:color w:val="000000"/>
          <w:lang w:val="uk-UA" w:eastAsia="en-US"/>
        </w:rPr>
        <w:t>в</w:t>
      </w:r>
      <w:r w:rsidRPr="00D13AA5">
        <w:rPr>
          <w:color w:val="000000"/>
          <w:lang w:val="uk-UA" w:eastAsia="en-US"/>
        </w:rPr>
        <w:t xml:space="preserve"> Печерському районному суді міста Києва відкладено на 2 грудня 2020 року; питання про продовження касаційного розгляду справи стосовно </w:t>
      </w:r>
      <w:r w:rsidR="00BB0C79">
        <w:rPr>
          <w:color w:val="000000"/>
          <w:lang w:val="uk-UA" w:eastAsia="en-US"/>
        </w:rPr>
        <w:t>ОСОБА2</w:t>
      </w:r>
      <w:r w:rsidRPr="00D13AA5">
        <w:rPr>
          <w:color w:val="000000"/>
          <w:lang w:val="uk-UA" w:eastAsia="en-US"/>
        </w:rPr>
        <w:t xml:space="preserve"> буде вирішено ККС ВС після розгляду цього клопотання зазначеним районним судом, про що учасникам буде повідомлено додатково, оскільки без вирішення вказаного клопотання подальший розгляд справи в суді касаційної інстанції є неможливим. Після отримання (на запит від 7 грудня 2020 року) повідомлення голови Печерського районного суду міста Києва від 15 грудня 2020 року, що чергове судове засідання щодо розгляду клопотання захисника </w:t>
      </w:r>
      <w:r w:rsidR="00585C07">
        <w:rPr>
          <w:color w:val="000000"/>
          <w:lang w:val="uk-UA" w:eastAsia="en-US"/>
        </w:rPr>
        <w:t>ОСОБА16</w:t>
      </w:r>
      <w:r w:rsidRPr="00D13AA5">
        <w:rPr>
          <w:color w:val="000000"/>
          <w:lang w:val="uk-UA" w:eastAsia="en-US"/>
        </w:rPr>
        <w:t xml:space="preserve"> призначено у цьому суді на 17 лютого 2021 року, наступне судове засідання ККС ВС щодо розгляду касаційних скарг захисників </w:t>
      </w:r>
      <w:r w:rsidR="00876542">
        <w:rPr>
          <w:color w:val="000000"/>
          <w:lang w:val="uk-UA" w:eastAsia="en-US"/>
        </w:rPr>
        <w:t>ОСОБА5</w:t>
      </w:r>
      <w:r w:rsidR="006609D7">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9D6176">
        <w:rPr>
          <w:color w:val="000000"/>
          <w:lang w:val="uk-UA" w:eastAsia="en-US"/>
        </w:rPr>
        <w:t>ОСОБА1</w:t>
      </w:r>
      <w:r w:rsidRPr="00D13AA5">
        <w:rPr>
          <w:color w:val="000000"/>
          <w:lang w:val="uk-UA" w:eastAsia="en-US"/>
        </w:rPr>
        <w:t xml:space="preserve"> та його представників </w:t>
      </w:r>
      <w:r w:rsidR="00876542">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006609D7">
        <w:rPr>
          <w:color w:val="000000"/>
          <w:lang w:val="uk-UA" w:eastAsia="en-US"/>
        </w:rPr>
        <w:t xml:space="preserve"> було призначено на 15:00 </w:t>
      </w:r>
      <w:r w:rsidR="006609D7">
        <w:rPr>
          <w:color w:val="000000"/>
          <w:lang w:val="uk-UA" w:eastAsia="en-US"/>
        </w:rPr>
        <w:br/>
      </w:r>
      <w:r w:rsidRPr="00D13AA5">
        <w:rPr>
          <w:color w:val="000000"/>
          <w:lang w:val="uk-UA" w:eastAsia="en-US"/>
        </w:rPr>
        <w:t>18 лютого 2021 року.</w:t>
      </w:r>
    </w:p>
    <w:p w:rsidR="00AA5B7B" w:rsidRPr="00D13AA5" w:rsidRDefault="00AA5B7B" w:rsidP="00A4359A">
      <w:pPr>
        <w:spacing w:line="276" w:lineRule="auto"/>
        <w:ind w:firstLine="567"/>
        <w:jc w:val="both"/>
        <w:rPr>
          <w:color w:val="000000"/>
          <w:lang w:val="uk-UA" w:eastAsia="en-US"/>
        </w:rPr>
      </w:pPr>
      <w:r w:rsidRPr="00D13AA5">
        <w:rPr>
          <w:color w:val="000000"/>
          <w:lang w:val="uk-UA" w:eastAsia="en-US"/>
        </w:rPr>
        <w:t>Таким чином, у 2020 році на строк ка</w:t>
      </w:r>
      <w:r w:rsidR="00AF2181">
        <w:rPr>
          <w:color w:val="000000"/>
          <w:lang w:val="uk-UA" w:eastAsia="en-US"/>
        </w:rPr>
        <w:t xml:space="preserve">саційного провадження у справі впливали </w:t>
      </w:r>
      <w:r w:rsidRPr="00D13AA5">
        <w:rPr>
          <w:color w:val="000000"/>
          <w:lang w:val="uk-UA" w:eastAsia="en-US"/>
        </w:rPr>
        <w:t xml:space="preserve">не лише карантинні обмеження, а й очікування результатів розгляду Печерським районним судом міста Києва клопотання захисника </w:t>
      </w:r>
      <w:r w:rsidR="00BB0C79">
        <w:rPr>
          <w:color w:val="000000"/>
          <w:lang w:val="uk-UA" w:eastAsia="en-US"/>
        </w:rPr>
        <w:t>ОСОБА2</w:t>
      </w:r>
      <w:r w:rsidRPr="00D13AA5">
        <w:rPr>
          <w:color w:val="000000"/>
          <w:lang w:val="uk-UA" w:eastAsia="en-US"/>
        </w:rPr>
        <w:t xml:space="preserve"> – адвоката</w:t>
      </w:r>
      <w:r w:rsidR="00585C07" w:rsidRPr="00585C07">
        <w:rPr>
          <w:color w:val="000000"/>
          <w:lang w:val="uk-UA" w:eastAsia="en-US"/>
        </w:rPr>
        <w:t xml:space="preserve"> </w:t>
      </w:r>
      <w:r w:rsidR="00585C07">
        <w:rPr>
          <w:color w:val="000000"/>
          <w:lang w:val="uk-UA" w:eastAsia="en-US"/>
        </w:rPr>
        <w:t>ОСОБА16</w:t>
      </w:r>
      <w:r w:rsidRPr="00D13AA5">
        <w:rPr>
          <w:color w:val="000000"/>
          <w:lang w:val="uk-UA" w:eastAsia="en-US"/>
        </w:rPr>
        <w:t xml:space="preserve"> про відновлення строку на касаційне оскарження судових рішень у справі (як і у другому півріччі 2019 року).</w:t>
      </w:r>
    </w:p>
    <w:p w:rsidR="00AB6511" w:rsidRPr="00D13AA5" w:rsidRDefault="00AB6511" w:rsidP="00A4359A">
      <w:pPr>
        <w:spacing w:line="276" w:lineRule="auto"/>
        <w:ind w:firstLine="567"/>
        <w:jc w:val="both"/>
        <w:rPr>
          <w:iCs/>
          <w:color w:val="000000"/>
          <w:lang w:val="uk-UA" w:eastAsia="en-US"/>
        </w:rPr>
      </w:pPr>
      <w:r w:rsidRPr="00D13AA5">
        <w:rPr>
          <w:iCs/>
          <w:color w:val="000000"/>
          <w:lang w:val="uk-UA" w:eastAsia="en-US"/>
        </w:rPr>
        <w:t>Друг</w:t>
      </w:r>
      <w:r w:rsidR="00AF2181">
        <w:rPr>
          <w:iCs/>
          <w:color w:val="000000"/>
          <w:lang w:val="uk-UA" w:eastAsia="en-US"/>
        </w:rPr>
        <w:t>а</w:t>
      </w:r>
      <w:r w:rsidRPr="00D13AA5">
        <w:rPr>
          <w:iCs/>
          <w:color w:val="000000"/>
          <w:lang w:val="uk-UA" w:eastAsia="en-US"/>
        </w:rPr>
        <w:t xml:space="preserve"> </w:t>
      </w:r>
      <w:r w:rsidR="00AF2181">
        <w:rPr>
          <w:iCs/>
          <w:color w:val="000000"/>
          <w:lang w:val="uk-UA" w:eastAsia="en-US"/>
        </w:rPr>
        <w:t>Д</w:t>
      </w:r>
      <w:r w:rsidRPr="00D13AA5">
        <w:rPr>
          <w:iCs/>
          <w:color w:val="000000"/>
          <w:lang w:val="uk-UA" w:eastAsia="en-US"/>
        </w:rPr>
        <w:t>исциплінарн</w:t>
      </w:r>
      <w:r w:rsidR="00AF2181">
        <w:rPr>
          <w:iCs/>
          <w:color w:val="000000"/>
          <w:lang w:val="uk-UA" w:eastAsia="en-US"/>
        </w:rPr>
        <w:t>а</w:t>
      </w:r>
      <w:r w:rsidRPr="00D13AA5">
        <w:rPr>
          <w:iCs/>
          <w:color w:val="000000"/>
          <w:lang w:val="uk-UA" w:eastAsia="en-US"/>
        </w:rPr>
        <w:t xml:space="preserve"> палат</w:t>
      </w:r>
      <w:r w:rsidR="00AF2181">
        <w:rPr>
          <w:iCs/>
          <w:color w:val="000000"/>
          <w:lang w:val="uk-UA" w:eastAsia="en-US"/>
        </w:rPr>
        <w:t>а Вищої ради правосуддя</w:t>
      </w:r>
      <w:r w:rsidRPr="00D13AA5">
        <w:rPr>
          <w:iCs/>
          <w:color w:val="000000"/>
          <w:lang w:val="uk-UA" w:eastAsia="en-US"/>
        </w:rPr>
        <w:t xml:space="preserve"> встанов</w:t>
      </w:r>
      <w:r w:rsidR="00AF2181">
        <w:rPr>
          <w:iCs/>
          <w:color w:val="000000"/>
          <w:lang w:val="uk-UA" w:eastAsia="en-US"/>
        </w:rPr>
        <w:t>ила</w:t>
      </w:r>
      <w:r w:rsidRPr="00D13AA5">
        <w:rPr>
          <w:iCs/>
          <w:color w:val="000000"/>
          <w:lang w:val="uk-UA" w:eastAsia="en-US"/>
        </w:rPr>
        <w:t xml:space="preserve">, що під час вирішення питання про відкладення касаційного розгляду у зв’язку з необхідністю вирішення Печерським районним судом міста Києва клопотання адвоката </w:t>
      </w:r>
      <w:r w:rsidR="00585C07">
        <w:rPr>
          <w:color w:val="000000"/>
          <w:lang w:val="uk-UA" w:eastAsia="en-US"/>
        </w:rPr>
        <w:t>ОСОБА16</w:t>
      </w:r>
      <w:r w:rsidRPr="00D13AA5">
        <w:rPr>
          <w:iCs/>
          <w:color w:val="000000"/>
          <w:lang w:val="uk-UA" w:eastAsia="en-US"/>
        </w:rPr>
        <w:t xml:space="preserve"> судд</w:t>
      </w:r>
      <w:r w:rsidR="00AF2181">
        <w:rPr>
          <w:iCs/>
          <w:color w:val="000000"/>
          <w:lang w:val="uk-UA" w:eastAsia="en-US"/>
        </w:rPr>
        <w:t>я</w:t>
      </w:r>
      <w:r w:rsidRPr="00D13AA5">
        <w:rPr>
          <w:iCs/>
          <w:color w:val="000000"/>
          <w:lang w:val="uk-UA" w:eastAsia="en-US"/>
        </w:rPr>
        <w:t xml:space="preserve"> Голубицьки</w:t>
      </w:r>
      <w:r w:rsidR="00AF2181">
        <w:rPr>
          <w:iCs/>
          <w:color w:val="000000"/>
          <w:lang w:val="uk-UA" w:eastAsia="en-US"/>
        </w:rPr>
        <w:t>й</w:t>
      </w:r>
      <w:r w:rsidRPr="00D13AA5">
        <w:rPr>
          <w:iCs/>
          <w:color w:val="000000"/>
          <w:lang w:val="uk-UA" w:eastAsia="en-US"/>
        </w:rPr>
        <w:t xml:space="preserve"> С.С. не врах</w:t>
      </w:r>
      <w:r w:rsidR="00AF2181">
        <w:rPr>
          <w:iCs/>
          <w:color w:val="000000"/>
          <w:lang w:val="uk-UA" w:eastAsia="en-US"/>
        </w:rPr>
        <w:t>ував</w:t>
      </w:r>
      <w:r w:rsidRPr="00D13AA5">
        <w:rPr>
          <w:iCs/>
          <w:color w:val="000000"/>
          <w:lang w:val="uk-UA" w:eastAsia="en-US"/>
        </w:rPr>
        <w:t xml:space="preserve"> позицію обвинуваченого, який </w:t>
      </w:r>
      <w:r w:rsidR="00AF2181">
        <w:rPr>
          <w:iCs/>
          <w:color w:val="000000"/>
          <w:lang w:val="uk-UA" w:eastAsia="en-US"/>
        </w:rPr>
        <w:t>зазначав</w:t>
      </w:r>
      <w:r w:rsidRPr="00D13AA5">
        <w:rPr>
          <w:iCs/>
          <w:color w:val="000000"/>
          <w:lang w:val="uk-UA" w:eastAsia="en-US"/>
        </w:rPr>
        <w:t xml:space="preserve"> про безпідставне затягування та необхідність пришвидшення касаційного розгляду з огляду на свій похилий вік, інвалідність тощо.</w:t>
      </w:r>
    </w:p>
    <w:p w:rsidR="00AB6511" w:rsidRPr="00D13AA5" w:rsidRDefault="00AB6511" w:rsidP="00A4359A">
      <w:pPr>
        <w:spacing w:line="276" w:lineRule="auto"/>
        <w:ind w:firstLine="567"/>
        <w:jc w:val="both"/>
        <w:rPr>
          <w:iCs/>
          <w:color w:val="000000"/>
          <w:lang w:val="uk-UA" w:eastAsia="en-US"/>
        </w:rPr>
      </w:pPr>
      <w:r w:rsidRPr="00D13AA5">
        <w:rPr>
          <w:iCs/>
          <w:color w:val="000000"/>
          <w:lang w:val="uk-UA" w:eastAsia="en-US"/>
        </w:rPr>
        <w:t>Крім того</w:t>
      </w:r>
      <w:r w:rsidR="00AF2181">
        <w:rPr>
          <w:iCs/>
          <w:color w:val="000000"/>
          <w:lang w:val="uk-UA" w:eastAsia="en-US"/>
        </w:rPr>
        <w:t>,</w:t>
      </w:r>
      <w:r w:rsidR="00183E3C" w:rsidRPr="00D13AA5">
        <w:rPr>
          <w:iCs/>
          <w:color w:val="000000"/>
          <w:lang w:val="uk-UA" w:eastAsia="en-US"/>
        </w:rPr>
        <w:t xml:space="preserve"> на</w:t>
      </w:r>
      <w:r w:rsidRPr="00D13AA5">
        <w:rPr>
          <w:iCs/>
          <w:color w:val="000000"/>
          <w:lang w:val="uk-UA" w:eastAsia="en-US"/>
        </w:rPr>
        <w:t xml:space="preserve"> момент подання адвокатом </w:t>
      </w:r>
      <w:r w:rsidR="00585C07">
        <w:rPr>
          <w:color w:val="000000"/>
          <w:lang w:val="uk-UA" w:eastAsia="en-US"/>
        </w:rPr>
        <w:t>ОСОБА16</w:t>
      </w:r>
      <w:r w:rsidRPr="00D13AA5">
        <w:rPr>
          <w:iCs/>
          <w:color w:val="000000"/>
          <w:lang w:val="uk-UA" w:eastAsia="en-US"/>
        </w:rPr>
        <w:t xml:space="preserve"> першої касаційної скарги в інтересах </w:t>
      </w:r>
      <w:r w:rsidR="00BB0C79">
        <w:rPr>
          <w:color w:val="000000"/>
          <w:lang w:val="uk-UA" w:eastAsia="en-US"/>
        </w:rPr>
        <w:t>ОСОБА2</w:t>
      </w:r>
      <w:r w:rsidRPr="00D13AA5">
        <w:rPr>
          <w:iCs/>
          <w:color w:val="000000"/>
          <w:lang w:val="uk-UA" w:eastAsia="en-US"/>
        </w:rPr>
        <w:t xml:space="preserve"> до ККС ВС (липень 2019 року) минуло більше трьох років із дня набрання оскаржуваними судовими рішеннями законної сили, і більше трьох років касаційні скарги захисників </w:t>
      </w:r>
      <w:r w:rsidR="00BB0C79">
        <w:rPr>
          <w:color w:val="000000"/>
          <w:lang w:val="uk-UA" w:eastAsia="en-US"/>
        </w:rPr>
        <w:t>ОСОБА2</w:t>
      </w:r>
      <w:r w:rsidRPr="00D13AA5">
        <w:rPr>
          <w:iCs/>
          <w:color w:val="000000"/>
          <w:lang w:val="uk-UA" w:eastAsia="en-US"/>
        </w:rPr>
        <w:t xml:space="preserve"> </w:t>
      </w:r>
      <w:r w:rsidRPr="00D13AA5">
        <w:rPr>
          <w:color w:val="000000"/>
          <w:lang w:val="uk-UA" w:eastAsia="en-US"/>
        </w:rPr>
        <w:t>–</w:t>
      </w:r>
      <w:r w:rsidRPr="00D13AA5">
        <w:rPr>
          <w:iCs/>
          <w:color w:val="000000"/>
          <w:lang w:val="uk-UA" w:eastAsia="en-US"/>
        </w:rPr>
        <w:t xml:space="preserve"> адвокатів </w:t>
      </w:r>
      <w:r w:rsidR="00876542">
        <w:rPr>
          <w:color w:val="000000"/>
          <w:lang w:val="uk-UA" w:eastAsia="en-US"/>
        </w:rPr>
        <w:t>ОСОБА5</w:t>
      </w:r>
      <w:r w:rsidRPr="00D13AA5">
        <w:rPr>
          <w:iCs/>
          <w:color w:val="000000"/>
          <w:lang w:val="uk-UA" w:eastAsia="en-US"/>
        </w:rPr>
        <w:t xml:space="preserve">, </w:t>
      </w:r>
      <w:r w:rsidR="00876542">
        <w:rPr>
          <w:color w:val="000000"/>
          <w:lang w:val="uk-UA" w:eastAsia="en-US"/>
        </w:rPr>
        <w:t>ОСОБА6</w:t>
      </w:r>
      <w:r w:rsidRPr="00D13AA5">
        <w:rPr>
          <w:iCs/>
          <w:color w:val="000000"/>
          <w:lang w:val="uk-UA" w:eastAsia="en-US"/>
        </w:rPr>
        <w:t xml:space="preserve">, а також потерпілого </w:t>
      </w:r>
      <w:r w:rsidR="009D6176">
        <w:rPr>
          <w:color w:val="000000"/>
          <w:lang w:val="uk-UA" w:eastAsia="en-US"/>
        </w:rPr>
        <w:t>ОСОБА1</w:t>
      </w:r>
      <w:r w:rsidRPr="00D13AA5">
        <w:rPr>
          <w:iCs/>
          <w:color w:val="000000"/>
          <w:lang w:val="uk-UA" w:eastAsia="en-US"/>
        </w:rPr>
        <w:t xml:space="preserve"> та його представників </w:t>
      </w:r>
      <w:r w:rsidR="00876542">
        <w:rPr>
          <w:color w:val="000000"/>
          <w:lang w:val="uk-UA" w:eastAsia="en-US"/>
        </w:rPr>
        <w:t>ОСОБА7</w:t>
      </w:r>
      <w:r w:rsidRPr="00D13AA5">
        <w:rPr>
          <w:iCs/>
          <w:color w:val="000000"/>
          <w:lang w:val="uk-UA" w:eastAsia="en-US"/>
        </w:rPr>
        <w:t xml:space="preserve">, </w:t>
      </w:r>
      <w:r w:rsidR="00D94BE1">
        <w:rPr>
          <w:color w:val="000000"/>
          <w:lang w:val="uk-UA" w:eastAsia="en-US"/>
        </w:rPr>
        <w:t>ОСОБА8</w:t>
      </w:r>
      <w:r w:rsidRPr="00D13AA5">
        <w:rPr>
          <w:iCs/>
          <w:color w:val="000000"/>
          <w:lang w:val="uk-UA" w:eastAsia="en-US"/>
        </w:rPr>
        <w:t xml:space="preserve">, </w:t>
      </w:r>
      <w:r w:rsidR="00AB474C">
        <w:rPr>
          <w:color w:val="000000"/>
          <w:lang w:val="uk-UA" w:eastAsia="en-US"/>
        </w:rPr>
        <w:t>ОСОБА4</w:t>
      </w:r>
      <w:r w:rsidRPr="00D13AA5">
        <w:rPr>
          <w:iCs/>
          <w:color w:val="000000"/>
          <w:lang w:val="uk-UA" w:eastAsia="en-US"/>
        </w:rPr>
        <w:t xml:space="preserve"> перебували на касаційному розгляді та очікували свого вирішення судом касаційної інстанції, </w:t>
      </w:r>
      <w:r w:rsidR="00EE47AF">
        <w:rPr>
          <w:iCs/>
          <w:color w:val="000000"/>
          <w:lang w:val="uk-UA" w:eastAsia="en-US"/>
        </w:rPr>
        <w:t>у</w:t>
      </w:r>
      <w:r w:rsidRPr="00D13AA5">
        <w:rPr>
          <w:iCs/>
          <w:color w:val="000000"/>
          <w:lang w:val="uk-UA" w:eastAsia="en-US"/>
        </w:rPr>
        <w:t xml:space="preserve"> тому числі з 2018 року </w:t>
      </w:r>
      <w:r w:rsidR="00EE47AF">
        <w:rPr>
          <w:iCs/>
          <w:color w:val="000000"/>
          <w:lang w:val="uk-UA" w:eastAsia="en-US"/>
        </w:rPr>
        <w:t>в</w:t>
      </w:r>
      <w:r w:rsidRPr="00D13AA5">
        <w:rPr>
          <w:iCs/>
          <w:color w:val="000000"/>
          <w:lang w:val="uk-UA" w:eastAsia="en-US"/>
        </w:rPr>
        <w:t xml:space="preserve"> К</w:t>
      </w:r>
      <w:r w:rsidR="002735E5">
        <w:rPr>
          <w:iCs/>
          <w:color w:val="000000"/>
          <w:lang w:val="uk-UA" w:eastAsia="en-US"/>
        </w:rPr>
        <w:t>КС ВС, передані для проведення</w:t>
      </w:r>
      <w:r w:rsidRPr="00D13AA5">
        <w:rPr>
          <w:iCs/>
          <w:color w:val="000000"/>
          <w:lang w:val="uk-UA" w:eastAsia="en-US"/>
        </w:rPr>
        <w:t xml:space="preserve"> касаці</w:t>
      </w:r>
      <w:r w:rsidR="00B42B2E">
        <w:rPr>
          <w:iCs/>
          <w:color w:val="000000"/>
          <w:lang w:val="uk-UA" w:eastAsia="en-US"/>
        </w:rPr>
        <w:t xml:space="preserve">йного розгляду судді-доповідачу </w:t>
      </w:r>
      <w:r w:rsidRPr="00D13AA5">
        <w:rPr>
          <w:iCs/>
          <w:color w:val="000000"/>
          <w:lang w:val="uk-UA" w:eastAsia="en-US"/>
        </w:rPr>
        <w:t>Голубицькому С.С. ще у травні 2018 року.</w:t>
      </w:r>
    </w:p>
    <w:p w:rsidR="00AB6511" w:rsidRPr="00D13AA5" w:rsidRDefault="00AB6511" w:rsidP="00A4359A">
      <w:pPr>
        <w:spacing w:line="276" w:lineRule="auto"/>
        <w:ind w:firstLine="567"/>
        <w:jc w:val="both"/>
        <w:rPr>
          <w:iCs/>
          <w:color w:val="000000"/>
          <w:lang w:val="uk-UA" w:eastAsia="en-US"/>
        </w:rPr>
      </w:pPr>
      <w:r w:rsidRPr="00D13AA5">
        <w:rPr>
          <w:color w:val="000000"/>
          <w:lang w:val="uk-UA" w:eastAsia="en-US"/>
        </w:rPr>
        <w:t xml:space="preserve">Оскільки </w:t>
      </w:r>
      <w:r w:rsidRPr="00D13AA5">
        <w:rPr>
          <w:iCs/>
          <w:color w:val="000000"/>
          <w:lang w:val="uk-UA" w:eastAsia="en-US"/>
        </w:rPr>
        <w:t>наявність чи відсутність у провадженні іншого суду будь-яких клопотань (заяв, скарг), які стосуються цього самого кримінального провадже</w:t>
      </w:r>
      <w:r w:rsidR="00F96D99">
        <w:rPr>
          <w:iCs/>
          <w:color w:val="000000"/>
          <w:lang w:val="uk-UA" w:eastAsia="en-US"/>
        </w:rPr>
        <w:t>ння, відповідно до КПК України 1960 року</w:t>
      </w:r>
      <w:r w:rsidRPr="00D13AA5">
        <w:rPr>
          <w:iCs/>
          <w:color w:val="000000"/>
          <w:lang w:val="uk-UA" w:eastAsia="en-US"/>
        </w:rPr>
        <w:t xml:space="preserve"> (з урахуванням </w:t>
      </w:r>
      <w:r w:rsidRPr="00D13AA5">
        <w:rPr>
          <w:bCs/>
          <w:color w:val="000000"/>
          <w:lang w:val="uk-UA" w:eastAsia="en-US"/>
        </w:rPr>
        <w:t>Закону</w:t>
      </w:r>
      <w:r w:rsidRPr="00D13AA5">
        <w:rPr>
          <w:bCs/>
          <w:color w:val="000000"/>
          <w:lang w:val="uk-UA" w:eastAsia="en-US"/>
        </w:rPr>
        <w:br/>
        <w:t>№ 2147-VIII від 3 жовтня 2017 року)</w:t>
      </w:r>
      <w:r w:rsidRPr="00D13AA5">
        <w:rPr>
          <w:iCs/>
          <w:color w:val="000000"/>
          <w:lang w:val="uk-UA" w:eastAsia="en-US"/>
        </w:rPr>
        <w:t xml:space="preserve"> не зумовлювали необхідності відкладення касаційного розгляду</w:t>
      </w:r>
      <w:r w:rsidR="005C3D12" w:rsidRPr="00D13AA5">
        <w:rPr>
          <w:iCs/>
          <w:color w:val="000000"/>
          <w:lang w:val="uk-UA" w:eastAsia="en-US"/>
        </w:rPr>
        <w:t>,</w:t>
      </w:r>
      <w:r w:rsidRPr="00D13AA5">
        <w:rPr>
          <w:iCs/>
          <w:color w:val="000000"/>
          <w:lang w:val="uk-UA" w:eastAsia="en-US"/>
        </w:rPr>
        <w:t xml:space="preserve"> </w:t>
      </w:r>
      <w:r w:rsidR="00FB259F">
        <w:rPr>
          <w:iCs/>
          <w:color w:val="000000"/>
          <w:lang w:val="uk-UA" w:eastAsia="en-US"/>
        </w:rPr>
        <w:t xml:space="preserve">Друга </w:t>
      </w:r>
      <w:r w:rsidR="005C3D12" w:rsidRPr="00D13AA5">
        <w:rPr>
          <w:iCs/>
          <w:color w:val="000000"/>
          <w:lang w:val="uk-UA" w:eastAsia="en-US"/>
        </w:rPr>
        <w:t xml:space="preserve">Дисциплінарна палата </w:t>
      </w:r>
      <w:r w:rsidR="00B8150E">
        <w:rPr>
          <w:iCs/>
          <w:color w:val="000000"/>
          <w:lang w:val="uk-UA" w:eastAsia="en-US"/>
        </w:rPr>
        <w:t xml:space="preserve">Вищої ради правосуддя </w:t>
      </w:r>
      <w:r w:rsidR="003D58BB" w:rsidRPr="00D13AA5">
        <w:rPr>
          <w:iCs/>
          <w:color w:val="000000"/>
          <w:lang w:val="uk-UA" w:eastAsia="en-US"/>
        </w:rPr>
        <w:t>вказала на безпідставність</w:t>
      </w:r>
      <w:r w:rsidR="005C3D12" w:rsidRPr="00D13AA5">
        <w:rPr>
          <w:iCs/>
          <w:color w:val="000000"/>
          <w:lang w:val="uk-UA" w:eastAsia="en-US"/>
        </w:rPr>
        <w:t xml:space="preserve"> довод</w:t>
      </w:r>
      <w:r w:rsidR="003D58BB" w:rsidRPr="00D13AA5">
        <w:rPr>
          <w:iCs/>
          <w:color w:val="000000"/>
          <w:lang w:val="uk-UA" w:eastAsia="en-US"/>
        </w:rPr>
        <w:t xml:space="preserve">ів </w:t>
      </w:r>
      <w:r w:rsidR="005C3D12" w:rsidRPr="00D13AA5">
        <w:rPr>
          <w:iCs/>
          <w:color w:val="000000"/>
          <w:lang w:val="uk-UA" w:eastAsia="en-US"/>
        </w:rPr>
        <w:t>судді Голубицького С.С. про поважн</w:t>
      </w:r>
      <w:r w:rsidR="005B30CC" w:rsidRPr="00D13AA5">
        <w:rPr>
          <w:iCs/>
          <w:color w:val="000000"/>
          <w:lang w:val="uk-UA" w:eastAsia="en-US"/>
        </w:rPr>
        <w:t>ість</w:t>
      </w:r>
      <w:r w:rsidR="005C3D12" w:rsidRPr="00D13AA5">
        <w:rPr>
          <w:iCs/>
          <w:color w:val="000000"/>
          <w:lang w:val="uk-UA" w:eastAsia="en-US"/>
        </w:rPr>
        <w:t xml:space="preserve"> та об’єктивн</w:t>
      </w:r>
      <w:r w:rsidR="005B30CC" w:rsidRPr="00D13AA5">
        <w:rPr>
          <w:iCs/>
          <w:color w:val="000000"/>
          <w:lang w:val="uk-UA" w:eastAsia="en-US"/>
        </w:rPr>
        <w:t xml:space="preserve">ість </w:t>
      </w:r>
      <w:r w:rsidR="005C3D12" w:rsidRPr="00D13AA5">
        <w:rPr>
          <w:iCs/>
          <w:color w:val="000000"/>
          <w:lang w:val="uk-UA" w:eastAsia="en-US"/>
        </w:rPr>
        <w:t xml:space="preserve">причин для відкладення касаційного розгляду у зв’язку з необхідністю вирішення Печерським районним судом міста Києва клопотання адвоката </w:t>
      </w:r>
      <w:r w:rsidR="00585C07">
        <w:rPr>
          <w:color w:val="000000"/>
          <w:lang w:val="uk-UA" w:eastAsia="en-US"/>
        </w:rPr>
        <w:t>ОСОБА16</w:t>
      </w:r>
      <w:r w:rsidR="005C3D12" w:rsidRPr="00D13AA5">
        <w:rPr>
          <w:iCs/>
          <w:color w:val="000000"/>
          <w:lang w:val="uk-UA" w:eastAsia="en-US"/>
        </w:rPr>
        <w:t xml:space="preserve"> про відновлення строку на касаційне оскарження судових рішень.</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 xml:space="preserve">За 6 місяців 2021 року судові засідання щодо розгляду касаційних скарг захисників </w:t>
      </w:r>
      <w:r w:rsidR="00876542">
        <w:rPr>
          <w:color w:val="000000"/>
          <w:lang w:val="uk-UA" w:eastAsia="en-US"/>
        </w:rPr>
        <w:t>ОСОБА5</w:t>
      </w:r>
      <w:r w:rsidRPr="00D13AA5">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B42B2E">
        <w:rPr>
          <w:color w:val="000000"/>
          <w:lang w:val="uk-UA" w:eastAsia="en-US"/>
        </w:rPr>
        <w:t>ОСОБА1</w:t>
      </w:r>
      <w:r w:rsidRPr="00D13AA5">
        <w:rPr>
          <w:color w:val="000000"/>
          <w:lang w:val="uk-UA" w:eastAsia="en-US"/>
        </w:rPr>
        <w:t xml:space="preserve">, його представників </w:t>
      </w:r>
      <w:r w:rsidR="00876542">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на рішення судів першої та апеляційної інстанцій у кримі</w:t>
      </w:r>
      <w:r w:rsidR="00AB474C">
        <w:rPr>
          <w:color w:val="000000"/>
          <w:lang w:val="uk-UA" w:eastAsia="en-US"/>
        </w:rPr>
        <w:t xml:space="preserve">нальній справі стосовно </w:t>
      </w:r>
      <w:r w:rsidR="00BB0C79">
        <w:rPr>
          <w:color w:val="000000"/>
          <w:lang w:val="uk-UA" w:eastAsia="en-US"/>
        </w:rPr>
        <w:t>ОСОБА2</w:t>
      </w:r>
      <w:r w:rsidRPr="00D13AA5">
        <w:rPr>
          <w:color w:val="000000"/>
          <w:lang w:val="uk-UA" w:eastAsia="en-US"/>
        </w:rPr>
        <w:t xml:space="preserve"> призначались 8 разів (18</w:t>
      </w:r>
      <w:r w:rsidR="00B8150E">
        <w:rPr>
          <w:color w:val="000000"/>
          <w:lang w:val="uk-UA" w:eastAsia="en-US"/>
        </w:rPr>
        <w:t xml:space="preserve"> лютого</w:t>
      </w:r>
      <w:r w:rsidRPr="00D13AA5">
        <w:rPr>
          <w:color w:val="000000"/>
          <w:lang w:val="uk-UA" w:eastAsia="en-US"/>
        </w:rPr>
        <w:t xml:space="preserve">, </w:t>
      </w:r>
      <w:r w:rsidR="006609D7">
        <w:rPr>
          <w:color w:val="000000"/>
          <w:lang w:val="uk-UA" w:eastAsia="en-US"/>
        </w:rPr>
        <w:br/>
      </w:r>
      <w:r w:rsidRPr="00D13AA5">
        <w:rPr>
          <w:color w:val="000000"/>
          <w:lang w:val="uk-UA" w:eastAsia="en-US"/>
        </w:rPr>
        <w:t>18</w:t>
      </w:r>
      <w:r w:rsidR="00B8150E">
        <w:rPr>
          <w:color w:val="000000"/>
          <w:lang w:val="uk-UA" w:eastAsia="en-US"/>
        </w:rPr>
        <w:t xml:space="preserve"> березня</w:t>
      </w:r>
      <w:r w:rsidRPr="00D13AA5">
        <w:rPr>
          <w:color w:val="000000"/>
          <w:lang w:val="uk-UA" w:eastAsia="en-US"/>
        </w:rPr>
        <w:t>, 22</w:t>
      </w:r>
      <w:r w:rsidR="00B8150E">
        <w:rPr>
          <w:color w:val="000000"/>
          <w:lang w:val="uk-UA" w:eastAsia="en-US"/>
        </w:rPr>
        <w:t xml:space="preserve"> та</w:t>
      </w:r>
      <w:r w:rsidRPr="00D13AA5">
        <w:rPr>
          <w:color w:val="000000"/>
          <w:lang w:val="uk-UA" w:eastAsia="en-US"/>
        </w:rPr>
        <w:t xml:space="preserve"> 29</w:t>
      </w:r>
      <w:r w:rsidR="00B8150E">
        <w:rPr>
          <w:color w:val="000000"/>
          <w:lang w:val="uk-UA" w:eastAsia="en-US"/>
        </w:rPr>
        <w:t xml:space="preserve"> квітня</w:t>
      </w:r>
      <w:r w:rsidR="00BB0C79">
        <w:rPr>
          <w:color w:val="000000"/>
          <w:lang w:val="uk-UA" w:eastAsia="en-US"/>
        </w:rPr>
        <w:t xml:space="preserve">, </w:t>
      </w:r>
      <w:r w:rsidRPr="00D13AA5">
        <w:rPr>
          <w:color w:val="000000"/>
          <w:lang w:val="uk-UA" w:eastAsia="en-US"/>
        </w:rPr>
        <w:t>27</w:t>
      </w:r>
      <w:r w:rsidR="00B8150E">
        <w:rPr>
          <w:color w:val="000000"/>
          <w:lang w:val="uk-UA" w:eastAsia="en-US"/>
        </w:rPr>
        <w:t xml:space="preserve"> травня</w:t>
      </w:r>
      <w:r w:rsidRPr="00D13AA5">
        <w:rPr>
          <w:color w:val="000000"/>
          <w:lang w:val="uk-UA" w:eastAsia="en-US"/>
        </w:rPr>
        <w:t xml:space="preserve">, </w:t>
      </w:r>
      <w:r w:rsidR="00B8150E">
        <w:rPr>
          <w:color w:val="000000"/>
          <w:lang w:val="uk-UA" w:eastAsia="en-US"/>
        </w:rPr>
        <w:t>3,</w:t>
      </w:r>
      <w:r w:rsidRPr="00D13AA5">
        <w:rPr>
          <w:color w:val="000000"/>
          <w:lang w:val="uk-UA" w:eastAsia="en-US"/>
        </w:rPr>
        <w:t xml:space="preserve"> 10</w:t>
      </w:r>
      <w:r w:rsidR="00B8150E">
        <w:rPr>
          <w:color w:val="000000"/>
          <w:lang w:val="uk-UA" w:eastAsia="en-US"/>
        </w:rPr>
        <w:t xml:space="preserve"> та</w:t>
      </w:r>
      <w:r w:rsidR="003C4DCB" w:rsidRPr="00D13AA5">
        <w:rPr>
          <w:color w:val="000000"/>
          <w:lang w:val="uk-UA" w:eastAsia="en-US"/>
        </w:rPr>
        <w:t xml:space="preserve"> 17</w:t>
      </w:r>
      <w:r w:rsidR="00B8150E">
        <w:rPr>
          <w:color w:val="000000"/>
          <w:lang w:val="uk-UA" w:eastAsia="en-US"/>
        </w:rPr>
        <w:t xml:space="preserve"> червня</w:t>
      </w:r>
      <w:r w:rsidR="003C4DCB" w:rsidRPr="00D13AA5">
        <w:rPr>
          <w:color w:val="000000"/>
          <w:lang w:val="uk-UA" w:eastAsia="en-US"/>
        </w:rPr>
        <w:t xml:space="preserve">), </w:t>
      </w:r>
      <w:r w:rsidRPr="00D13AA5">
        <w:rPr>
          <w:color w:val="000000"/>
          <w:lang w:val="uk-UA" w:eastAsia="en-US"/>
        </w:rPr>
        <w:t>у більшості – із розумними часовими інтервалами, і врешті 2 липня 2021 року було проголошено рішення ККС ВС за результатами касаційного розгляду вказаних скарг.</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 xml:space="preserve">Судове засідання, призначене на 18 лютого 2021 року, було відкладено на 15:00 18 березня 2021 року, тобто із місячним часовим інтервалом, після постановлення колегією суддів ККС ВС ухвали про видалення представника потерпілого </w:t>
      </w:r>
      <w:r w:rsidR="00B42B2E">
        <w:rPr>
          <w:color w:val="000000"/>
          <w:lang w:val="uk-UA" w:eastAsia="en-US"/>
        </w:rPr>
        <w:t>ОСОБА1</w:t>
      </w:r>
      <w:r w:rsidRPr="00D13AA5">
        <w:rPr>
          <w:color w:val="000000"/>
          <w:lang w:val="uk-UA" w:eastAsia="en-US"/>
        </w:rPr>
        <w:t xml:space="preserve"> – адвоката </w:t>
      </w:r>
      <w:r w:rsidR="00723E02">
        <w:rPr>
          <w:color w:val="000000"/>
          <w:spacing w:val="-2"/>
          <w:lang w:val="uk-UA" w:eastAsia="en-US"/>
        </w:rPr>
        <w:t>ОСОБА10</w:t>
      </w:r>
      <w:r w:rsidRPr="00D13AA5">
        <w:rPr>
          <w:color w:val="000000"/>
          <w:lang w:val="uk-UA" w:eastAsia="en-US"/>
        </w:rPr>
        <w:t xml:space="preserve"> із зали судового засідання Верховного Суду на весь час касаційного розгляду справи у зв’язку із порушенням нею порядку в судовому засіданні, перешкоджанням здійсненню касаційного провадження, невиконанням розпоряджень головуючого тощо (тривалість засідання – 35 хвилин). </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 xml:space="preserve">Судове засідання, призначене на 18 березня 2021 року, було відкладено на 15:00 22 квітня 2021 року у зв’язку із задоволенням клопотання нового представника потерпілого </w:t>
      </w:r>
      <w:r w:rsidR="00B42B2E">
        <w:rPr>
          <w:color w:val="000000"/>
          <w:lang w:val="uk-UA" w:eastAsia="en-US"/>
        </w:rPr>
        <w:t>ОСОБА1</w:t>
      </w:r>
      <w:r w:rsidRPr="00D13AA5">
        <w:rPr>
          <w:color w:val="000000"/>
          <w:lang w:val="uk-UA" w:eastAsia="en-US"/>
        </w:rPr>
        <w:t xml:space="preserve">, допущеного до участі у справі, – </w:t>
      </w:r>
      <w:r w:rsidR="00723E02">
        <w:rPr>
          <w:color w:val="000000"/>
          <w:lang w:val="uk-UA" w:eastAsia="en-US"/>
        </w:rPr>
        <w:t>ОСОБА11</w:t>
      </w:r>
      <w:r w:rsidRPr="00D13AA5">
        <w:rPr>
          <w:color w:val="000000"/>
          <w:lang w:val="uk-UA" w:eastAsia="en-US"/>
        </w:rPr>
        <w:t xml:space="preserve"> про ознайомлення з матеріалами справи (тривалість </w:t>
      </w:r>
      <w:r w:rsidR="00B8150E">
        <w:rPr>
          <w:color w:val="000000"/>
          <w:lang w:val="uk-UA" w:eastAsia="en-US"/>
        </w:rPr>
        <w:t xml:space="preserve">  </w:t>
      </w:r>
      <w:r w:rsidRPr="00D13AA5">
        <w:rPr>
          <w:color w:val="000000"/>
          <w:lang w:val="uk-UA" w:eastAsia="en-US"/>
        </w:rPr>
        <w:t xml:space="preserve">засідання – 143 хвилини). </w:t>
      </w:r>
      <w:r w:rsidR="00272245">
        <w:rPr>
          <w:color w:val="000000"/>
          <w:lang w:val="uk-UA" w:eastAsia="en-US"/>
        </w:rPr>
        <w:t>Водночас</w:t>
      </w:r>
      <w:r w:rsidRPr="00D13AA5">
        <w:rPr>
          <w:color w:val="000000"/>
          <w:lang w:val="uk-UA" w:eastAsia="en-US"/>
        </w:rPr>
        <w:t xml:space="preserve">, за інформацією голови ККС ВС, станом на 27 травня 2021 року </w:t>
      </w:r>
      <w:r w:rsidR="00723E02">
        <w:rPr>
          <w:color w:val="000000"/>
          <w:lang w:val="uk-UA" w:eastAsia="en-US"/>
        </w:rPr>
        <w:t>ОСОБА11</w:t>
      </w:r>
      <w:r w:rsidRPr="00D13AA5">
        <w:rPr>
          <w:color w:val="000000"/>
          <w:lang w:val="uk-UA" w:eastAsia="en-US"/>
        </w:rPr>
        <w:t xml:space="preserve"> наданою судом можливістю не скористався та із матеріалами справи не знайомився.</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 xml:space="preserve">Судове засідання, призначене на 22 квітня 2021 року, було відкладено на 11:00 29 квітня 2021 року у зв’язку із задоволенням клопотання представника потерпілої </w:t>
      </w:r>
      <w:r w:rsidR="00C1747A">
        <w:rPr>
          <w:color w:val="000000"/>
          <w:spacing w:val="-2"/>
          <w:lang w:val="uk-UA" w:eastAsia="en-US"/>
        </w:rPr>
        <w:t>ОСОБА3</w:t>
      </w:r>
      <w:r w:rsidRPr="00D13AA5">
        <w:rPr>
          <w:color w:val="000000"/>
          <w:lang w:val="uk-UA" w:eastAsia="en-US"/>
        </w:rPr>
        <w:t xml:space="preserve"> – </w:t>
      </w:r>
      <w:r w:rsidR="00892327">
        <w:rPr>
          <w:color w:val="000000"/>
          <w:spacing w:val="-2"/>
          <w:lang w:val="uk-UA" w:eastAsia="en-US"/>
        </w:rPr>
        <w:t>ОСОБА9</w:t>
      </w:r>
      <w:r w:rsidRPr="00D13AA5">
        <w:rPr>
          <w:color w:val="000000"/>
          <w:lang w:val="uk-UA" w:eastAsia="en-US"/>
        </w:rPr>
        <w:t xml:space="preserve"> про відкладення розгляду справи (тривалість засідання – 7 хвилин). Судове засідання, призначене на 29 квітня 2021 року, відкладено на 15:00 27 травня 2021 року у зв’язку із задоволенням заяви представника потерпілого </w:t>
      </w:r>
      <w:r w:rsidR="00B42B2E">
        <w:rPr>
          <w:color w:val="000000"/>
          <w:lang w:val="uk-UA" w:eastAsia="en-US"/>
        </w:rPr>
        <w:t>ОСОБА1</w:t>
      </w:r>
      <w:r w:rsidRPr="00D13AA5">
        <w:rPr>
          <w:color w:val="000000"/>
          <w:lang w:val="uk-UA" w:eastAsia="en-US"/>
        </w:rPr>
        <w:t xml:space="preserve"> – </w:t>
      </w:r>
      <w:r w:rsidR="00723E02">
        <w:rPr>
          <w:color w:val="000000"/>
          <w:lang w:val="uk-UA" w:eastAsia="en-US"/>
        </w:rPr>
        <w:t>ОСОБА11</w:t>
      </w:r>
      <w:r w:rsidRPr="00D13AA5">
        <w:rPr>
          <w:color w:val="000000"/>
          <w:lang w:val="uk-UA" w:eastAsia="en-US"/>
        </w:rPr>
        <w:t xml:space="preserve"> про відкладення розгляду</w:t>
      </w:r>
      <w:r w:rsidR="00AA3C53">
        <w:rPr>
          <w:color w:val="000000"/>
          <w:lang w:val="uk-UA" w:eastAsia="en-US"/>
        </w:rPr>
        <w:t xml:space="preserve"> справи (тривалість засідання – </w:t>
      </w:r>
      <w:r w:rsidRPr="00D13AA5">
        <w:rPr>
          <w:color w:val="000000"/>
          <w:lang w:val="uk-UA" w:eastAsia="en-US"/>
        </w:rPr>
        <w:t xml:space="preserve">15 хвилин). </w:t>
      </w:r>
      <w:r w:rsidR="00341B63">
        <w:rPr>
          <w:color w:val="000000"/>
          <w:lang w:val="uk-UA" w:eastAsia="en-US"/>
        </w:rPr>
        <w:t>І</w:t>
      </w:r>
      <w:r w:rsidRPr="00D13AA5">
        <w:rPr>
          <w:color w:val="000000"/>
          <w:lang w:val="uk-UA" w:eastAsia="en-US"/>
        </w:rPr>
        <w:t xml:space="preserve">нтервал між судовими засіданнями </w:t>
      </w:r>
      <w:r w:rsidR="00341B63">
        <w:rPr>
          <w:color w:val="000000"/>
          <w:lang w:val="uk-UA" w:eastAsia="en-US"/>
        </w:rPr>
        <w:t xml:space="preserve">тривалістю один місяць </w:t>
      </w:r>
      <w:r w:rsidRPr="00D13AA5">
        <w:rPr>
          <w:color w:val="000000"/>
          <w:lang w:val="uk-UA" w:eastAsia="en-US"/>
        </w:rPr>
        <w:t xml:space="preserve">обумовлений вихідними та святковими днями, а також запланованою черговою відпусткою члена колегії суддів – судді </w:t>
      </w:r>
      <w:r w:rsidR="006609D7">
        <w:rPr>
          <w:color w:val="000000"/>
          <w:lang w:val="uk-UA" w:eastAsia="en-US"/>
        </w:rPr>
        <w:br/>
      </w:r>
      <w:bookmarkStart w:id="2" w:name="_GoBack"/>
      <w:bookmarkEnd w:id="2"/>
      <w:r w:rsidRPr="00D13AA5">
        <w:rPr>
          <w:color w:val="000000"/>
          <w:lang w:val="uk-UA" w:eastAsia="en-US"/>
        </w:rPr>
        <w:t>Ст</w:t>
      </w:r>
      <w:r w:rsidR="00AA3C53">
        <w:rPr>
          <w:color w:val="000000"/>
          <w:lang w:val="uk-UA" w:eastAsia="en-US"/>
        </w:rPr>
        <w:t xml:space="preserve">ороженка С.О. (у період із 5 по </w:t>
      </w:r>
      <w:r w:rsidRPr="00D13AA5">
        <w:rPr>
          <w:color w:val="000000"/>
          <w:lang w:val="uk-UA" w:eastAsia="en-US"/>
        </w:rPr>
        <w:t>21 травня 2021 року).</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 xml:space="preserve">У судовому засіданні 27 травня 2021 року після розгляду заяв представника потерпілого </w:t>
      </w:r>
      <w:r w:rsidR="00B42B2E">
        <w:rPr>
          <w:color w:val="000000"/>
          <w:lang w:val="uk-UA" w:eastAsia="en-US"/>
        </w:rPr>
        <w:t>ОСОБА1</w:t>
      </w:r>
      <w:r w:rsidRPr="00D13AA5">
        <w:rPr>
          <w:color w:val="000000"/>
          <w:lang w:val="uk-UA" w:eastAsia="en-US"/>
        </w:rPr>
        <w:t xml:space="preserve"> – </w:t>
      </w:r>
      <w:r w:rsidR="00723E02">
        <w:rPr>
          <w:color w:val="000000"/>
          <w:lang w:val="uk-UA" w:eastAsia="en-US"/>
        </w:rPr>
        <w:t>ОСОБА11</w:t>
      </w:r>
      <w:r w:rsidRPr="00D13AA5">
        <w:rPr>
          <w:color w:val="000000"/>
          <w:lang w:val="uk-UA" w:eastAsia="en-US"/>
        </w:rPr>
        <w:t xml:space="preserve"> про відвід головуючого та колегії суддів ККС ВС (із постановленням відповідних ухвал), інших заяв, клопотань оголошено перерву до 15:00 3 червня 2021 року (тривалість засідання </w:t>
      </w:r>
      <w:r w:rsidR="00341B63">
        <w:rPr>
          <w:color w:val="000000"/>
          <w:lang w:val="uk-UA" w:eastAsia="en-US"/>
        </w:rPr>
        <w:t xml:space="preserve">– </w:t>
      </w:r>
      <w:r w:rsidRPr="00D13AA5">
        <w:rPr>
          <w:color w:val="000000"/>
          <w:lang w:val="uk-UA" w:eastAsia="en-US"/>
        </w:rPr>
        <w:t>127 хвилин).</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У судовому засіданні 3 червня 2021 року колегі</w:t>
      </w:r>
      <w:r w:rsidR="001057CA">
        <w:rPr>
          <w:color w:val="000000"/>
          <w:lang w:val="uk-UA" w:eastAsia="en-US"/>
        </w:rPr>
        <w:t>я</w:t>
      </w:r>
      <w:r w:rsidRPr="00D13AA5">
        <w:rPr>
          <w:color w:val="000000"/>
          <w:lang w:val="uk-UA" w:eastAsia="en-US"/>
        </w:rPr>
        <w:t xml:space="preserve"> суддів розгляну</w:t>
      </w:r>
      <w:r w:rsidR="001057CA">
        <w:rPr>
          <w:color w:val="000000"/>
          <w:lang w:val="uk-UA" w:eastAsia="en-US"/>
        </w:rPr>
        <w:t>ла</w:t>
      </w:r>
      <w:r w:rsidRPr="00D13AA5">
        <w:rPr>
          <w:color w:val="000000"/>
          <w:lang w:val="uk-UA" w:eastAsia="en-US"/>
        </w:rPr>
        <w:t xml:space="preserve"> численні заяви та клопотання учасників процесу із постановленням відповідних процесуальних рішень про відмову в їх задоволенні чи залишення без розгляду, зокрема представника потерпілого </w:t>
      </w:r>
      <w:r w:rsidR="00B42B2E">
        <w:rPr>
          <w:color w:val="000000"/>
          <w:lang w:val="uk-UA" w:eastAsia="en-US"/>
        </w:rPr>
        <w:t>ОСОБА1</w:t>
      </w:r>
      <w:r w:rsidRPr="00D13AA5">
        <w:rPr>
          <w:color w:val="000000"/>
          <w:lang w:val="uk-UA" w:eastAsia="en-US"/>
        </w:rPr>
        <w:t xml:space="preserve"> – </w:t>
      </w:r>
      <w:r w:rsidR="00723E02">
        <w:rPr>
          <w:color w:val="000000"/>
          <w:lang w:val="uk-UA" w:eastAsia="en-US"/>
        </w:rPr>
        <w:t>ОСОБА11</w:t>
      </w:r>
      <w:r w:rsidRPr="00D13AA5">
        <w:rPr>
          <w:color w:val="000000"/>
          <w:lang w:val="uk-UA" w:eastAsia="en-US"/>
        </w:rPr>
        <w:t xml:space="preserve">, потерпілого </w:t>
      </w:r>
      <w:r w:rsidR="00B42B2E">
        <w:rPr>
          <w:color w:val="000000"/>
          <w:lang w:val="uk-UA" w:eastAsia="en-US"/>
        </w:rPr>
        <w:t>ОСОБА1</w:t>
      </w:r>
      <w:r w:rsidRPr="00D13AA5">
        <w:rPr>
          <w:color w:val="000000"/>
          <w:lang w:val="uk-UA" w:eastAsia="en-US"/>
        </w:rPr>
        <w:t xml:space="preserve"> (щодо неможливості проведення судового засідання), за</w:t>
      </w:r>
      <w:r w:rsidR="003C4DCB" w:rsidRPr="00D13AA5">
        <w:rPr>
          <w:color w:val="000000"/>
          <w:lang w:val="uk-UA" w:eastAsia="en-US"/>
        </w:rPr>
        <w:t xml:space="preserve">хисника </w:t>
      </w:r>
      <w:r w:rsidR="00BB0C79">
        <w:rPr>
          <w:color w:val="000000"/>
          <w:lang w:val="uk-UA" w:eastAsia="en-US"/>
        </w:rPr>
        <w:t>ОСОБА2</w:t>
      </w:r>
      <w:r w:rsidR="003C4DCB" w:rsidRPr="00D13AA5">
        <w:rPr>
          <w:color w:val="000000"/>
          <w:lang w:val="uk-UA" w:eastAsia="en-US"/>
        </w:rPr>
        <w:t xml:space="preserve"> – адвоката </w:t>
      </w:r>
      <w:r w:rsidR="00585C07">
        <w:rPr>
          <w:color w:val="000000"/>
          <w:lang w:val="uk-UA" w:eastAsia="en-US"/>
        </w:rPr>
        <w:t>ОСОБА16</w:t>
      </w:r>
      <w:r w:rsidRPr="00D13AA5">
        <w:rPr>
          <w:color w:val="000000"/>
          <w:lang w:val="uk-UA" w:eastAsia="en-US"/>
        </w:rPr>
        <w:t xml:space="preserve"> (про відвід прокурора Трояна О.Л., про усунення </w:t>
      </w:r>
      <w:r w:rsidR="00AA3C53">
        <w:rPr>
          <w:color w:val="000000"/>
          <w:lang w:val="uk-UA" w:eastAsia="en-US"/>
        </w:rPr>
        <w:t xml:space="preserve">потерпілої </w:t>
      </w:r>
      <w:r w:rsidR="00C1747A">
        <w:rPr>
          <w:color w:val="000000"/>
          <w:spacing w:val="-2"/>
          <w:lang w:val="uk-UA" w:eastAsia="en-US"/>
        </w:rPr>
        <w:t>ОСОБА3</w:t>
      </w:r>
      <w:r w:rsidRPr="00D13AA5">
        <w:rPr>
          <w:color w:val="000000"/>
          <w:lang w:val="uk-UA" w:eastAsia="en-US"/>
        </w:rPr>
        <w:t xml:space="preserve"> та її представника </w:t>
      </w:r>
      <w:r w:rsidR="00892327">
        <w:rPr>
          <w:color w:val="000000"/>
          <w:spacing w:val="-2"/>
          <w:lang w:val="uk-UA" w:eastAsia="en-US"/>
        </w:rPr>
        <w:t>ОСОБА9</w:t>
      </w:r>
      <w:r w:rsidRPr="00D13AA5">
        <w:rPr>
          <w:color w:val="000000"/>
          <w:lang w:val="uk-UA" w:eastAsia="en-US"/>
        </w:rPr>
        <w:t xml:space="preserve"> від участі у справі), представника потерпілого </w:t>
      </w:r>
      <w:r w:rsidR="00B42B2E">
        <w:rPr>
          <w:color w:val="000000"/>
          <w:lang w:val="uk-UA" w:eastAsia="en-US"/>
        </w:rPr>
        <w:t>ОСОБА1</w:t>
      </w:r>
      <w:r w:rsidRPr="00D13AA5">
        <w:rPr>
          <w:color w:val="000000"/>
          <w:lang w:val="uk-UA" w:eastAsia="en-US"/>
        </w:rPr>
        <w:t xml:space="preserve"> – </w:t>
      </w:r>
      <w:r w:rsidR="00AB474C">
        <w:rPr>
          <w:color w:val="000000"/>
          <w:lang w:val="uk-UA" w:eastAsia="en-US"/>
        </w:rPr>
        <w:t>ОСОБА4</w:t>
      </w:r>
      <w:r w:rsidRPr="00D13AA5">
        <w:rPr>
          <w:color w:val="000000"/>
          <w:lang w:val="uk-UA" w:eastAsia="en-US"/>
        </w:rPr>
        <w:t xml:space="preserve">, потерпілого </w:t>
      </w:r>
      <w:r w:rsidR="00AA3C53">
        <w:rPr>
          <w:color w:val="000000"/>
          <w:lang w:val="uk-UA" w:eastAsia="en-US"/>
        </w:rPr>
        <w:t>ОСОБА1</w:t>
      </w:r>
      <w:r w:rsidRPr="00D13AA5">
        <w:rPr>
          <w:color w:val="000000"/>
          <w:lang w:val="uk-UA" w:eastAsia="en-US"/>
        </w:rPr>
        <w:t xml:space="preserve"> та його представників </w:t>
      </w:r>
      <w:r w:rsidR="00AB474C">
        <w:rPr>
          <w:color w:val="000000"/>
          <w:lang w:val="uk-UA" w:eastAsia="en-US"/>
        </w:rPr>
        <w:t>ОСОБА4</w:t>
      </w:r>
      <w:r w:rsidRPr="00D13AA5">
        <w:rPr>
          <w:color w:val="000000"/>
          <w:lang w:val="uk-UA" w:eastAsia="en-US"/>
        </w:rPr>
        <w:t xml:space="preserve">, </w:t>
      </w:r>
      <w:r w:rsidR="00723E02">
        <w:rPr>
          <w:color w:val="000000"/>
          <w:spacing w:val="-2"/>
          <w:lang w:val="uk-UA" w:eastAsia="en-US"/>
        </w:rPr>
        <w:t>ОСОБА10</w:t>
      </w:r>
      <w:r w:rsidRPr="00D13AA5">
        <w:rPr>
          <w:color w:val="000000"/>
          <w:lang w:val="uk-UA" w:eastAsia="en-US"/>
        </w:rPr>
        <w:t xml:space="preserve"> (щодо скасування ухвали ККС ВС від 18 лютого 2021 року про усунення представника потерпілого </w:t>
      </w:r>
      <w:r w:rsidR="00B42B2E">
        <w:rPr>
          <w:color w:val="000000"/>
          <w:lang w:val="uk-UA" w:eastAsia="en-US"/>
        </w:rPr>
        <w:t>ОСОБА1</w:t>
      </w:r>
      <w:r w:rsidRPr="00D13AA5">
        <w:rPr>
          <w:color w:val="000000"/>
          <w:lang w:val="uk-UA" w:eastAsia="en-US"/>
        </w:rPr>
        <w:t xml:space="preserve"> – адвоката </w:t>
      </w:r>
      <w:r w:rsidR="00723E02">
        <w:rPr>
          <w:color w:val="000000"/>
          <w:spacing w:val="-2"/>
          <w:lang w:val="uk-UA" w:eastAsia="en-US"/>
        </w:rPr>
        <w:t>ОСОБА10</w:t>
      </w:r>
      <w:r w:rsidRPr="00D13AA5">
        <w:rPr>
          <w:color w:val="000000"/>
          <w:lang w:val="uk-UA" w:eastAsia="en-US"/>
        </w:rPr>
        <w:t xml:space="preserve"> від участі у справі та видалення її із залу судового засідання на весь час касаційного розгляду), захисника </w:t>
      </w:r>
      <w:r w:rsidR="00BB0C79">
        <w:rPr>
          <w:color w:val="000000"/>
          <w:lang w:val="uk-UA" w:eastAsia="en-US"/>
        </w:rPr>
        <w:t>ОСОБА2</w:t>
      </w:r>
      <w:r w:rsidRPr="00D13AA5">
        <w:rPr>
          <w:color w:val="000000"/>
          <w:lang w:val="uk-UA" w:eastAsia="en-US"/>
        </w:rPr>
        <w:t xml:space="preserve"> – адвоката </w:t>
      </w:r>
      <w:r w:rsidR="00585C07">
        <w:rPr>
          <w:color w:val="000000"/>
          <w:lang w:val="uk-UA" w:eastAsia="en-US"/>
        </w:rPr>
        <w:t>ОСОБА16</w:t>
      </w:r>
      <w:r w:rsidRPr="00D13AA5">
        <w:rPr>
          <w:color w:val="000000"/>
          <w:lang w:val="uk-UA" w:eastAsia="en-US"/>
        </w:rPr>
        <w:t xml:space="preserve"> (про розгляд його касаційної скарги по суті), захисника </w:t>
      </w:r>
      <w:r w:rsidR="00BB0C79">
        <w:rPr>
          <w:color w:val="000000"/>
          <w:lang w:val="uk-UA" w:eastAsia="en-US"/>
        </w:rPr>
        <w:t>ОСОБА2</w:t>
      </w:r>
      <w:r w:rsidRPr="00D13AA5">
        <w:rPr>
          <w:color w:val="000000"/>
          <w:lang w:val="uk-UA" w:eastAsia="en-US"/>
        </w:rPr>
        <w:t xml:space="preserve"> – адвоката </w:t>
      </w:r>
      <w:r w:rsidR="00876542">
        <w:rPr>
          <w:color w:val="000000"/>
          <w:lang w:val="uk-UA" w:eastAsia="en-US"/>
        </w:rPr>
        <w:t>ОСОБА6</w:t>
      </w:r>
      <w:r w:rsidRPr="00D13AA5">
        <w:rPr>
          <w:color w:val="000000"/>
          <w:lang w:val="uk-UA" w:eastAsia="en-US"/>
        </w:rPr>
        <w:t xml:space="preserve"> (про усунення представника потерпілої </w:t>
      </w:r>
      <w:r w:rsidR="00C1747A">
        <w:rPr>
          <w:color w:val="000000"/>
          <w:spacing w:val="-2"/>
          <w:lang w:val="uk-UA" w:eastAsia="en-US"/>
        </w:rPr>
        <w:t>ОСОБА3</w:t>
      </w:r>
      <w:r w:rsidRPr="00D13AA5">
        <w:rPr>
          <w:color w:val="000000"/>
          <w:lang w:val="uk-UA" w:eastAsia="en-US"/>
        </w:rPr>
        <w:t xml:space="preserve"> – </w:t>
      </w:r>
      <w:r w:rsidR="00892327">
        <w:rPr>
          <w:color w:val="000000"/>
          <w:spacing w:val="-2"/>
          <w:lang w:val="uk-UA" w:eastAsia="en-US"/>
        </w:rPr>
        <w:t>ОСОБА9</w:t>
      </w:r>
      <w:r w:rsidRPr="00D13AA5">
        <w:rPr>
          <w:color w:val="000000"/>
          <w:lang w:val="uk-UA" w:eastAsia="en-US"/>
        </w:rPr>
        <w:t xml:space="preserve"> від участі у справі). У цьому судовому засіданні відповідно до журналу судового засідання від 3 червня 2021 року колегія суддів ККС ВС перейшла до розгляду касаційних скарг зах</w:t>
      </w:r>
      <w:r w:rsidR="003C4DCB" w:rsidRPr="00D13AA5">
        <w:rPr>
          <w:color w:val="000000"/>
          <w:lang w:val="uk-UA" w:eastAsia="en-US"/>
        </w:rPr>
        <w:t xml:space="preserve">исників </w:t>
      </w:r>
      <w:r w:rsidR="00876542">
        <w:rPr>
          <w:color w:val="000000"/>
          <w:lang w:val="uk-UA" w:eastAsia="en-US"/>
        </w:rPr>
        <w:t>ОСОБА5</w:t>
      </w:r>
      <w:r w:rsidR="003C4DCB" w:rsidRPr="00D13AA5">
        <w:rPr>
          <w:color w:val="000000"/>
          <w:lang w:val="uk-UA" w:eastAsia="en-US"/>
        </w:rPr>
        <w:t>,</w:t>
      </w:r>
      <w:r w:rsidR="001057CA">
        <w:rPr>
          <w:color w:val="000000"/>
          <w:lang w:val="uk-UA" w:eastAsia="en-US"/>
        </w:rPr>
        <w:t xml:space="preserve"> </w:t>
      </w:r>
      <w:r w:rsidR="00876542">
        <w:rPr>
          <w:color w:val="000000"/>
          <w:lang w:val="uk-UA" w:eastAsia="en-US"/>
        </w:rPr>
        <w:t>ОСОБА6</w:t>
      </w:r>
      <w:r w:rsidRPr="00D13AA5">
        <w:rPr>
          <w:color w:val="000000"/>
          <w:lang w:val="uk-UA" w:eastAsia="en-US"/>
        </w:rPr>
        <w:t xml:space="preserve">, потерпілого </w:t>
      </w:r>
      <w:r w:rsidR="00B42B2E">
        <w:rPr>
          <w:color w:val="000000"/>
          <w:lang w:val="uk-UA" w:eastAsia="en-US"/>
        </w:rPr>
        <w:t>ОСОБА1</w:t>
      </w:r>
      <w:r w:rsidRPr="00D13AA5">
        <w:rPr>
          <w:color w:val="000000"/>
          <w:lang w:val="uk-UA" w:eastAsia="en-US"/>
        </w:rPr>
        <w:t xml:space="preserve"> та його представників </w:t>
      </w:r>
      <w:r w:rsidR="00876542">
        <w:rPr>
          <w:color w:val="000000"/>
          <w:lang w:val="uk-UA" w:eastAsia="en-US"/>
        </w:rPr>
        <w:t>ОСОБА7</w:t>
      </w:r>
      <w:r w:rsidRPr="00D13AA5">
        <w:rPr>
          <w:color w:val="000000"/>
          <w:lang w:val="uk-UA" w:eastAsia="en-US"/>
        </w:rPr>
        <w:t xml:space="preserve">, </w:t>
      </w:r>
      <w:r w:rsidR="00D94BE1">
        <w:rPr>
          <w:color w:val="000000"/>
          <w:lang w:val="uk-UA" w:eastAsia="en-US"/>
        </w:rPr>
        <w:t>ОСОБА8</w:t>
      </w:r>
      <w:r w:rsidRPr="00D13AA5">
        <w:rPr>
          <w:color w:val="000000"/>
          <w:lang w:val="uk-UA" w:eastAsia="en-US"/>
        </w:rPr>
        <w:t xml:space="preserve">, </w:t>
      </w:r>
      <w:r w:rsidR="00AB474C">
        <w:rPr>
          <w:color w:val="000000"/>
          <w:lang w:val="uk-UA" w:eastAsia="en-US"/>
        </w:rPr>
        <w:t>ОСОБА4</w:t>
      </w:r>
      <w:r w:rsidRPr="00D13AA5">
        <w:rPr>
          <w:color w:val="000000"/>
          <w:lang w:val="uk-UA" w:eastAsia="en-US"/>
        </w:rPr>
        <w:t xml:space="preserve"> по суті, головуючи</w:t>
      </w:r>
      <w:r w:rsidR="002B5A96">
        <w:rPr>
          <w:color w:val="000000"/>
          <w:lang w:val="uk-UA" w:eastAsia="en-US"/>
        </w:rPr>
        <w:t>м</w:t>
      </w:r>
      <w:r w:rsidRPr="00D13AA5">
        <w:rPr>
          <w:color w:val="000000"/>
          <w:lang w:val="uk-UA" w:eastAsia="en-US"/>
        </w:rPr>
        <w:t xml:space="preserve"> судд</w:t>
      </w:r>
      <w:r w:rsidR="002B5A96">
        <w:rPr>
          <w:color w:val="000000"/>
          <w:lang w:val="uk-UA" w:eastAsia="en-US"/>
        </w:rPr>
        <w:t>ею</w:t>
      </w:r>
      <w:r w:rsidRPr="00D13AA5">
        <w:rPr>
          <w:color w:val="000000"/>
          <w:lang w:val="uk-UA" w:eastAsia="en-US"/>
        </w:rPr>
        <w:t xml:space="preserve"> Голубицьки</w:t>
      </w:r>
      <w:r w:rsidR="002B5A96">
        <w:rPr>
          <w:color w:val="000000"/>
          <w:lang w:val="uk-UA" w:eastAsia="en-US"/>
        </w:rPr>
        <w:t>м</w:t>
      </w:r>
      <w:r w:rsidRPr="00D13AA5">
        <w:rPr>
          <w:color w:val="000000"/>
          <w:lang w:val="uk-UA" w:eastAsia="en-US"/>
        </w:rPr>
        <w:t xml:space="preserve"> С.С. оголошено суть матеріалів кримінального провадження (оскаржуваних рішень та доводів касаційних скарг) та оголошено перерву до 15:00 10 червня 2021 року (тривалість засідання – 256 хвилин).</w:t>
      </w:r>
    </w:p>
    <w:p w:rsidR="0064092D" w:rsidRPr="00D13AA5" w:rsidRDefault="0064092D" w:rsidP="00A4359A">
      <w:pPr>
        <w:spacing w:line="276" w:lineRule="auto"/>
        <w:ind w:firstLine="567"/>
        <w:jc w:val="both"/>
        <w:rPr>
          <w:color w:val="000000"/>
          <w:lang w:val="uk-UA" w:eastAsia="en-US"/>
        </w:rPr>
      </w:pPr>
      <w:r w:rsidRPr="00D13AA5">
        <w:rPr>
          <w:color w:val="000000"/>
          <w:lang w:val="uk-UA" w:eastAsia="en-US"/>
        </w:rPr>
        <w:t>У судовому засіданні 10 червня 2021 року колегі</w:t>
      </w:r>
      <w:r w:rsidR="001057CA">
        <w:rPr>
          <w:color w:val="000000"/>
          <w:lang w:val="uk-UA" w:eastAsia="en-US"/>
        </w:rPr>
        <w:t>я</w:t>
      </w:r>
      <w:r w:rsidRPr="00D13AA5">
        <w:rPr>
          <w:color w:val="000000"/>
          <w:lang w:val="uk-UA" w:eastAsia="en-US"/>
        </w:rPr>
        <w:t xml:space="preserve"> суддів заслуха</w:t>
      </w:r>
      <w:r w:rsidR="001057CA">
        <w:rPr>
          <w:color w:val="000000"/>
          <w:lang w:val="uk-UA" w:eastAsia="en-US"/>
        </w:rPr>
        <w:t>ла</w:t>
      </w:r>
      <w:r w:rsidRPr="00D13AA5">
        <w:rPr>
          <w:color w:val="000000"/>
          <w:lang w:val="uk-UA" w:eastAsia="en-US"/>
        </w:rPr>
        <w:t xml:space="preserve"> захисників засудженого </w:t>
      </w:r>
      <w:r w:rsidR="00BB0C79">
        <w:rPr>
          <w:color w:val="000000"/>
          <w:lang w:val="uk-UA" w:eastAsia="en-US"/>
        </w:rPr>
        <w:t>ОСОБА2</w:t>
      </w:r>
      <w:r w:rsidRPr="00D13AA5">
        <w:rPr>
          <w:color w:val="000000"/>
          <w:lang w:val="uk-UA" w:eastAsia="en-US"/>
        </w:rPr>
        <w:t xml:space="preserve"> – адвокатів </w:t>
      </w:r>
      <w:r w:rsidR="00876542">
        <w:rPr>
          <w:color w:val="000000"/>
          <w:lang w:val="uk-UA" w:eastAsia="en-US"/>
        </w:rPr>
        <w:t>ОСОБА6</w:t>
      </w:r>
      <w:r w:rsidRPr="00D13AA5">
        <w:rPr>
          <w:color w:val="000000"/>
          <w:lang w:val="uk-UA" w:eastAsia="en-US"/>
        </w:rPr>
        <w:t xml:space="preserve"> та</w:t>
      </w:r>
      <w:r w:rsidRPr="00D13AA5">
        <w:rPr>
          <w:color w:val="000000"/>
          <w:lang w:val="uk-UA" w:eastAsia="en-US"/>
        </w:rPr>
        <w:br/>
      </w:r>
      <w:r w:rsidR="00585C07">
        <w:rPr>
          <w:color w:val="000000"/>
          <w:lang w:val="uk-UA" w:eastAsia="en-US"/>
        </w:rPr>
        <w:t>ОСОБА16</w:t>
      </w:r>
      <w:r w:rsidRPr="00D13AA5">
        <w:rPr>
          <w:color w:val="000000"/>
          <w:lang w:val="uk-UA" w:eastAsia="en-US"/>
        </w:rPr>
        <w:t xml:space="preserve">, а також самого засудженого </w:t>
      </w:r>
      <w:r w:rsidR="00BB0C79">
        <w:rPr>
          <w:color w:val="000000"/>
          <w:lang w:val="uk-UA" w:eastAsia="en-US"/>
        </w:rPr>
        <w:t>ОСОБА2</w:t>
      </w:r>
      <w:r w:rsidRPr="00D13AA5">
        <w:rPr>
          <w:color w:val="000000"/>
          <w:lang w:val="uk-UA" w:eastAsia="en-US"/>
        </w:rPr>
        <w:t xml:space="preserve"> та оголо</w:t>
      </w:r>
      <w:r w:rsidR="001057CA">
        <w:rPr>
          <w:color w:val="000000"/>
          <w:lang w:val="uk-UA" w:eastAsia="en-US"/>
        </w:rPr>
        <w:t>сила</w:t>
      </w:r>
      <w:r w:rsidRPr="00D13AA5">
        <w:rPr>
          <w:color w:val="000000"/>
          <w:lang w:val="uk-UA" w:eastAsia="en-US"/>
        </w:rPr>
        <w:t xml:space="preserve"> перерву до 14:00 17 червня 2021 року (тривалість засідання – 139 хвилин).</w:t>
      </w:r>
      <w:r w:rsidRPr="00D13AA5">
        <w:rPr>
          <w:color w:val="000000"/>
          <w:lang w:val="uk-UA" w:eastAsia="en-US"/>
        </w:rPr>
        <w:br/>
        <w:t>У судовому засіданні 17 червня 2021 року колегія суддів продовжила розгляд касаційних скарг та ви</w:t>
      </w:r>
      <w:r w:rsidR="001057CA">
        <w:rPr>
          <w:color w:val="000000"/>
          <w:lang w:val="uk-UA" w:eastAsia="en-US"/>
        </w:rPr>
        <w:t>йшла</w:t>
      </w:r>
      <w:r w:rsidRPr="00D13AA5">
        <w:rPr>
          <w:color w:val="000000"/>
          <w:lang w:val="uk-UA" w:eastAsia="en-US"/>
        </w:rPr>
        <w:t xml:space="preserve"> до нарадчої кімнати для ухвалення рішення за результатами їх розгляду, яке проголосила 2 липня 2021 року.</w:t>
      </w:r>
    </w:p>
    <w:p w:rsidR="004E5261" w:rsidRPr="00D13AA5" w:rsidRDefault="004E5261" w:rsidP="00A4359A">
      <w:pPr>
        <w:spacing w:line="276" w:lineRule="auto"/>
        <w:ind w:firstLine="567"/>
        <w:jc w:val="both"/>
        <w:rPr>
          <w:color w:val="000000"/>
          <w:lang w:val="uk-UA" w:eastAsia="en-US"/>
        </w:rPr>
      </w:pPr>
      <w:r w:rsidRPr="00D13AA5">
        <w:rPr>
          <w:color w:val="000000"/>
          <w:lang w:val="uk-UA" w:eastAsia="en-US"/>
        </w:rPr>
        <w:t>Друг</w:t>
      </w:r>
      <w:r w:rsidR="001057CA">
        <w:rPr>
          <w:color w:val="000000"/>
          <w:lang w:val="uk-UA" w:eastAsia="en-US"/>
        </w:rPr>
        <w:t>а</w:t>
      </w:r>
      <w:r w:rsidRPr="00D13AA5">
        <w:rPr>
          <w:color w:val="000000"/>
          <w:lang w:val="uk-UA" w:eastAsia="en-US"/>
        </w:rPr>
        <w:t xml:space="preserve"> Дисциплінарн</w:t>
      </w:r>
      <w:r w:rsidR="001057CA">
        <w:rPr>
          <w:color w:val="000000"/>
          <w:lang w:val="uk-UA" w:eastAsia="en-US"/>
        </w:rPr>
        <w:t>а</w:t>
      </w:r>
      <w:r w:rsidRPr="00D13AA5">
        <w:rPr>
          <w:color w:val="000000"/>
          <w:lang w:val="uk-UA" w:eastAsia="en-US"/>
        </w:rPr>
        <w:t xml:space="preserve"> палат</w:t>
      </w:r>
      <w:r w:rsidR="001057CA">
        <w:rPr>
          <w:color w:val="000000"/>
          <w:lang w:val="uk-UA" w:eastAsia="en-US"/>
        </w:rPr>
        <w:t>а Вищої ради правосуддя</w:t>
      </w:r>
      <w:r w:rsidRPr="00D13AA5">
        <w:rPr>
          <w:color w:val="000000"/>
          <w:lang w:val="uk-UA" w:eastAsia="en-US"/>
        </w:rPr>
        <w:t xml:space="preserve"> встанов</w:t>
      </w:r>
      <w:r w:rsidR="001057CA">
        <w:rPr>
          <w:color w:val="000000"/>
          <w:lang w:val="uk-UA" w:eastAsia="en-US"/>
        </w:rPr>
        <w:t>ила</w:t>
      </w:r>
      <w:r w:rsidRPr="00D13AA5">
        <w:rPr>
          <w:color w:val="000000"/>
          <w:lang w:val="uk-UA" w:eastAsia="en-US"/>
        </w:rPr>
        <w:t>, що касаційне провадження у справі №</w:t>
      </w:r>
      <w:r w:rsidR="00CE7AE0" w:rsidRPr="00D13AA5">
        <w:rPr>
          <w:color w:val="000000"/>
          <w:lang w:val="uk-UA" w:eastAsia="en-US"/>
        </w:rPr>
        <w:t> </w:t>
      </w:r>
      <w:r w:rsidR="00AC0534" w:rsidRPr="00D13AA5">
        <w:rPr>
          <w:color w:val="000000"/>
          <w:lang w:val="uk-UA" w:eastAsia="en-US"/>
        </w:rPr>
        <w:t xml:space="preserve">1-368/11 (провадження </w:t>
      </w:r>
      <w:r w:rsidRPr="00D13AA5">
        <w:rPr>
          <w:color w:val="000000"/>
          <w:lang w:val="uk-UA" w:eastAsia="en-US"/>
        </w:rPr>
        <w:t>№</w:t>
      </w:r>
      <w:r w:rsidR="00CE7AE0" w:rsidRPr="00D13AA5">
        <w:rPr>
          <w:color w:val="000000"/>
          <w:lang w:val="uk-UA" w:eastAsia="en-US"/>
        </w:rPr>
        <w:t> </w:t>
      </w:r>
      <w:r w:rsidRPr="00D13AA5">
        <w:rPr>
          <w:color w:val="000000"/>
          <w:lang w:val="uk-UA" w:eastAsia="en-US"/>
        </w:rPr>
        <w:t>51-6302км18) було закінчено 2 липня 2021 року</w:t>
      </w:r>
      <w:r w:rsidR="001057CA">
        <w:rPr>
          <w:color w:val="000000"/>
          <w:lang w:val="uk-UA" w:eastAsia="en-US"/>
        </w:rPr>
        <w:t>,</w:t>
      </w:r>
      <w:r w:rsidRPr="00D13AA5">
        <w:rPr>
          <w:color w:val="000000"/>
          <w:lang w:val="uk-UA" w:eastAsia="en-US"/>
        </w:rPr>
        <w:t xml:space="preserve"> через більше ніж три роки із дня проведення автоматизованого розподілу судової справи між суддями ККС ВС та визначення суддею-доповідачем у справі Голубицького С.С. Касаційні скарги у вказаній справі перебували на розгляді в судах касаційної інстанції загалом більше п’яти років.</w:t>
      </w:r>
    </w:p>
    <w:p w:rsidR="00E46C4C" w:rsidRPr="00D13AA5" w:rsidRDefault="00E46C4C" w:rsidP="00A4359A">
      <w:pPr>
        <w:spacing w:line="276" w:lineRule="auto"/>
        <w:ind w:firstLine="567"/>
        <w:jc w:val="both"/>
        <w:rPr>
          <w:color w:val="000000"/>
          <w:lang w:val="uk-UA"/>
        </w:rPr>
      </w:pPr>
      <w:r w:rsidRPr="00D13AA5">
        <w:rPr>
          <w:color w:val="000000"/>
          <w:lang w:val="uk-UA"/>
        </w:rPr>
        <w:t xml:space="preserve">За результатами розгляду дисциплінарної справи рішенням Другої Дисциплінарної палати </w:t>
      </w:r>
      <w:r w:rsidR="001057CA">
        <w:rPr>
          <w:color w:val="000000"/>
          <w:lang w:val="uk-UA" w:eastAsia="en-US"/>
        </w:rPr>
        <w:t>Вищої ради правосуддя</w:t>
      </w:r>
      <w:r w:rsidR="001057CA" w:rsidRPr="00D13AA5">
        <w:rPr>
          <w:color w:val="000000"/>
          <w:lang w:val="uk-UA" w:eastAsia="en-US"/>
        </w:rPr>
        <w:t xml:space="preserve"> </w:t>
      </w:r>
      <w:r w:rsidRPr="00D13AA5">
        <w:rPr>
          <w:color w:val="000000"/>
          <w:lang w:val="uk-UA"/>
        </w:rPr>
        <w:t>від 26 липня</w:t>
      </w:r>
      <w:r w:rsidR="00CE7AE0" w:rsidRPr="00D13AA5">
        <w:rPr>
          <w:color w:val="000000"/>
          <w:lang w:val="uk-UA"/>
        </w:rPr>
        <w:t xml:space="preserve"> 2021 року </w:t>
      </w:r>
      <w:r w:rsidRPr="00D13AA5">
        <w:rPr>
          <w:color w:val="000000"/>
          <w:lang w:val="uk-UA"/>
        </w:rPr>
        <w:t xml:space="preserve">№ 1683/2дп/15-21 суддю </w:t>
      </w:r>
      <w:r w:rsidRPr="00D13AA5">
        <w:rPr>
          <w:color w:val="000000"/>
          <w:lang w:val="uk-UA" w:eastAsia="en-US"/>
        </w:rPr>
        <w:t>Голубицького С.С.</w:t>
      </w:r>
      <w:r w:rsidRPr="00D13AA5">
        <w:rPr>
          <w:color w:val="000000"/>
          <w:lang w:val="uk-UA"/>
        </w:rPr>
        <w:t xml:space="preserve"> притягнуто до дисциплінарної відповідальності та застосовано до нього дисциплінарне стягнення у виді суворої догани – з позбавленням права на отримання доплат до посадового окладу судді протягом трьох місяців.</w:t>
      </w:r>
    </w:p>
    <w:p w:rsidR="00E46C4C" w:rsidRPr="00D13AA5" w:rsidRDefault="00E46C4C" w:rsidP="00A4359A">
      <w:pPr>
        <w:widowControl w:val="0"/>
        <w:spacing w:line="276" w:lineRule="auto"/>
        <w:ind w:firstLine="567"/>
        <w:jc w:val="both"/>
        <w:rPr>
          <w:color w:val="000000"/>
          <w:lang w:val="uk-UA" w:eastAsia="en-US"/>
        </w:rPr>
      </w:pPr>
      <w:r w:rsidRPr="00D13AA5">
        <w:rPr>
          <w:color w:val="000000"/>
          <w:lang w:val="uk-UA"/>
        </w:rPr>
        <w:t xml:space="preserve">Підставою для притягнення судді </w:t>
      </w:r>
      <w:r w:rsidRPr="00D13AA5">
        <w:rPr>
          <w:color w:val="000000"/>
          <w:lang w:val="uk-UA" w:eastAsia="en-US"/>
        </w:rPr>
        <w:t>Голубицького С.С.</w:t>
      </w:r>
      <w:r w:rsidRPr="00D13AA5">
        <w:rPr>
          <w:color w:val="000000"/>
          <w:lang w:val="uk-UA"/>
        </w:rPr>
        <w:t xml:space="preserve"> до дисциплінарної відповідальності стали встановлені Другою Дисциплінарною палатою </w:t>
      </w:r>
      <w:r w:rsidR="001057CA">
        <w:rPr>
          <w:color w:val="000000"/>
          <w:lang w:val="uk-UA" w:eastAsia="en-US"/>
        </w:rPr>
        <w:t>Вищої ради правосуддя</w:t>
      </w:r>
      <w:r w:rsidR="001057CA" w:rsidRPr="00D13AA5">
        <w:rPr>
          <w:color w:val="000000"/>
          <w:lang w:val="uk-UA" w:eastAsia="en-US"/>
        </w:rPr>
        <w:t xml:space="preserve"> </w:t>
      </w:r>
      <w:r w:rsidRPr="00D13AA5">
        <w:rPr>
          <w:color w:val="000000"/>
          <w:lang w:val="uk-UA"/>
        </w:rPr>
        <w:t>під час розгляду дисциплінарної справи обставини, які свідчили про вчинення вказаним суддею дисциплінарн</w:t>
      </w:r>
      <w:r w:rsidR="00E321D5" w:rsidRPr="00D13AA5">
        <w:rPr>
          <w:color w:val="000000"/>
          <w:lang w:val="uk-UA"/>
        </w:rPr>
        <w:t>их</w:t>
      </w:r>
      <w:r w:rsidRPr="00D13AA5">
        <w:rPr>
          <w:color w:val="000000"/>
          <w:lang w:val="uk-UA"/>
        </w:rPr>
        <w:t xml:space="preserve"> проступк</w:t>
      </w:r>
      <w:r w:rsidR="00E321D5" w:rsidRPr="00D13AA5">
        <w:rPr>
          <w:color w:val="000000"/>
          <w:lang w:val="uk-UA"/>
        </w:rPr>
        <w:t>ів</w:t>
      </w:r>
      <w:r w:rsidRPr="00D13AA5">
        <w:rPr>
          <w:color w:val="000000"/>
          <w:lang w:val="uk-UA"/>
        </w:rPr>
        <w:t>, передбачен</w:t>
      </w:r>
      <w:r w:rsidR="00FB7C35" w:rsidRPr="00D13AA5">
        <w:rPr>
          <w:color w:val="000000"/>
          <w:lang w:val="uk-UA"/>
        </w:rPr>
        <w:t xml:space="preserve">их </w:t>
      </w:r>
      <w:r w:rsidRPr="00D13AA5">
        <w:rPr>
          <w:color w:val="000000"/>
          <w:lang w:val="uk-UA"/>
        </w:rPr>
        <w:t>пунктом 2 частини першої статті 106 Закону України «Про судоустрій і статус суддів» (</w:t>
      </w:r>
      <w:r w:rsidRPr="00D13AA5">
        <w:rPr>
          <w:bCs/>
          <w:color w:val="000000"/>
          <w:lang w:val="uk-UA" w:eastAsia="en-US"/>
        </w:rPr>
        <w:t>безпідставне затягування або невжиття суддею заходів щодо розгляду заяви, скарги чи справи протягом строку, встановленого законом).</w:t>
      </w:r>
    </w:p>
    <w:p w:rsidR="00BE36DC" w:rsidRPr="00D13AA5" w:rsidRDefault="00E46C4C" w:rsidP="00A4359A">
      <w:pPr>
        <w:widowControl w:val="0"/>
        <w:spacing w:line="276" w:lineRule="auto"/>
        <w:ind w:firstLine="567"/>
        <w:jc w:val="both"/>
        <w:rPr>
          <w:bCs/>
          <w:color w:val="000000"/>
          <w:kern w:val="1"/>
          <w:lang w:val="uk-UA" w:eastAsia="ar-SA"/>
        </w:rPr>
      </w:pPr>
      <w:r w:rsidRPr="00D13AA5">
        <w:rPr>
          <w:bCs/>
          <w:color w:val="000000"/>
          <w:kern w:val="1"/>
          <w:lang w:val="uk-UA" w:eastAsia="ar-SA"/>
        </w:rPr>
        <w:t xml:space="preserve">Рішення мотивовано тим, </w:t>
      </w:r>
      <w:r w:rsidR="00BE36DC" w:rsidRPr="00D13AA5">
        <w:rPr>
          <w:bCs/>
          <w:color w:val="000000"/>
          <w:kern w:val="1"/>
          <w:lang w:val="uk-UA" w:eastAsia="ar-SA"/>
        </w:rPr>
        <w:t>що невжиття головуючим своєчасних і дієвих заходів для належної організації судового процесу мало наслідком неодноразове відкладення розгляду касаційних скарг, що, з-поміж іншого, мало негативний вплив на загальний строк касаційного провадження у справі, унеможливлювало виконання судом своїх функцій щодо всебічного, повного та об’єктивного судового розгляду, а також порушувало права та законні інтереси учасників судового процесу.</w:t>
      </w:r>
    </w:p>
    <w:p w:rsidR="00A272F1" w:rsidRPr="00D13AA5" w:rsidRDefault="005B60FE" w:rsidP="00A4359A">
      <w:pPr>
        <w:widowControl w:val="0"/>
        <w:spacing w:line="276" w:lineRule="auto"/>
        <w:ind w:firstLine="567"/>
        <w:jc w:val="both"/>
        <w:rPr>
          <w:color w:val="000000"/>
          <w:lang w:val="uk-UA"/>
        </w:rPr>
      </w:pPr>
      <w:r w:rsidRPr="00D13AA5">
        <w:rPr>
          <w:bCs/>
          <w:color w:val="000000"/>
          <w:kern w:val="1"/>
          <w:lang w:val="uk-UA" w:eastAsia="ar-SA"/>
        </w:rPr>
        <w:t>При цьому Друг</w:t>
      </w:r>
      <w:r w:rsidR="00A272F1" w:rsidRPr="00D13AA5">
        <w:rPr>
          <w:bCs/>
          <w:color w:val="000000"/>
          <w:kern w:val="1"/>
          <w:lang w:val="uk-UA" w:eastAsia="ar-SA"/>
        </w:rPr>
        <w:t>а</w:t>
      </w:r>
      <w:r w:rsidRPr="00D13AA5">
        <w:rPr>
          <w:bCs/>
          <w:color w:val="000000"/>
          <w:kern w:val="1"/>
          <w:lang w:val="uk-UA" w:eastAsia="ar-SA"/>
        </w:rPr>
        <w:t xml:space="preserve"> </w:t>
      </w:r>
      <w:r w:rsidR="001057CA">
        <w:rPr>
          <w:bCs/>
          <w:color w:val="000000"/>
          <w:kern w:val="1"/>
          <w:lang w:val="uk-UA" w:eastAsia="ar-SA"/>
        </w:rPr>
        <w:t>Д</w:t>
      </w:r>
      <w:r w:rsidRPr="00D13AA5">
        <w:rPr>
          <w:bCs/>
          <w:color w:val="000000"/>
          <w:kern w:val="1"/>
          <w:lang w:val="uk-UA" w:eastAsia="ar-SA"/>
        </w:rPr>
        <w:t>исциплінарн</w:t>
      </w:r>
      <w:r w:rsidR="00A272F1" w:rsidRPr="00D13AA5">
        <w:rPr>
          <w:bCs/>
          <w:color w:val="000000"/>
          <w:kern w:val="1"/>
          <w:lang w:val="uk-UA" w:eastAsia="ar-SA"/>
        </w:rPr>
        <w:t>а</w:t>
      </w:r>
      <w:r w:rsidRPr="00D13AA5">
        <w:rPr>
          <w:bCs/>
          <w:color w:val="000000"/>
          <w:kern w:val="1"/>
          <w:lang w:val="uk-UA" w:eastAsia="ar-SA"/>
        </w:rPr>
        <w:t xml:space="preserve"> палат</w:t>
      </w:r>
      <w:r w:rsidR="00A272F1" w:rsidRPr="00D13AA5">
        <w:rPr>
          <w:bCs/>
          <w:color w:val="000000"/>
          <w:kern w:val="1"/>
          <w:lang w:val="uk-UA" w:eastAsia="ar-SA"/>
        </w:rPr>
        <w:t>а</w:t>
      </w:r>
      <w:r w:rsidR="001057CA" w:rsidRPr="001057CA">
        <w:rPr>
          <w:color w:val="000000"/>
          <w:lang w:val="uk-UA" w:eastAsia="en-US"/>
        </w:rPr>
        <w:t xml:space="preserve"> </w:t>
      </w:r>
      <w:r w:rsidR="001057CA">
        <w:rPr>
          <w:color w:val="000000"/>
          <w:lang w:val="uk-UA" w:eastAsia="en-US"/>
        </w:rPr>
        <w:t>Вищої ради правосуддя</w:t>
      </w:r>
      <w:r w:rsidR="00A272F1" w:rsidRPr="00D13AA5">
        <w:rPr>
          <w:bCs/>
          <w:color w:val="000000"/>
          <w:kern w:val="1"/>
          <w:lang w:val="uk-UA" w:eastAsia="ar-SA"/>
        </w:rPr>
        <w:t>,</w:t>
      </w:r>
      <w:r w:rsidRPr="00D13AA5">
        <w:rPr>
          <w:bCs/>
          <w:color w:val="000000"/>
          <w:kern w:val="1"/>
          <w:lang w:val="uk-UA" w:eastAsia="ar-SA"/>
        </w:rPr>
        <w:t xml:space="preserve"> </w:t>
      </w:r>
      <w:r w:rsidR="00E71F3D">
        <w:rPr>
          <w:bCs/>
          <w:color w:val="000000"/>
          <w:kern w:val="1"/>
          <w:lang w:val="uk-UA" w:eastAsia="ar-SA"/>
        </w:rPr>
        <w:t>у</w:t>
      </w:r>
      <w:r w:rsidRPr="00D13AA5">
        <w:rPr>
          <w:bCs/>
          <w:color w:val="000000"/>
          <w:kern w:val="1"/>
          <w:lang w:val="uk-UA" w:eastAsia="ar-SA"/>
        </w:rPr>
        <w:t>рах</w:t>
      </w:r>
      <w:r w:rsidR="00A272F1" w:rsidRPr="00D13AA5">
        <w:rPr>
          <w:bCs/>
          <w:color w:val="000000"/>
          <w:kern w:val="1"/>
          <w:lang w:val="uk-UA" w:eastAsia="ar-SA"/>
        </w:rPr>
        <w:t>у</w:t>
      </w:r>
      <w:r w:rsidRPr="00D13AA5">
        <w:rPr>
          <w:bCs/>
          <w:color w:val="000000"/>
          <w:kern w:val="1"/>
          <w:lang w:val="uk-UA" w:eastAsia="ar-SA"/>
        </w:rPr>
        <w:t>ва</w:t>
      </w:r>
      <w:r w:rsidR="00A272F1" w:rsidRPr="00D13AA5">
        <w:rPr>
          <w:bCs/>
          <w:color w:val="000000"/>
          <w:kern w:val="1"/>
          <w:lang w:val="uk-UA" w:eastAsia="ar-SA"/>
        </w:rPr>
        <w:t xml:space="preserve">вши </w:t>
      </w:r>
      <w:r w:rsidRPr="00D13AA5">
        <w:rPr>
          <w:bCs/>
          <w:color w:val="000000"/>
          <w:kern w:val="1"/>
          <w:lang w:val="uk-UA" w:eastAsia="ar-SA"/>
        </w:rPr>
        <w:t xml:space="preserve">навантаження судді </w:t>
      </w:r>
      <w:r w:rsidRPr="00D13AA5">
        <w:rPr>
          <w:color w:val="000000"/>
          <w:lang w:val="uk-UA" w:eastAsia="en-US"/>
        </w:rPr>
        <w:t>Голубицького С.С.</w:t>
      </w:r>
      <w:r w:rsidR="001057CA">
        <w:rPr>
          <w:color w:val="000000"/>
          <w:lang w:val="uk-UA"/>
        </w:rPr>
        <w:t xml:space="preserve"> за 2018</w:t>
      </w:r>
      <w:r w:rsidR="001057CA" w:rsidRPr="00D13AA5">
        <w:rPr>
          <w:bCs/>
          <w:color w:val="000000"/>
          <w:spacing w:val="-2"/>
          <w:lang w:val="uk-UA" w:eastAsia="zh-CN"/>
        </w:rPr>
        <w:t>–</w:t>
      </w:r>
      <w:r w:rsidRPr="00D13AA5">
        <w:rPr>
          <w:color w:val="000000"/>
          <w:lang w:val="uk-UA"/>
        </w:rPr>
        <w:t>2021 роки</w:t>
      </w:r>
      <w:r w:rsidR="00A272F1" w:rsidRPr="00D13AA5">
        <w:rPr>
          <w:color w:val="000000"/>
          <w:lang w:val="uk-UA"/>
        </w:rPr>
        <w:t xml:space="preserve"> </w:t>
      </w:r>
      <w:r w:rsidR="001057CA">
        <w:rPr>
          <w:color w:val="000000"/>
          <w:lang w:val="uk-UA"/>
        </w:rPr>
        <w:t xml:space="preserve">                  </w:t>
      </w:r>
      <w:r w:rsidR="00A272F1" w:rsidRPr="00D13AA5">
        <w:rPr>
          <w:color w:val="000000"/>
          <w:lang w:val="uk-UA"/>
        </w:rPr>
        <w:t>(</w:t>
      </w:r>
      <w:r w:rsidR="00A272F1" w:rsidRPr="00D13AA5">
        <w:rPr>
          <w:bCs/>
          <w:color w:val="000000"/>
          <w:spacing w:val="-2"/>
          <w:lang w:val="uk-UA" w:eastAsia="zh-CN"/>
        </w:rPr>
        <w:t xml:space="preserve">у 2018 році у провадженні судді Голубицького С.С. всього перебувало </w:t>
      </w:r>
      <w:r w:rsidR="001057CA">
        <w:rPr>
          <w:bCs/>
          <w:color w:val="000000"/>
          <w:spacing w:val="-2"/>
          <w:lang w:val="uk-UA" w:eastAsia="zh-CN"/>
        </w:rPr>
        <w:t xml:space="preserve">           </w:t>
      </w:r>
      <w:r w:rsidR="00A272F1" w:rsidRPr="00D13AA5">
        <w:rPr>
          <w:bCs/>
          <w:color w:val="000000"/>
          <w:spacing w:val="-2"/>
          <w:lang w:val="uk-UA" w:eastAsia="zh-CN"/>
        </w:rPr>
        <w:t>637 процесуальних звернень і справ</w:t>
      </w:r>
      <w:r w:rsidR="001057CA">
        <w:rPr>
          <w:bCs/>
          <w:color w:val="000000"/>
          <w:spacing w:val="-2"/>
          <w:lang w:val="uk-UA" w:eastAsia="zh-CN"/>
        </w:rPr>
        <w:t>,</w:t>
      </w:r>
      <w:r w:rsidR="00A272F1" w:rsidRPr="00D13AA5">
        <w:rPr>
          <w:bCs/>
          <w:color w:val="000000"/>
          <w:spacing w:val="-2"/>
          <w:lang w:val="uk-UA" w:eastAsia="zh-CN"/>
        </w:rPr>
        <w:t xml:space="preserve"> з яких 364 розглянуто (57</w:t>
      </w:r>
      <w:r w:rsidR="001057CA">
        <w:rPr>
          <w:bCs/>
          <w:color w:val="000000"/>
          <w:spacing w:val="-2"/>
          <w:lang w:val="uk-UA" w:eastAsia="zh-CN"/>
        </w:rPr>
        <w:t xml:space="preserve"> </w:t>
      </w:r>
      <w:r w:rsidR="00A272F1" w:rsidRPr="00D13AA5">
        <w:rPr>
          <w:bCs/>
          <w:color w:val="000000"/>
          <w:spacing w:val="-2"/>
          <w:lang w:val="uk-UA" w:eastAsia="zh-CN"/>
        </w:rPr>
        <w:t>%), судове навант</w:t>
      </w:r>
      <w:r w:rsidR="001057CA">
        <w:rPr>
          <w:bCs/>
          <w:color w:val="000000"/>
          <w:spacing w:val="-2"/>
          <w:lang w:val="uk-UA" w:eastAsia="zh-CN"/>
        </w:rPr>
        <w:t xml:space="preserve">аження судді становило </w:t>
      </w:r>
      <w:r w:rsidR="00A272F1" w:rsidRPr="00D13AA5">
        <w:rPr>
          <w:bCs/>
          <w:color w:val="000000"/>
          <w:spacing w:val="-2"/>
          <w:lang w:val="uk-UA" w:eastAsia="zh-CN"/>
        </w:rPr>
        <w:t xml:space="preserve">56 матеріалів на місяць, у середньому </w:t>
      </w:r>
      <w:r w:rsidR="001057CA">
        <w:rPr>
          <w:bCs/>
          <w:color w:val="000000"/>
          <w:spacing w:val="-2"/>
          <w:lang w:val="uk-UA" w:eastAsia="zh-CN"/>
        </w:rPr>
        <w:t xml:space="preserve">навантаження </w:t>
      </w:r>
      <w:r w:rsidR="00A272F1" w:rsidRPr="00D13AA5">
        <w:rPr>
          <w:bCs/>
          <w:color w:val="000000"/>
          <w:spacing w:val="-2"/>
          <w:lang w:val="uk-UA" w:eastAsia="zh-CN"/>
        </w:rPr>
        <w:t>одного судд</w:t>
      </w:r>
      <w:r w:rsidR="001057CA">
        <w:rPr>
          <w:bCs/>
          <w:color w:val="000000"/>
          <w:spacing w:val="-2"/>
          <w:lang w:val="uk-UA" w:eastAsia="zh-CN"/>
        </w:rPr>
        <w:t>і</w:t>
      </w:r>
      <w:r w:rsidR="00A272F1" w:rsidRPr="00D13AA5">
        <w:rPr>
          <w:bCs/>
          <w:color w:val="000000"/>
          <w:spacing w:val="-2"/>
          <w:lang w:val="uk-UA" w:eastAsia="zh-CN"/>
        </w:rPr>
        <w:t xml:space="preserve"> – 55,2; </w:t>
      </w:r>
      <w:r w:rsidR="00A272F1" w:rsidRPr="00D13AA5">
        <w:rPr>
          <w:color w:val="000000"/>
          <w:lang w:val="uk-UA"/>
        </w:rPr>
        <w:t xml:space="preserve">у </w:t>
      </w:r>
      <w:r w:rsidR="00A272F1" w:rsidRPr="00D13AA5">
        <w:rPr>
          <w:bCs/>
          <w:color w:val="000000"/>
          <w:spacing w:val="-2"/>
          <w:lang w:val="uk-UA" w:eastAsia="zh-CN"/>
        </w:rPr>
        <w:t>2019 році – 574 процесуальних звернен</w:t>
      </w:r>
      <w:r w:rsidR="00702426">
        <w:rPr>
          <w:bCs/>
          <w:color w:val="000000"/>
          <w:spacing w:val="-2"/>
          <w:lang w:val="uk-UA" w:eastAsia="zh-CN"/>
        </w:rPr>
        <w:t>ня</w:t>
      </w:r>
      <w:r w:rsidR="00A272F1" w:rsidRPr="00D13AA5">
        <w:rPr>
          <w:bCs/>
          <w:color w:val="000000"/>
          <w:spacing w:val="-2"/>
          <w:lang w:val="uk-UA" w:eastAsia="zh-CN"/>
        </w:rPr>
        <w:t xml:space="preserve"> і справ</w:t>
      </w:r>
      <w:r w:rsidR="00E71F3D">
        <w:rPr>
          <w:bCs/>
          <w:color w:val="000000"/>
          <w:spacing w:val="-2"/>
          <w:lang w:val="uk-UA" w:eastAsia="zh-CN"/>
        </w:rPr>
        <w:t>и</w:t>
      </w:r>
      <w:r w:rsidR="00A272F1" w:rsidRPr="00D13AA5">
        <w:rPr>
          <w:bCs/>
          <w:color w:val="000000"/>
          <w:spacing w:val="-2"/>
          <w:lang w:val="uk-UA" w:eastAsia="zh-CN"/>
        </w:rPr>
        <w:t>, з яких 307 розглянуто (53</w:t>
      </w:r>
      <w:r w:rsidR="00702426">
        <w:rPr>
          <w:bCs/>
          <w:color w:val="000000"/>
          <w:spacing w:val="-2"/>
          <w:lang w:val="uk-UA" w:eastAsia="zh-CN"/>
        </w:rPr>
        <w:t xml:space="preserve"> </w:t>
      </w:r>
      <w:r w:rsidR="00A272F1" w:rsidRPr="00D13AA5">
        <w:rPr>
          <w:bCs/>
          <w:color w:val="000000"/>
          <w:spacing w:val="-2"/>
          <w:lang w:val="uk-UA" w:eastAsia="zh-CN"/>
        </w:rPr>
        <w:t xml:space="preserve">%), судове навантаження судді – </w:t>
      </w:r>
      <w:r w:rsidR="00E71F3D">
        <w:rPr>
          <w:bCs/>
          <w:color w:val="000000"/>
          <w:spacing w:val="-2"/>
          <w:lang w:val="uk-UA" w:eastAsia="zh-CN"/>
        </w:rPr>
        <w:t xml:space="preserve">                     </w:t>
      </w:r>
      <w:r w:rsidR="00A272F1" w:rsidRPr="00D13AA5">
        <w:rPr>
          <w:bCs/>
          <w:color w:val="000000"/>
          <w:spacing w:val="-2"/>
          <w:lang w:val="uk-UA" w:eastAsia="zh-CN"/>
        </w:rPr>
        <w:t xml:space="preserve">24,5 матеріала на місяць, у середньому </w:t>
      </w:r>
      <w:r w:rsidR="00702426">
        <w:rPr>
          <w:bCs/>
          <w:color w:val="000000"/>
          <w:spacing w:val="-2"/>
          <w:lang w:val="uk-UA" w:eastAsia="zh-CN"/>
        </w:rPr>
        <w:t>навантаження одного</w:t>
      </w:r>
      <w:r w:rsidR="00A272F1" w:rsidRPr="00D13AA5">
        <w:rPr>
          <w:bCs/>
          <w:color w:val="000000"/>
          <w:spacing w:val="-2"/>
          <w:lang w:val="uk-UA" w:eastAsia="zh-CN"/>
        </w:rPr>
        <w:t xml:space="preserve"> судд</w:t>
      </w:r>
      <w:r w:rsidR="00702426">
        <w:rPr>
          <w:bCs/>
          <w:color w:val="000000"/>
          <w:spacing w:val="-2"/>
          <w:lang w:val="uk-UA" w:eastAsia="zh-CN"/>
        </w:rPr>
        <w:t>і</w:t>
      </w:r>
      <w:r w:rsidR="00A272F1" w:rsidRPr="00D13AA5">
        <w:rPr>
          <w:bCs/>
          <w:color w:val="000000"/>
          <w:spacing w:val="-2"/>
          <w:lang w:val="uk-UA" w:eastAsia="zh-CN"/>
        </w:rPr>
        <w:t xml:space="preserve"> – 26; у </w:t>
      </w:r>
      <w:r w:rsidR="00E71F3D">
        <w:rPr>
          <w:bCs/>
          <w:color w:val="000000"/>
          <w:spacing w:val="-2"/>
          <w:lang w:val="uk-UA" w:eastAsia="zh-CN"/>
        </w:rPr>
        <w:t xml:space="preserve">        </w:t>
      </w:r>
      <w:r w:rsidR="00A272F1" w:rsidRPr="00D13AA5">
        <w:rPr>
          <w:bCs/>
          <w:color w:val="000000"/>
          <w:spacing w:val="-2"/>
          <w:lang w:val="uk-UA" w:eastAsia="zh-CN"/>
        </w:rPr>
        <w:t>2020 році –</w:t>
      </w:r>
      <w:r w:rsidR="00E71F3D">
        <w:rPr>
          <w:bCs/>
          <w:color w:val="000000"/>
          <w:spacing w:val="-2"/>
          <w:lang w:val="uk-UA" w:eastAsia="zh-CN"/>
        </w:rPr>
        <w:t xml:space="preserve"> </w:t>
      </w:r>
      <w:r w:rsidR="00A272F1" w:rsidRPr="00D13AA5">
        <w:rPr>
          <w:bCs/>
          <w:color w:val="000000"/>
          <w:spacing w:val="-2"/>
          <w:lang w:val="uk-UA" w:eastAsia="zh-CN"/>
        </w:rPr>
        <w:t>483 процесуальних звернен</w:t>
      </w:r>
      <w:r w:rsidR="00702426">
        <w:rPr>
          <w:bCs/>
          <w:color w:val="000000"/>
          <w:spacing w:val="-2"/>
          <w:lang w:val="uk-UA" w:eastAsia="zh-CN"/>
        </w:rPr>
        <w:t>ня</w:t>
      </w:r>
      <w:r w:rsidR="00A272F1" w:rsidRPr="00D13AA5">
        <w:rPr>
          <w:bCs/>
          <w:color w:val="000000"/>
          <w:spacing w:val="-2"/>
          <w:lang w:val="uk-UA" w:eastAsia="zh-CN"/>
        </w:rPr>
        <w:t xml:space="preserve"> і справ</w:t>
      </w:r>
      <w:r w:rsidR="00702426">
        <w:rPr>
          <w:bCs/>
          <w:color w:val="000000"/>
          <w:spacing w:val="-2"/>
          <w:lang w:val="uk-UA" w:eastAsia="zh-CN"/>
        </w:rPr>
        <w:t>и, з яких</w:t>
      </w:r>
      <w:r w:rsidR="00F43A05" w:rsidRPr="00D13AA5">
        <w:rPr>
          <w:bCs/>
          <w:color w:val="000000"/>
          <w:spacing w:val="-2"/>
          <w:lang w:val="uk-UA" w:eastAsia="zh-CN"/>
        </w:rPr>
        <w:t xml:space="preserve"> </w:t>
      </w:r>
      <w:r w:rsidR="00A272F1" w:rsidRPr="00D13AA5">
        <w:rPr>
          <w:bCs/>
          <w:color w:val="000000"/>
          <w:spacing w:val="-2"/>
          <w:lang w:val="uk-UA" w:eastAsia="zh-CN"/>
        </w:rPr>
        <w:t>286 розглянуто (</w:t>
      </w:r>
      <w:r w:rsidR="00702426">
        <w:rPr>
          <w:bCs/>
          <w:color w:val="000000"/>
          <w:spacing w:val="-2"/>
          <w:lang w:val="uk-UA" w:eastAsia="zh-CN"/>
        </w:rPr>
        <w:t xml:space="preserve"> </w:t>
      </w:r>
      <w:r w:rsidR="00A272F1" w:rsidRPr="00D13AA5">
        <w:rPr>
          <w:bCs/>
          <w:color w:val="000000"/>
          <w:spacing w:val="-2"/>
          <w:lang w:val="uk-UA" w:eastAsia="zh-CN"/>
        </w:rPr>
        <w:t>59</w:t>
      </w:r>
      <w:r w:rsidR="00E71F3D">
        <w:rPr>
          <w:bCs/>
          <w:color w:val="000000"/>
          <w:spacing w:val="-2"/>
          <w:lang w:val="uk-UA" w:eastAsia="zh-CN"/>
        </w:rPr>
        <w:t xml:space="preserve"> </w:t>
      </w:r>
      <w:r w:rsidR="00A272F1" w:rsidRPr="00D13AA5">
        <w:rPr>
          <w:bCs/>
          <w:color w:val="000000"/>
          <w:spacing w:val="-2"/>
          <w:lang w:val="uk-UA" w:eastAsia="zh-CN"/>
        </w:rPr>
        <w:t xml:space="preserve">%), судове навантаження становило 24,4 матеріала на місяць, у середньому </w:t>
      </w:r>
      <w:r w:rsidR="00702426">
        <w:rPr>
          <w:bCs/>
          <w:color w:val="000000"/>
          <w:spacing w:val="-2"/>
          <w:lang w:val="uk-UA" w:eastAsia="zh-CN"/>
        </w:rPr>
        <w:t>навантаження</w:t>
      </w:r>
      <w:r w:rsidR="00A272F1" w:rsidRPr="00D13AA5">
        <w:rPr>
          <w:bCs/>
          <w:color w:val="000000"/>
          <w:spacing w:val="-2"/>
          <w:lang w:val="uk-UA" w:eastAsia="zh-CN"/>
        </w:rPr>
        <w:t xml:space="preserve"> одного судд</w:t>
      </w:r>
      <w:r w:rsidR="00702426">
        <w:rPr>
          <w:bCs/>
          <w:color w:val="000000"/>
          <w:spacing w:val="-2"/>
          <w:lang w:val="uk-UA" w:eastAsia="zh-CN"/>
        </w:rPr>
        <w:t>і</w:t>
      </w:r>
      <w:r w:rsidR="00A272F1" w:rsidRPr="00D13AA5">
        <w:rPr>
          <w:bCs/>
          <w:color w:val="000000"/>
          <w:spacing w:val="-2"/>
          <w:lang w:val="uk-UA" w:eastAsia="zh-CN"/>
        </w:rPr>
        <w:t xml:space="preserve"> – 23,7;</w:t>
      </w:r>
      <w:r w:rsidR="00A272F1" w:rsidRPr="00D13AA5">
        <w:rPr>
          <w:color w:val="000000"/>
          <w:lang w:val="uk-UA"/>
        </w:rPr>
        <w:t xml:space="preserve"> </w:t>
      </w:r>
      <w:r w:rsidR="00A272F1" w:rsidRPr="00D13AA5">
        <w:rPr>
          <w:bCs/>
          <w:color w:val="000000"/>
          <w:spacing w:val="-2"/>
          <w:lang w:val="uk-UA" w:eastAsia="zh-CN"/>
        </w:rPr>
        <w:t xml:space="preserve">протягом січня – травня 2021 року – </w:t>
      </w:r>
      <w:r w:rsidR="00E71F3D">
        <w:rPr>
          <w:bCs/>
          <w:color w:val="000000"/>
          <w:spacing w:val="-2"/>
          <w:lang w:val="uk-UA" w:eastAsia="zh-CN"/>
        </w:rPr>
        <w:t xml:space="preserve">            </w:t>
      </w:r>
      <w:r w:rsidR="00A272F1" w:rsidRPr="00D13AA5">
        <w:rPr>
          <w:bCs/>
          <w:color w:val="000000"/>
          <w:spacing w:val="-2"/>
          <w:lang w:val="uk-UA" w:eastAsia="zh-CN"/>
        </w:rPr>
        <w:t>271 процесуальн</w:t>
      </w:r>
      <w:r w:rsidR="00E71F3D">
        <w:rPr>
          <w:bCs/>
          <w:color w:val="000000"/>
          <w:spacing w:val="-2"/>
          <w:lang w:val="uk-UA" w:eastAsia="zh-CN"/>
        </w:rPr>
        <w:t>их</w:t>
      </w:r>
      <w:r w:rsidR="00A272F1" w:rsidRPr="00D13AA5">
        <w:rPr>
          <w:bCs/>
          <w:color w:val="000000"/>
          <w:spacing w:val="-2"/>
          <w:lang w:val="uk-UA" w:eastAsia="zh-CN"/>
        </w:rPr>
        <w:t xml:space="preserve"> звернен</w:t>
      </w:r>
      <w:r w:rsidR="00E71F3D">
        <w:rPr>
          <w:bCs/>
          <w:color w:val="000000"/>
          <w:spacing w:val="-2"/>
          <w:lang w:val="uk-UA" w:eastAsia="zh-CN"/>
        </w:rPr>
        <w:t>ь та справи</w:t>
      </w:r>
      <w:r w:rsidR="00A272F1" w:rsidRPr="00D13AA5">
        <w:rPr>
          <w:bCs/>
          <w:color w:val="000000"/>
          <w:spacing w:val="-2"/>
          <w:lang w:val="uk-UA" w:eastAsia="zh-CN"/>
        </w:rPr>
        <w:t>, яких 112 розглянуто (56</w:t>
      </w:r>
      <w:r w:rsidR="00702426">
        <w:rPr>
          <w:bCs/>
          <w:color w:val="000000"/>
          <w:spacing w:val="-2"/>
          <w:lang w:val="uk-UA" w:eastAsia="zh-CN"/>
        </w:rPr>
        <w:t xml:space="preserve"> </w:t>
      </w:r>
      <w:r w:rsidR="00A272F1" w:rsidRPr="00D13AA5">
        <w:rPr>
          <w:bCs/>
          <w:color w:val="000000"/>
          <w:spacing w:val="-2"/>
          <w:lang w:val="uk-UA" w:eastAsia="zh-CN"/>
        </w:rPr>
        <w:t xml:space="preserve">%), судове навантаження судді за п’ять місяців 2021 року становило 24 матеріали на місяць, у середньому </w:t>
      </w:r>
      <w:r w:rsidR="00702426">
        <w:rPr>
          <w:bCs/>
          <w:color w:val="000000"/>
          <w:spacing w:val="-2"/>
          <w:lang w:val="uk-UA" w:eastAsia="zh-CN"/>
        </w:rPr>
        <w:t>навантаження</w:t>
      </w:r>
      <w:r w:rsidR="00A272F1" w:rsidRPr="00D13AA5">
        <w:rPr>
          <w:bCs/>
          <w:color w:val="000000"/>
          <w:spacing w:val="-2"/>
          <w:lang w:val="uk-UA" w:eastAsia="zh-CN"/>
        </w:rPr>
        <w:t xml:space="preserve"> одного судд</w:t>
      </w:r>
      <w:r w:rsidR="00702426">
        <w:rPr>
          <w:bCs/>
          <w:color w:val="000000"/>
          <w:spacing w:val="-2"/>
          <w:lang w:val="uk-UA" w:eastAsia="zh-CN"/>
        </w:rPr>
        <w:t>і</w:t>
      </w:r>
      <w:r w:rsidR="00A272F1" w:rsidRPr="00D13AA5">
        <w:rPr>
          <w:bCs/>
          <w:color w:val="000000"/>
          <w:spacing w:val="-2"/>
          <w:lang w:val="uk-UA" w:eastAsia="zh-CN"/>
        </w:rPr>
        <w:t xml:space="preserve"> – також 24)</w:t>
      </w:r>
      <w:r w:rsidR="00F3187E" w:rsidRPr="00D13AA5">
        <w:rPr>
          <w:color w:val="000000"/>
          <w:lang w:val="uk-UA"/>
        </w:rPr>
        <w:t xml:space="preserve">, </w:t>
      </w:r>
      <w:r w:rsidR="00A272F1" w:rsidRPr="00D13AA5">
        <w:rPr>
          <w:color w:val="000000"/>
          <w:lang w:val="uk-UA"/>
        </w:rPr>
        <w:t>встановила, що попри значне судове навантаження судді Голубицького С.С</w:t>
      </w:r>
      <w:r w:rsidR="00702426">
        <w:rPr>
          <w:color w:val="000000"/>
          <w:lang w:val="uk-UA"/>
        </w:rPr>
        <w:t>. у 2018 році</w:t>
      </w:r>
      <w:r w:rsidR="00A272F1" w:rsidRPr="00D13AA5">
        <w:rPr>
          <w:color w:val="000000"/>
          <w:lang w:val="uk-UA"/>
        </w:rPr>
        <w:t xml:space="preserve"> після збільшення фактичної чисельності суддів ККС ВС у 2019–2021 роках рівень його навантаження зменшився. Рівень навантаження судді Голубицького С.С. був середнім по суду та не був таким, щоб позбавити головуючого суддю можливості своєчасно вжити у цій </w:t>
      </w:r>
      <w:r w:rsidR="00702426" w:rsidRPr="00D13AA5">
        <w:rPr>
          <w:color w:val="000000"/>
          <w:lang w:val="uk-UA"/>
        </w:rPr>
        <w:t>непересічн</w:t>
      </w:r>
      <w:r w:rsidR="00702426">
        <w:rPr>
          <w:color w:val="000000"/>
          <w:lang w:val="uk-UA"/>
        </w:rPr>
        <w:t>ій</w:t>
      </w:r>
      <w:r w:rsidR="00702426" w:rsidRPr="00D13AA5">
        <w:rPr>
          <w:color w:val="000000"/>
          <w:lang w:val="uk-UA"/>
        </w:rPr>
        <w:t xml:space="preserve"> </w:t>
      </w:r>
      <w:r w:rsidR="00A272F1" w:rsidRPr="00D13AA5">
        <w:rPr>
          <w:color w:val="000000"/>
          <w:lang w:val="uk-UA"/>
        </w:rPr>
        <w:t>справі</w:t>
      </w:r>
      <w:r w:rsidR="00702426">
        <w:rPr>
          <w:color w:val="000000"/>
          <w:lang w:val="uk-UA"/>
        </w:rPr>
        <w:t xml:space="preserve"> </w:t>
      </w:r>
      <w:r w:rsidR="00A272F1" w:rsidRPr="00D13AA5">
        <w:rPr>
          <w:color w:val="000000"/>
          <w:lang w:val="uk-UA"/>
        </w:rPr>
        <w:t>заходів, які сприяли би завершенню касаційного провадження у строк, істотн</w:t>
      </w:r>
      <w:r w:rsidR="00702426">
        <w:rPr>
          <w:color w:val="000000"/>
          <w:lang w:val="uk-UA"/>
        </w:rPr>
        <w:t>о</w:t>
      </w:r>
      <w:r w:rsidR="00A272F1" w:rsidRPr="00D13AA5">
        <w:rPr>
          <w:color w:val="000000"/>
          <w:lang w:val="uk-UA"/>
        </w:rPr>
        <w:t xml:space="preserve"> менший, ніж той, у який </w:t>
      </w:r>
      <w:r w:rsidR="00702426" w:rsidRPr="00D13AA5">
        <w:rPr>
          <w:color w:val="000000"/>
          <w:lang w:val="uk-UA"/>
        </w:rPr>
        <w:t>касаційни</w:t>
      </w:r>
      <w:r w:rsidR="00702426">
        <w:rPr>
          <w:color w:val="000000"/>
          <w:lang w:val="uk-UA"/>
        </w:rPr>
        <w:t>й</w:t>
      </w:r>
      <w:r w:rsidR="00702426" w:rsidRPr="00D13AA5">
        <w:rPr>
          <w:color w:val="000000"/>
          <w:lang w:val="uk-UA"/>
        </w:rPr>
        <w:t xml:space="preserve"> кримінальни</w:t>
      </w:r>
      <w:r w:rsidR="00702426">
        <w:rPr>
          <w:color w:val="000000"/>
          <w:lang w:val="uk-UA"/>
        </w:rPr>
        <w:t>й суд</w:t>
      </w:r>
      <w:r w:rsidR="00702426" w:rsidRPr="00702426">
        <w:rPr>
          <w:color w:val="000000"/>
          <w:lang w:val="uk-UA"/>
        </w:rPr>
        <w:t xml:space="preserve"> </w:t>
      </w:r>
      <w:r w:rsidR="00702426" w:rsidRPr="00D13AA5">
        <w:rPr>
          <w:color w:val="000000"/>
          <w:lang w:val="uk-UA"/>
        </w:rPr>
        <w:t xml:space="preserve">фактично </w:t>
      </w:r>
      <w:r w:rsidR="00702426">
        <w:rPr>
          <w:color w:val="000000"/>
          <w:lang w:val="uk-UA"/>
        </w:rPr>
        <w:t xml:space="preserve">закінчив </w:t>
      </w:r>
      <w:r w:rsidR="00A272F1" w:rsidRPr="00D13AA5">
        <w:rPr>
          <w:color w:val="000000"/>
          <w:lang w:val="uk-UA"/>
        </w:rPr>
        <w:t xml:space="preserve">розгляд касаційних скарг (понад три роки), незважаючи на складність цієї справи та поведінку її учасників. </w:t>
      </w:r>
    </w:p>
    <w:p w:rsidR="00E46C4C" w:rsidRPr="00702426" w:rsidRDefault="00BE36DC" w:rsidP="00A4359A">
      <w:pPr>
        <w:widowControl w:val="0"/>
        <w:spacing w:line="276" w:lineRule="auto"/>
        <w:ind w:firstLine="567"/>
        <w:jc w:val="both"/>
        <w:rPr>
          <w:bCs/>
          <w:color w:val="000000"/>
          <w:kern w:val="1"/>
          <w:lang w:val="uk-UA" w:eastAsia="ar-SA"/>
        </w:rPr>
      </w:pPr>
      <w:r w:rsidRPr="00D13AA5">
        <w:rPr>
          <w:bCs/>
          <w:color w:val="000000"/>
          <w:kern w:val="1"/>
          <w:lang w:val="uk-UA" w:eastAsia="ar-SA"/>
        </w:rPr>
        <w:t>З</w:t>
      </w:r>
      <w:r w:rsidR="00E46C4C" w:rsidRPr="00D13AA5">
        <w:rPr>
          <w:bCs/>
          <w:color w:val="000000"/>
          <w:kern w:val="1"/>
          <w:lang w:val="uk-UA" w:eastAsia="ar-SA"/>
        </w:rPr>
        <w:t xml:space="preserve"> огляду на тривалість перебування касаційних скарг у справі стосовно </w:t>
      </w:r>
      <w:r w:rsidR="00BB0C79">
        <w:rPr>
          <w:color w:val="000000"/>
          <w:lang w:val="uk-UA" w:eastAsia="en-US"/>
        </w:rPr>
        <w:t>ОСОБА2</w:t>
      </w:r>
      <w:r w:rsidR="00E46C4C" w:rsidRPr="00D13AA5">
        <w:rPr>
          <w:bCs/>
          <w:color w:val="000000"/>
          <w:kern w:val="1"/>
          <w:lang w:val="uk-UA" w:eastAsia="ar-SA"/>
        </w:rPr>
        <w:t xml:space="preserve"> на розгляді </w:t>
      </w:r>
      <w:r w:rsidR="00702426">
        <w:rPr>
          <w:bCs/>
          <w:color w:val="000000"/>
          <w:kern w:val="1"/>
          <w:lang w:val="uk-UA" w:eastAsia="ar-SA"/>
        </w:rPr>
        <w:t>в</w:t>
      </w:r>
      <w:r w:rsidR="00E46C4C" w:rsidRPr="00D13AA5">
        <w:rPr>
          <w:bCs/>
          <w:color w:val="000000"/>
          <w:kern w:val="1"/>
          <w:lang w:val="uk-UA" w:eastAsia="ar-SA"/>
        </w:rPr>
        <w:t xml:space="preserve"> касаційному кримінальному суді, часові інтервали між судовими засіданнями в суді касаційної інстанції, врахувавши причини, які на це безпосередн</w:t>
      </w:r>
      <w:r w:rsidR="00702426">
        <w:rPr>
          <w:bCs/>
          <w:color w:val="000000"/>
          <w:kern w:val="1"/>
          <w:lang w:val="uk-UA" w:eastAsia="ar-SA"/>
        </w:rPr>
        <w:t>ьо</w:t>
      </w:r>
      <w:r w:rsidR="00E46C4C" w:rsidRPr="00D13AA5">
        <w:rPr>
          <w:bCs/>
          <w:color w:val="000000"/>
          <w:kern w:val="1"/>
          <w:lang w:val="uk-UA" w:eastAsia="ar-SA"/>
        </w:rPr>
        <w:t xml:space="preserve"> </w:t>
      </w:r>
      <w:r w:rsidR="00702426" w:rsidRPr="00D13AA5">
        <w:rPr>
          <w:bCs/>
          <w:color w:val="000000"/>
          <w:kern w:val="1"/>
          <w:lang w:val="uk-UA" w:eastAsia="ar-SA"/>
        </w:rPr>
        <w:t>впл</w:t>
      </w:r>
      <w:r w:rsidR="00702426">
        <w:rPr>
          <w:bCs/>
          <w:color w:val="000000"/>
          <w:kern w:val="1"/>
          <w:lang w:val="uk-UA" w:eastAsia="ar-SA"/>
        </w:rPr>
        <w:t>ивали</w:t>
      </w:r>
      <w:r w:rsidR="00E46C4C" w:rsidRPr="00D13AA5">
        <w:rPr>
          <w:bCs/>
          <w:color w:val="000000"/>
          <w:kern w:val="1"/>
          <w:lang w:val="uk-UA" w:eastAsia="ar-SA"/>
        </w:rPr>
        <w:t xml:space="preserve">, можливість їх недопущення, упередження чи усунення, Друга Дисциплінарна палата </w:t>
      </w:r>
      <w:r w:rsidR="00702426">
        <w:rPr>
          <w:bCs/>
          <w:color w:val="000000"/>
          <w:kern w:val="1"/>
          <w:lang w:val="uk-UA" w:eastAsia="ar-SA"/>
        </w:rPr>
        <w:t xml:space="preserve">Вищої ради правосуддя </w:t>
      </w:r>
      <w:r w:rsidR="00E46C4C" w:rsidRPr="00D13AA5">
        <w:rPr>
          <w:bCs/>
          <w:color w:val="000000"/>
          <w:kern w:val="1"/>
          <w:lang w:val="uk-UA" w:eastAsia="ar-SA"/>
        </w:rPr>
        <w:t xml:space="preserve">дійшла висновку, що тривалість касаційного провадження у цій справі </w:t>
      </w:r>
      <w:r w:rsidR="00702426" w:rsidRPr="00D13AA5">
        <w:rPr>
          <w:bCs/>
          <w:color w:val="000000"/>
          <w:kern w:val="1"/>
          <w:lang w:val="uk-UA" w:eastAsia="ar-SA"/>
        </w:rPr>
        <w:t>не відповідає</w:t>
      </w:r>
      <w:r w:rsidR="00702426">
        <w:rPr>
          <w:bCs/>
          <w:color w:val="000000"/>
          <w:kern w:val="1"/>
          <w:lang w:val="uk-UA" w:eastAsia="ar-SA"/>
        </w:rPr>
        <w:t xml:space="preserve"> </w:t>
      </w:r>
      <w:r w:rsidR="00E46C4C" w:rsidRPr="00D13AA5">
        <w:rPr>
          <w:bCs/>
          <w:color w:val="000000"/>
          <w:kern w:val="1"/>
          <w:lang w:val="uk-UA" w:eastAsia="ar-SA"/>
        </w:rPr>
        <w:t xml:space="preserve">критерію «розумного строку», оскільки суддя Голубицький С.С. як головуючий у справі в суді касаційної інстанції </w:t>
      </w:r>
      <w:r w:rsidR="00702426" w:rsidRPr="00D13AA5">
        <w:rPr>
          <w:bCs/>
          <w:color w:val="000000"/>
          <w:kern w:val="1"/>
          <w:lang w:val="uk-UA" w:eastAsia="ar-SA"/>
        </w:rPr>
        <w:t>належним чином не виконав</w:t>
      </w:r>
      <w:r w:rsidR="00702426">
        <w:rPr>
          <w:bCs/>
          <w:color w:val="000000"/>
          <w:kern w:val="1"/>
          <w:lang w:val="uk-UA" w:eastAsia="ar-SA"/>
        </w:rPr>
        <w:t xml:space="preserve"> </w:t>
      </w:r>
      <w:r w:rsidR="00E46C4C" w:rsidRPr="00D13AA5">
        <w:rPr>
          <w:bCs/>
          <w:color w:val="000000"/>
          <w:kern w:val="1"/>
          <w:lang w:val="uk-UA" w:eastAsia="ar-SA"/>
        </w:rPr>
        <w:t xml:space="preserve">покладених на нього обов’язків, </w:t>
      </w:r>
      <w:r w:rsidR="00702426" w:rsidRPr="00D13AA5">
        <w:rPr>
          <w:bCs/>
          <w:color w:val="000000"/>
          <w:kern w:val="1"/>
          <w:lang w:val="uk-UA" w:eastAsia="ar-SA"/>
        </w:rPr>
        <w:t xml:space="preserve">не організував </w:t>
      </w:r>
      <w:r w:rsidR="00E46C4C" w:rsidRPr="00D13AA5">
        <w:rPr>
          <w:bCs/>
          <w:color w:val="000000"/>
          <w:kern w:val="1"/>
          <w:lang w:val="uk-UA" w:eastAsia="ar-SA"/>
        </w:rPr>
        <w:t>на належному рівні процедуру касаційного розгляду</w:t>
      </w:r>
      <w:r w:rsidR="00702426">
        <w:rPr>
          <w:bCs/>
          <w:color w:val="000000"/>
          <w:kern w:val="1"/>
          <w:lang w:val="uk-UA" w:eastAsia="ar-SA"/>
        </w:rPr>
        <w:t>,</w:t>
      </w:r>
      <w:r w:rsidR="00E46C4C" w:rsidRPr="00D13AA5">
        <w:rPr>
          <w:bCs/>
          <w:color w:val="000000"/>
          <w:kern w:val="1"/>
          <w:lang w:val="uk-UA" w:eastAsia="ar-SA"/>
        </w:rPr>
        <w:t xml:space="preserve"> допустив</w:t>
      </w:r>
      <w:r w:rsidR="00E46C4C" w:rsidRPr="00D13AA5">
        <w:rPr>
          <w:color w:val="000000"/>
          <w:kern w:val="1"/>
          <w:lang w:val="uk-UA" w:eastAsia="ar-SA"/>
        </w:rPr>
        <w:t xml:space="preserve"> безпідставне затягування розгляду касаційних скарг</w:t>
      </w:r>
      <w:r w:rsidR="00E46C4C" w:rsidRPr="00D13AA5">
        <w:rPr>
          <w:bCs/>
          <w:color w:val="000000"/>
          <w:lang w:val="uk-UA" w:eastAsia="en-US"/>
        </w:rPr>
        <w:t xml:space="preserve"> у справі </w:t>
      </w:r>
      <w:r w:rsidRPr="00D13AA5">
        <w:rPr>
          <w:bCs/>
          <w:color w:val="000000"/>
          <w:lang w:val="uk-UA" w:eastAsia="en-US"/>
        </w:rPr>
        <w:t xml:space="preserve">         </w:t>
      </w:r>
      <w:r w:rsidR="00E46C4C" w:rsidRPr="00D13AA5">
        <w:rPr>
          <w:bCs/>
          <w:color w:val="000000"/>
          <w:lang w:val="uk-UA" w:eastAsia="en-US"/>
        </w:rPr>
        <w:t>№ </w:t>
      </w:r>
      <w:r w:rsidRPr="00D13AA5">
        <w:rPr>
          <w:bCs/>
          <w:color w:val="000000"/>
          <w:lang w:val="uk-UA" w:eastAsia="en-US"/>
        </w:rPr>
        <w:t>1-368/11 стосовно</w:t>
      </w:r>
      <w:r w:rsidR="00E46C4C" w:rsidRPr="00D13AA5">
        <w:rPr>
          <w:bCs/>
          <w:color w:val="000000"/>
          <w:lang w:val="uk-UA" w:eastAsia="en-US"/>
        </w:rPr>
        <w:t xml:space="preserve"> </w:t>
      </w:r>
      <w:r w:rsidR="00BB0C79">
        <w:rPr>
          <w:color w:val="000000"/>
          <w:lang w:val="uk-UA" w:eastAsia="en-US"/>
        </w:rPr>
        <w:t>ОСОБА2</w:t>
      </w:r>
      <w:r w:rsidR="00E46C4C" w:rsidRPr="00D13AA5">
        <w:rPr>
          <w:bCs/>
          <w:color w:val="000000"/>
          <w:lang w:val="uk-UA" w:eastAsia="en-US"/>
        </w:rPr>
        <w:t xml:space="preserve"> (касаційне провадження № 51-6302 км 18) та невжиття заходів щодо їх розгляду протягом строк</w:t>
      </w:r>
      <w:r w:rsidR="00702426">
        <w:rPr>
          <w:bCs/>
          <w:color w:val="000000"/>
          <w:lang w:val="uk-UA" w:eastAsia="en-US"/>
        </w:rPr>
        <w:t>у, встановленого законом (строк</w:t>
      </w:r>
      <w:r w:rsidR="00E46C4C" w:rsidRPr="00D13AA5">
        <w:rPr>
          <w:bCs/>
          <w:color w:val="000000"/>
          <w:lang w:val="uk-UA" w:eastAsia="en-US"/>
        </w:rPr>
        <w:t>, який можна визнати розумним), внаслідок неналежного ставлення до виконання службових обов’язків.</w:t>
      </w:r>
    </w:p>
    <w:p w:rsidR="00E46C4C" w:rsidRPr="00D13AA5" w:rsidRDefault="00E46C4C" w:rsidP="00A4359A">
      <w:pPr>
        <w:widowControl w:val="0"/>
        <w:shd w:val="clear" w:color="auto" w:fill="FFFFFF"/>
        <w:autoSpaceDN w:val="0"/>
        <w:spacing w:line="276" w:lineRule="auto"/>
        <w:ind w:firstLine="567"/>
        <w:jc w:val="both"/>
        <w:rPr>
          <w:bCs/>
          <w:color w:val="000000"/>
          <w:lang w:val="uk-UA" w:eastAsia="en-US"/>
        </w:rPr>
      </w:pPr>
      <w:r w:rsidRPr="00D13AA5">
        <w:rPr>
          <w:color w:val="000000"/>
          <w:lang w:val="uk-UA" w:eastAsia="en-US"/>
        </w:rPr>
        <w:t xml:space="preserve">Суддя </w:t>
      </w:r>
      <w:r w:rsidR="00F059C7" w:rsidRPr="00D13AA5">
        <w:rPr>
          <w:color w:val="000000"/>
          <w:lang w:val="uk-UA" w:eastAsia="en-US"/>
        </w:rPr>
        <w:t xml:space="preserve">ККС ВС </w:t>
      </w:r>
      <w:r w:rsidRPr="00D13AA5">
        <w:rPr>
          <w:color w:val="000000"/>
          <w:lang w:val="uk-UA" w:eastAsia="en-US"/>
        </w:rPr>
        <w:t>Голубицький С.С. у скарзі на рішення Другої Дисциплінарної палати Вищої ради правосуддя від 26 липня 2021 року №</w:t>
      </w:r>
      <w:r w:rsidR="000C6305" w:rsidRPr="00D13AA5">
        <w:rPr>
          <w:color w:val="000000"/>
          <w:lang w:val="uk-UA" w:eastAsia="en-US"/>
        </w:rPr>
        <w:t> </w:t>
      </w:r>
      <w:r w:rsidRPr="00D13AA5">
        <w:rPr>
          <w:color w:val="000000"/>
          <w:lang w:val="uk-UA" w:eastAsia="en-US"/>
        </w:rPr>
        <w:t>1683/2дп/15-21 зазначив, що під час розгляду дисциплінарної справи Друг</w:t>
      </w:r>
      <w:r w:rsidR="00702426">
        <w:rPr>
          <w:color w:val="000000"/>
          <w:lang w:val="uk-UA" w:eastAsia="en-US"/>
        </w:rPr>
        <w:t>а</w:t>
      </w:r>
      <w:r w:rsidRPr="00D13AA5">
        <w:rPr>
          <w:color w:val="000000"/>
          <w:lang w:val="uk-UA" w:eastAsia="en-US"/>
        </w:rPr>
        <w:t xml:space="preserve"> Дисциплінарн</w:t>
      </w:r>
      <w:r w:rsidR="00702426">
        <w:rPr>
          <w:color w:val="000000"/>
          <w:lang w:val="uk-UA" w:eastAsia="en-US"/>
        </w:rPr>
        <w:t>а</w:t>
      </w:r>
      <w:r w:rsidRPr="00D13AA5">
        <w:rPr>
          <w:color w:val="000000"/>
          <w:lang w:val="uk-UA" w:eastAsia="en-US"/>
        </w:rPr>
        <w:t xml:space="preserve"> палат</w:t>
      </w:r>
      <w:r w:rsidR="00702426">
        <w:rPr>
          <w:color w:val="000000"/>
          <w:lang w:val="uk-UA" w:eastAsia="en-US"/>
        </w:rPr>
        <w:t>а</w:t>
      </w:r>
      <w:r w:rsidRPr="00D13AA5">
        <w:rPr>
          <w:color w:val="000000"/>
          <w:lang w:val="uk-UA" w:eastAsia="en-US"/>
        </w:rPr>
        <w:t xml:space="preserve"> </w:t>
      </w:r>
      <w:r w:rsidR="003E1137">
        <w:rPr>
          <w:color w:val="000000"/>
          <w:lang w:val="uk-UA" w:eastAsia="en-US"/>
        </w:rPr>
        <w:t xml:space="preserve">Вищої ради правосуддя </w:t>
      </w:r>
      <w:r w:rsidRPr="00D13AA5">
        <w:rPr>
          <w:color w:val="000000"/>
          <w:lang w:val="uk-UA" w:eastAsia="en-US"/>
        </w:rPr>
        <w:t>не врах</w:t>
      </w:r>
      <w:r w:rsidR="00702426">
        <w:rPr>
          <w:color w:val="000000"/>
          <w:lang w:val="uk-UA" w:eastAsia="en-US"/>
        </w:rPr>
        <w:t xml:space="preserve">увала </w:t>
      </w:r>
      <w:r w:rsidRPr="00D13AA5">
        <w:rPr>
          <w:color w:val="000000"/>
          <w:lang w:val="uk-UA" w:eastAsia="en-US"/>
        </w:rPr>
        <w:t xml:space="preserve">складність справи </w:t>
      </w:r>
      <w:r w:rsidRPr="00D13AA5">
        <w:rPr>
          <w:bCs/>
          <w:color w:val="000000"/>
          <w:lang w:val="uk-UA" w:eastAsia="en-US"/>
        </w:rPr>
        <w:t>№ 1-368/11 та об</w:t>
      </w:r>
      <w:r w:rsidR="00702426">
        <w:rPr>
          <w:bCs/>
          <w:color w:val="000000"/>
          <w:lang w:val="uk-UA" w:eastAsia="en-US"/>
        </w:rPr>
        <w:t>сяг</w:t>
      </w:r>
      <w:r w:rsidRPr="00D13AA5">
        <w:rPr>
          <w:bCs/>
          <w:color w:val="000000"/>
          <w:lang w:val="uk-UA" w:eastAsia="en-US"/>
        </w:rPr>
        <w:t>, не здійсн</w:t>
      </w:r>
      <w:r w:rsidR="00702426">
        <w:rPr>
          <w:bCs/>
          <w:color w:val="000000"/>
          <w:lang w:val="uk-UA" w:eastAsia="en-US"/>
        </w:rPr>
        <w:t>ила</w:t>
      </w:r>
      <w:r w:rsidRPr="00D13AA5">
        <w:rPr>
          <w:bCs/>
          <w:color w:val="000000"/>
          <w:lang w:val="uk-UA" w:eastAsia="en-US"/>
        </w:rPr>
        <w:t xml:space="preserve"> належного аналізу наявних у ній матеріалів. </w:t>
      </w:r>
    </w:p>
    <w:p w:rsidR="00E46C4C" w:rsidRPr="00D13AA5" w:rsidRDefault="00E46C4C" w:rsidP="00A4359A">
      <w:pPr>
        <w:widowControl w:val="0"/>
        <w:shd w:val="clear" w:color="auto" w:fill="FFFFFF"/>
        <w:autoSpaceDN w:val="0"/>
        <w:spacing w:line="276" w:lineRule="auto"/>
        <w:ind w:firstLine="567"/>
        <w:jc w:val="both"/>
        <w:rPr>
          <w:bCs/>
          <w:color w:val="000000"/>
          <w:lang w:val="uk-UA" w:eastAsia="en-US" w:bidi="uk-UA"/>
        </w:rPr>
      </w:pPr>
      <w:r w:rsidRPr="00D13AA5">
        <w:rPr>
          <w:bCs/>
          <w:color w:val="000000"/>
          <w:lang w:val="uk-UA" w:eastAsia="en-US" w:bidi="uk-UA"/>
        </w:rPr>
        <w:t xml:space="preserve">На думку судді </w:t>
      </w:r>
      <w:r w:rsidRPr="00D13AA5">
        <w:rPr>
          <w:color w:val="000000"/>
          <w:lang w:val="uk-UA" w:eastAsia="en-US"/>
        </w:rPr>
        <w:t xml:space="preserve">Голубицького С.С., </w:t>
      </w:r>
      <w:r w:rsidRPr="00D13AA5">
        <w:rPr>
          <w:bCs/>
          <w:color w:val="000000"/>
          <w:lang w:val="uk-UA" w:eastAsia="en-US" w:bidi="uk-UA"/>
        </w:rPr>
        <w:t>неправильним є висновок Другої Дисциплінарної палати</w:t>
      </w:r>
      <w:r w:rsidR="00C20989">
        <w:rPr>
          <w:bCs/>
          <w:color w:val="000000"/>
          <w:lang w:val="uk-UA" w:eastAsia="en-US" w:bidi="uk-UA"/>
        </w:rPr>
        <w:t xml:space="preserve"> Вищої ради </w:t>
      </w:r>
      <w:r w:rsidR="003E1137">
        <w:rPr>
          <w:bCs/>
          <w:color w:val="000000"/>
          <w:lang w:val="uk-UA" w:eastAsia="en-US" w:bidi="uk-UA"/>
        </w:rPr>
        <w:t>правосуддя</w:t>
      </w:r>
      <w:r w:rsidRPr="00D13AA5">
        <w:rPr>
          <w:bCs/>
          <w:color w:val="000000"/>
          <w:lang w:val="uk-UA" w:eastAsia="en-US" w:bidi="uk-UA"/>
        </w:rPr>
        <w:t xml:space="preserve">, що суд касаційної інстанції був зобов’язаний продовжити касаційний розгляд справи у межах поданих касаційних скарг захисників </w:t>
      </w:r>
      <w:r w:rsidR="00876542">
        <w:rPr>
          <w:color w:val="000000"/>
          <w:lang w:val="uk-UA" w:eastAsia="en-US"/>
        </w:rPr>
        <w:t>ОСОБА5</w:t>
      </w:r>
      <w:r w:rsidRPr="00D13AA5">
        <w:rPr>
          <w:bCs/>
          <w:color w:val="000000"/>
          <w:lang w:val="uk-UA" w:eastAsia="en-US" w:bidi="uk-UA"/>
        </w:rPr>
        <w:t xml:space="preserve">, </w:t>
      </w:r>
      <w:r w:rsidR="00876542">
        <w:rPr>
          <w:color w:val="000000"/>
          <w:lang w:val="uk-UA" w:eastAsia="en-US"/>
        </w:rPr>
        <w:t>ОСОБА6</w:t>
      </w:r>
      <w:r w:rsidRPr="00D13AA5">
        <w:rPr>
          <w:bCs/>
          <w:color w:val="000000"/>
          <w:lang w:val="uk-UA" w:eastAsia="en-US" w:bidi="uk-UA"/>
        </w:rPr>
        <w:t xml:space="preserve">, потерпілого </w:t>
      </w:r>
      <w:r w:rsidR="00B42B2E">
        <w:rPr>
          <w:color w:val="000000"/>
          <w:lang w:val="uk-UA" w:eastAsia="en-US"/>
        </w:rPr>
        <w:t>ОСОБА1</w:t>
      </w:r>
      <w:r w:rsidRPr="00D13AA5">
        <w:rPr>
          <w:bCs/>
          <w:color w:val="000000"/>
          <w:lang w:val="uk-UA" w:eastAsia="en-US" w:bidi="uk-UA"/>
        </w:rPr>
        <w:t xml:space="preserve"> та його представників </w:t>
      </w:r>
      <w:r w:rsidR="00876542">
        <w:rPr>
          <w:color w:val="000000"/>
          <w:lang w:val="uk-UA" w:eastAsia="en-US"/>
        </w:rPr>
        <w:t>ОСОБА7</w:t>
      </w:r>
      <w:r w:rsidRPr="00D13AA5">
        <w:rPr>
          <w:bCs/>
          <w:color w:val="000000"/>
          <w:lang w:val="uk-UA" w:eastAsia="en-US" w:bidi="uk-UA"/>
        </w:rPr>
        <w:t xml:space="preserve">, </w:t>
      </w:r>
      <w:r w:rsidR="00D94BE1">
        <w:rPr>
          <w:color w:val="000000"/>
          <w:lang w:val="uk-UA" w:eastAsia="en-US"/>
        </w:rPr>
        <w:t>ОСОБА8</w:t>
      </w:r>
      <w:r w:rsidRPr="00D13AA5">
        <w:rPr>
          <w:bCs/>
          <w:color w:val="000000"/>
          <w:lang w:val="uk-UA" w:eastAsia="en-US" w:bidi="uk-UA"/>
        </w:rPr>
        <w:t xml:space="preserve"> та </w:t>
      </w:r>
      <w:r w:rsidR="00AB474C">
        <w:rPr>
          <w:color w:val="000000"/>
          <w:lang w:val="uk-UA" w:eastAsia="en-US"/>
        </w:rPr>
        <w:t>ОСОБА4</w:t>
      </w:r>
      <w:r w:rsidR="00AB219A">
        <w:rPr>
          <w:bCs/>
          <w:color w:val="000000"/>
          <w:lang w:val="uk-UA" w:eastAsia="en-US" w:bidi="uk-UA"/>
        </w:rPr>
        <w:t>,</w:t>
      </w:r>
      <w:r w:rsidRPr="00D13AA5">
        <w:rPr>
          <w:bCs/>
          <w:color w:val="000000"/>
          <w:lang w:val="uk-UA" w:eastAsia="en-US" w:bidi="uk-UA"/>
        </w:rPr>
        <w:t xml:space="preserve"> незважаючи на подане захисником </w:t>
      </w:r>
      <w:r w:rsidR="00585C07">
        <w:rPr>
          <w:color w:val="000000"/>
          <w:lang w:val="uk-UA" w:eastAsia="en-US"/>
        </w:rPr>
        <w:t>ОСОБА16</w:t>
      </w:r>
      <w:r w:rsidRPr="00D13AA5">
        <w:rPr>
          <w:bCs/>
          <w:color w:val="000000"/>
          <w:lang w:val="uk-UA" w:eastAsia="en-US" w:bidi="uk-UA"/>
        </w:rPr>
        <w:t xml:space="preserve"> клопотання про поновлення строку на касаційне оскарження судових рішень, оскільки така позиція суперечить вимогам кримінально-процесуального закону.</w:t>
      </w:r>
    </w:p>
    <w:p w:rsidR="00E46C4C" w:rsidRPr="00D13AA5" w:rsidRDefault="00E46C4C" w:rsidP="00A4359A">
      <w:pPr>
        <w:widowControl w:val="0"/>
        <w:shd w:val="clear" w:color="auto" w:fill="FFFFFF"/>
        <w:autoSpaceDN w:val="0"/>
        <w:spacing w:line="276" w:lineRule="auto"/>
        <w:ind w:firstLine="567"/>
        <w:jc w:val="both"/>
        <w:rPr>
          <w:bCs/>
          <w:color w:val="000000"/>
          <w:lang w:val="uk-UA" w:eastAsia="en-US" w:bidi="uk-UA"/>
        </w:rPr>
      </w:pPr>
      <w:r w:rsidRPr="00D13AA5">
        <w:rPr>
          <w:bCs/>
          <w:color w:val="000000"/>
          <w:lang w:val="uk-UA" w:eastAsia="en-US" w:bidi="uk-UA"/>
        </w:rPr>
        <w:t>Друг</w:t>
      </w:r>
      <w:r w:rsidR="00AB219A">
        <w:rPr>
          <w:bCs/>
          <w:color w:val="000000"/>
          <w:lang w:val="uk-UA" w:eastAsia="en-US" w:bidi="uk-UA"/>
        </w:rPr>
        <w:t>а</w:t>
      </w:r>
      <w:r w:rsidRPr="00D13AA5">
        <w:rPr>
          <w:bCs/>
          <w:color w:val="000000"/>
          <w:lang w:val="uk-UA" w:eastAsia="en-US" w:bidi="uk-UA"/>
        </w:rPr>
        <w:t xml:space="preserve"> Дисциплінарн</w:t>
      </w:r>
      <w:r w:rsidR="00AB219A">
        <w:rPr>
          <w:bCs/>
          <w:color w:val="000000"/>
          <w:lang w:val="uk-UA" w:eastAsia="en-US" w:bidi="uk-UA"/>
        </w:rPr>
        <w:t>а</w:t>
      </w:r>
      <w:r w:rsidRPr="00D13AA5">
        <w:rPr>
          <w:bCs/>
          <w:color w:val="000000"/>
          <w:lang w:val="uk-UA" w:eastAsia="en-US" w:bidi="uk-UA"/>
        </w:rPr>
        <w:t xml:space="preserve"> палат</w:t>
      </w:r>
      <w:r w:rsidR="00AB219A">
        <w:rPr>
          <w:bCs/>
          <w:color w:val="000000"/>
          <w:lang w:val="uk-UA" w:eastAsia="en-US" w:bidi="uk-UA"/>
        </w:rPr>
        <w:t>а Вища рада правосуддя</w:t>
      </w:r>
      <w:r w:rsidRPr="00D13AA5">
        <w:rPr>
          <w:bCs/>
          <w:color w:val="000000"/>
          <w:lang w:val="uk-UA" w:eastAsia="en-US" w:bidi="uk-UA"/>
        </w:rPr>
        <w:t xml:space="preserve"> </w:t>
      </w:r>
      <w:r w:rsidR="00AB219A">
        <w:rPr>
          <w:bCs/>
          <w:color w:val="000000"/>
          <w:lang w:val="uk-UA" w:eastAsia="en-US" w:bidi="uk-UA"/>
        </w:rPr>
        <w:t>т</w:t>
      </w:r>
      <w:r w:rsidR="00AB219A" w:rsidRPr="00D13AA5">
        <w:rPr>
          <w:bCs/>
          <w:color w:val="000000"/>
          <w:lang w:val="uk-UA" w:eastAsia="en-US" w:bidi="uk-UA"/>
        </w:rPr>
        <w:t xml:space="preserve">акож </w:t>
      </w:r>
      <w:r w:rsidRPr="00D13AA5">
        <w:rPr>
          <w:bCs/>
          <w:color w:val="000000"/>
          <w:lang w:val="uk-UA" w:eastAsia="en-US" w:bidi="uk-UA"/>
        </w:rPr>
        <w:t>не врах</w:t>
      </w:r>
      <w:r w:rsidR="00AB219A">
        <w:rPr>
          <w:bCs/>
          <w:color w:val="000000"/>
          <w:lang w:val="uk-UA" w:eastAsia="en-US" w:bidi="uk-UA"/>
        </w:rPr>
        <w:t>увала</w:t>
      </w:r>
      <w:r w:rsidRPr="00D13AA5">
        <w:rPr>
          <w:bCs/>
          <w:color w:val="000000"/>
          <w:lang w:val="uk-UA" w:eastAsia="en-US" w:bidi="uk-UA"/>
        </w:rPr>
        <w:t xml:space="preserve">, що хоча засуджений </w:t>
      </w:r>
      <w:r w:rsidR="00BB0C79">
        <w:rPr>
          <w:color w:val="000000"/>
          <w:lang w:val="uk-UA" w:eastAsia="en-US"/>
        </w:rPr>
        <w:t>ОСОБА2</w:t>
      </w:r>
      <w:r w:rsidRPr="00D13AA5">
        <w:rPr>
          <w:bCs/>
          <w:color w:val="000000"/>
          <w:lang w:val="uk-UA" w:eastAsia="en-US" w:bidi="uk-UA"/>
        </w:rPr>
        <w:t xml:space="preserve"> у своїх заявах та зверненнях просив прискорити розгляд справи в суді касаційної інстанції, </w:t>
      </w:r>
      <w:r w:rsidR="000C6305" w:rsidRPr="00D13AA5">
        <w:rPr>
          <w:bCs/>
          <w:color w:val="000000"/>
          <w:lang w:val="uk-UA" w:eastAsia="en-US" w:bidi="uk-UA"/>
        </w:rPr>
        <w:t>проте і</w:t>
      </w:r>
      <w:r w:rsidRPr="00D13AA5">
        <w:rPr>
          <w:bCs/>
          <w:color w:val="000000"/>
          <w:lang w:val="uk-UA" w:eastAsia="en-US" w:bidi="uk-UA"/>
        </w:rPr>
        <w:t xml:space="preserve"> засуджений і його захисник – адвокат </w:t>
      </w:r>
      <w:r w:rsidR="00585C07">
        <w:rPr>
          <w:color w:val="000000"/>
          <w:lang w:val="uk-UA" w:eastAsia="en-US"/>
        </w:rPr>
        <w:t>ОСОБА16</w:t>
      </w:r>
      <w:r w:rsidRPr="00D13AA5">
        <w:rPr>
          <w:bCs/>
          <w:color w:val="000000"/>
          <w:lang w:val="uk-UA" w:eastAsia="en-US" w:bidi="uk-UA"/>
        </w:rPr>
        <w:t xml:space="preserve"> просили розглянути справу з урахуванням доводів</w:t>
      </w:r>
      <w:r w:rsidR="00AB219A">
        <w:rPr>
          <w:bCs/>
          <w:color w:val="000000"/>
          <w:lang w:val="uk-UA" w:eastAsia="en-US" w:bidi="uk-UA"/>
        </w:rPr>
        <w:t>,</w:t>
      </w:r>
      <w:r w:rsidRPr="00D13AA5">
        <w:rPr>
          <w:bCs/>
          <w:color w:val="000000"/>
          <w:lang w:val="uk-UA" w:eastAsia="en-US" w:bidi="uk-UA"/>
        </w:rPr>
        <w:t xml:space="preserve"> наведених у касаційній скарзі </w:t>
      </w:r>
      <w:r w:rsidR="00AB219A" w:rsidRPr="00D13AA5">
        <w:rPr>
          <w:bCs/>
          <w:color w:val="000000"/>
          <w:lang w:val="uk-UA" w:eastAsia="en-US" w:bidi="uk-UA"/>
        </w:rPr>
        <w:t>адвокат</w:t>
      </w:r>
      <w:r w:rsidR="00AB219A">
        <w:rPr>
          <w:bCs/>
          <w:color w:val="000000"/>
          <w:lang w:val="uk-UA" w:eastAsia="en-US" w:bidi="uk-UA"/>
        </w:rPr>
        <w:t xml:space="preserve">а </w:t>
      </w:r>
      <w:r w:rsidR="00585C07">
        <w:rPr>
          <w:color w:val="000000"/>
          <w:lang w:val="uk-UA" w:eastAsia="en-US"/>
        </w:rPr>
        <w:t>ОСОБА16</w:t>
      </w:r>
      <w:r w:rsidRPr="00D13AA5">
        <w:rPr>
          <w:bCs/>
          <w:color w:val="000000"/>
          <w:lang w:val="uk-UA" w:eastAsia="en-US" w:bidi="uk-UA"/>
        </w:rPr>
        <w:t>, перевірити які та надати їм відповідну оцінку в ріш</w:t>
      </w:r>
      <w:r w:rsidR="00AB219A">
        <w:rPr>
          <w:bCs/>
          <w:color w:val="000000"/>
          <w:lang w:val="uk-UA" w:eastAsia="en-US" w:bidi="uk-UA"/>
        </w:rPr>
        <w:t>енні</w:t>
      </w:r>
      <w:r w:rsidRPr="00D13AA5">
        <w:rPr>
          <w:bCs/>
          <w:color w:val="000000"/>
          <w:lang w:val="uk-UA" w:eastAsia="en-US" w:bidi="uk-UA"/>
        </w:rPr>
        <w:t xml:space="preserve"> суд касаційної інстанції мав можливість лише у разі задоволення клопотання сторони захисту про продовження строку на касаційне оскарження.</w:t>
      </w:r>
    </w:p>
    <w:p w:rsidR="00E46C4C" w:rsidRPr="00D13AA5" w:rsidRDefault="00E46C4C" w:rsidP="00A4359A">
      <w:pPr>
        <w:widowControl w:val="0"/>
        <w:shd w:val="clear" w:color="auto" w:fill="FFFFFF"/>
        <w:autoSpaceDN w:val="0"/>
        <w:spacing w:line="276" w:lineRule="auto"/>
        <w:ind w:firstLine="567"/>
        <w:jc w:val="both"/>
        <w:rPr>
          <w:bCs/>
          <w:color w:val="000000"/>
          <w:lang w:val="uk-UA" w:eastAsia="en-US" w:bidi="uk-UA"/>
        </w:rPr>
      </w:pPr>
      <w:r w:rsidRPr="00D13AA5">
        <w:rPr>
          <w:bCs/>
          <w:color w:val="000000"/>
          <w:lang w:val="uk-UA" w:eastAsia="en-US" w:bidi="uk-UA"/>
        </w:rPr>
        <w:t>Крім того</w:t>
      </w:r>
      <w:r w:rsidR="00AB219A">
        <w:rPr>
          <w:bCs/>
          <w:color w:val="000000"/>
          <w:lang w:val="uk-UA" w:eastAsia="en-US" w:bidi="uk-UA"/>
        </w:rPr>
        <w:t>,</w:t>
      </w:r>
      <w:r w:rsidRPr="00D13AA5">
        <w:rPr>
          <w:bCs/>
          <w:color w:val="000000"/>
          <w:lang w:val="uk-UA" w:eastAsia="en-US" w:bidi="uk-UA"/>
        </w:rPr>
        <w:t xml:space="preserve"> Друг</w:t>
      </w:r>
      <w:r w:rsidR="00AB219A">
        <w:rPr>
          <w:bCs/>
          <w:color w:val="000000"/>
          <w:lang w:val="uk-UA" w:eastAsia="en-US" w:bidi="uk-UA"/>
        </w:rPr>
        <w:t>а</w:t>
      </w:r>
      <w:r w:rsidRPr="00D13AA5">
        <w:rPr>
          <w:bCs/>
          <w:color w:val="000000"/>
          <w:lang w:val="uk-UA" w:eastAsia="en-US" w:bidi="uk-UA"/>
        </w:rPr>
        <w:t xml:space="preserve"> Дисциплінарн</w:t>
      </w:r>
      <w:r w:rsidR="00AB219A">
        <w:rPr>
          <w:bCs/>
          <w:color w:val="000000"/>
          <w:lang w:val="uk-UA" w:eastAsia="en-US" w:bidi="uk-UA"/>
        </w:rPr>
        <w:t>а</w:t>
      </w:r>
      <w:r w:rsidRPr="00D13AA5">
        <w:rPr>
          <w:bCs/>
          <w:color w:val="000000"/>
          <w:lang w:val="uk-UA" w:eastAsia="en-US" w:bidi="uk-UA"/>
        </w:rPr>
        <w:t xml:space="preserve"> палат</w:t>
      </w:r>
      <w:r w:rsidR="00AB219A">
        <w:rPr>
          <w:bCs/>
          <w:color w:val="000000"/>
          <w:lang w:val="uk-UA" w:eastAsia="en-US" w:bidi="uk-UA"/>
        </w:rPr>
        <w:t>а Вищої ради правосуддя</w:t>
      </w:r>
      <w:r w:rsidRPr="00D13AA5">
        <w:rPr>
          <w:bCs/>
          <w:color w:val="000000"/>
          <w:lang w:val="uk-UA" w:eastAsia="en-US" w:bidi="uk-UA"/>
        </w:rPr>
        <w:t xml:space="preserve"> не взя</w:t>
      </w:r>
      <w:r w:rsidR="00AB219A">
        <w:rPr>
          <w:bCs/>
          <w:color w:val="000000"/>
          <w:lang w:val="uk-UA" w:eastAsia="en-US" w:bidi="uk-UA"/>
        </w:rPr>
        <w:t>ла</w:t>
      </w:r>
      <w:r w:rsidRPr="00D13AA5">
        <w:rPr>
          <w:bCs/>
          <w:color w:val="000000"/>
          <w:lang w:val="uk-UA" w:eastAsia="en-US" w:bidi="uk-UA"/>
        </w:rPr>
        <w:t xml:space="preserve"> до уваги того, що після заявленого стороною захисту 7 листопада 2019 року клопотання про відкладення касаційного розгляду справи наступні судові засідання у справі призначалися на дати, які слідували після судових засідань</w:t>
      </w:r>
      <w:r w:rsidR="00AB219A">
        <w:rPr>
          <w:bCs/>
          <w:color w:val="000000"/>
          <w:lang w:val="uk-UA" w:eastAsia="en-US" w:bidi="uk-UA"/>
        </w:rPr>
        <w:t>,</w:t>
      </w:r>
      <w:r w:rsidRPr="00D13AA5">
        <w:rPr>
          <w:bCs/>
          <w:color w:val="000000"/>
          <w:lang w:val="uk-UA" w:eastAsia="en-US" w:bidi="uk-UA"/>
        </w:rPr>
        <w:t xml:space="preserve"> призначених Печерським районним судом міста </w:t>
      </w:r>
      <w:r w:rsidR="00AB219A">
        <w:rPr>
          <w:bCs/>
          <w:color w:val="000000"/>
          <w:lang w:val="uk-UA" w:eastAsia="en-US" w:bidi="uk-UA"/>
        </w:rPr>
        <w:t>Києва за клопотанням захисника</w:t>
      </w:r>
      <w:r w:rsidRPr="00D13AA5">
        <w:rPr>
          <w:bCs/>
          <w:color w:val="000000"/>
          <w:lang w:val="uk-UA" w:eastAsia="en-US" w:bidi="uk-UA"/>
        </w:rPr>
        <w:t xml:space="preserve"> </w:t>
      </w:r>
      <w:r w:rsidR="00585C07">
        <w:rPr>
          <w:color w:val="000000"/>
          <w:lang w:val="uk-UA" w:eastAsia="en-US"/>
        </w:rPr>
        <w:t>ОСОБА16</w:t>
      </w:r>
      <w:r w:rsidRPr="00D13AA5">
        <w:rPr>
          <w:bCs/>
          <w:color w:val="000000"/>
          <w:lang w:val="uk-UA" w:eastAsia="en-US" w:bidi="uk-UA"/>
        </w:rPr>
        <w:t>, однак ці судові засідання постійно відкладалися. У свою чергу</w:t>
      </w:r>
      <w:r w:rsidR="00AB219A">
        <w:rPr>
          <w:bCs/>
          <w:color w:val="000000"/>
          <w:lang w:val="uk-UA" w:eastAsia="en-US" w:bidi="uk-UA"/>
        </w:rPr>
        <w:t>, скаржник як головуючий у справі</w:t>
      </w:r>
      <w:r w:rsidRPr="00D13AA5">
        <w:rPr>
          <w:bCs/>
          <w:color w:val="000000"/>
          <w:lang w:val="uk-UA" w:eastAsia="en-US" w:bidi="uk-UA"/>
        </w:rPr>
        <w:t xml:space="preserve"> через відсутність відповідної норми в законі був позбавлений можливості вплинути у будь-який процесуальний спосіб на строки розгляду цього клопотання районним судом, тому був вимушений обмежуватись постійними письмовими запитами на адресу голови Печерського </w:t>
      </w:r>
      <w:r w:rsidR="00346F53">
        <w:rPr>
          <w:bCs/>
          <w:color w:val="000000"/>
          <w:lang w:val="uk-UA" w:eastAsia="en-US" w:bidi="uk-UA"/>
        </w:rPr>
        <w:t xml:space="preserve">районного </w:t>
      </w:r>
      <w:r w:rsidRPr="00D13AA5">
        <w:rPr>
          <w:bCs/>
          <w:color w:val="000000"/>
          <w:lang w:val="uk-UA" w:eastAsia="en-US" w:bidi="uk-UA"/>
        </w:rPr>
        <w:t>суду міста Києва про результати його розгляду із проханням пришвидшити вирішення цього питання.</w:t>
      </w:r>
    </w:p>
    <w:p w:rsidR="00E46C4C" w:rsidRPr="00D13AA5" w:rsidRDefault="00E46C4C" w:rsidP="00A4359A">
      <w:pPr>
        <w:widowControl w:val="0"/>
        <w:shd w:val="clear" w:color="auto" w:fill="FFFFFF"/>
        <w:autoSpaceDN w:val="0"/>
        <w:spacing w:line="276" w:lineRule="auto"/>
        <w:ind w:firstLine="567"/>
        <w:jc w:val="both"/>
        <w:rPr>
          <w:bCs/>
          <w:color w:val="000000"/>
          <w:lang w:val="uk-UA" w:eastAsia="en-US" w:bidi="uk-UA"/>
        </w:rPr>
      </w:pPr>
      <w:r w:rsidRPr="00D13AA5">
        <w:rPr>
          <w:bCs/>
          <w:color w:val="000000"/>
          <w:lang w:val="uk-UA" w:eastAsia="en-US" w:bidi="uk-UA"/>
        </w:rPr>
        <w:t xml:space="preserve">Суддя </w:t>
      </w:r>
      <w:r w:rsidRPr="00D13AA5">
        <w:rPr>
          <w:color w:val="000000"/>
          <w:lang w:val="uk-UA" w:eastAsia="en-US"/>
        </w:rPr>
        <w:t>Голубицький С.С. наголосив, що</w:t>
      </w:r>
      <w:r w:rsidRPr="00D13AA5">
        <w:rPr>
          <w:bCs/>
          <w:color w:val="000000"/>
          <w:lang w:val="uk-UA" w:eastAsia="en-US" w:bidi="uk-UA"/>
        </w:rPr>
        <w:t xml:space="preserve"> основними причинами тривалого розгляду справи Верховним Судом були: виконання Печерським ра</w:t>
      </w:r>
      <w:r w:rsidR="00D118C9">
        <w:rPr>
          <w:bCs/>
          <w:color w:val="000000"/>
          <w:lang w:val="uk-UA" w:eastAsia="en-US" w:bidi="uk-UA"/>
        </w:rPr>
        <w:t>йонним судом міста Києва ухвали</w:t>
      </w:r>
      <w:r w:rsidR="00D118C9">
        <w:rPr>
          <w:color w:val="000000"/>
          <w:lang w:val="uk-UA"/>
        </w:rPr>
        <w:t xml:space="preserve"> ВССУ</w:t>
      </w:r>
      <w:r w:rsidRPr="00D13AA5">
        <w:rPr>
          <w:color w:val="000000"/>
          <w:lang w:val="uk-UA"/>
        </w:rPr>
        <w:t xml:space="preserve"> </w:t>
      </w:r>
      <w:r w:rsidRPr="00D13AA5">
        <w:rPr>
          <w:bCs/>
          <w:color w:val="000000"/>
          <w:lang w:val="uk-UA" w:eastAsia="en-US" w:bidi="uk-UA"/>
        </w:rPr>
        <w:t>від 31 травня 2017 року про розтаємнення аудіозаписів судових засідань у справі (</w:t>
      </w:r>
      <w:r w:rsidR="001F60CA">
        <w:rPr>
          <w:bCs/>
          <w:color w:val="000000"/>
          <w:lang w:val="uk-UA" w:eastAsia="en-US" w:bidi="uk-UA"/>
        </w:rPr>
        <w:t>і</w:t>
      </w:r>
      <w:r w:rsidRPr="00D13AA5">
        <w:rPr>
          <w:bCs/>
          <w:color w:val="000000"/>
          <w:lang w:val="uk-UA" w:eastAsia="en-US" w:bidi="uk-UA"/>
        </w:rPr>
        <w:t xml:space="preserve">з 21 травня по 22 грудня 2018 року); ознайомлення захисників та представника потерпілого </w:t>
      </w:r>
      <w:r w:rsidR="00B42B2E">
        <w:rPr>
          <w:color w:val="000000"/>
          <w:lang w:val="uk-UA" w:eastAsia="en-US"/>
        </w:rPr>
        <w:t>ОСОБА1</w:t>
      </w:r>
      <w:r w:rsidRPr="00D13AA5">
        <w:rPr>
          <w:bCs/>
          <w:color w:val="000000"/>
          <w:lang w:val="uk-UA" w:eastAsia="en-US" w:bidi="uk-UA"/>
        </w:rPr>
        <w:t xml:space="preserve"> </w:t>
      </w:r>
      <w:r w:rsidR="00D118C9">
        <w:rPr>
          <w:bCs/>
          <w:color w:val="000000"/>
          <w:lang w:val="uk-UA" w:eastAsia="en-US" w:bidi="uk-UA"/>
        </w:rPr>
        <w:t xml:space="preserve">– </w:t>
      </w:r>
      <w:r w:rsidRPr="00D13AA5">
        <w:rPr>
          <w:bCs/>
          <w:color w:val="000000"/>
          <w:lang w:val="uk-UA" w:eastAsia="en-US" w:bidi="uk-UA"/>
        </w:rPr>
        <w:t xml:space="preserve">адвоката </w:t>
      </w:r>
      <w:r w:rsidR="00723E02">
        <w:rPr>
          <w:color w:val="000000"/>
          <w:spacing w:val="-2"/>
          <w:lang w:val="uk-UA" w:eastAsia="en-US"/>
        </w:rPr>
        <w:t>ОСОБА10</w:t>
      </w:r>
      <w:r w:rsidRPr="00D13AA5">
        <w:rPr>
          <w:bCs/>
          <w:color w:val="000000"/>
          <w:lang w:val="uk-UA" w:eastAsia="en-US" w:bidi="uk-UA"/>
        </w:rPr>
        <w:t xml:space="preserve"> з матеріалами кримінальної справи </w:t>
      </w:r>
      <w:r w:rsidR="00D118C9">
        <w:rPr>
          <w:bCs/>
          <w:color w:val="000000"/>
          <w:lang w:val="uk-UA" w:eastAsia="en-US" w:bidi="uk-UA"/>
        </w:rPr>
        <w:t xml:space="preserve">та </w:t>
      </w:r>
      <w:r w:rsidRPr="00D13AA5">
        <w:rPr>
          <w:bCs/>
          <w:color w:val="000000"/>
          <w:lang w:val="uk-UA" w:eastAsia="en-US" w:bidi="uk-UA"/>
        </w:rPr>
        <w:t xml:space="preserve">перебування </w:t>
      </w:r>
      <w:r w:rsidR="00D118C9">
        <w:rPr>
          <w:bCs/>
          <w:color w:val="000000"/>
          <w:lang w:val="uk-UA" w:eastAsia="en-US" w:bidi="uk-UA"/>
        </w:rPr>
        <w:t>суддів</w:t>
      </w:r>
      <w:r w:rsidRPr="00D13AA5">
        <w:rPr>
          <w:bCs/>
          <w:color w:val="000000"/>
          <w:lang w:val="uk-UA" w:eastAsia="en-US" w:bidi="uk-UA"/>
        </w:rPr>
        <w:t xml:space="preserve"> у літніх відпустках (</w:t>
      </w:r>
      <w:r w:rsidR="00D118C9">
        <w:rPr>
          <w:bCs/>
          <w:color w:val="000000"/>
          <w:lang w:val="uk-UA" w:eastAsia="en-US" w:bidi="uk-UA"/>
        </w:rPr>
        <w:t>і</w:t>
      </w:r>
      <w:r w:rsidRPr="00D13AA5">
        <w:rPr>
          <w:bCs/>
          <w:color w:val="000000"/>
          <w:lang w:val="uk-UA" w:eastAsia="en-US" w:bidi="uk-UA"/>
        </w:rPr>
        <w:t xml:space="preserve">з 31 січня по 30 серпня 2019 року); розгляд Печерським районним судом міста Києва клопотання захисника </w:t>
      </w:r>
      <w:r w:rsidR="00585C07">
        <w:rPr>
          <w:color w:val="000000"/>
          <w:lang w:val="uk-UA" w:eastAsia="en-US"/>
        </w:rPr>
        <w:t>ОСОБА16</w:t>
      </w:r>
      <w:r w:rsidRPr="00D13AA5">
        <w:rPr>
          <w:bCs/>
          <w:color w:val="000000"/>
          <w:lang w:val="uk-UA" w:eastAsia="en-US" w:bidi="uk-UA"/>
        </w:rPr>
        <w:t xml:space="preserve"> про поновлення строку на касаційне оскарження судових рішень (</w:t>
      </w:r>
      <w:r w:rsidR="00D118C9">
        <w:rPr>
          <w:bCs/>
          <w:color w:val="000000"/>
          <w:lang w:val="uk-UA" w:eastAsia="en-US" w:bidi="uk-UA"/>
        </w:rPr>
        <w:t>і</w:t>
      </w:r>
      <w:r w:rsidRPr="00D13AA5">
        <w:rPr>
          <w:bCs/>
          <w:color w:val="000000"/>
          <w:lang w:val="uk-UA" w:eastAsia="en-US" w:bidi="uk-UA"/>
        </w:rPr>
        <w:t xml:space="preserve">з листопада 2019 року по 18 лютого 2021 року); надання часу потерпілому </w:t>
      </w:r>
      <w:r w:rsidR="00B42B2E">
        <w:rPr>
          <w:color w:val="000000"/>
          <w:lang w:val="uk-UA" w:eastAsia="en-US"/>
        </w:rPr>
        <w:t>ОСОБА1</w:t>
      </w:r>
      <w:r w:rsidRPr="00D13AA5">
        <w:rPr>
          <w:bCs/>
          <w:color w:val="000000"/>
          <w:lang w:val="uk-UA" w:eastAsia="en-US" w:bidi="uk-UA"/>
        </w:rPr>
        <w:t xml:space="preserve"> для залучення у справі іншого представника </w:t>
      </w:r>
      <w:r w:rsidR="00D118C9">
        <w:rPr>
          <w:bCs/>
          <w:color w:val="000000"/>
          <w:lang w:val="uk-UA" w:eastAsia="en-US" w:bidi="uk-UA"/>
        </w:rPr>
        <w:t>у</w:t>
      </w:r>
      <w:r w:rsidRPr="00D13AA5">
        <w:rPr>
          <w:bCs/>
          <w:color w:val="000000"/>
          <w:lang w:val="uk-UA" w:eastAsia="en-US" w:bidi="uk-UA"/>
        </w:rPr>
        <w:t xml:space="preserve"> зв’язку із усуненням від участі </w:t>
      </w:r>
      <w:r w:rsidR="00D118C9">
        <w:rPr>
          <w:bCs/>
          <w:color w:val="000000"/>
          <w:lang w:val="uk-UA" w:eastAsia="en-US" w:bidi="uk-UA"/>
        </w:rPr>
        <w:t>у</w:t>
      </w:r>
      <w:r w:rsidRPr="00D13AA5">
        <w:rPr>
          <w:bCs/>
          <w:color w:val="000000"/>
          <w:lang w:val="uk-UA" w:eastAsia="en-US" w:bidi="uk-UA"/>
        </w:rPr>
        <w:t xml:space="preserve"> справі адвоката </w:t>
      </w:r>
      <w:r w:rsidR="00723E02">
        <w:rPr>
          <w:color w:val="000000"/>
          <w:spacing w:val="-2"/>
          <w:lang w:val="uk-UA" w:eastAsia="en-US"/>
        </w:rPr>
        <w:t>ОСОБА10</w:t>
      </w:r>
      <w:r w:rsidRPr="00D13AA5">
        <w:rPr>
          <w:bCs/>
          <w:color w:val="000000"/>
          <w:lang w:val="uk-UA" w:eastAsia="en-US" w:bidi="uk-UA"/>
        </w:rPr>
        <w:t xml:space="preserve"> та залишенням зали судових засідань представником потерпілого  </w:t>
      </w:r>
      <w:r w:rsidR="00AB474C">
        <w:rPr>
          <w:color w:val="000000"/>
          <w:lang w:val="uk-UA" w:eastAsia="en-US"/>
        </w:rPr>
        <w:t>ОСОБА4</w:t>
      </w:r>
      <w:r w:rsidRPr="00D13AA5">
        <w:rPr>
          <w:bCs/>
          <w:color w:val="000000"/>
          <w:lang w:val="uk-UA" w:eastAsia="en-US" w:bidi="uk-UA"/>
        </w:rPr>
        <w:t xml:space="preserve"> (</w:t>
      </w:r>
      <w:r w:rsidR="00D118C9">
        <w:rPr>
          <w:bCs/>
          <w:color w:val="000000"/>
          <w:lang w:val="uk-UA" w:eastAsia="en-US" w:bidi="uk-UA"/>
        </w:rPr>
        <w:t>і</w:t>
      </w:r>
      <w:r w:rsidRPr="00D13AA5">
        <w:rPr>
          <w:bCs/>
          <w:color w:val="000000"/>
          <w:lang w:val="uk-UA" w:eastAsia="en-US" w:bidi="uk-UA"/>
        </w:rPr>
        <w:t xml:space="preserve">з 18 лютого по 18 березня 2021 року); надання представнику потерпілого </w:t>
      </w:r>
      <w:r w:rsidR="00723E02">
        <w:rPr>
          <w:color w:val="000000"/>
          <w:lang w:val="uk-UA" w:eastAsia="en-US"/>
        </w:rPr>
        <w:t>ОСОБА11</w:t>
      </w:r>
      <w:r w:rsidRPr="00D13AA5">
        <w:rPr>
          <w:bCs/>
          <w:color w:val="000000"/>
          <w:lang w:val="uk-UA" w:eastAsia="en-US" w:bidi="uk-UA"/>
        </w:rPr>
        <w:t xml:space="preserve"> часу для ознайомлення з матеріалами справи (</w:t>
      </w:r>
      <w:r w:rsidR="00D118C9">
        <w:rPr>
          <w:bCs/>
          <w:color w:val="000000"/>
          <w:lang w:val="uk-UA" w:eastAsia="en-US" w:bidi="uk-UA"/>
        </w:rPr>
        <w:t>і</w:t>
      </w:r>
      <w:r w:rsidRPr="00D13AA5">
        <w:rPr>
          <w:bCs/>
          <w:color w:val="000000"/>
          <w:lang w:val="uk-UA" w:eastAsia="en-US" w:bidi="uk-UA"/>
        </w:rPr>
        <w:t>з 18</w:t>
      </w:r>
      <w:r w:rsidR="00723E02">
        <w:rPr>
          <w:bCs/>
          <w:color w:val="000000"/>
          <w:lang w:val="uk-UA" w:eastAsia="en-US" w:bidi="uk-UA"/>
        </w:rPr>
        <w:t xml:space="preserve"> березня по 22 квітня </w:t>
      </w:r>
      <w:r w:rsidRPr="00D13AA5">
        <w:rPr>
          <w:bCs/>
          <w:color w:val="000000"/>
          <w:lang w:val="uk-UA" w:eastAsia="en-US" w:bidi="uk-UA"/>
        </w:rPr>
        <w:t>2021 року); перебування судді Стороженка С.О. у відпустці (</w:t>
      </w:r>
      <w:r w:rsidR="00D118C9">
        <w:rPr>
          <w:bCs/>
          <w:color w:val="000000"/>
          <w:lang w:val="uk-UA" w:eastAsia="en-US" w:bidi="uk-UA"/>
        </w:rPr>
        <w:t>і</w:t>
      </w:r>
      <w:r w:rsidRPr="00D13AA5">
        <w:rPr>
          <w:bCs/>
          <w:color w:val="000000"/>
          <w:lang w:val="uk-UA" w:eastAsia="en-US" w:bidi="uk-UA"/>
        </w:rPr>
        <w:t>з 5 по 21 травня 2021 року). Ці обставини були викликані об’єктивними причинами і не залежали від волі скаржника як головуючого у справі.</w:t>
      </w:r>
    </w:p>
    <w:p w:rsidR="00E94264" w:rsidRPr="009442E0" w:rsidRDefault="00E94264" w:rsidP="00A4359A">
      <w:pPr>
        <w:spacing w:line="276" w:lineRule="auto"/>
        <w:ind w:firstLine="567"/>
        <w:jc w:val="both"/>
        <w:rPr>
          <w:color w:val="000000"/>
          <w:lang w:val="uk-UA"/>
        </w:rPr>
      </w:pPr>
      <w:r w:rsidRPr="009442E0">
        <w:rPr>
          <w:color w:val="000000"/>
          <w:lang w:val="uk-UA"/>
        </w:rPr>
        <w:t xml:space="preserve">Вища рада правосуддя за результатами перевірки доводів скарги судді </w:t>
      </w:r>
      <w:r w:rsidRPr="009442E0">
        <w:rPr>
          <w:color w:val="000000"/>
          <w:lang w:val="uk-UA" w:eastAsia="en-US"/>
        </w:rPr>
        <w:t>Голубицьк</w:t>
      </w:r>
      <w:r w:rsidR="00927976" w:rsidRPr="009442E0">
        <w:rPr>
          <w:color w:val="000000"/>
          <w:lang w:val="uk-UA" w:eastAsia="en-US"/>
        </w:rPr>
        <w:t>ого</w:t>
      </w:r>
      <w:r w:rsidRPr="009442E0">
        <w:rPr>
          <w:color w:val="000000"/>
          <w:lang w:val="uk-UA" w:eastAsia="en-US"/>
        </w:rPr>
        <w:t xml:space="preserve"> С.С.</w:t>
      </w:r>
      <w:r w:rsidRPr="009442E0">
        <w:rPr>
          <w:color w:val="000000"/>
          <w:lang w:val="uk-UA"/>
        </w:rPr>
        <w:t xml:space="preserve">, аналізу змісту оскаржуваного рішення Другої Дисциплінарної палати Вищої ради правосуддя та матеріалів дисциплінарної справи вважає, що </w:t>
      </w:r>
      <w:r w:rsidR="009442E0">
        <w:rPr>
          <w:color w:val="000000"/>
          <w:lang w:val="uk-UA"/>
        </w:rPr>
        <w:t xml:space="preserve">Друга </w:t>
      </w:r>
      <w:r w:rsidRPr="009442E0">
        <w:rPr>
          <w:color w:val="000000"/>
          <w:lang w:val="uk-UA"/>
        </w:rPr>
        <w:t xml:space="preserve">Дисциплінарна палата </w:t>
      </w:r>
      <w:r w:rsidR="009442E0">
        <w:rPr>
          <w:color w:val="000000"/>
          <w:lang w:val="uk-UA"/>
        </w:rPr>
        <w:t xml:space="preserve">Вищої ради правосуддя </w:t>
      </w:r>
      <w:r w:rsidRPr="009442E0">
        <w:rPr>
          <w:color w:val="000000"/>
          <w:lang w:val="uk-UA"/>
        </w:rPr>
        <w:t>правильно встановила обставини дисциплінарної справи, надала їм належну оцінку, а наведені у скарзі доводи не містять підстав для скасування чи зміни оскаржуваного рішення з огляду на таке.</w:t>
      </w:r>
    </w:p>
    <w:p w:rsidR="00F90D45" w:rsidRPr="00D13AA5" w:rsidRDefault="00F90D45" w:rsidP="00A4359A">
      <w:pPr>
        <w:spacing w:line="276" w:lineRule="auto"/>
        <w:ind w:firstLine="567"/>
        <w:jc w:val="both"/>
        <w:rPr>
          <w:lang w:val="uk-UA"/>
        </w:rPr>
      </w:pPr>
      <w:r w:rsidRPr="00D13AA5">
        <w:rPr>
          <w:rFonts w:eastAsia="Times New Roman"/>
          <w:color w:val="000000"/>
          <w:lang w:val="uk-UA"/>
        </w:rPr>
        <w:t xml:space="preserve">Згідно зі статтею 2 Закону України «Про судоустрій і статус суддів» суд, здійснюючи правосуддя на засадах верховенства права, забезпечує кожному право на справедливий суд та повагу до інших прав і свобод, гарантованих </w:t>
      </w:r>
      <w:hyperlink r:id="rId12" w:tgtFrame="_blank">
        <w:r w:rsidRPr="00D13AA5">
          <w:rPr>
            <w:rStyle w:val="ListLabel8"/>
            <w:rFonts w:eastAsia="Calibri"/>
            <w:color w:val="000000"/>
            <w:lang w:val="uk-UA"/>
          </w:rPr>
          <w:t>Конституцією</w:t>
        </w:r>
      </w:hyperlink>
      <w:r w:rsidRPr="00D13AA5">
        <w:rPr>
          <w:rFonts w:eastAsia="Times New Roman"/>
          <w:color w:val="000000"/>
          <w:lang w:val="uk-UA"/>
        </w:rPr>
        <w:t xml:space="preserve"> і законами України, а також міжнародними договорами, згода на обов’язковість яких надана Верховною Радою України.</w:t>
      </w:r>
    </w:p>
    <w:p w:rsidR="00F90D45" w:rsidRPr="00D13AA5" w:rsidRDefault="00F90D45" w:rsidP="00A4359A">
      <w:pPr>
        <w:spacing w:line="276" w:lineRule="auto"/>
        <w:ind w:firstLine="567"/>
        <w:jc w:val="both"/>
        <w:rPr>
          <w:color w:val="000000"/>
          <w:lang w:val="uk-UA"/>
        </w:rPr>
      </w:pPr>
      <w:r w:rsidRPr="00D13AA5">
        <w:rPr>
          <w:rFonts w:eastAsia="Times New Roman"/>
          <w:color w:val="000000"/>
          <w:lang w:val="uk-UA"/>
        </w:rPr>
        <w:t>Відповідно до статті 7 цього Закону кожному гарантується захист його прав, свобод та інтересів у розумні строки незалежним, безстороннім і справедливим судом, утвореним законом.</w:t>
      </w:r>
    </w:p>
    <w:p w:rsidR="00F90D45" w:rsidRPr="00D13AA5" w:rsidRDefault="00F90D45" w:rsidP="00A4359A">
      <w:pPr>
        <w:spacing w:line="276" w:lineRule="auto"/>
        <w:ind w:firstLine="567"/>
        <w:jc w:val="both"/>
        <w:rPr>
          <w:color w:val="000000"/>
          <w:lang w:val="uk-UA"/>
        </w:rPr>
      </w:pPr>
      <w:r w:rsidRPr="00D13AA5">
        <w:rPr>
          <w:rFonts w:eastAsia="Times New Roman"/>
          <w:color w:val="000000"/>
          <w:lang w:val="uk-UA"/>
        </w:rPr>
        <w:t>Статтею 6 Конвенції про захист прав людини і основоположних свобод визначено, що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w:t>
      </w:r>
    </w:p>
    <w:p w:rsidR="00141AD7" w:rsidRPr="00D13AA5" w:rsidRDefault="00141AD7" w:rsidP="00A4359A">
      <w:pPr>
        <w:spacing w:line="276" w:lineRule="auto"/>
        <w:ind w:firstLine="567"/>
        <w:jc w:val="both"/>
        <w:rPr>
          <w:lang w:val="uk-UA" w:eastAsia="en-US"/>
        </w:rPr>
      </w:pPr>
      <w:r w:rsidRPr="00D13AA5">
        <w:rPr>
          <w:color w:val="000000"/>
          <w:lang w:val="uk-UA" w:eastAsia="en-US"/>
        </w:rPr>
        <w:t xml:space="preserve">Пункт 11 розділу ХІ </w:t>
      </w:r>
      <w:r w:rsidRPr="00D13AA5">
        <w:rPr>
          <w:bCs/>
          <w:color w:val="000000"/>
          <w:lang w:val="uk-UA" w:eastAsia="en-US"/>
        </w:rPr>
        <w:t>«</w:t>
      </w:r>
      <w:r w:rsidRPr="00D13AA5">
        <w:rPr>
          <w:color w:val="000000"/>
          <w:lang w:val="uk-UA" w:eastAsia="en-US"/>
        </w:rPr>
        <w:t>Перехідні положення</w:t>
      </w:r>
      <w:r w:rsidRPr="00D13AA5">
        <w:rPr>
          <w:bCs/>
          <w:color w:val="000000"/>
          <w:lang w:val="uk-UA" w:eastAsia="en-US"/>
        </w:rPr>
        <w:t>»</w:t>
      </w:r>
      <w:r w:rsidRPr="00D13AA5">
        <w:rPr>
          <w:color w:val="000000"/>
          <w:lang w:val="uk-UA" w:eastAsia="en-US"/>
        </w:rPr>
        <w:t xml:space="preserve"> Кримінального процесуального кодексу України, який набрав чинності з 20 листопада</w:t>
      </w:r>
      <w:r w:rsidRPr="00D13AA5">
        <w:rPr>
          <w:color w:val="000000"/>
          <w:lang w:val="uk-UA" w:eastAsia="en-US"/>
        </w:rPr>
        <w:br/>
        <w:t xml:space="preserve">2012 року (далі </w:t>
      </w:r>
      <w:r w:rsidRPr="00D13AA5">
        <w:rPr>
          <w:color w:val="000000"/>
          <w:spacing w:val="-2"/>
          <w:lang w:val="uk-UA" w:eastAsia="en-US"/>
        </w:rPr>
        <w:t>–</w:t>
      </w:r>
      <w:r w:rsidR="00E9535B">
        <w:rPr>
          <w:color w:val="000000"/>
          <w:lang w:val="uk-UA" w:eastAsia="en-US"/>
        </w:rPr>
        <w:t xml:space="preserve"> КПК України 2012 року</w:t>
      </w:r>
      <w:r w:rsidRPr="00D13AA5">
        <w:rPr>
          <w:color w:val="000000"/>
          <w:lang w:val="uk-UA" w:eastAsia="en-US"/>
        </w:rPr>
        <w:t>), у редакції Закону № 2147-VІІІ</w:t>
      </w:r>
      <w:r w:rsidRPr="00D13AA5">
        <w:rPr>
          <w:color w:val="000000"/>
          <w:lang w:val="uk-UA" w:eastAsia="en-US"/>
        </w:rPr>
        <w:br/>
        <w:t>від 3 жовтня 2017 року передбачає, що кримінальні справи, які до дня набрання чинності цим Кодексом надійшли до суду від прокурорів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розглядаються судами першої, апеляційної та касаційної інстанцій в порядку, що діяв до набрання чинності цим Кодексом, з урахуванням положень, передбачених параграфом 3 розділу 4 Закону №</w:t>
      </w:r>
      <w:r w:rsidR="009B5F0D" w:rsidRPr="00D13AA5">
        <w:rPr>
          <w:color w:val="000000"/>
          <w:lang w:val="uk-UA" w:eastAsia="en-US"/>
        </w:rPr>
        <w:t> </w:t>
      </w:r>
      <w:r w:rsidRPr="00D13AA5">
        <w:rPr>
          <w:color w:val="000000"/>
          <w:lang w:val="uk-UA" w:eastAsia="en-US"/>
        </w:rPr>
        <w:t>2147-VІІІ від 3 жовтня</w:t>
      </w:r>
      <w:r w:rsidRPr="00D13AA5">
        <w:rPr>
          <w:color w:val="000000"/>
          <w:lang w:val="uk-UA" w:eastAsia="en-US"/>
        </w:rPr>
        <w:br/>
        <w:t>2017 року.</w:t>
      </w:r>
    </w:p>
    <w:p w:rsidR="00141AD7" w:rsidRPr="00D13AA5" w:rsidRDefault="00141AD7" w:rsidP="00A4359A">
      <w:pPr>
        <w:spacing w:line="276" w:lineRule="auto"/>
        <w:ind w:firstLine="567"/>
        <w:jc w:val="both"/>
        <w:rPr>
          <w:lang w:val="uk-UA" w:eastAsia="en-US"/>
        </w:rPr>
      </w:pPr>
      <w:r w:rsidRPr="00D13AA5">
        <w:rPr>
          <w:color w:val="000000"/>
          <w:spacing w:val="-4"/>
          <w:lang w:val="uk-UA" w:eastAsia="en-US"/>
        </w:rPr>
        <w:t>Згідно із пун</w:t>
      </w:r>
      <w:r w:rsidR="00E9535B">
        <w:rPr>
          <w:color w:val="000000"/>
          <w:spacing w:val="-4"/>
          <w:lang w:val="uk-UA" w:eastAsia="en-US"/>
        </w:rPr>
        <w:t xml:space="preserve">ктом 15 розділу ХІ КПК України </w:t>
      </w:r>
      <w:r w:rsidRPr="00D13AA5">
        <w:rPr>
          <w:color w:val="000000"/>
          <w:spacing w:val="-4"/>
          <w:lang w:val="uk-UA" w:eastAsia="en-US"/>
        </w:rPr>
        <w:t>2012</w:t>
      </w:r>
      <w:r w:rsidR="00E9535B">
        <w:rPr>
          <w:color w:val="000000"/>
          <w:spacing w:val="-4"/>
          <w:lang w:val="uk-UA" w:eastAsia="en-US"/>
        </w:rPr>
        <w:t xml:space="preserve"> року </w:t>
      </w:r>
      <w:r w:rsidRPr="00D13AA5">
        <w:rPr>
          <w:color w:val="000000"/>
          <w:spacing w:val="-4"/>
          <w:lang w:val="uk-UA" w:eastAsia="en-US"/>
        </w:rPr>
        <w:t>апеляційні та касаційні скарги, заяви про перегляд судових рішень у кримінальних справах, які були розглянуті до набрання чинності цим Кодексом, або у справах, розгляд яких не завершено з набранням чинності цим Кодексом, подаються і розглядаються у порядку, що діяв до набрання чинності цим Кодексом, з урахуванням положень, передбачених параграфом 3 розділу 4 Закону № 2147-VІІІ від 3 жовтня 2017 року.</w:t>
      </w:r>
    </w:p>
    <w:p w:rsidR="00141AD7" w:rsidRPr="00D13AA5" w:rsidRDefault="00141AD7" w:rsidP="00A4359A">
      <w:pPr>
        <w:spacing w:line="276" w:lineRule="auto"/>
        <w:ind w:firstLine="567"/>
        <w:jc w:val="both"/>
        <w:rPr>
          <w:lang w:val="uk-UA" w:eastAsia="en-US"/>
        </w:rPr>
      </w:pPr>
      <w:r w:rsidRPr="00D13AA5">
        <w:rPr>
          <w:color w:val="000000"/>
          <w:lang w:val="uk-UA" w:eastAsia="en-US"/>
        </w:rPr>
        <w:t xml:space="preserve">Кримінальна справа за обвинуваченням </w:t>
      </w:r>
      <w:r w:rsidR="00BB0C79">
        <w:rPr>
          <w:color w:val="000000"/>
          <w:lang w:val="uk-UA" w:eastAsia="en-US"/>
        </w:rPr>
        <w:t>ОСОБА2</w:t>
      </w:r>
      <w:r w:rsidRPr="00D13AA5">
        <w:rPr>
          <w:color w:val="000000"/>
          <w:lang w:val="uk-UA" w:eastAsia="en-US"/>
        </w:rPr>
        <w:t xml:space="preserve"> надійшла до суду з обвинувальним висновком до набрання чин</w:t>
      </w:r>
      <w:r w:rsidR="00E9535B">
        <w:rPr>
          <w:color w:val="000000"/>
          <w:lang w:val="uk-UA" w:eastAsia="en-US"/>
        </w:rPr>
        <w:t xml:space="preserve">ності КПК України </w:t>
      </w:r>
      <w:r w:rsidRPr="00D13AA5">
        <w:rPr>
          <w:color w:val="000000"/>
          <w:lang w:val="uk-UA" w:eastAsia="en-US"/>
        </w:rPr>
        <w:t>2012</w:t>
      </w:r>
      <w:r w:rsidR="00E9535B">
        <w:rPr>
          <w:color w:val="000000"/>
          <w:lang w:val="uk-UA" w:eastAsia="en-US"/>
        </w:rPr>
        <w:t xml:space="preserve"> року, а отже, </w:t>
      </w:r>
      <w:r w:rsidRPr="00D13AA5">
        <w:rPr>
          <w:color w:val="000000"/>
          <w:lang w:val="uk-UA" w:eastAsia="en-US"/>
        </w:rPr>
        <w:t xml:space="preserve">касаційні скарги у цій справі, подані до ВССУ і не розглянуті цим судом станом на 15 грудня 2017 року, відповідно до розділу ХІ </w:t>
      </w:r>
      <w:r w:rsidRPr="00D13AA5">
        <w:rPr>
          <w:bCs/>
          <w:color w:val="000000"/>
          <w:lang w:val="uk-UA" w:eastAsia="en-US"/>
        </w:rPr>
        <w:t>«</w:t>
      </w:r>
      <w:r w:rsidRPr="00D13AA5">
        <w:rPr>
          <w:color w:val="000000"/>
          <w:lang w:val="uk-UA" w:eastAsia="en-US"/>
        </w:rPr>
        <w:t>Перехідні положення</w:t>
      </w:r>
      <w:r w:rsidRPr="00D13AA5">
        <w:rPr>
          <w:bCs/>
          <w:color w:val="000000"/>
          <w:lang w:val="uk-UA" w:eastAsia="en-US"/>
        </w:rPr>
        <w:t xml:space="preserve">» </w:t>
      </w:r>
      <w:r w:rsidR="00E9535B">
        <w:rPr>
          <w:color w:val="000000"/>
          <w:lang w:val="uk-UA" w:eastAsia="en-US"/>
        </w:rPr>
        <w:t>КПК України 2012 року</w:t>
      </w:r>
      <w:r w:rsidRPr="00D13AA5">
        <w:rPr>
          <w:color w:val="000000"/>
          <w:lang w:val="uk-UA" w:eastAsia="en-US"/>
        </w:rPr>
        <w:t xml:space="preserve"> мали розглядатися ККС ВС спочатку в порядку, що діяв до набрання чинності цим Кодексом.</w:t>
      </w:r>
    </w:p>
    <w:p w:rsidR="00141AD7" w:rsidRPr="00D13AA5" w:rsidRDefault="00141AD7" w:rsidP="00A4359A">
      <w:pPr>
        <w:spacing w:line="276" w:lineRule="auto"/>
        <w:ind w:firstLine="567"/>
        <w:jc w:val="both"/>
        <w:rPr>
          <w:lang w:val="uk-UA" w:eastAsia="en-US"/>
        </w:rPr>
      </w:pPr>
      <w:r w:rsidRPr="00D13AA5">
        <w:rPr>
          <w:color w:val="000000"/>
          <w:lang w:val="uk-UA" w:eastAsia="en-US"/>
        </w:rPr>
        <w:t xml:space="preserve">Такий порядок визначався </w:t>
      </w:r>
      <w:r w:rsidR="00215E88" w:rsidRPr="00D13AA5">
        <w:rPr>
          <w:color w:val="000000"/>
          <w:lang w:val="uk-UA" w:eastAsia="en-US"/>
        </w:rPr>
        <w:t>КПК</w:t>
      </w:r>
      <w:r w:rsidRPr="00D13AA5">
        <w:rPr>
          <w:color w:val="000000"/>
          <w:lang w:val="uk-UA" w:eastAsia="en-US"/>
        </w:rPr>
        <w:t xml:space="preserve"> України</w:t>
      </w:r>
      <w:r w:rsidR="00215E88" w:rsidRPr="00D13AA5">
        <w:rPr>
          <w:color w:val="000000"/>
          <w:lang w:val="uk-UA" w:eastAsia="en-US"/>
        </w:rPr>
        <w:t xml:space="preserve"> </w:t>
      </w:r>
      <w:r w:rsidR="00E9535B">
        <w:rPr>
          <w:iCs/>
          <w:color w:val="000000"/>
          <w:lang w:val="uk-UA" w:eastAsia="en-US"/>
        </w:rPr>
        <w:t>1960 року</w:t>
      </w:r>
      <w:r w:rsidRPr="00D13AA5">
        <w:rPr>
          <w:color w:val="000000"/>
          <w:lang w:val="uk-UA" w:eastAsia="en-US"/>
        </w:rPr>
        <w:t>, п</w:t>
      </w:r>
      <w:r w:rsidRPr="00D13AA5">
        <w:rPr>
          <w:iCs/>
          <w:color w:val="000000"/>
          <w:lang w:val="uk-UA" w:eastAsia="en-US"/>
        </w:rPr>
        <w:t>рийнятим Верховною Ра</w:t>
      </w:r>
      <w:r w:rsidR="00215E88" w:rsidRPr="00D13AA5">
        <w:rPr>
          <w:iCs/>
          <w:color w:val="000000"/>
          <w:lang w:val="uk-UA" w:eastAsia="en-US"/>
        </w:rPr>
        <w:t>дою Української РСР Законом від</w:t>
      </w:r>
      <w:r w:rsidR="00732632" w:rsidRPr="00D13AA5">
        <w:rPr>
          <w:iCs/>
          <w:color w:val="000000"/>
          <w:lang w:val="uk-UA" w:eastAsia="en-US"/>
        </w:rPr>
        <w:t xml:space="preserve"> </w:t>
      </w:r>
      <w:r w:rsidRPr="00D13AA5">
        <w:rPr>
          <w:iCs/>
          <w:color w:val="000000"/>
          <w:lang w:val="uk-UA" w:eastAsia="en-US"/>
        </w:rPr>
        <w:t>28 груд</w:t>
      </w:r>
      <w:r w:rsidR="00215E88" w:rsidRPr="00D13AA5">
        <w:rPr>
          <w:iCs/>
          <w:color w:val="000000"/>
          <w:lang w:val="uk-UA" w:eastAsia="en-US"/>
        </w:rPr>
        <w:t>ня 1960 року</w:t>
      </w:r>
      <w:r w:rsidR="00732632" w:rsidRPr="00D13AA5">
        <w:rPr>
          <w:iCs/>
          <w:color w:val="000000"/>
          <w:lang w:val="uk-UA" w:eastAsia="en-US"/>
        </w:rPr>
        <w:t xml:space="preserve">, який втратив чинність </w:t>
      </w:r>
      <w:r w:rsidRPr="00D13AA5">
        <w:rPr>
          <w:iCs/>
          <w:color w:val="000000"/>
          <w:lang w:val="uk-UA" w:eastAsia="en-US"/>
        </w:rPr>
        <w:t xml:space="preserve">20 </w:t>
      </w:r>
      <w:r w:rsidR="00E9535B">
        <w:rPr>
          <w:iCs/>
          <w:color w:val="000000"/>
          <w:lang w:val="uk-UA" w:eastAsia="en-US"/>
        </w:rPr>
        <w:t>листопада 2012 року у зв’язку і</w:t>
      </w:r>
      <w:r w:rsidRPr="00D13AA5">
        <w:rPr>
          <w:iCs/>
          <w:color w:val="000000"/>
          <w:lang w:val="uk-UA" w:eastAsia="en-US"/>
        </w:rPr>
        <w:t xml:space="preserve"> </w:t>
      </w:r>
      <w:r w:rsidR="00E9535B">
        <w:rPr>
          <w:iCs/>
          <w:color w:val="000000"/>
          <w:lang w:val="uk-UA" w:eastAsia="en-US"/>
        </w:rPr>
        <w:t xml:space="preserve">набранням чинності КПК України </w:t>
      </w:r>
      <w:r w:rsidRPr="00D13AA5">
        <w:rPr>
          <w:iCs/>
          <w:color w:val="000000"/>
          <w:lang w:val="uk-UA" w:eastAsia="en-US"/>
        </w:rPr>
        <w:t>20</w:t>
      </w:r>
      <w:r w:rsidR="00E9535B">
        <w:rPr>
          <w:iCs/>
          <w:color w:val="000000"/>
          <w:lang w:val="uk-UA" w:eastAsia="en-US"/>
        </w:rPr>
        <w:t>12 року</w:t>
      </w:r>
      <w:r w:rsidRPr="00D13AA5">
        <w:rPr>
          <w:iCs/>
          <w:color w:val="000000"/>
          <w:lang w:val="uk-UA" w:eastAsia="en-US"/>
        </w:rPr>
        <w:t xml:space="preserve">. </w:t>
      </w:r>
      <w:r w:rsidRPr="00D13AA5">
        <w:rPr>
          <w:color w:val="000000"/>
          <w:lang w:val="uk-UA" w:eastAsia="en-US"/>
        </w:rPr>
        <w:t>Зокрема, касаційне провадження у справах було врегульовано главою 31 цього Кодексу.</w:t>
      </w:r>
    </w:p>
    <w:p w:rsidR="00141AD7" w:rsidRPr="00D13AA5" w:rsidRDefault="00141AD7" w:rsidP="00A4359A">
      <w:pPr>
        <w:spacing w:line="276" w:lineRule="auto"/>
        <w:ind w:firstLine="567"/>
        <w:jc w:val="both"/>
        <w:rPr>
          <w:lang w:val="uk-UA" w:eastAsia="en-US"/>
        </w:rPr>
      </w:pPr>
      <w:r w:rsidRPr="00D13AA5">
        <w:rPr>
          <w:color w:val="000000"/>
          <w:lang w:val="uk-UA" w:eastAsia="en-US"/>
        </w:rPr>
        <w:t xml:space="preserve">Згідно із частиною другою статті 383 КПК </w:t>
      </w:r>
      <w:r w:rsidR="00FD4C23" w:rsidRPr="00D13AA5">
        <w:rPr>
          <w:color w:val="000000"/>
          <w:lang w:val="uk-UA" w:eastAsia="en-US"/>
        </w:rPr>
        <w:t xml:space="preserve">України </w:t>
      </w:r>
      <w:r w:rsidR="00E9535B">
        <w:rPr>
          <w:color w:val="000000"/>
          <w:lang w:val="uk-UA" w:eastAsia="en-US"/>
        </w:rPr>
        <w:t>1960 року</w:t>
      </w:r>
      <w:r w:rsidRPr="00D13AA5">
        <w:rPr>
          <w:color w:val="000000"/>
          <w:lang w:val="uk-UA" w:eastAsia="en-US"/>
        </w:rPr>
        <w:t xml:space="preserve"> у касаційному порядку перевірці підлягали вироки місцевих судів, постанови (ухвали) цих судів у справах про застосування заходів виховного чи медичного характеру, інші постанови (ухвали), які перешкоджають подальшому провадженню у справі, ухвали апеляційного суду, постановлені щодо цих вироків, постанов  (ухвал), крім випадків, коли апеляційною інстанцією зазначені рішення скасовано, а справу направлено на нове розслідування чи новий судовий розгляд, а також ухвали апеляційного суду, постановлені ним в апеляційному порядку щодо видачі особи (екстрадиції). </w:t>
      </w:r>
    </w:p>
    <w:p w:rsidR="00141AD7" w:rsidRPr="00D13AA5" w:rsidRDefault="00141AD7" w:rsidP="00A4359A">
      <w:pPr>
        <w:spacing w:line="276" w:lineRule="auto"/>
        <w:ind w:firstLine="567"/>
        <w:jc w:val="both"/>
        <w:rPr>
          <w:color w:val="000000"/>
          <w:lang w:val="uk-UA" w:eastAsia="en-US"/>
        </w:rPr>
      </w:pPr>
      <w:r w:rsidRPr="00D13AA5">
        <w:rPr>
          <w:color w:val="000000"/>
          <w:lang w:val="uk-UA" w:eastAsia="en-US"/>
        </w:rPr>
        <w:t>Відпов</w:t>
      </w:r>
      <w:r w:rsidR="00E9535B">
        <w:rPr>
          <w:color w:val="000000"/>
          <w:lang w:val="uk-UA" w:eastAsia="en-US"/>
        </w:rPr>
        <w:t>ідно до статті 386 КПК України 1960 року</w:t>
      </w:r>
      <w:r w:rsidRPr="00D13AA5">
        <w:rPr>
          <w:color w:val="000000"/>
          <w:lang w:val="uk-UA" w:eastAsia="en-US"/>
        </w:rPr>
        <w:t xml:space="preserve"> касаційні скарги на судові рішення, зазначені у частині другій статті 383 цього Кодексу, мали бути подані протягом трьох місяців з моменту набрання ними законної сили. У разі подачі скарги із пропуском строку на касаційне оскарження і при відсутності клопотання про його відновлення скарга (подання) постановою судді визнавалася такою, що не підлягає розгляду. Цей строк міг бути відновлений у випадках і в порядку, що передбачені статтею 353 цього Кодексу.</w:t>
      </w:r>
    </w:p>
    <w:p w:rsidR="00141AD7" w:rsidRPr="00D13AA5" w:rsidRDefault="00E9535B" w:rsidP="00A4359A">
      <w:pPr>
        <w:spacing w:line="276" w:lineRule="auto"/>
        <w:ind w:firstLine="567"/>
        <w:jc w:val="both"/>
        <w:rPr>
          <w:color w:val="000000"/>
          <w:lang w:val="uk-UA" w:eastAsia="en-US"/>
        </w:rPr>
      </w:pPr>
      <w:r>
        <w:rPr>
          <w:color w:val="000000"/>
          <w:lang w:val="uk-UA" w:eastAsia="en-US"/>
        </w:rPr>
        <w:t>Статтею 389 КПК України 1960 року</w:t>
      </w:r>
      <w:r w:rsidR="00141AD7" w:rsidRPr="00D13AA5">
        <w:rPr>
          <w:color w:val="000000"/>
          <w:lang w:val="uk-UA" w:eastAsia="en-US"/>
        </w:rPr>
        <w:t xml:space="preserve"> визначено, що касаційну скаргу на судові рішення, зазначені у частині другій статті 383 цього Кодексу, протягом тридцяти діб після надходження справи призначає до розгляду суддя касаційного суду, який виніс постанову про витребовування справи. Про призначення справи до розгляду суддя повідомляє прокуророві, а також особам, зазначеним </w:t>
      </w:r>
      <w:r w:rsidR="00141AD7" w:rsidRPr="00D13AA5">
        <w:rPr>
          <w:color w:val="000000"/>
          <w:highlight w:val="white"/>
          <w:lang w:val="uk-UA" w:eastAsia="en-US"/>
        </w:rPr>
        <w:t>у статті 384 (особи, які мають право на касаційне оскарження</w:t>
      </w:r>
      <w:r w:rsidR="00141AD7" w:rsidRPr="00D13AA5">
        <w:rPr>
          <w:bCs/>
          <w:color w:val="000000"/>
          <w:lang w:val="uk-UA" w:eastAsia="en-US"/>
        </w:rPr>
        <w:t>)</w:t>
      </w:r>
      <w:r w:rsidR="00141AD7" w:rsidRPr="00D13AA5">
        <w:rPr>
          <w:color w:val="000000"/>
          <w:highlight w:val="white"/>
          <w:lang w:val="uk-UA" w:eastAsia="en-US"/>
        </w:rPr>
        <w:t xml:space="preserve"> цього Кодексу, роз’яснює їм, що вони вправі подати заперечення на скаргу або ж подати власні скарги про перегляд справи у касаційному порядку.</w:t>
      </w:r>
    </w:p>
    <w:p w:rsidR="00141AD7" w:rsidRPr="00D13AA5" w:rsidRDefault="00141AD7" w:rsidP="00A4359A">
      <w:pPr>
        <w:spacing w:line="276" w:lineRule="auto"/>
        <w:ind w:firstLine="567"/>
        <w:jc w:val="both"/>
        <w:rPr>
          <w:color w:val="000000"/>
          <w:lang w:val="uk-UA" w:eastAsia="en-US"/>
        </w:rPr>
      </w:pPr>
      <w:r w:rsidRPr="00D13AA5">
        <w:rPr>
          <w:color w:val="000000"/>
          <w:highlight w:val="white"/>
          <w:lang w:val="uk-UA" w:eastAsia="en-US"/>
        </w:rPr>
        <w:t xml:space="preserve">Згідно зі </w:t>
      </w:r>
      <w:r w:rsidR="00E9535B">
        <w:rPr>
          <w:color w:val="000000"/>
          <w:highlight w:val="white"/>
          <w:lang w:val="uk-UA" w:eastAsia="en-US"/>
        </w:rPr>
        <w:t xml:space="preserve">статтею 390 КПК України </w:t>
      </w:r>
      <w:r w:rsidRPr="00D13AA5">
        <w:rPr>
          <w:color w:val="000000"/>
          <w:highlight w:val="white"/>
          <w:lang w:val="uk-UA" w:eastAsia="en-US"/>
        </w:rPr>
        <w:t>1</w:t>
      </w:r>
      <w:r w:rsidR="00306F5E" w:rsidRPr="00D13AA5">
        <w:rPr>
          <w:color w:val="000000"/>
          <w:highlight w:val="white"/>
          <w:lang w:val="uk-UA" w:eastAsia="en-US"/>
        </w:rPr>
        <w:t>960</w:t>
      </w:r>
      <w:r w:rsidR="00E9535B">
        <w:rPr>
          <w:color w:val="000000"/>
          <w:highlight w:val="white"/>
          <w:lang w:val="uk-UA" w:eastAsia="en-US"/>
        </w:rPr>
        <w:t xml:space="preserve"> року</w:t>
      </w:r>
      <w:r w:rsidR="00306F5E" w:rsidRPr="00D13AA5">
        <w:rPr>
          <w:color w:val="000000"/>
          <w:highlight w:val="white"/>
          <w:lang w:val="uk-UA" w:eastAsia="en-US"/>
        </w:rPr>
        <w:t xml:space="preserve"> до початку розгляду справи</w:t>
      </w:r>
      <w:r w:rsidRPr="00D13AA5">
        <w:rPr>
          <w:color w:val="000000"/>
          <w:highlight w:val="white"/>
          <w:lang w:val="uk-UA" w:eastAsia="en-US"/>
        </w:rPr>
        <w:t xml:space="preserve"> в касаційному суді особа, що подала скаргу, та особи, зазначені у частині четвертій статті 384 цього Кодексу, – щодо скарги прокурора в межах його позицій, мали право доповнити, змінити або відкликати її, а також подати свої заперечення на скаргу іншого учасника судового розгляду, додержуючись при цьому вимог статті 355 цього Кодексу.</w:t>
      </w:r>
    </w:p>
    <w:p w:rsidR="00141AD7" w:rsidRPr="00D13AA5" w:rsidRDefault="00141AD7" w:rsidP="00A4359A">
      <w:pPr>
        <w:spacing w:line="276" w:lineRule="auto"/>
        <w:ind w:firstLine="567"/>
        <w:jc w:val="both"/>
        <w:rPr>
          <w:lang w:val="uk-UA" w:eastAsia="en-US"/>
        </w:rPr>
      </w:pPr>
      <w:r w:rsidRPr="00D13AA5">
        <w:rPr>
          <w:color w:val="000000"/>
          <w:highlight w:val="white"/>
          <w:lang w:val="uk-UA" w:eastAsia="en-US"/>
        </w:rPr>
        <w:t xml:space="preserve">Строки розгляду справи у касаційному суді встановлювались </w:t>
      </w:r>
      <w:r w:rsidR="00E9535B">
        <w:rPr>
          <w:color w:val="000000"/>
          <w:highlight w:val="white"/>
          <w:lang w:val="uk-UA" w:eastAsia="en-US"/>
        </w:rPr>
        <w:t xml:space="preserve">            </w:t>
      </w:r>
      <w:r w:rsidRPr="00D13AA5">
        <w:rPr>
          <w:color w:val="000000"/>
          <w:highlight w:val="white"/>
          <w:lang w:val="uk-UA" w:eastAsia="en-US"/>
        </w:rPr>
        <w:t xml:space="preserve">статтею </w:t>
      </w:r>
      <w:r w:rsidR="00E9535B">
        <w:rPr>
          <w:color w:val="000000"/>
          <w:highlight w:val="white"/>
          <w:lang w:val="uk-UA" w:eastAsia="en-US"/>
        </w:rPr>
        <w:t>392 КПК України 1960 року</w:t>
      </w:r>
      <w:r w:rsidRPr="00D13AA5">
        <w:rPr>
          <w:color w:val="000000"/>
          <w:highlight w:val="white"/>
          <w:lang w:val="uk-UA" w:eastAsia="en-US"/>
        </w:rPr>
        <w:t xml:space="preserve"> зокрема, касаційні скарги на судові рішення, зазначені у частині другій статті 383 цього Кодексу, призначаються до касаційного розгляду не пізніше двох місяців із дня винесення постанови про призначення справи до касаційного розгляду.</w:t>
      </w:r>
    </w:p>
    <w:p w:rsidR="00C8197E" w:rsidRPr="00D13AA5" w:rsidRDefault="00C8197E"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Згідно зі статтею 395 зазначеного Кодексу касаційний суд перевіряє законність та </w:t>
      </w:r>
      <w:r w:rsidR="00D34638" w:rsidRPr="00D13AA5">
        <w:rPr>
          <w:color w:val="000000"/>
          <w:highlight w:val="white"/>
          <w:lang w:val="uk-UA" w:eastAsia="en-US"/>
        </w:rPr>
        <w:t>обґрунтованість</w:t>
      </w:r>
      <w:r w:rsidRPr="00D13AA5">
        <w:rPr>
          <w:color w:val="000000"/>
          <w:highlight w:val="white"/>
          <w:lang w:val="uk-UA" w:eastAsia="en-US"/>
        </w:rPr>
        <w:t xml:space="preserve"> судового рішення за наявними в справі та додатково поданими матеріалами в тій частині, в якій воно було оскаржене. Суд касаційної інстанції вправі вийти за межі касаційних вимог, якщо цим не погіршується становище засудженого чи виправданого. </w:t>
      </w:r>
    </w:p>
    <w:p w:rsidR="00306F5E" w:rsidRPr="00D13AA5" w:rsidRDefault="00306F5E"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Відповідно до прецедентної практики ЄСПЛ розумність тривалості судового провадження оцінюється </w:t>
      </w:r>
      <w:r w:rsidR="00E9535B">
        <w:rPr>
          <w:color w:val="000000"/>
          <w:highlight w:val="white"/>
          <w:lang w:val="uk-UA" w:eastAsia="en-US"/>
        </w:rPr>
        <w:t>у</w:t>
      </w:r>
      <w:r w:rsidRPr="00D13AA5">
        <w:rPr>
          <w:color w:val="000000"/>
          <w:highlight w:val="white"/>
          <w:lang w:val="uk-UA" w:eastAsia="en-US"/>
        </w:rPr>
        <w:t xml:space="preserve"> світлі обставин справи та з огляду на такі критерії, як правова та фактична складність справи; поведінка заявника, інших осіб, які беруть участь у справі, інших учасників процесу; поведінка органів державної влади (насамперед суду); характер процесу та його значення для заявника (</w:t>
      </w:r>
      <w:r w:rsidR="00E9535B">
        <w:rPr>
          <w:color w:val="000000"/>
          <w:highlight w:val="white"/>
          <w:lang w:val="uk-UA" w:eastAsia="en-US"/>
        </w:rPr>
        <w:t>наприклад</w:t>
      </w:r>
      <w:r w:rsidRPr="00D13AA5">
        <w:rPr>
          <w:color w:val="000000"/>
          <w:highlight w:val="white"/>
          <w:lang w:val="uk-UA" w:eastAsia="en-US"/>
        </w:rPr>
        <w:t xml:space="preserve">, рішення у справах «Юртаєв проти України» від 31 січня 2006 року, </w:t>
      </w:r>
      <w:hyperlink r:id="rId13" w:tgtFrame="_blank">
        <w:r w:rsidRPr="00D13AA5">
          <w:rPr>
            <w:color w:val="000000"/>
            <w:highlight w:val="white"/>
            <w:lang w:val="uk-UA" w:eastAsia="en-US"/>
          </w:rPr>
          <w:t>«Смірнова</w:t>
        </w:r>
      </w:hyperlink>
      <w:r w:rsidRPr="00D13AA5">
        <w:rPr>
          <w:color w:val="000000"/>
          <w:highlight w:val="white"/>
          <w:lang w:val="uk-UA" w:eastAsia="en-US"/>
        </w:rPr>
        <w:t xml:space="preserve"> проти України» від 8 листопада 2005 року, «Матіка проти Румунії» від 2 листопада 2006 року, «Літоселітіс проти Греції» від</w:t>
      </w:r>
      <w:r w:rsidRPr="00D13AA5">
        <w:rPr>
          <w:color w:val="000000"/>
          <w:highlight w:val="white"/>
          <w:lang w:val="uk-UA" w:eastAsia="en-US"/>
        </w:rPr>
        <w:br/>
        <w:t>5 лютого 2004 року, «Вергельський проти України» від 12 б</w:t>
      </w:r>
      <w:r w:rsidR="00E9535B">
        <w:rPr>
          <w:color w:val="000000"/>
          <w:highlight w:val="white"/>
          <w:lang w:val="uk-UA" w:eastAsia="en-US"/>
        </w:rPr>
        <w:t>ерезня 2009 року тощо</w:t>
      </w:r>
      <w:r w:rsidRPr="00D13AA5">
        <w:rPr>
          <w:color w:val="000000"/>
          <w:highlight w:val="white"/>
          <w:lang w:val="uk-UA" w:eastAsia="en-US"/>
        </w:rPr>
        <w:t>).</w:t>
      </w:r>
    </w:p>
    <w:p w:rsidR="00306F5E" w:rsidRPr="00D13AA5" w:rsidRDefault="00306F5E"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У </w:t>
      </w:r>
      <w:r w:rsidR="009425B9">
        <w:rPr>
          <w:color w:val="000000"/>
          <w:highlight w:val="white"/>
          <w:lang w:val="uk-UA" w:eastAsia="en-US"/>
        </w:rPr>
        <w:t>р</w:t>
      </w:r>
      <w:r w:rsidRPr="00D13AA5">
        <w:rPr>
          <w:color w:val="000000"/>
          <w:highlight w:val="white"/>
          <w:lang w:val="uk-UA" w:eastAsia="en-US"/>
        </w:rPr>
        <w:t xml:space="preserve">ішенні від 6 вересня 2007 року у справі «Цихановський проти України» (заява № 3572/03) ЄСПЛ, визнаючи порушення пункту 1 статті 6 Конвенції про захист прав людини і основоположних свобод через надмірну тривалість судового провадження (чотири роки три місяці в суді однієї інстанції), яка не відповідає вимозі «розумного строку», зазначені вище висновки повторив та, врахувавши, що відкладення судових засідань у справі було зумовлено як поведінкою позивача (заявник), так і відповідача, зауважив, що саме національні суди мають створювати умови для того, щоб судове провадження було швидким та ефективним. Зокрема, національні суди мають вирішувати, чи відкласти судове засідання за клопотанням сторін, а також чи вживати якісь дії щодо сторін, чия поведінка спричинила невиправдані затримки у провадженні (пункт 23). Подібні висновки викладено у рішенні ЄСПЛ від 8 листопада </w:t>
      </w:r>
      <w:r w:rsidR="009425B9">
        <w:rPr>
          <w:color w:val="000000"/>
          <w:highlight w:val="white"/>
          <w:lang w:val="uk-UA" w:eastAsia="en-US"/>
        </w:rPr>
        <w:t xml:space="preserve">       </w:t>
      </w:r>
      <w:r w:rsidRPr="00D13AA5">
        <w:rPr>
          <w:color w:val="000000"/>
          <w:highlight w:val="white"/>
          <w:lang w:val="uk-UA" w:eastAsia="en-US"/>
        </w:rPr>
        <w:t xml:space="preserve">2005 року у справі </w:t>
      </w:r>
      <w:r w:rsidR="00B66376" w:rsidRPr="00D13AA5">
        <w:rPr>
          <w:color w:val="000000"/>
          <w:highlight w:val="white"/>
          <w:lang w:val="uk-UA" w:eastAsia="en-US"/>
        </w:rPr>
        <w:t xml:space="preserve">«Смірнова проти України» (заява </w:t>
      </w:r>
      <w:r w:rsidRPr="00D13AA5">
        <w:rPr>
          <w:color w:val="000000"/>
          <w:highlight w:val="white"/>
          <w:lang w:val="uk-UA" w:eastAsia="en-US"/>
        </w:rPr>
        <w:t>№ 36655/02). У цій справі, визнавши, що заявниця (позивач) безсумнівно була відповідальною за ряд затримок у розгляді справи, Суд вказав, що національні органи теж у значній мірі вплинули на затягування провадження. «Це, зокрема, стосується нездатності державних органів ефективно протидіяти перепонам, які умисно створював відповідач для руху справи. ... Суд зазначає, що навіть, якщо це правда, що заявниця ніколи не заперечувала проти продовження чи перенесення, яке було на вимогу відповідача чи ним спричинено, це не звільняло суди від того, щоб дотримуватися вимоги розумного строку відповідно до статті 6 параграфа 1, оскільки обов’язок швидкого здійснення правосуддя покладається в першу чергу на відповідні державні органи (див. Mitchell and Holloway v.  the United Kingdom, № 44808/98, параграф 56, рішення від 17 грудня 2002 року)».</w:t>
      </w:r>
    </w:p>
    <w:p w:rsidR="00306F5E" w:rsidRPr="00D13AA5" w:rsidRDefault="00306F5E"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У справі «Шульга проти України» (заява № 16652/04) заявниця скаржилася на тривалість судового провадження, яка була несумісною з вимогою «розумного строку», закріпленою у пункті 1 статті 6 Конвенції про захист прав людини і основоположних свобод (майже чотири роки у судах трьох інстанцій); Уряд зазначав, що причиною тривалого розгляду касаційної скарги заявниці було перенавантаження Верховного Суду України. У рішенні від 2 грудня </w:t>
      </w:r>
      <w:r w:rsidR="00756FC2" w:rsidRPr="00D13AA5">
        <w:rPr>
          <w:color w:val="000000"/>
          <w:highlight w:val="white"/>
          <w:lang w:val="uk-UA" w:eastAsia="en-US"/>
        </w:rPr>
        <w:t xml:space="preserve">         </w:t>
      </w:r>
      <w:r w:rsidRPr="00D13AA5">
        <w:rPr>
          <w:color w:val="000000"/>
          <w:highlight w:val="white"/>
          <w:lang w:val="uk-UA" w:eastAsia="en-US"/>
        </w:rPr>
        <w:t>2010 року у цій справі ЄСПЛ, визнаючи порушення пункту 1</w:t>
      </w:r>
      <w:r w:rsidRPr="00D13AA5">
        <w:rPr>
          <w:color w:val="000000"/>
          <w:highlight w:val="white"/>
          <w:lang w:val="uk-UA" w:eastAsia="en-US"/>
        </w:rPr>
        <w:br/>
        <w:t>статті 6 Конвенції, вказав, що основна затримка у провадженні мала місце у зв’язку із тим, що касаційна скарга заявниці не була розглянута в належний строк, та нагадав, що це роль національних судів організовувати судові провадження таким чином, щоб вони були без затримок та ефективними</w:t>
      </w:r>
      <w:r w:rsidRPr="00D13AA5">
        <w:rPr>
          <w:color w:val="000000"/>
          <w:highlight w:val="white"/>
          <w:lang w:val="uk-UA" w:eastAsia="en-US"/>
        </w:rPr>
        <w:br/>
        <w:t>(пункт 28). У рішенні від 20 січня 2011 року у справі «Мусієнко проти України» (заява № 26976/06) ЄСПЛ вказав на «відсутність сумлінності стосовно розгляду касаційної скарги заявника, який тривав один рік та вісім місяців, у той час як організація судового провадження таким чином, щоб воно було без затримок та ефективним, є функцією національних судів» (пункт 26).</w:t>
      </w:r>
    </w:p>
    <w:p w:rsidR="00306F5E" w:rsidRPr="00D13AA5" w:rsidRDefault="00306F5E" w:rsidP="00A4359A">
      <w:pPr>
        <w:spacing w:line="276" w:lineRule="auto"/>
        <w:ind w:firstLine="567"/>
        <w:jc w:val="both"/>
        <w:rPr>
          <w:color w:val="000000"/>
          <w:highlight w:val="white"/>
          <w:lang w:val="uk-UA" w:eastAsia="en-US"/>
        </w:rPr>
      </w:pPr>
      <w:r w:rsidRPr="00D13AA5">
        <w:rPr>
          <w:color w:val="000000"/>
          <w:highlight w:val="white"/>
          <w:lang w:val="uk-UA" w:eastAsia="en-US"/>
        </w:rPr>
        <w:t>Розумним слід вважати строк, який є об’єктивно необхідним для виконання процесуальних дій, прийняття процесуальних рішень та розгляду і вирішення справи з метою забезпечення своєчасного, без невиправданих зволікань, судового захисту, при цьому оцінка розумності судового провадження визначається із врахуванням сукупності об’єктивних обставин, пов’язаних із розглядом справи судом.</w:t>
      </w:r>
    </w:p>
    <w:p w:rsidR="00BC0359" w:rsidRPr="00D13AA5" w:rsidRDefault="00BC0359" w:rsidP="00A4359A">
      <w:pPr>
        <w:spacing w:line="276" w:lineRule="auto"/>
        <w:ind w:firstLine="567"/>
        <w:jc w:val="both"/>
        <w:rPr>
          <w:color w:val="000000"/>
          <w:highlight w:val="white"/>
          <w:lang w:val="uk-UA" w:eastAsia="en-US"/>
        </w:rPr>
      </w:pPr>
      <w:r w:rsidRPr="00D13AA5">
        <w:rPr>
          <w:color w:val="000000"/>
          <w:highlight w:val="white"/>
          <w:lang w:val="uk-UA" w:eastAsia="en-US"/>
        </w:rPr>
        <w:t>Пунктом 2 частини першої статті 106 Закону</w:t>
      </w:r>
      <w:r w:rsidR="00681E69" w:rsidRPr="00D13AA5">
        <w:rPr>
          <w:bCs/>
          <w:color w:val="000000"/>
          <w:spacing w:val="-2"/>
          <w:lang w:val="uk-UA" w:eastAsia="en-US"/>
        </w:rPr>
        <w:t xml:space="preserve"> України «Про судоустрій і статус суддів»</w:t>
      </w:r>
      <w:r w:rsidRPr="00D13AA5">
        <w:rPr>
          <w:color w:val="000000"/>
          <w:highlight w:val="white"/>
          <w:lang w:val="uk-UA" w:eastAsia="en-US"/>
        </w:rPr>
        <w:t xml:space="preserve"> передбачено, що суддю може бути притягнуто до дисциплінарної відповідальності в порядку дисциплінарного провадження з підстав безпідставного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несвоєчасного надання суддею копії судового рішення для її внесення до Єдиного державного реєстру судових рішень.</w:t>
      </w:r>
    </w:p>
    <w:p w:rsidR="00BC0359" w:rsidRPr="00D13AA5" w:rsidRDefault="00BC0359"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Обов’язковою умовою для встановлення </w:t>
      </w:r>
      <w:r w:rsidR="009425B9">
        <w:rPr>
          <w:color w:val="000000"/>
          <w:highlight w:val="white"/>
          <w:lang w:val="uk-UA" w:eastAsia="en-US"/>
        </w:rPr>
        <w:t>в</w:t>
      </w:r>
      <w:r w:rsidRPr="00D13AA5">
        <w:rPr>
          <w:color w:val="000000"/>
          <w:highlight w:val="white"/>
          <w:lang w:val="uk-UA" w:eastAsia="en-US"/>
        </w:rPr>
        <w:t xml:space="preserve"> діях судді ознак вказаного дисциплінарного проступку, зокрема невжиття суддею заходів щодо розгляду заяви, скарги чи справи протягом строку, встановленого законом, чи безпідставного її затягування, є встановлення обставин, які свідчать, що </w:t>
      </w:r>
      <w:r w:rsidR="009425B9">
        <w:rPr>
          <w:color w:val="000000"/>
          <w:highlight w:val="white"/>
          <w:lang w:val="uk-UA" w:eastAsia="en-US"/>
        </w:rPr>
        <w:t xml:space="preserve">це мало місце у зв’язку </w:t>
      </w:r>
      <w:r w:rsidRPr="00D13AA5">
        <w:rPr>
          <w:color w:val="000000"/>
          <w:highlight w:val="white"/>
          <w:lang w:val="uk-UA" w:eastAsia="en-US"/>
        </w:rPr>
        <w:t>з безпідставним невчиненням суддею дій, спрямованих на забезпечення розгляду справи протягом строку, встановленого законом, або умисним вчиненням дій, що мали наслідком затягування строків розгляду справи. Сам факт порушення строку розгляду скарги чи справи без встановлення вказаних обставин не може бути підставою для дисциплінарної відповідальності судді.</w:t>
      </w:r>
    </w:p>
    <w:p w:rsidR="009B395B" w:rsidRPr="00D13AA5" w:rsidRDefault="00BC0359" w:rsidP="00A4359A">
      <w:pPr>
        <w:spacing w:line="276" w:lineRule="auto"/>
        <w:ind w:firstLine="567"/>
        <w:jc w:val="both"/>
        <w:rPr>
          <w:color w:val="000000"/>
          <w:highlight w:val="white"/>
          <w:lang w:val="uk-UA" w:eastAsia="en-US"/>
        </w:rPr>
      </w:pPr>
      <w:r w:rsidRPr="00D13AA5">
        <w:rPr>
          <w:color w:val="000000"/>
          <w:highlight w:val="white"/>
          <w:lang w:val="uk-UA" w:eastAsia="en-US"/>
        </w:rPr>
        <w:t>Критеріями оцінки належності поведінки судді у зазначеному аспекті можуть слугувати: своєчасність призначення справи до розгляду; інтервал</w:t>
      </w:r>
      <w:r w:rsidR="009425B9">
        <w:rPr>
          <w:color w:val="000000"/>
          <w:highlight w:val="white"/>
          <w:lang w:val="uk-UA" w:eastAsia="en-US"/>
        </w:rPr>
        <w:t>и</w:t>
      </w:r>
      <w:r w:rsidRPr="00D13AA5">
        <w:rPr>
          <w:color w:val="000000"/>
          <w:highlight w:val="white"/>
          <w:lang w:val="uk-UA" w:eastAsia="en-US"/>
        </w:rPr>
        <w:t xml:space="preserve"> між судовими засіданнями; обґрунтованість їх відкладення чи оголошення </w:t>
      </w:r>
      <w:r w:rsidR="009425B9">
        <w:rPr>
          <w:color w:val="000000"/>
          <w:highlight w:val="white"/>
          <w:lang w:val="uk-UA" w:eastAsia="en-US"/>
        </w:rPr>
        <w:t>в</w:t>
      </w:r>
      <w:r w:rsidRPr="00D13AA5">
        <w:rPr>
          <w:color w:val="000000"/>
          <w:highlight w:val="white"/>
          <w:lang w:val="uk-UA" w:eastAsia="en-US"/>
        </w:rPr>
        <w:t xml:space="preserve"> них перерв; обґрунтованість та своєчасність повернення матеріалів на доопрацювання чи повернення додаткових матеріалів; повнота підготовки справ до розгляду; повнота вжитих суддею заходів щодо усунення обставин, які унеможливлюють розгляд справи чи спричиняють його затягування; належність та дієвість контролю з боку судді за виконанням службових обов’язків працівниками суду, у тому числі щодо формування та надіслання судових повісток / кореспонденції, за своєчасністю виконання запитів суду іншими органами тощо.</w:t>
      </w:r>
    </w:p>
    <w:p w:rsidR="00811833" w:rsidRPr="00D13AA5" w:rsidRDefault="00A25B41" w:rsidP="00A4359A">
      <w:pPr>
        <w:spacing w:line="276" w:lineRule="auto"/>
        <w:ind w:firstLine="567"/>
        <w:jc w:val="both"/>
        <w:rPr>
          <w:color w:val="000000"/>
          <w:highlight w:val="white"/>
          <w:lang w:val="uk-UA" w:eastAsia="en-US"/>
        </w:rPr>
      </w:pPr>
      <w:r w:rsidRPr="00D13AA5">
        <w:rPr>
          <w:color w:val="000000"/>
          <w:lang w:val="uk-UA" w:eastAsia="en-US"/>
        </w:rPr>
        <w:t xml:space="preserve">Урахувавши </w:t>
      </w:r>
      <w:r w:rsidRPr="00D13AA5">
        <w:rPr>
          <w:bCs/>
          <w:color w:val="000000"/>
          <w:kern w:val="1"/>
          <w:lang w:val="uk-UA" w:eastAsia="ar-SA"/>
        </w:rPr>
        <w:t>часові інтервали між судовими засіданнями в суді касаційної інстанції</w:t>
      </w:r>
      <w:r w:rsidR="00357B83" w:rsidRPr="00D13AA5">
        <w:rPr>
          <w:bCs/>
          <w:color w:val="000000"/>
          <w:kern w:val="1"/>
          <w:lang w:val="uk-UA" w:eastAsia="ar-SA"/>
        </w:rPr>
        <w:t xml:space="preserve"> та</w:t>
      </w:r>
      <w:r w:rsidRPr="00D13AA5">
        <w:rPr>
          <w:bCs/>
          <w:color w:val="000000"/>
          <w:kern w:val="1"/>
          <w:lang w:val="uk-UA" w:eastAsia="ar-SA"/>
        </w:rPr>
        <w:t xml:space="preserve"> причини, які мали на це безпосередній вплив, можливість їх недопущення, упередження чи усунення</w:t>
      </w:r>
      <w:r w:rsidRPr="00D13AA5">
        <w:rPr>
          <w:color w:val="000000"/>
          <w:highlight w:val="white"/>
          <w:lang w:val="uk-UA" w:eastAsia="en-US"/>
        </w:rPr>
        <w:t xml:space="preserve"> та</w:t>
      </w:r>
      <w:r w:rsidR="009425B9">
        <w:rPr>
          <w:color w:val="000000"/>
          <w:highlight w:val="white"/>
          <w:lang w:val="uk-UA" w:eastAsia="en-US"/>
        </w:rPr>
        <w:t>,</w:t>
      </w:r>
      <w:r w:rsidRPr="00D13AA5">
        <w:rPr>
          <w:color w:val="000000"/>
          <w:highlight w:val="white"/>
          <w:lang w:val="uk-UA" w:eastAsia="en-US"/>
        </w:rPr>
        <w:t xml:space="preserve"> в</w:t>
      </w:r>
      <w:r w:rsidR="00B86531" w:rsidRPr="00D13AA5">
        <w:rPr>
          <w:color w:val="000000"/>
          <w:highlight w:val="white"/>
          <w:lang w:val="uk-UA" w:eastAsia="en-US"/>
        </w:rPr>
        <w:t xml:space="preserve">становивши, </w:t>
      </w:r>
      <w:r w:rsidR="00357B83" w:rsidRPr="00D13AA5">
        <w:rPr>
          <w:color w:val="000000"/>
          <w:highlight w:val="white"/>
          <w:lang w:val="uk-UA" w:eastAsia="en-US"/>
        </w:rPr>
        <w:t xml:space="preserve">що касаційне провадження у справі стосовно </w:t>
      </w:r>
      <w:r w:rsidR="00BB0C79">
        <w:rPr>
          <w:color w:val="000000"/>
          <w:lang w:val="uk-UA" w:eastAsia="en-US"/>
        </w:rPr>
        <w:t>ОСОБА2</w:t>
      </w:r>
      <w:r w:rsidR="00357B83" w:rsidRPr="00D13AA5">
        <w:rPr>
          <w:color w:val="000000"/>
          <w:highlight w:val="white"/>
          <w:lang w:val="uk-UA" w:eastAsia="en-US"/>
        </w:rPr>
        <w:t xml:space="preserve"> тривало </w:t>
      </w:r>
      <w:r w:rsidR="00357B83" w:rsidRPr="00D13AA5">
        <w:rPr>
          <w:color w:val="000000"/>
          <w:lang w:val="uk-UA" w:eastAsia="en-US"/>
        </w:rPr>
        <w:t>більше ніж три роки із дня проведення автоматизованого розподілу судової справи між суддями ККС ВС та визначення суддею-доповідачем у справі Голубицького С.С.,</w:t>
      </w:r>
      <w:r w:rsidR="00357B83" w:rsidRPr="00D13AA5">
        <w:rPr>
          <w:color w:val="000000"/>
          <w:highlight w:val="white"/>
          <w:lang w:val="uk-UA" w:eastAsia="en-US"/>
        </w:rPr>
        <w:t xml:space="preserve"> </w:t>
      </w:r>
      <w:r w:rsidR="00811833" w:rsidRPr="00D13AA5">
        <w:rPr>
          <w:color w:val="000000"/>
          <w:highlight w:val="white"/>
          <w:lang w:val="uk-UA" w:eastAsia="en-US"/>
        </w:rPr>
        <w:t xml:space="preserve">Друга Дисциплінарна палата </w:t>
      </w:r>
      <w:r w:rsidR="006F73BD">
        <w:rPr>
          <w:color w:val="000000"/>
          <w:highlight w:val="white"/>
          <w:lang w:val="uk-UA" w:eastAsia="en-US"/>
        </w:rPr>
        <w:t xml:space="preserve">Вищої ради правосуддя </w:t>
      </w:r>
      <w:r w:rsidR="00811833" w:rsidRPr="00D13AA5">
        <w:rPr>
          <w:color w:val="000000"/>
          <w:highlight w:val="white"/>
          <w:lang w:val="uk-UA" w:eastAsia="en-US"/>
        </w:rPr>
        <w:t xml:space="preserve">дійшла обґрунтованого висновку про наявність у діях судді </w:t>
      </w:r>
      <w:r w:rsidRPr="00D13AA5">
        <w:rPr>
          <w:color w:val="000000"/>
          <w:lang w:val="uk-UA" w:eastAsia="en-US"/>
        </w:rPr>
        <w:t xml:space="preserve">Голубицького С.С. </w:t>
      </w:r>
      <w:r w:rsidR="00811833" w:rsidRPr="00D13AA5">
        <w:rPr>
          <w:color w:val="000000"/>
          <w:highlight w:val="white"/>
          <w:lang w:val="uk-UA" w:eastAsia="en-US"/>
        </w:rPr>
        <w:t>складу дис</w:t>
      </w:r>
      <w:r w:rsidR="00060532" w:rsidRPr="00D13AA5">
        <w:rPr>
          <w:color w:val="000000"/>
          <w:highlight w:val="white"/>
          <w:lang w:val="uk-UA" w:eastAsia="en-US"/>
        </w:rPr>
        <w:t>циплінарних</w:t>
      </w:r>
      <w:r w:rsidR="00811833" w:rsidRPr="00D13AA5">
        <w:rPr>
          <w:color w:val="000000"/>
          <w:highlight w:val="white"/>
          <w:lang w:val="uk-UA" w:eastAsia="en-US"/>
        </w:rPr>
        <w:t xml:space="preserve"> проступк</w:t>
      </w:r>
      <w:r w:rsidR="00060532" w:rsidRPr="00D13AA5">
        <w:rPr>
          <w:color w:val="000000"/>
          <w:highlight w:val="white"/>
          <w:lang w:val="uk-UA" w:eastAsia="en-US"/>
        </w:rPr>
        <w:t>ів</w:t>
      </w:r>
      <w:r w:rsidR="00811833" w:rsidRPr="00D13AA5">
        <w:rPr>
          <w:color w:val="000000"/>
          <w:highlight w:val="white"/>
          <w:lang w:val="uk-UA" w:eastAsia="en-US"/>
        </w:rPr>
        <w:t>, передбачен</w:t>
      </w:r>
      <w:r w:rsidR="003B6E2C" w:rsidRPr="00D13AA5">
        <w:rPr>
          <w:color w:val="000000"/>
          <w:highlight w:val="white"/>
          <w:lang w:val="uk-UA" w:eastAsia="en-US"/>
        </w:rPr>
        <w:t>их</w:t>
      </w:r>
      <w:r w:rsidR="00811833" w:rsidRPr="00D13AA5">
        <w:rPr>
          <w:color w:val="000000"/>
          <w:highlight w:val="white"/>
          <w:lang w:val="uk-UA" w:eastAsia="en-US"/>
        </w:rPr>
        <w:t xml:space="preserve"> пунктом 2 частини першої статті 106 Закону України «Про судоустрій і статус суддів».</w:t>
      </w:r>
    </w:p>
    <w:p w:rsidR="00B66376" w:rsidRPr="00D13AA5" w:rsidRDefault="009425B9" w:rsidP="00A4359A">
      <w:pPr>
        <w:widowControl w:val="0"/>
        <w:spacing w:line="276" w:lineRule="auto"/>
        <w:ind w:firstLine="567"/>
        <w:jc w:val="both"/>
        <w:rPr>
          <w:color w:val="000000"/>
          <w:lang w:val="uk-UA"/>
        </w:rPr>
      </w:pPr>
      <w:r>
        <w:rPr>
          <w:color w:val="000000"/>
          <w:lang w:val="uk-UA"/>
        </w:rPr>
        <w:t>Водночас</w:t>
      </w:r>
      <w:r w:rsidR="00B66376" w:rsidRPr="00D13AA5">
        <w:rPr>
          <w:color w:val="000000"/>
          <w:lang w:val="uk-UA"/>
        </w:rPr>
        <w:t xml:space="preserve"> Вища рада правосуддя погоджується з висновком Другої Дисциплінарної палати</w:t>
      </w:r>
      <w:r>
        <w:rPr>
          <w:color w:val="000000"/>
          <w:lang w:val="uk-UA"/>
        </w:rPr>
        <w:t xml:space="preserve"> Вищої ради правосуддя</w:t>
      </w:r>
      <w:r w:rsidR="00B66376" w:rsidRPr="00D13AA5">
        <w:rPr>
          <w:color w:val="000000"/>
          <w:lang w:val="uk-UA"/>
        </w:rPr>
        <w:t xml:space="preserve">, що наведений рівень </w:t>
      </w:r>
      <w:r>
        <w:rPr>
          <w:color w:val="000000"/>
          <w:lang w:val="uk-UA"/>
        </w:rPr>
        <w:t>судового</w:t>
      </w:r>
      <w:r w:rsidR="00B66376" w:rsidRPr="00D13AA5">
        <w:rPr>
          <w:color w:val="000000"/>
          <w:lang w:val="uk-UA"/>
        </w:rPr>
        <w:t xml:space="preserve"> навантаження судді Голубицького С.С</w:t>
      </w:r>
      <w:r>
        <w:rPr>
          <w:color w:val="000000"/>
          <w:lang w:val="uk-UA"/>
        </w:rPr>
        <w:t>.</w:t>
      </w:r>
      <w:r w:rsidR="00B66376" w:rsidRPr="00D13AA5">
        <w:rPr>
          <w:color w:val="000000"/>
          <w:lang w:val="uk-UA"/>
        </w:rPr>
        <w:t xml:space="preserve">, </w:t>
      </w:r>
      <w:r>
        <w:rPr>
          <w:color w:val="000000"/>
          <w:lang w:val="uk-UA"/>
        </w:rPr>
        <w:t>у</w:t>
      </w:r>
      <w:r w:rsidR="00B66376" w:rsidRPr="00D13AA5">
        <w:rPr>
          <w:color w:val="000000"/>
          <w:lang w:val="uk-UA"/>
        </w:rPr>
        <w:t>раховуючи встановлені під час розгляду дисциплінарної справи обставини, не є чинником, що виключає дисциплінарну відповідальність судді.</w:t>
      </w:r>
    </w:p>
    <w:p w:rsidR="00183800" w:rsidRPr="00D13AA5" w:rsidRDefault="00183800" w:rsidP="00A4359A">
      <w:pPr>
        <w:spacing w:line="276" w:lineRule="auto"/>
        <w:ind w:firstLine="567"/>
        <w:jc w:val="both"/>
        <w:rPr>
          <w:color w:val="000000"/>
          <w:highlight w:val="white"/>
          <w:lang w:val="uk-UA" w:eastAsia="en-US"/>
        </w:rPr>
      </w:pPr>
      <w:r w:rsidRPr="00D13AA5">
        <w:rPr>
          <w:color w:val="000000"/>
          <w:highlight w:val="white"/>
          <w:lang w:val="uk-UA" w:eastAsia="en-US"/>
        </w:rPr>
        <w:t>Друг</w:t>
      </w:r>
      <w:r w:rsidR="009425B9">
        <w:rPr>
          <w:color w:val="000000"/>
          <w:highlight w:val="white"/>
          <w:lang w:val="uk-UA" w:eastAsia="en-US"/>
        </w:rPr>
        <w:t>а</w:t>
      </w:r>
      <w:r w:rsidRPr="00D13AA5">
        <w:rPr>
          <w:color w:val="000000"/>
          <w:highlight w:val="white"/>
          <w:lang w:val="uk-UA" w:eastAsia="en-US"/>
        </w:rPr>
        <w:t xml:space="preserve"> Дисциплінарн</w:t>
      </w:r>
      <w:r w:rsidR="009425B9">
        <w:rPr>
          <w:color w:val="000000"/>
          <w:highlight w:val="white"/>
          <w:lang w:val="uk-UA" w:eastAsia="en-US"/>
        </w:rPr>
        <w:t>а</w:t>
      </w:r>
      <w:r w:rsidRPr="00D13AA5">
        <w:rPr>
          <w:color w:val="000000"/>
          <w:highlight w:val="white"/>
          <w:lang w:val="uk-UA" w:eastAsia="en-US"/>
        </w:rPr>
        <w:t xml:space="preserve"> палат</w:t>
      </w:r>
      <w:r w:rsidR="009425B9">
        <w:rPr>
          <w:color w:val="000000"/>
          <w:highlight w:val="white"/>
          <w:lang w:val="uk-UA" w:eastAsia="en-US"/>
        </w:rPr>
        <w:t>а</w:t>
      </w:r>
      <w:r w:rsidRPr="00D13AA5">
        <w:rPr>
          <w:color w:val="000000"/>
          <w:highlight w:val="white"/>
          <w:lang w:val="uk-UA" w:eastAsia="en-US"/>
        </w:rPr>
        <w:t xml:space="preserve"> </w:t>
      </w:r>
      <w:r w:rsidR="009425B9">
        <w:rPr>
          <w:color w:val="000000"/>
          <w:highlight w:val="white"/>
          <w:lang w:val="uk-UA" w:eastAsia="en-US"/>
        </w:rPr>
        <w:t xml:space="preserve">Вищої ради правосуддя </w:t>
      </w:r>
      <w:r w:rsidRPr="00D13AA5">
        <w:rPr>
          <w:color w:val="000000"/>
          <w:highlight w:val="white"/>
          <w:lang w:val="uk-UA" w:eastAsia="en-US"/>
        </w:rPr>
        <w:t>обґрунтовано наголо</w:t>
      </w:r>
      <w:r w:rsidR="009425B9">
        <w:rPr>
          <w:color w:val="000000"/>
          <w:highlight w:val="white"/>
          <w:lang w:val="uk-UA" w:eastAsia="en-US"/>
        </w:rPr>
        <w:t>сила</w:t>
      </w:r>
      <w:r w:rsidRPr="00D13AA5">
        <w:rPr>
          <w:color w:val="000000"/>
          <w:highlight w:val="white"/>
          <w:lang w:val="uk-UA" w:eastAsia="en-US"/>
        </w:rPr>
        <w:t>, що перебіг касаційного</w:t>
      </w:r>
      <w:r w:rsidR="00B66376" w:rsidRPr="00D13AA5">
        <w:rPr>
          <w:color w:val="000000"/>
          <w:highlight w:val="white"/>
          <w:lang w:val="uk-UA" w:eastAsia="en-US"/>
        </w:rPr>
        <w:t xml:space="preserve"> провадження у справі стосовно </w:t>
      </w:r>
      <w:r w:rsidRPr="00D13AA5">
        <w:rPr>
          <w:color w:val="000000"/>
          <w:highlight w:val="white"/>
          <w:lang w:val="uk-UA" w:eastAsia="en-US"/>
        </w:rPr>
        <w:t xml:space="preserve"> </w:t>
      </w:r>
      <w:r w:rsidR="009425B9">
        <w:rPr>
          <w:color w:val="000000"/>
          <w:highlight w:val="white"/>
          <w:lang w:val="uk-UA" w:eastAsia="en-US"/>
        </w:rPr>
        <w:t xml:space="preserve">        </w:t>
      </w:r>
      <w:r w:rsidR="00BB0C79">
        <w:rPr>
          <w:color w:val="000000"/>
          <w:lang w:val="uk-UA" w:eastAsia="en-US"/>
        </w:rPr>
        <w:t>ОСОБА2</w:t>
      </w:r>
      <w:r w:rsidRPr="00D13AA5">
        <w:rPr>
          <w:color w:val="000000"/>
          <w:highlight w:val="white"/>
          <w:lang w:val="uk-UA" w:eastAsia="en-US"/>
        </w:rPr>
        <w:t xml:space="preserve"> перебував у центрі постійної уваги як в Україні, так і за її межами, </w:t>
      </w:r>
      <w:r w:rsidR="009425B9">
        <w:rPr>
          <w:color w:val="000000"/>
          <w:highlight w:val="white"/>
          <w:lang w:val="uk-UA" w:eastAsia="en-US"/>
        </w:rPr>
        <w:t>зокрема</w:t>
      </w:r>
      <w:r w:rsidRPr="00D13AA5">
        <w:rPr>
          <w:color w:val="000000"/>
          <w:highlight w:val="white"/>
          <w:lang w:val="uk-UA" w:eastAsia="en-US"/>
        </w:rPr>
        <w:t xml:space="preserve"> з боку Комітету Міністрів Ради Європи у зв’язку зі здійсненням контролю за станом виконання Україною рішення ЄСПЛ у справі «Гонгадзе проти України» (заява № 34056/02) від 8 листопада 2005 року (набуло статусу остаточного 8 лютого 2016 року),</w:t>
      </w:r>
      <w:r w:rsidR="009425B9">
        <w:rPr>
          <w:color w:val="000000"/>
          <w:highlight w:val="white"/>
          <w:lang w:val="uk-UA" w:eastAsia="en-US"/>
        </w:rPr>
        <w:t xml:space="preserve"> про що зазначила </w:t>
      </w:r>
      <w:r w:rsidRPr="00D13AA5">
        <w:rPr>
          <w:color w:val="000000"/>
          <w:highlight w:val="white"/>
          <w:lang w:val="uk-UA" w:eastAsia="en-US"/>
        </w:rPr>
        <w:t>скаржниц</w:t>
      </w:r>
      <w:r w:rsidR="009425B9">
        <w:rPr>
          <w:color w:val="000000"/>
          <w:highlight w:val="white"/>
          <w:lang w:val="uk-UA" w:eastAsia="en-US"/>
        </w:rPr>
        <w:t>я</w:t>
      </w:r>
      <w:r w:rsidRPr="00D13AA5">
        <w:rPr>
          <w:color w:val="000000"/>
          <w:highlight w:val="white"/>
          <w:lang w:val="uk-UA" w:eastAsia="en-US"/>
        </w:rPr>
        <w:t xml:space="preserve"> – Уповноважени</w:t>
      </w:r>
      <w:r w:rsidR="009425B9">
        <w:rPr>
          <w:color w:val="000000"/>
          <w:highlight w:val="white"/>
          <w:lang w:val="uk-UA" w:eastAsia="en-US"/>
        </w:rPr>
        <w:t>й</w:t>
      </w:r>
      <w:r w:rsidRPr="00D13AA5">
        <w:rPr>
          <w:color w:val="000000"/>
          <w:highlight w:val="white"/>
          <w:lang w:val="uk-UA" w:eastAsia="en-US"/>
        </w:rPr>
        <w:t xml:space="preserve"> Верховної Ради України з прав людини Денісов</w:t>
      </w:r>
      <w:r w:rsidR="009425B9">
        <w:rPr>
          <w:color w:val="000000"/>
          <w:highlight w:val="white"/>
          <w:lang w:val="uk-UA" w:eastAsia="en-US"/>
        </w:rPr>
        <w:t>а</w:t>
      </w:r>
      <w:r w:rsidRPr="00D13AA5">
        <w:rPr>
          <w:color w:val="000000"/>
          <w:highlight w:val="white"/>
          <w:lang w:val="uk-UA" w:eastAsia="en-US"/>
        </w:rPr>
        <w:t xml:space="preserve"> Л.Л. та про що було відомо судді Голубицькому С.С., зокрема, з огляду на наявні у матеріалах справи звернення Уповноваженого у справах ЄСПЛ І.Ліщини від    25 березня 2019 року та відповідь на нього від 27 березня 2019 року, надану головою ККС ВС Кравченком С.І. за погодженням головуючого у справі </w:t>
      </w:r>
      <w:r w:rsidR="009425B9" w:rsidRPr="00D13AA5">
        <w:rPr>
          <w:color w:val="000000"/>
          <w:highlight w:val="white"/>
          <w:lang w:val="uk-UA" w:eastAsia="en-US"/>
        </w:rPr>
        <w:t xml:space="preserve">судді </w:t>
      </w:r>
      <w:r w:rsidRPr="00D13AA5">
        <w:rPr>
          <w:color w:val="000000"/>
          <w:highlight w:val="white"/>
          <w:lang w:val="uk-UA" w:eastAsia="en-US"/>
        </w:rPr>
        <w:t xml:space="preserve">Голубицького С.С. </w:t>
      </w:r>
      <w:r w:rsidR="009425B9">
        <w:rPr>
          <w:color w:val="000000"/>
          <w:highlight w:val="white"/>
          <w:lang w:val="uk-UA" w:eastAsia="en-US"/>
        </w:rPr>
        <w:t>З</w:t>
      </w:r>
      <w:r w:rsidRPr="00D13AA5">
        <w:rPr>
          <w:color w:val="000000"/>
          <w:highlight w:val="white"/>
          <w:lang w:val="uk-UA" w:eastAsia="en-US"/>
        </w:rPr>
        <w:t>агальновідом</w:t>
      </w:r>
      <w:r w:rsidR="009425B9">
        <w:rPr>
          <w:color w:val="000000"/>
          <w:highlight w:val="white"/>
          <w:lang w:val="uk-UA" w:eastAsia="en-US"/>
        </w:rPr>
        <w:t>о також</w:t>
      </w:r>
      <w:r w:rsidRPr="00D13AA5">
        <w:rPr>
          <w:color w:val="000000"/>
          <w:highlight w:val="white"/>
          <w:lang w:val="uk-UA" w:eastAsia="en-US"/>
        </w:rPr>
        <w:t xml:space="preserve">, що ця справа </w:t>
      </w:r>
      <w:r w:rsidR="009425B9">
        <w:rPr>
          <w:color w:val="000000"/>
          <w:highlight w:val="white"/>
          <w:lang w:val="uk-UA" w:eastAsia="en-US"/>
        </w:rPr>
        <w:t>мала</w:t>
      </w:r>
      <w:r w:rsidRPr="00D13AA5">
        <w:rPr>
          <w:color w:val="000000"/>
          <w:highlight w:val="white"/>
          <w:lang w:val="uk-UA" w:eastAsia="en-US"/>
        </w:rPr>
        <w:t xml:space="preserve"> небувал</w:t>
      </w:r>
      <w:r w:rsidR="009425B9">
        <w:rPr>
          <w:color w:val="000000"/>
          <w:highlight w:val="white"/>
          <w:lang w:val="uk-UA" w:eastAsia="en-US"/>
        </w:rPr>
        <w:t xml:space="preserve">ий </w:t>
      </w:r>
      <w:r w:rsidRPr="00D13AA5">
        <w:rPr>
          <w:color w:val="000000"/>
          <w:highlight w:val="white"/>
          <w:lang w:val="uk-UA" w:eastAsia="en-US"/>
        </w:rPr>
        <w:t>суспільн</w:t>
      </w:r>
      <w:r w:rsidR="009425B9">
        <w:rPr>
          <w:color w:val="000000"/>
          <w:highlight w:val="white"/>
          <w:lang w:val="uk-UA" w:eastAsia="en-US"/>
        </w:rPr>
        <w:t>ий</w:t>
      </w:r>
      <w:r w:rsidRPr="00D13AA5">
        <w:rPr>
          <w:color w:val="000000"/>
          <w:highlight w:val="white"/>
          <w:lang w:val="uk-UA" w:eastAsia="en-US"/>
        </w:rPr>
        <w:t xml:space="preserve"> резо</w:t>
      </w:r>
      <w:r w:rsidR="00060532" w:rsidRPr="00D13AA5">
        <w:rPr>
          <w:color w:val="000000"/>
          <w:highlight w:val="white"/>
          <w:lang w:val="uk-UA" w:eastAsia="en-US"/>
        </w:rPr>
        <w:t>нанс та,</w:t>
      </w:r>
      <w:r w:rsidRPr="00D13AA5">
        <w:rPr>
          <w:color w:val="000000"/>
          <w:highlight w:val="white"/>
          <w:lang w:val="uk-UA" w:eastAsia="en-US"/>
        </w:rPr>
        <w:t xml:space="preserve"> незважаючи на те, що </w:t>
      </w:r>
      <w:r w:rsidR="009425B9">
        <w:rPr>
          <w:color w:val="000000"/>
          <w:highlight w:val="white"/>
          <w:lang w:val="uk-UA" w:eastAsia="en-US"/>
        </w:rPr>
        <w:t xml:space="preserve">йдеться про </w:t>
      </w:r>
      <w:r w:rsidRPr="00D13AA5">
        <w:rPr>
          <w:color w:val="000000"/>
          <w:highlight w:val="white"/>
          <w:lang w:val="uk-UA" w:eastAsia="en-US"/>
        </w:rPr>
        <w:t>події кримінальних правопорушень двадцятирічн</w:t>
      </w:r>
      <w:r w:rsidR="009425B9">
        <w:rPr>
          <w:color w:val="000000"/>
          <w:highlight w:val="white"/>
          <w:lang w:val="uk-UA" w:eastAsia="en-US"/>
        </w:rPr>
        <w:t>ої</w:t>
      </w:r>
      <w:r w:rsidRPr="00D13AA5">
        <w:rPr>
          <w:color w:val="000000"/>
          <w:highlight w:val="white"/>
          <w:lang w:val="uk-UA" w:eastAsia="en-US"/>
        </w:rPr>
        <w:t xml:space="preserve"> давнин</w:t>
      </w:r>
      <w:r w:rsidR="009425B9">
        <w:rPr>
          <w:color w:val="000000"/>
          <w:highlight w:val="white"/>
          <w:lang w:val="uk-UA" w:eastAsia="en-US"/>
        </w:rPr>
        <w:t>и</w:t>
      </w:r>
      <w:r w:rsidRPr="00D13AA5">
        <w:rPr>
          <w:color w:val="000000"/>
          <w:highlight w:val="white"/>
          <w:lang w:val="uk-UA" w:eastAsia="en-US"/>
        </w:rPr>
        <w:t>, негативно вплинула на авторитет органів державної влади в Україні.</w:t>
      </w:r>
    </w:p>
    <w:p w:rsidR="00C81882" w:rsidRPr="00D13AA5" w:rsidRDefault="009B395B" w:rsidP="00A4359A">
      <w:pPr>
        <w:spacing w:line="276" w:lineRule="auto"/>
        <w:ind w:firstLine="567"/>
        <w:jc w:val="both"/>
        <w:rPr>
          <w:color w:val="000000"/>
          <w:highlight w:val="white"/>
          <w:lang w:val="uk-UA" w:eastAsia="en-US"/>
        </w:rPr>
      </w:pPr>
      <w:r w:rsidRPr="00D13AA5">
        <w:rPr>
          <w:color w:val="000000"/>
          <w:highlight w:val="white"/>
          <w:lang w:val="uk-UA" w:eastAsia="en-US"/>
        </w:rPr>
        <w:t>Відпов</w:t>
      </w:r>
      <w:r w:rsidR="009425B9">
        <w:rPr>
          <w:color w:val="000000"/>
          <w:highlight w:val="white"/>
          <w:lang w:val="uk-UA" w:eastAsia="en-US"/>
        </w:rPr>
        <w:t>ідно до статті 260 КПК України 1960 року</w:t>
      </w:r>
      <w:r w:rsidRPr="00D13AA5">
        <w:rPr>
          <w:color w:val="000000"/>
          <w:highlight w:val="white"/>
          <w:lang w:val="uk-UA" w:eastAsia="en-US"/>
        </w:rPr>
        <w:t xml:space="preserve"> головуючий в судовому засіданні керує судовим засіданням, спрямовуючи судове слідство на забезпечення здійснення сторонами своїх прав, усуває з судового слідства все те, що не стосується розглядуваної справи, і забезпечує належний високий рівень судового процесу.</w:t>
      </w:r>
    </w:p>
    <w:p w:rsidR="00C81882" w:rsidRPr="00D13AA5" w:rsidRDefault="00C81882" w:rsidP="00A4359A">
      <w:pPr>
        <w:widowControl w:val="0"/>
        <w:spacing w:line="276" w:lineRule="auto"/>
        <w:ind w:firstLine="567"/>
        <w:jc w:val="both"/>
        <w:rPr>
          <w:color w:val="000000"/>
          <w:highlight w:val="white"/>
          <w:lang w:val="uk-UA" w:eastAsia="en-US"/>
        </w:rPr>
      </w:pPr>
      <w:r w:rsidRPr="00D13AA5">
        <w:rPr>
          <w:color w:val="000000"/>
          <w:highlight w:val="white"/>
          <w:lang w:val="uk-UA" w:eastAsia="en-US"/>
        </w:rPr>
        <w:t xml:space="preserve">Встановлені Другою Дисциплінарною палатою </w:t>
      </w:r>
      <w:r w:rsidR="009425B9">
        <w:rPr>
          <w:color w:val="000000"/>
          <w:highlight w:val="white"/>
          <w:lang w:val="uk-UA" w:eastAsia="en-US"/>
        </w:rPr>
        <w:t xml:space="preserve">Вищої ради правосуддя </w:t>
      </w:r>
      <w:r w:rsidRPr="00D13AA5">
        <w:rPr>
          <w:color w:val="000000"/>
          <w:highlight w:val="white"/>
          <w:lang w:val="uk-UA" w:eastAsia="en-US"/>
        </w:rPr>
        <w:t>обставини свідчат</w:t>
      </w:r>
      <w:r w:rsidR="009425B9">
        <w:rPr>
          <w:color w:val="000000"/>
          <w:highlight w:val="white"/>
          <w:lang w:val="uk-UA" w:eastAsia="en-US"/>
        </w:rPr>
        <w:t>ь, що суддя Голубицький С.С.</w:t>
      </w:r>
      <w:r w:rsidRPr="00D13AA5">
        <w:rPr>
          <w:color w:val="000000"/>
          <w:highlight w:val="white"/>
          <w:lang w:val="uk-UA" w:eastAsia="en-US"/>
        </w:rPr>
        <w:t xml:space="preserve"> як головуючий у справі в суді касаційної інстанції,  належним чином не виконав покладен</w:t>
      </w:r>
      <w:r w:rsidR="00955458" w:rsidRPr="00D13AA5">
        <w:rPr>
          <w:color w:val="000000"/>
          <w:highlight w:val="white"/>
          <w:lang w:val="uk-UA" w:eastAsia="en-US"/>
        </w:rPr>
        <w:t>і</w:t>
      </w:r>
      <w:r w:rsidRPr="00D13AA5">
        <w:rPr>
          <w:color w:val="000000"/>
          <w:highlight w:val="white"/>
          <w:lang w:val="uk-UA" w:eastAsia="en-US"/>
        </w:rPr>
        <w:t xml:space="preserve"> на нього обов’язк</w:t>
      </w:r>
      <w:r w:rsidR="00955458" w:rsidRPr="00D13AA5">
        <w:rPr>
          <w:color w:val="000000"/>
          <w:highlight w:val="white"/>
          <w:lang w:val="uk-UA" w:eastAsia="en-US"/>
        </w:rPr>
        <w:t>и</w:t>
      </w:r>
      <w:r w:rsidRPr="00D13AA5">
        <w:rPr>
          <w:color w:val="000000"/>
          <w:highlight w:val="white"/>
          <w:lang w:val="uk-UA" w:eastAsia="en-US"/>
        </w:rPr>
        <w:t xml:space="preserve"> щодо організації на належному рівні процедур</w:t>
      </w:r>
      <w:r w:rsidR="004707DF" w:rsidRPr="00D13AA5">
        <w:rPr>
          <w:color w:val="000000"/>
          <w:highlight w:val="white"/>
          <w:lang w:val="uk-UA" w:eastAsia="en-US"/>
        </w:rPr>
        <w:t>и</w:t>
      </w:r>
      <w:r w:rsidRPr="00D13AA5">
        <w:rPr>
          <w:color w:val="000000"/>
          <w:highlight w:val="white"/>
          <w:lang w:val="uk-UA" w:eastAsia="en-US"/>
        </w:rPr>
        <w:t xml:space="preserve"> касаційного розгляду та допустив безпідставне затягування розгляду касаційних скарг, невжиття необхідних заходів щодо їх розгляду протягом строку, встановленого законом, чи розумного строку через допущення недбалого ставлення до виконання своїх обов’язків.</w:t>
      </w:r>
    </w:p>
    <w:p w:rsidR="009E02B3" w:rsidRPr="00D13AA5" w:rsidRDefault="00501C01" w:rsidP="00A4359A">
      <w:pPr>
        <w:spacing w:line="276" w:lineRule="auto"/>
        <w:ind w:firstLine="567"/>
        <w:jc w:val="both"/>
        <w:rPr>
          <w:color w:val="000000"/>
          <w:highlight w:val="white"/>
          <w:lang w:val="uk-UA" w:eastAsia="en-US"/>
        </w:rPr>
      </w:pPr>
      <w:r w:rsidRPr="00D13AA5">
        <w:rPr>
          <w:color w:val="000000"/>
          <w:highlight w:val="white"/>
          <w:lang w:val="uk-UA" w:eastAsia="en-US"/>
        </w:rPr>
        <w:t>Доводи с</w:t>
      </w:r>
      <w:r w:rsidR="009E02B3" w:rsidRPr="00D13AA5">
        <w:rPr>
          <w:color w:val="000000"/>
          <w:highlight w:val="white"/>
          <w:lang w:val="uk-UA" w:eastAsia="en-US"/>
        </w:rPr>
        <w:t>удд</w:t>
      </w:r>
      <w:r w:rsidRPr="00D13AA5">
        <w:rPr>
          <w:color w:val="000000"/>
          <w:highlight w:val="white"/>
          <w:lang w:val="uk-UA" w:eastAsia="en-US"/>
        </w:rPr>
        <w:t>і</w:t>
      </w:r>
      <w:r w:rsidR="009E02B3" w:rsidRPr="00D13AA5">
        <w:rPr>
          <w:color w:val="000000"/>
          <w:highlight w:val="white"/>
          <w:lang w:val="uk-UA" w:eastAsia="en-US"/>
        </w:rPr>
        <w:t xml:space="preserve"> </w:t>
      </w:r>
      <w:r w:rsidR="009E02B3" w:rsidRPr="00D13AA5">
        <w:rPr>
          <w:color w:val="000000"/>
          <w:lang w:val="uk-UA" w:eastAsia="en-US"/>
        </w:rPr>
        <w:t>Голубицького С.С.</w:t>
      </w:r>
      <w:r w:rsidR="009E02B3" w:rsidRPr="00D13AA5">
        <w:rPr>
          <w:color w:val="000000"/>
          <w:highlight w:val="white"/>
          <w:lang w:val="uk-UA" w:eastAsia="en-US"/>
        </w:rPr>
        <w:t xml:space="preserve"> про ненадання Дугою Дисциплінарною палатою </w:t>
      </w:r>
      <w:r w:rsidR="009425B9">
        <w:rPr>
          <w:color w:val="000000"/>
          <w:highlight w:val="white"/>
          <w:lang w:val="uk-UA" w:eastAsia="en-US"/>
        </w:rPr>
        <w:t xml:space="preserve">Вищої ради правосуддя </w:t>
      </w:r>
      <w:r w:rsidR="009E02B3" w:rsidRPr="00D13AA5">
        <w:rPr>
          <w:color w:val="000000"/>
          <w:highlight w:val="white"/>
          <w:lang w:val="uk-UA" w:eastAsia="en-US"/>
        </w:rPr>
        <w:t xml:space="preserve">в оскаржуваному рішенні належної оцінки </w:t>
      </w:r>
      <w:r w:rsidR="009E02B3" w:rsidRPr="00D13AA5">
        <w:rPr>
          <w:color w:val="000000"/>
          <w:lang w:val="uk-UA" w:eastAsia="en-US"/>
        </w:rPr>
        <w:t>складн</w:t>
      </w:r>
      <w:r w:rsidRPr="00D13AA5">
        <w:rPr>
          <w:color w:val="000000"/>
          <w:lang w:val="uk-UA" w:eastAsia="en-US"/>
        </w:rPr>
        <w:t>ості</w:t>
      </w:r>
      <w:r w:rsidR="009E02B3" w:rsidRPr="00D13AA5">
        <w:rPr>
          <w:color w:val="000000"/>
          <w:lang w:val="uk-UA" w:eastAsia="en-US"/>
        </w:rPr>
        <w:t xml:space="preserve"> </w:t>
      </w:r>
      <w:r w:rsidRPr="00D13AA5">
        <w:rPr>
          <w:bCs/>
          <w:color w:val="000000"/>
          <w:lang w:val="uk-UA" w:eastAsia="en-US"/>
        </w:rPr>
        <w:t>та об</w:t>
      </w:r>
      <w:r w:rsidR="009425B9">
        <w:rPr>
          <w:bCs/>
          <w:color w:val="000000"/>
          <w:lang w:val="uk-UA" w:eastAsia="en-US"/>
        </w:rPr>
        <w:t>сягу</w:t>
      </w:r>
      <w:r w:rsidRPr="00D13AA5">
        <w:rPr>
          <w:color w:val="000000"/>
          <w:lang w:val="uk-UA" w:eastAsia="en-US"/>
        </w:rPr>
        <w:t xml:space="preserve"> </w:t>
      </w:r>
      <w:r w:rsidR="009425B9">
        <w:rPr>
          <w:color w:val="000000"/>
          <w:lang w:val="uk-UA" w:eastAsia="en-US"/>
        </w:rPr>
        <w:t>справи</w:t>
      </w:r>
      <w:r w:rsidRPr="00D13AA5">
        <w:rPr>
          <w:color w:val="000000"/>
          <w:lang w:val="uk-UA" w:eastAsia="en-US"/>
        </w:rPr>
        <w:t xml:space="preserve"> </w:t>
      </w:r>
      <w:r w:rsidR="009E02B3" w:rsidRPr="00D13AA5">
        <w:rPr>
          <w:bCs/>
          <w:color w:val="000000"/>
          <w:lang w:val="uk-UA" w:eastAsia="en-US"/>
        </w:rPr>
        <w:t>№ 1-368/11</w:t>
      </w:r>
      <w:r w:rsidRPr="00D13AA5">
        <w:rPr>
          <w:bCs/>
          <w:color w:val="000000"/>
          <w:lang w:val="uk-UA" w:eastAsia="en-US"/>
        </w:rPr>
        <w:t>, не</w:t>
      </w:r>
      <w:r w:rsidR="009E02B3" w:rsidRPr="00D13AA5">
        <w:rPr>
          <w:bCs/>
          <w:color w:val="000000"/>
          <w:lang w:val="uk-UA" w:eastAsia="en-US"/>
        </w:rPr>
        <w:t>здійсне</w:t>
      </w:r>
      <w:r w:rsidRPr="00D13AA5">
        <w:rPr>
          <w:bCs/>
          <w:color w:val="000000"/>
          <w:lang w:val="uk-UA" w:eastAsia="en-US"/>
        </w:rPr>
        <w:t>ння</w:t>
      </w:r>
      <w:r w:rsidR="009E02B3" w:rsidRPr="00D13AA5">
        <w:rPr>
          <w:bCs/>
          <w:color w:val="000000"/>
          <w:lang w:val="uk-UA" w:eastAsia="en-US"/>
        </w:rPr>
        <w:t xml:space="preserve"> належного аналізу наявних у ній матеріалів</w:t>
      </w:r>
      <w:r w:rsidRPr="00D13AA5">
        <w:rPr>
          <w:bCs/>
          <w:color w:val="000000"/>
          <w:lang w:val="uk-UA" w:eastAsia="en-US"/>
        </w:rPr>
        <w:t xml:space="preserve"> </w:t>
      </w:r>
      <w:r w:rsidR="00085A26" w:rsidRPr="00D13AA5">
        <w:rPr>
          <w:bCs/>
          <w:color w:val="000000"/>
          <w:lang w:val="uk-UA" w:eastAsia="en-US"/>
        </w:rPr>
        <w:t>спростовуютьс</w:t>
      </w:r>
      <w:r w:rsidRPr="00D13AA5">
        <w:rPr>
          <w:bCs/>
          <w:color w:val="000000"/>
          <w:lang w:val="uk-UA" w:eastAsia="en-US"/>
        </w:rPr>
        <w:t xml:space="preserve">я </w:t>
      </w:r>
      <w:r w:rsidR="00085A26" w:rsidRPr="00D13AA5">
        <w:rPr>
          <w:bCs/>
          <w:color w:val="000000"/>
          <w:lang w:val="uk-UA" w:eastAsia="en-US"/>
        </w:rPr>
        <w:t>матеріалами дисциплінарного провадження</w:t>
      </w:r>
      <w:r w:rsidRPr="00D13AA5">
        <w:rPr>
          <w:bCs/>
          <w:color w:val="000000"/>
          <w:lang w:val="uk-UA" w:eastAsia="en-US"/>
        </w:rPr>
        <w:t xml:space="preserve"> та встановленими у оскаржуваному рішенні обставинами. </w:t>
      </w:r>
    </w:p>
    <w:p w:rsidR="007C09ED" w:rsidRPr="00D13AA5" w:rsidRDefault="007C09ED" w:rsidP="00A4359A">
      <w:pPr>
        <w:spacing w:line="276" w:lineRule="auto"/>
        <w:ind w:firstLine="567"/>
        <w:jc w:val="both"/>
        <w:rPr>
          <w:color w:val="000000"/>
          <w:lang w:val="uk-UA"/>
        </w:rPr>
      </w:pPr>
      <w:r w:rsidRPr="00D13AA5">
        <w:rPr>
          <w:color w:val="000000"/>
          <w:highlight w:val="white"/>
          <w:lang w:val="uk-UA" w:eastAsia="en-US"/>
        </w:rPr>
        <w:t xml:space="preserve">Зокрема, суддя Голубицький С.С. стверджує, що висновок </w:t>
      </w:r>
      <w:r w:rsidRPr="00D13AA5">
        <w:rPr>
          <w:color w:val="000000"/>
          <w:highlight w:val="white"/>
          <w:lang w:val="uk-UA" w:eastAsia="en-US" w:bidi="uk-UA"/>
        </w:rPr>
        <w:t xml:space="preserve">Другої Дисциплінарної палати </w:t>
      </w:r>
      <w:r w:rsidR="009425B9">
        <w:rPr>
          <w:color w:val="000000"/>
          <w:highlight w:val="white"/>
          <w:lang w:val="uk-UA" w:eastAsia="en-US" w:bidi="uk-UA"/>
        </w:rPr>
        <w:t>Вищої ради правосуддя</w:t>
      </w:r>
      <w:r w:rsidRPr="00D13AA5">
        <w:rPr>
          <w:color w:val="000000"/>
          <w:highlight w:val="white"/>
          <w:lang w:val="uk-UA" w:eastAsia="en-US" w:bidi="uk-UA"/>
        </w:rPr>
        <w:t xml:space="preserve">, що суд касаційної інстанції був зобов’язаний продовжити касаційний розгляд справи у межах поданих касаційних скарг, незважаючи на подане захисником </w:t>
      </w:r>
      <w:r w:rsidR="00585C07">
        <w:rPr>
          <w:color w:val="000000"/>
          <w:lang w:val="uk-UA" w:eastAsia="en-US"/>
        </w:rPr>
        <w:t>ОСОБА16</w:t>
      </w:r>
      <w:r w:rsidRPr="00D13AA5">
        <w:rPr>
          <w:color w:val="000000"/>
          <w:highlight w:val="white"/>
          <w:lang w:val="uk-UA" w:eastAsia="en-US" w:bidi="uk-UA"/>
        </w:rPr>
        <w:t xml:space="preserve"> клопотання про поновлення строку на касаційне оскарження судових рішень, суперечить вимогам кримінально-процесуального закону. </w:t>
      </w:r>
    </w:p>
    <w:p w:rsidR="007C09ED" w:rsidRPr="00D13AA5" w:rsidRDefault="007C09ED" w:rsidP="00A4359A">
      <w:pPr>
        <w:spacing w:line="276" w:lineRule="auto"/>
        <w:ind w:firstLine="567"/>
        <w:jc w:val="both"/>
        <w:rPr>
          <w:iCs/>
          <w:color w:val="000000"/>
          <w:highlight w:val="white"/>
          <w:lang w:val="uk-UA" w:eastAsia="en-US"/>
        </w:rPr>
      </w:pPr>
      <w:r w:rsidRPr="00D13AA5">
        <w:rPr>
          <w:color w:val="000000"/>
          <w:highlight w:val="white"/>
          <w:lang w:val="uk-UA" w:eastAsia="en-US"/>
        </w:rPr>
        <w:t>Відповідно до ч</w:t>
      </w:r>
      <w:r w:rsidRPr="00D13AA5">
        <w:rPr>
          <w:iCs/>
          <w:color w:val="000000"/>
          <w:highlight w:val="white"/>
          <w:lang w:val="uk-UA" w:eastAsia="en-US"/>
        </w:rPr>
        <w:t xml:space="preserve">астини </w:t>
      </w:r>
      <w:r w:rsidR="009425B9">
        <w:rPr>
          <w:iCs/>
          <w:color w:val="000000"/>
          <w:highlight w:val="white"/>
          <w:lang w:val="uk-UA" w:eastAsia="en-US"/>
        </w:rPr>
        <w:t xml:space="preserve">першої статті 395 КПК України </w:t>
      </w:r>
      <w:r w:rsidR="009425B9">
        <w:rPr>
          <w:iCs/>
          <w:color w:val="000000"/>
          <w:highlight w:val="white"/>
          <w:lang w:val="uk-UA" w:eastAsia="en-US"/>
        </w:rPr>
        <w:br/>
        <w:t xml:space="preserve">1960 року </w:t>
      </w:r>
      <w:r w:rsidRPr="00D13AA5">
        <w:rPr>
          <w:iCs/>
          <w:color w:val="000000"/>
          <w:highlight w:val="white"/>
          <w:lang w:val="uk-UA" w:eastAsia="en-US"/>
        </w:rPr>
        <w:t xml:space="preserve">касаційний суд перевіряє законність та обґрунтованість судового рішення за наявними в справі і додатково поданими матеріалами в тій частині, в якій воно було оскаржене. </w:t>
      </w:r>
    </w:p>
    <w:p w:rsidR="007C09ED" w:rsidRPr="00D13AA5" w:rsidRDefault="007C09ED" w:rsidP="00A4359A">
      <w:pPr>
        <w:spacing w:line="276" w:lineRule="auto"/>
        <w:ind w:firstLine="567"/>
        <w:jc w:val="both"/>
        <w:rPr>
          <w:iCs/>
          <w:color w:val="000000"/>
          <w:highlight w:val="white"/>
          <w:lang w:val="uk-UA" w:eastAsia="en-US"/>
        </w:rPr>
      </w:pPr>
      <w:r w:rsidRPr="00D13AA5">
        <w:rPr>
          <w:iCs/>
          <w:color w:val="000000"/>
          <w:highlight w:val="white"/>
          <w:lang w:val="uk-UA" w:eastAsia="en-US"/>
        </w:rPr>
        <w:t>Пр</w:t>
      </w:r>
      <w:r w:rsidR="009425B9">
        <w:rPr>
          <w:iCs/>
          <w:color w:val="000000"/>
          <w:highlight w:val="white"/>
          <w:lang w:val="uk-UA" w:eastAsia="en-US"/>
        </w:rPr>
        <w:t>и цьому норми КПК України 1960 року</w:t>
      </w:r>
      <w:r w:rsidRPr="00D13AA5">
        <w:rPr>
          <w:iCs/>
          <w:color w:val="000000"/>
          <w:highlight w:val="white"/>
          <w:lang w:val="uk-UA" w:eastAsia="en-US"/>
        </w:rPr>
        <w:t xml:space="preserve"> (з урахуванням </w:t>
      </w:r>
      <w:r w:rsidRPr="00D13AA5">
        <w:rPr>
          <w:bCs/>
          <w:color w:val="000000"/>
          <w:highlight w:val="white"/>
          <w:lang w:val="uk-UA" w:eastAsia="en-US"/>
        </w:rPr>
        <w:t>Закону</w:t>
      </w:r>
      <w:r w:rsidRPr="00D13AA5">
        <w:rPr>
          <w:bCs/>
          <w:color w:val="000000"/>
          <w:highlight w:val="white"/>
          <w:lang w:val="uk-UA" w:eastAsia="en-US"/>
        </w:rPr>
        <w:br/>
        <w:t>№ 2147-VIII від 3 жовтня 2017 року)</w:t>
      </w:r>
      <w:r w:rsidRPr="00D13AA5">
        <w:rPr>
          <w:iCs/>
          <w:color w:val="000000"/>
          <w:highlight w:val="white"/>
          <w:lang w:val="uk-UA" w:eastAsia="en-US"/>
        </w:rPr>
        <w:t xml:space="preserve"> не містять положень, які зобов’язують суд касаційної інстанції після витребування матеріалів справи та призначення касаційного розгляду поданих касаційних скарг зупинити касаційне провадження (відкласти касаційний розгляд) у разі надходження після завершення строку на касаційне оскарження судових рішень нової касаційної скарги чи отримання відомостей про подання до суду, який ухвалив оскаржуване рішення, клопотання про відновлення строку на його касаційне оскарження.</w:t>
      </w:r>
    </w:p>
    <w:p w:rsidR="007C09ED" w:rsidRPr="00D13AA5" w:rsidRDefault="009425B9" w:rsidP="00A4359A">
      <w:pPr>
        <w:spacing w:line="276" w:lineRule="auto"/>
        <w:ind w:firstLine="567"/>
        <w:jc w:val="both"/>
        <w:rPr>
          <w:color w:val="000000"/>
          <w:highlight w:val="white"/>
          <w:lang w:val="uk-UA" w:eastAsia="en-US" w:bidi="uk-UA"/>
        </w:rPr>
      </w:pPr>
      <w:r>
        <w:rPr>
          <w:color w:val="000000"/>
          <w:highlight w:val="white"/>
          <w:lang w:val="uk-UA" w:eastAsia="en-US" w:bidi="uk-UA"/>
        </w:rPr>
        <w:t>З у</w:t>
      </w:r>
      <w:r w:rsidR="007C09ED" w:rsidRPr="00D13AA5">
        <w:rPr>
          <w:color w:val="000000"/>
          <w:highlight w:val="white"/>
          <w:lang w:val="uk-UA" w:eastAsia="en-US" w:bidi="uk-UA"/>
        </w:rPr>
        <w:t>рах</w:t>
      </w:r>
      <w:r>
        <w:rPr>
          <w:color w:val="000000"/>
          <w:highlight w:val="white"/>
          <w:lang w:val="uk-UA" w:eastAsia="en-US" w:bidi="uk-UA"/>
        </w:rPr>
        <w:t xml:space="preserve">уванням </w:t>
      </w:r>
      <w:r w:rsidR="007C09ED" w:rsidRPr="00D13AA5">
        <w:rPr>
          <w:color w:val="000000"/>
          <w:highlight w:val="white"/>
          <w:lang w:val="uk-UA" w:eastAsia="en-US" w:bidi="uk-UA"/>
        </w:rPr>
        <w:t>наведен</w:t>
      </w:r>
      <w:r>
        <w:rPr>
          <w:color w:val="000000"/>
          <w:highlight w:val="white"/>
          <w:lang w:val="uk-UA" w:eastAsia="en-US" w:bidi="uk-UA"/>
        </w:rPr>
        <w:t>ого</w:t>
      </w:r>
      <w:r w:rsidR="007C09ED" w:rsidRPr="00D13AA5">
        <w:rPr>
          <w:color w:val="000000"/>
          <w:highlight w:val="white"/>
          <w:lang w:val="uk-UA" w:eastAsia="en-US" w:bidi="uk-UA"/>
        </w:rPr>
        <w:t xml:space="preserve"> підлягають відхиленню доводи судді </w:t>
      </w:r>
      <w:r w:rsidR="007C09ED" w:rsidRPr="00D13AA5">
        <w:rPr>
          <w:color w:val="000000"/>
          <w:highlight w:val="white"/>
          <w:lang w:val="uk-UA" w:eastAsia="en-US"/>
        </w:rPr>
        <w:t xml:space="preserve">       Голубицького С.С.</w:t>
      </w:r>
      <w:r w:rsidR="007C09ED" w:rsidRPr="00D13AA5">
        <w:rPr>
          <w:color w:val="000000"/>
          <w:highlight w:val="white"/>
          <w:lang w:val="uk-UA" w:eastAsia="en-US" w:bidi="uk-UA"/>
        </w:rPr>
        <w:t xml:space="preserve">, що без вирішення районним судом питання по суті вказаного клопотання про поновлення строку на касаційне оскарження суд був позбавлений можливості розпочати касаційний розгляд справи, а </w:t>
      </w:r>
      <w:r w:rsidR="007C09ED" w:rsidRPr="00D13AA5">
        <w:rPr>
          <w:color w:val="000000"/>
          <w:lang w:val="uk-UA" w:eastAsia="uk-UA" w:bidi="uk-UA"/>
        </w:rPr>
        <w:t>наступні судові засідання у справі призначалися на дати, які слідували після судових засідань, призначених Печерським районним судом міста Києва</w:t>
      </w:r>
      <w:r>
        <w:rPr>
          <w:color w:val="000000"/>
          <w:lang w:val="uk-UA" w:eastAsia="uk-UA" w:bidi="uk-UA"/>
        </w:rPr>
        <w:t>,</w:t>
      </w:r>
      <w:r w:rsidR="007C09ED" w:rsidRPr="00D13AA5">
        <w:rPr>
          <w:color w:val="000000"/>
          <w:lang w:val="uk-UA" w:eastAsia="uk-UA" w:bidi="uk-UA"/>
        </w:rPr>
        <w:t xml:space="preserve"> щодо розгляду клопотання захисника </w:t>
      </w:r>
      <w:r w:rsidR="00585C07">
        <w:rPr>
          <w:color w:val="000000"/>
          <w:lang w:val="uk-UA" w:eastAsia="en-US"/>
        </w:rPr>
        <w:t>ОСОБА16</w:t>
      </w:r>
      <w:r w:rsidR="007C09ED" w:rsidRPr="00D13AA5">
        <w:rPr>
          <w:color w:val="000000"/>
          <w:lang w:val="uk-UA" w:eastAsia="uk-UA" w:bidi="uk-UA"/>
        </w:rPr>
        <w:t>.</w:t>
      </w:r>
    </w:p>
    <w:p w:rsidR="007C09ED" w:rsidRPr="00D13AA5" w:rsidRDefault="007C09ED" w:rsidP="00A4359A">
      <w:pPr>
        <w:spacing w:line="276" w:lineRule="auto"/>
        <w:ind w:firstLine="567"/>
        <w:jc w:val="both"/>
        <w:rPr>
          <w:color w:val="000000"/>
          <w:lang w:val="uk-UA" w:eastAsia="en-US"/>
        </w:rPr>
      </w:pPr>
      <w:r w:rsidRPr="00D13AA5">
        <w:rPr>
          <w:color w:val="000000"/>
          <w:highlight w:val="white"/>
          <w:lang w:val="uk-UA" w:eastAsia="en-US"/>
        </w:rPr>
        <w:t>Крім того</w:t>
      </w:r>
      <w:r w:rsidR="00C65DF7">
        <w:rPr>
          <w:color w:val="000000"/>
          <w:lang w:val="uk-UA" w:eastAsia="en-US"/>
        </w:rPr>
        <w:t>,</w:t>
      </w:r>
      <w:r w:rsidRPr="00D13AA5">
        <w:rPr>
          <w:color w:val="000000"/>
          <w:lang w:val="uk-UA" w:eastAsia="en-US"/>
        </w:rPr>
        <w:t xml:space="preserve"> Друга Дисциплінарна палата </w:t>
      </w:r>
      <w:r w:rsidR="00C65DF7">
        <w:rPr>
          <w:color w:val="000000"/>
          <w:lang w:val="uk-UA" w:eastAsia="en-US"/>
        </w:rPr>
        <w:t xml:space="preserve">Вищої ради правосуддя </w:t>
      </w:r>
      <w:r w:rsidRPr="00D13AA5">
        <w:rPr>
          <w:color w:val="000000"/>
          <w:lang w:val="uk-UA" w:eastAsia="en-US"/>
        </w:rPr>
        <w:t xml:space="preserve">обґрунтовано наголосила, що, незважаючи на неодноразове повернення </w:t>
      </w:r>
      <w:r w:rsidR="00C65DF7">
        <w:rPr>
          <w:color w:val="000000"/>
          <w:lang w:val="uk-UA" w:eastAsia="en-US"/>
        </w:rPr>
        <w:t xml:space="preserve">суддею-доповідачем </w:t>
      </w:r>
      <w:r w:rsidRPr="00D13AA5">
        <w:rPr>
          <w:color w:val="000000"/>
          <w:lang w:val="uk-UA" w:eastAsia="en-US"/>
        </w:rPr>
        <w:t xml:space="preserve">Голубицьким С.С. адвокату </w:t>
      </w:r>
      <w:r w:rsidR="00585C07">
        <w:rPr>
          <w:color w:val="000000"/>
          <w:lang w:val="uk-UA" w:eastAsia="en-US"/>
        </w:rPr>
        <w:t>ОСОБА16</w:t>
      </w:r>
      <w:r w:rsidR="00585C07">
        <w:rPr>
          <w:color w:val="000000"/>
          <w:lang w:val="uk-UA" w:eastAsia="en-US"/>
        </w:rPr>
        <w:t xml:space="preserve"> </w:t>
      </w:r>
      <w:r w:rsidRPr="00D13AA5">
        <w:rPr>
          <w:color w:val="000000"/>
          <w:lang w:val="uk-UA" w:eastAsia="en-US"/>
        </w:rPr>
        <w:t xml:space="preserve">його касаційних скарг в інтересах </w:t>
      </w:r>
      <w:r w:rsidR="00BB0C79">
        <w:rPr>
          <w:color w:val="000000"/>
          <w:lang w:val="uk-UA" w:eastAsia="en-US"/>
        </w:rPr>
        <w:t>ОСОБА2</w:t>
      </w:r>
      <w:r w:rsidRPr="00D13AA5">
        <w:rPr>
          <w:color w:val="000000"/>
          <w:lang w:val="uk-UA" w:eastAsia="en-US"/>
        </w:rPr>
        <w:t xml:space="preserve"> на рішення судів першої та апеляційної інстанції у цій справі, клопотань про поновлення строку на касаційне оскарження цих рішень та роз’яснення йому порядку відновлення строку на касаційне оскарження судових рішень відп</w:t>
      </w:r>
      <w:r w:rsidR="00C65DF7">
        <w:rPr>
          <w:color w:val="000000"/>
          <w:lang w:val="uk-UA" w:eastAsia="en-US"/>
        </w:rPr>
        <w:t>овідно до положень КПК України 1960 року</w:t>
      </w:r>
      <w:r w:rsidRPr="00D13AA5">
        <w:rPr>
          <w:color w:val="000000"/>
          <w:lang w:val="uk-UA" w:eastAsia="en-US"/>
        </w:rPr>
        <w:t>, вказаний захисник станом на 4 вересня 2019 року так і не звернувся до відповідного суду із клопотанням про поновлення такого строку, а 9 вересня 2019 року вчетверте подав до ККС ВС касаційну скаргу та клопотання про відновлення строку для її подання без наведення обґрунтованих підстав (поважних причин) для цього та</w:t>
      </w:r>
      <w:r w:rsidR="00674506">
        <w:rPr>
          <w:color w:val="000000"/>
          <w:lang w:val="uk-UA" w:eastAsia="en-US"/>
        </w:rPr>
        <w:t>,</w:t>
      </w:r>
      <w:r w:rsidRPr="00D13AA5">
        <w:rPr>
          <w:color w:val="000000"/>
          <w:lang w:val="uk-UA" w:eastAsia="en-US"/>
        </w:rPr>
        <w:t xml:space="preserve"> ігноруючи ухвалені суддею Голубицьким С.С. рішення </w:t>
      </w:r>
      <w:r w:rsidR="00C65DF7">
        <w:rPr>
          <w:color w:val="000000"/>
          <w:lang w:val="uk-UA" w:eastAsia="en-US"/>
        </w:rPr>
        <w:t>і</w:t>
      </w:r>
      <w:r w:rsidRPr="00D13AA5">
        <w:rPr>
          <w:color w:val="000000"/>
          <w:lang w:val="uk-UA" w:eastAsia="en-US"/>
        </w:rPr>
        <w:t xml:space="preserve">з цього приводу. </w:t>
      </w:r>
    </w:p>
    <w:p w:rsidR="007C09ED" w:rsidRPr="00D13AA5" w:rsidRDefault="007C09ED" w:rsidP="00A4359A">
      <w:pPr>
        <w:spacing w:line="276" w:lineRule="auto"/>
        <w:ind w:firstLine="567"/>
        <w:jc w:val="both"/>
        <w:rPr>
          <w:color w:val="000000"/>
          <w:lang w:val="uk-UA" w:eastAsia="en-US"/>
        </w:rPr>
      </w:pPr>
      <w:r w:rsidRPr="00D13AA5">
        <w:rPr>
          <w:color w:val="000000"/>
          <w:lang w:val="uk-UA" w:eastAsia="en-US"/>
        </w:rPr>
        <w:t xml:space="preserve">Зазначені вище обставини вказували на можливе зловживання адвокатом </w:t>
      </w:r>
      <w:r w:rsidR="00585C07">
        <w:rPr>
          <w:color w:val="000000"/>
          <w:lang w:val="uk-UA" w:eastAsia="en-US"/>
        </w:rPr>
        <w:t>ОСОБА16</w:t>
      </w:r>
      <w:r w:rsidRPr="00D13AA5">
        <w:rPr>
          <w:color w:val="000000"/>
          <w:lang w:val="uk-UA" w:eastAsia="en-US"/>
        </w:rPr>
        <w:t xml:space="preserve"> своїми процесуальними правами захисника, створення перешкод для здійснення касаційного провадження у справі, що вимагало надання належної оцінки головуючим суддею Голубицьким С.С., </w:t>
      </w:r>
      <w:r w:rsidR="00C65DF7">
        <w:rPr>
          <w:color w:val="000000"/>
          <w:lang w:val="uk-UA" w:eastAsia="en-US"/>
        </w:rPr>
        <w:t>зокрема</w:t>
      </w:r>
      <w:r w:rsidRPr="00D13AA5">
        <w:rPr>
          <w:color w:val="000000"/>
          <w:lang w:val="uk-UA" w:eastAsia="en-US"/>
        </w:rPr>
        <w:t xml:space="preserve"> під час розгляду клопотань адвоката </w:t>
      </w:r>
      <w:r w:rsidR="00585C07">
        <w:rPr>
          <w:color w:val="000000"/>
          <w:lang w:val="uk-UA" w:eastAsia="en-US"/>
        </w:rPr>
        <w:t>ОСОБА16</w:t>
      </w:r>
      <w:r w:rsidRPr="00D13AA5">
        <w:rPr>
          <w:color w:val="000000"/>
          <w:lang w:val="uk-UA" w:eastAsia="en-US"/>
        </w:rPr>
        <w:t xml:space="preserve"> про відкладення розгляду касаційних скарг, оголошення перерв у судових засіданнях, визначення дат наступних судових засідань для розгляду касаційних скарг, що перебували на розгляді колегії суддів ККС ВС, тощо.</w:t>
      </w:r>
    </w:p>
    <w:p w:rsidR="007C09ED" w:rsidRPr="00D13AA5" w:rsidRDefault="007C09ED" w:rsidP="00A4359A">
      <w:pPr>
        <w:spacing w:line="276" w:lineRule="auto"/>
        <w:ind w:firstLine="567"/>
        <w:jc w:val="both"/>
        <w:rPr>
          <w:color w:val="000000"/>
          <w:lang w:val="uk-UA" w:eastAsia="en-US"/>
        </w:rPr>
      </w:pPr>
      <w:r w:rsidRPr="00D13AA5">
        <w:rPr>
          <w:iCs/>
          <w:color w:val="000000"/>
          <w:highlight w:val="white"/>
          <w:lang w:val="uk-UA" w:eastAsia="en-US"/>
        </w:rPr>
        <w:t>Судд</w:t>
      </w:r>
      <w:r w:rsidRPr="00D13AA5">
        <w:rPr>
          <w:iCs/>
          <w:color w:val="000000"/>
          <w:lang w:val="uk-UA" w:eastAsia="en-US"/>
        </w:rPr>
        <w:t>я</w:t>
      </w:r>
      <w:r w:rsidRPr="00D13AA5">
        <w:rPr>
          <w:color w:val="000000"/>
          <w:lang w:val="uk-UA" w:eastAsia="en-US"/>
        </w:rPr>
        <w:t xml:space="preserve"> Голубицький С.С. стверджує, що Друга Дисциплінарна палата </w:t>
      </w:r>
      <w:r w:rsidR="00212E4A">
        <w:rPr>
          <w:color w:val="000000"/>
          <w:lang w:val="uk-UA" w:eastAsia="en-US"/>
        </w:rPr>
        <w:t xml:space="preserve">Вищої ради правосуддя </w:t>
      </w:r>
      <w:r w:rsidRPr="00D13AA5">
        <w:rPr>
          <w:color w:val="000000"/>
          <w:lang w:val="uk-UA" w:eastAsia="en-US"/>
        </w:rPr>
        <w:t xml:space="preserve">залишила поза увагою, що </w:t>
      </w:r>
      <w:r w:rsidRPr="00D13AA5">
        <w:rPr>
          <w:color w:val="000000"/>
          <w:lang w:val="uk-UA" w:eastAsia="en-US" w:bidi="uk-UA"/>
        </w:rPr>
        <w:t xml:space="preserve">у своїх заявах та зверненнях засуджений </w:t>
      </w:r>
      <w:r w:rsidR="00BB0C79">
        <w:rPr>
          <w:color w:val="000000"/>
          <w:lang w:val="uk-UA" w:eastAsia="en-US"/>
        </w:rPr>
        <w:t>ОСОБА2</w:t>
      </w:r>
      <w:r w:rsidRPr="00D13AA5">
        <w:rPr>
          <w:color w:val="000000"/>
          <w:lang w:val="uk-UA" w:eastAsia="en-US" w:bidi="uk-UA"/>
        </w:rPr>
        <w:t xml:space="preserve"> та його захисник просили прискорити розгляд справи в суді касаційної інстанції,</w:t>
      </w:r>
      <w:r w:rsidRPr="00D13AA5">
        <w:rPr>
          <w:color w:val="000000"/>
          <w:lang w:val="uk-UA" w:eastAsia="en-US"/>
        </w:rPr>
        <w:t xml:space="preserve"> </w:t>
      </w:r>
      <w:r w:rsidR="00212E4A">
        <w:rPr>
          <w:color w:val="000000"/>
          <w:lang w:val="uk-UA" w:eastAsia="en-US"/>
        </w:rPr>
        <w:t>у</w:t>
      </w:r>
      <w:r w:rsidRPr="00D13AA5">
        <w:rPr>
          <w:color w:val="000000"/>
          <w:lang w:val="uk-UA" w:eastAsia="en-US"/>
        </w:rPr>
        <w:t xml:space="preserve">рахувавши </w:t>
      </w:r>
      <w:r w:rsidRPr="00D13AA5">
        <w:rPr>
          <w:color w:val="000000"/>
          <w:lang w:val="uk-UA" w:eastAsia="en-US" w:bidi="uk-UA"/>
        </w:rPr>
        <w:t xml:space="preserve">доводи, наведені у касаційній скарзі адвоката </w:t>
      </w:r>
      <w:r w:rsidR="00585C07">
        <w:rPr>
          <w:color w:val="000000"/>
          <w:lang w:val="uk-UA" w:eastAsia="en-US"/>
        </w:rPr>
        <w:t>ОСОБА16</w:t>
      </w:r>
      <w:r w:rsidRPr="00D13AA5">
        <w:rPr>
          <w:color w:val="000000"/>
          <w:lang w:val="uk-UA" w:eastAsia="en-US" w:bidi="uk-UA"/>
        </w:rPr>
        <w:t>,</w:t>
      </w:r>
      <w:r w:rsidRPr="00D13AA5">
        <w:rPr>
          <w:color w:val="000000"/>
          <w:lang w:val="uk-UA" w:eastAsia="en-US"/>
        </w:rPr>
        <w:t xml:space="preserve"> тому суд без вирішення питання про відновлення строку на касаційне оскарження Печерсь</w:t>
      </w:r>
      <w:r w:rsidR="00212E4A">
        <w:rPr>
          <w:color w:val="000000"/>
          <w:lang w:val="uk-UA" w:eastAsia="en-US"/>
        </w:rPr>
        <w:t xml:space="preserve">ким районним судом міста Києва </w:t>
      </w:r>
      <w:r w:rsidRPr="00D13AA5">
        <w:rPr>
          <w:color w:val="000000"/>
          <w:lang w:val="uk-UA" w:eastAsia="en-US"/>
        </w:rPr>
        <w:t xml:space="preserve">був позбавлений можливості розпочати розгляд справи. </w:t>
      </w:r>
    </w:p>
    <w:p w:rsidR="007C09ED" w:rsidRPr="00D13AA5" w:rsidRDefault="0008658E" w:rsidP="00A4359A">
      <w:pPr>
        <w:spacing w:line="276" w:lineRule="auto"/>
        <w:ind w:firstLine="567"/>
        <w:jc w:val="both"/>
        <w:rPr>
          <w:color w:val="000000"/>
          <w:lang w:val="uk-UA" w:eastAsia="en-US" w:bidi="uk-UA"/>
        </w:rPr>
      </w:pPr>
      <w:r>
        <w:rPr>
          <w:color w:val="000000"/>
          <w:lang w:val="uk-UA" w:eastAsia="en-US"/>
        </w:rPr>
        <w:t>Водночас</w:t>
      </w:r>
      <w:r w:rsidR="007C09ED" w:rsidRPr="00D13AA5">
        <w:rPr>
          <w:color w:val="000000"/>
          <w:lang w:val="uk-UA" w:eastAsia="en-US"/>
        </w:rPr>
        <w:t xml:space="preserve"> у</w:t>
      </w:r>
      <w:r w:rsidR="007C09ED" w:rsidRPr="00D13AA5">
        <w:rPr>
          <w:color w:val="000000"/>
          <w:lang w:val="uk-UA" w:eastAsia="en-US" w:bidi="uk-UA"/>
        </w:rPr>
        <w:t xml:space="preserve"> клопотанні </w:t>
      </w:r>
      <w:r w:rsidR="00BB0C79">
        <w:rPr>
          <w:color w:val="000000"/>
          <w:lang w:val="uk-UA" w:eastAsia="en-US"/>
        </w:rPr>
        <w:t>ОСОБА2</w:t>
      </w:r>
      <w:r w:rsidR="007C09ED" w:rsidRPr="00D13AA5">
        <w:rPr>
          <w:color w:val="000000"/>
          <w:lang w:val="uk-UA" w:eastAsia="en-US" w:bidi="uk-UA"/>
        </w:rPr>
        <w:t xml:space="preserve"> від 26 жовтня 2020 року про прискорення розгляду касаційного провадження відсутні вимоги щодо необхідності врахування змісту касаційної скарги його захисника. </w:t>
      </w:r>
    </w:p>
    <w:p w:rsidR="007C09ED" w:rsidRPr="00D13AA5" w:rsidRDefault="0008658E" w:rsidP="00A4359A">
      <w:pPr>
        <w:spacing w:line="276" w:lineRule="auto"/>
        <w:ind w:firstLine="567"/>
        <w:jc w:val="both"/>
        <w:rPr>
          <w:color w:val="000000"/>
          <w:lang w:val="uk-UA" w:eastAsia="en-US" w:bidi="uk-UA"/>
        </w:rPr>
      </w:pPr>
      <w:r>
        <w:rPr>
          <w:color w:val="000000"/>
          <w:lang w:val="uk-UA" w:eastAsia="en-US" w:bidi="uk-UA"/>
        </w:rPr>
        <w:t>З</w:t>
      </w:r>
      <w:r w:rsidR="007C09ED" w:rsidRPr="00D13AA5">
        <w:rPr>
          <w:color w:val="000000"/>
          <w:lang w:val="uk-UA" w:eastAsia="en-US" w:bidi="uk-UA"/>
        </w:rPr>
        <w:t xml:space="preserve">асуджений </w:t>
      </w:r>
      <w:r w:rsidR="00BB0C79">
        <w:rPr>
          <w:color w:val="000000"/>
          <w:lang w:val="uk-UA" w:eastAsia="en-US"/>
        </w:rPr>
        <w:t>ОСОБА2</w:t>
      </w:r>
      <w:r w:rsidR="007C09ED" w:rsidRPr="00D13AA5">
        <w:rPr>
          <w:color w:val="000000"/>
          <w:lang w:val="uk-UA" w:eastAsia="en-US" w:bidi="uk-UA"/>
        </w:rPr>
        <w:t xml:space="preserve"> 10 грудня 2020 року </w:t>
      </w:r>
      <w:r>
        <w:rPr>
          <w:color w:val="000000"/>
          <w:lang w:val="uk-UA" w:eastAsia="en-US" w:bidi="uk-UA"/>
        </w:rPr>
        <w:t xml:space="preserve">надіслав </w:t>
      </w:r>
      <w:r w:rsidR="007C09ED" w:rsidRPr="00D13AA5">
        <w:rPr>
          <w:color w:val="000000"/>
          <w:lang w:val="uk-UA" w:eastAsia="en-US" w:bidi="uk-UA"/>
        </w:rPr>
        <w:t xml:space="preserve">до суду клопотання, </w:t>
      </w:r>
      <w:r>
        <w:rPr>
          <w:color w:val="000000"/>
          <w:lang w:val="uk-UA" w:eastAsia="en-US" w:bidi="uk-UA"/>
        </w:rPr>
        <w:t>в</w:t>
      </w:r>
      <w:r w:rsidR="007C09ED" w:rsidRPr="00D13AA5">
        <w:rPr>
          <w:color w:val="000000"/>
          <w:lang w:val="uk-UA" w:eastAsia="en-US" w:bidi="uk-UA"/>
        </w:rPr>
        <w:t xml:space="preserve"> якому</w:t>
      </w:r>
      <w:r>
        <w:rPr>
          <w:color w:val="000000"/>
          <w:lang w:val="uk-UA" w:eastAsia="en-US" w:bidi="uk-UA"/>
        </w:rPr>
        <w:t>,</w:t>
      </w:r>
      <w:r w:rsidR="007C09ED" w:rsidRPr="00D13AA5">
        <w:rPr>
          <w:color w:val="000000"/>
          <w:lang w:val="uk-UA" w:eastAsia="en-US" w:bidi="uk-UA"/>
        </w:rPr>
        <w:t xml:space="preserve"> посилаючись на необхідність дотримання вимог розумності строків розгляду справи, просив вважати касаційну скаргу захисника </w:t>
      </w:r>
      <w:r w:rsidR="00585C07">
        <w:rPr>
          <w:color w:val="000000"/>
          <w:lang w:val="uk-UA" w:eastAsia="en-US"/>
        </w:rPr>
        <w:t>ОСОБА16</w:t>
      </w:r>
      <w:r w:rsidR="007C09ED" w:rsidRPr="00D13AA5">
        <w:rPr>
          <w:color w:val="000000"/>
          <w:lang w:val="uk-UA" w:eastAsia="en-US" w:bidi="uk-UA"/>
        </w:rPr>
        <w:t xml:space="preserve"> доповненням до його касаційної скарги.</w:t>
      </w:r>
    </w:p>
    <w:p w:rsidR="00FC21C8" w:rsidRPr="00D13AA5" w:rsidRDefault="00E27443" w:rsidP="00A4359A">
      <w:pPr>
        <w:spacing w:line="276" w:lineRule="auto"/>
        <w:ind w:firstLine="567"/>
        <w:jc w:val="both"/>
        <w:rPr>
          <w:color w:val="000000"/>
          <w:highlight w:val="white"/>
          <w:lang w:val="uk-UA" w:eastAsia="en-US"/>
        </w:rPr>
      </w:pPr>
      <w:r w:rsidRPr="00D13AA5">
        <w:rPr>
          <w:color w:val="000000"/>
          <w:highlight w:val="white"/>
          <w:lang w:val="uk-UA" w:eastAsia="en-US"/>
        </w:rPr>
        <w:t xml:space="preserve">Доводи </w:t>
      </w:r>
      <w:r w:rsidR="00501C01" w:rsidRPr="00D13AA5">
        <w:rPr>
          <w:color w:val="000000"/>
          <w:highlight w:val="white"/>
          <w:lang w:val="uk-UA" w:eastAsia="en-US" w:bidi="uk-UA"/>
        </w:rPr>
        <w:t>судд</w:t>
      </w:r>
      <w:r w:rsidRPr="00D13AA5">
        <w:rPr>
          <w:color w:val="000000"/>
          <w:highlight w:val="white"/>
          <w:lang w:val="uk-UA" w:eastAsia="en-US" w:bidi="uk-UA"/>
        </w:rPr>
        <w:t>і</w:t>
      </w:r>
      <w:r w:rsidR="009E02B3" w:rsidRPr="00D13AA5">
        <w:rPr>
          <w:color w:val="000000"/>
          <w:highlight w:val="white"/>
          <w:lang w:val="uk-UA" w:eastAsia="en-US" w:bidi="uk-UA"/>
        </w:rPr>
        <w:t xml:space="preserve"> </w:t>
      </w:r>
      <w:r w:rsidR="00501C01" w:rsidRPr="00D13AA5">
        <w:rPr>
          <w:color w:val="000000"/>
          <w:lang w:val="uk-UA" w:eastAsia="en-US"/>
        </w:rPr>
        <w:t>Голубицьк</w:t>
      </w:r>
      <w:r w:rsidR="0008658E">
        <w:rPr>
          <w:color w:val="000000"/>
          <w:lang w:val="uk-UA" w:eastAsia="en-US"/>
        </w:rPr>
        <w:t>ого</w:t>
      </w:r>
      <w:r w:rsidR="00501C01" w:rsidRPr="00D13AA5">
        <w:rPr>
          <w:color w:val="000000"/>
          <w:lang w:val="uk-UA" w:eastAsia="en-US"/>
        </w:rPr>
        <w:t xml:space="preserve"> С.С.</w:t>
      </w:r>
      <w:r w:rsidR="00501C01" w:rsidRPr="00D13AA5">
        <w:rPr>
          <w:color w:val="000000"/>
          <w:highlight w:val="white"/>
          <w:lang w:val="uk-UA" w:eastAsia="en-US"/>
        </w:rPr>
        <w:t xml:space="preserve"> </w:t>
      </w:r>
      <w:r w:rsidR="00E26EDE" w:rsidRPr="00D13AA5">
        <w:rPr>
          <w:color w:val="000000"/>
          <w:highlight w:val="white"/>
          <w:lang w:val="uk-UA" w:eastAsia="en-US"/>
        </w:rPr>
        <w:t xml:space="preserve">про </w:t>
      </w:r>
      <w:r w:rsidRPr="00D13AA5">
        <w:rPr>
          <w:color w:val="000000"/>
          <w:highlight w:val="white"/>
          <w:lang w:val="uk-UA" w:eastAsia="en-US"/>
        </w:rPr>
        <w:t xml:space="preserve">відсутність можливості призначення до розгляду касаційних скарг </w:t>
      </w:r>
      <w:r w:rsidR="0008658E">
        <w:rPr>
          <w:color w:val="000000"/>
          <w:highlight w:val="white"/>
          <w:lang w:val="uk-UA" w:eastAsia="en-US"/>
        </w:rPr>
        <w:t>і</w:t>
      </w:r>
      <w:r w:rsidRPr="00D13AA5">
        <w:rPr>
          <w:color w:val="000000"/>
          <w:highlight w:val="white"/>
          <w:lang w:val="uk-UA" w:eastAsia="en-US" w:bidi="uk-UA"/>
        </w:rPr>
        <w:t>з 30 січня по</w:t>
      </w:r>
      <w:r w:rsidR="0008658E">
        <w:rPr>
          <w:color w:val="000000"/>
          <w:highlight w:val="white"/>
          <w:lang w:val="uk-UA" w:eastAsia="en-US" w:bidi="uk-UA"/>
        </w:rPr>
        <w:t xml:space="preserve"> 4 вересня 2019 року у зв’язку </w:t>
      </w:r>
      <w:r w:rsidRPr="00D13AA5">
        <w:rPr>
          <w:color w:val="000000"/>
          <w:highlight w:val="white"/>
          <w:lang w:val="uk-UA" w:eastAsia="en-US" w:bidi="uk-UA"/>
        </w:rPr>
        <w:t>з</w:t>
      </w:r>
      <w:r w:rsidR="0008658E">
        <w:rPr>
          <w:color w:val="000000"/>
          <w:highlight w:val="white"/>
          <w:lang w:val="uk-UA" w:eastAsia="en-US" w:bidi="uk-UA"/>
        </w:rPr>
        <w:t xml:space="preserve"> ознайомленням сторони захисту </w:t>
      </w:r>
      <w:r w:rsidRPr="00D13AA5">
        <w:rPr>
          <w:color w:val="000000"/>
          <w:highlight w:val="white"/>
          <w:lang w:val="uk-UA" w:eastAsia="en-US" w:bidi="uk-UA"/>
        </w:rPr>
        <w:t xml:space="preserve">з матеріалами справи </w:t>
      </w:r>
      <w:r w:rsidR="00AA5C3C" w:rsidRPr="00D13AA5">
        <w:rPr>
          <w:color w:val="000000"/>
          <w:highlight w:val="white"/>
          <w:lang w:val="uk-UA" w:eastAsia="en-US" w:bidi="uk-UA"/>
        </w:rPr>
        <w:t>до 24 червня 20</w:t>
      </w:r>
      <w:r w:rsidR="00FC21C8" w:rsidRPr="00D13AA5">
        <w:rPr>
          <w:color w:val="000000"/>
          <w:highlight w:val="white"/>
          <w:lang w:val="uk-UA" w:eastAsia="en-US" w:bidi="uk-UA"/>
        </w:rPr>
        <w:t xml:space="preserve">19 року </w:t>
      </w:r>
      <w:r w:rsidRPr="00D13AA5">
        <w:rPr>
          <w:color w:val="000000"/>
          <w:highlight w:val="white"/>
          <w:lang w:val="uk-UA" w:eastAsia="en-US" w:bidi="uk-UA"/>
        </w:rPr>
        <w:t>та перебуванням колегії суддів у відпуст</w:t>
      </w:r>
      <w:r w:rsidR="00E26EDE" w:rsidRPr="00D13AA5">
        <w:rPr>
          <w:color w:val="000000"/>
          <w:highlight w:val="white"/>
          <w:lang w:val="uk-UA" w:eastAsia="en-US" w:bidi="uk-UA"/>
        </w:rPr>
        <w:t>к</w:t>
      </w:r>
      <w:r w:rsidRPr="00D13AA5">
        <w:rPr>
          <w:color w:val="000000"/>
          <w:highlight w:val="white"/>
          <w:lang w:val="uk-UA" w:eastAsia="en-US" w:bidi="uk-UA"/>
        </w:rPr>
        <w:t>ах</w:t>
      </w:r>
      <w:r w:rsidR="00AA5C3C" w:rsidRPr="00D13AA5">
        <w:rPr>
          <w:color w:val="000000"/>
          <w:highlight w:val="white"/>
          <w:lang w:val="uk-UA" w:eastAsia="en-US" w:bidi="uk-UA"/>
        </w:rPr>
        <w:t xml:space="preserve"> </w:t>
      </w:r>
      <w:r w:rsidR="0008658E">
        <w:rPr>
          <w:color w:val="000000"/>
          <w:highlight w:val="white"/>
          <w:lang w:val="uk-UA" w:eastAsia="en-US" w:bidi="uk-UA"/>
        </w:rPr>
        <w:t>і</w:t>
      </w:r>
      <w:r w:rsidR="00AA5C3C" w:rsidRPr="00D13AA5">
        <w:rPr>
          <w:color w:val="000000"/>
          <w:highlight w:val="white"/>
          <w:lang w:val="uk-UA" w:eastAsia="en-US" w:bidi="uk-UA"/>
        </w:rPr>
        <w:t xml:space="preserve">з 24 червня </w:t>
      </w:r>
      <w:r w:rsidR="0008658E">
        <w:rPr>
          <w:color w:val="000000"/>
          <w:highlight w:val="white"/>
          <w:lang w:val="uk-UA" w:eastAsia="en-US" w:bidi="uk-UA"/>
        </w:rPr>
        <w:t>д</w:t>
      </w:r>
      <w:r w:rsidR="00AA5C3C" w:rsidRPr="00D13AA5">
        <w:rPr>
          <w:color w:val="000000"/>
          <w:highlight w:val="white"/>
          <w:lang w:val="uk-UA" w:eastAsia="en-US" w:bidi="uk-UA"/>
        </w:rPr>
        <w:t xml:space="preserve">о 30 серпня </w:t>
      </w:r>
      <w:r w:rsidR="00A442E3">
        <w:rPr>
          <w:color w:val="000000"/>
          <w:highlight w:val="white"/>
          <w:lang w:val="uk-UA" w:eastAsia="en-US" w:bidi="uk-UA"/>
        </w:rPr>
        <w:t xml:space="preserve">             </w:t>
      </w:r>
      <w:r w:rsidR="00AA5C3C" w:rsidRPr="00D13AA5">
        <w:rPr>
          <w:color w:val="000000"/>
          <w:highlight w:val="white"/>
          <w:lang w:val="uk-UA" w:eastAsia="en-US" w:bidi="uk-UA"/>
        </w:rPr>
        <w:t>2019 року</w:t>
      </w:r>
      <w:r w:rsidRPr="00D13AA5">
        <w:rPr>
          <w:color w:val="000000"/>
          <w:highlight w:val="white"/>
          <w:lang w:val="uk-UA" w:eastAsia="en-US" w:bidi="uk-UA"/>
        </w:rPr>
        <w:t xml:space="preserve">, не </w:t>
      </w:r>
      <w:r w:rsidR="00FC21C8" w:rsidRPr="00D13AA5">
        <w:rPr>
          <w:color w:val="000000"/>
          <w:highlight w:val="white"/>
          <w:lang w:val="uk-UA" w:eastAsia="en-US" w:bidi="uk-UA"/>
        </w:rPr>
        <w:t>спростовують висновк</w:t>
      </w:r>
      <w:r w:rsidR="00064AB4" w:rsidRPr="00D13AA5">
        <w:rPr>
          <w:color w:val="000000"/>
          <w:highlight w:val="white"/>
          <w:lang w:val="uk-UA" w:eastAsia="en-US" w:bidi="uk-UA"/>
        </w:rPr>
        <w:t>у</w:t>
      </w:r>
      <w:r w:rsidR="00FC21C8" w:rsidRPr="00D13AA5">
        <w:rPr>
          <w:color w:val="000000"/>
          <w:highlight w:val="white"/>
          <w:lang w:val="uk-UA" w:eastAsia="en-US" w:bidi="uk-UA"/>
        </w:rPr>
        <w:t xml:space="preserve"> Другої Дисциплінарної палати </w:t>
      </w:r>
      <w:r w:rsidR="0008658E">
        <w:rPr>
          <w:color w:val="000000"/>
          <w:highlight w:val="white"/>
          <w:lang w:val="uk-UA" w:eastAsia="en-US" w:bidi="uk-UA"/>
        </w:rPr>
        <w:t xml:space="preserve">Вищої ради правосуддя </w:t>
      </w:r>
      <w:r w:rsidR="00FC21C8" w:rsidRPr="00D13AA5">
        <w:rPr>
          <w:color w:val="000000"/>
          <w:highlight w:val="white"/>
          <w:lang w:val="uk-UA" w:eastAsia="en-US" w:bidi="uk-UA"/>
        </w:rPr>
        <w:t xml:space="preserve">про наявність </w:t>
      </w:r>
      <w:r w:rsidR="0008658E">
        <w:rPr>
          <w:color w:val="000000"/>
          <w:highlight w:val="white"/>
          <w:lang w:val="uk-UA" w:eastAsia="en-US" w:bidi="uk-UA"/>
        </w:rPr>
        <w:t>у</w:t>
      </w:r>
      <w:r w:rsidR="00FC21C8" w:rsidRPr="00D13AA5">
        <w:rPr>
          <w:color w:val="000000"/>
          <w:highlight w:val="white"/>
          <w:lang w:val="uk-UA" w:eastAsia="en-US" w:bidi="uk-UA"/>
        </w:rPr>
        <w:t xml:space="preserve"> його діях складу дисциплінарних проступків, передбачених пунктом</w:t>
      </w:r>
      <w:r w:rsidR="00AA5C3C" w:rsidRPr="00D13AA5">
        <w:rPr>
          <w:color w:val="000000"/>
          <w:highlight w:val="white"/>
          <w:lang w:val="uk-UA" w:eastAsia="en-US" w:bidi="uk-UA"/>
        </w:rPr>
        <w:t xml:space="preserve"> 2</w:t>
      </w:r>
      <w:r w:rsidR="00FC21C8" w:rsidRPr="00D13AA5">
        <w:rPr>
          <w:color w:val="000000"/>
          <w:highlight w:val="white"/>
          <w:lang w:val="uk-UA" w:eastAsia="en-US"/>
        </w:rPr>
        <w:t xml:space="preserve"> частини першої статті 106 Закону України «Про судоустрій і статус суддів».</w:t>
      </w:r>
    </w:p>
    <w:p w:rsidR="00064AB4" w:rsidRPr="00D13AA5" w:rsidRDefault="00A84B40" w:rsidP="00A4359A">
      <w:pPr>
        <w:spacing w:line="276" w:lineRule="auto"/>
        <w:ind w:firstLine="567"/>
        <w:jc w:val="both"/>
        <w:rPr>
          <w:color w:val="000000"/>
          <w:lang w:val="uk-UA" w:eastAsia="en-US"/>
        </w:rPr>
      </w:pPr>
      <w:r w:rsidRPr="00D13AA5">
        <w:rPr>
          <w:color w:val="000000"/>
          <w:lang w:val="uk-UA" w:eastAsia="en-US" w:bidi="uk-UA"/>
        </w:rPr>
        <w:t>С</w:t>
      </w:r>
      <w:r w:rsidR="00A83286" w:rsidRPr="00D13AA5">
        <w:rPr>
          <w:color w:val="000000"/>
          <w:lang w:val="uk-UA" w:eastAsia="en-US" w:bidi="uk-UA"/>
        </w:rPr>
        <w:t xml:space="preserve">права </w:t>
      </w:r>
      <w:r w:rsidR="00A83286" w:rsidRPr="00D13AA5">
        <w:rPr>
          <w:bCs/>
          <w:color w:val="000000"/>
          <w:lang w:val="uk-UA" w:eastAsia="en-US"/>
        </w:rPr>
        <w:t xml:space="preserve">№ 1-368/11 перебувала </w:t>
      </w:r>
      <w:r w:rsidR="001D1250" w:rsidRPr="00D13AA5">
        <w:rPr>
          <w:bCs/>
          <w:color w:val="000000"/>
          <w:lang w:val="uk-UA" w:eastAsia="en-US"/>
        </w:rPr>
        <w:t>у</w:t>
      </w:r>
      <w:r w:rsidR="00A83286" w:rsidRPr="00D13AA5">
        <w:rPr>
          <w:bCs/>
          <w:color w:val="000000"/>
          <w:lang w:val="uk-UA" w:eastAsia="en-US"/>
        </w:rPr>
        <w:t xml:space="preserve"> провадженні судді Голубицького С.С. понад три роки, що не відповідає </w:t>
      </w:r>
      <w:r w:rsidR="00064AB4" w:rsidRPr="00D13AA5">
        <w:rPr>
          <w:color w:val="000000"/>
          <w:lang w:val="uk-UA" w:eastAsia="en-US"/>
        </w:rPr>
        <w:t>критерію розумності в кримінальному судочинстві</w:t>
      </w:r>
      <w:r w:rsidR="001D1250" w:rsidRPr="00D13AA5">
        <w:rPr>
          <w:color w:val="000000"/>
          <w:lang w:val="uk-UA" w:eastAsia="en-US"/>
        </w:rPr>
        <w:t xml:space="preserve">, </w:t>
      </w:r>
      <w:r w:rsidRPr="00D13AA5">
        <w:rPr>
          <w:color w:val="000000"/>
          <w:lang w:val="uk-UA" w:eastAsia="en-US"/>
        </w:rPr>
        <w:t>тому твердження</w:t>
      </w:r>
      <w:r w:rsidR="00064AB4" w:rsidRPr="00D13AA5">
        <w:rPr>
          <w:color w:val="000000"/>
          <w:lang w:val="uk-UA" w:eastAsia="en-US"/>
        </w:rPr>
        <w:t xml:space="preserve"> судді </w:t>
      </w:r>
      <w:r w:rsidR="001D1250" w:rsidRPr="00D13AA5">
        <w:rPr>
          <w:color w:val="000000"/>
          <w:lang w:val="uk-UA" w:eastAsia="en-US"/>
        </w:rPr>
        <w:t>щодо неможливості призначе</w:t>
      </w:r>
      <w:r w:rsidR="0008658E">
        <w:rPr>
          <w:color w:val="000000"/>
          <w:lang w:val="uk-UA" w:eastAsia="en-US"/>
        </w:rPr>
        <w:t xml:space="preserve">ння судових засідань у зв’язку </w:t>
      </w:r>
      <w:r w:rsidR="001D1250" w:rsidRPr="00D13AA5">
        <w:rPr>
          <w:color w:val="000000"/>
          <w:lang w:val="uk-UA" w:eastAsia="en-US"/>
        </w:rPr>
        <w:t xml:space="preserve">з ознайомленням </w:t>
      </w:r>
      <w:r w:rsidR="001D1250" w:rsidRPr="00D13AA5">
        <w:rPr>
          <w:color w:val="000000"/>
          <w:lang w:val="uk-UA" w:eastAsia="en-US" w:bidi="uk-UA"/>
        </w:rPr>
        <w:t>захисник</w:t>
      </w:r>
      <w:r w:rsidRPr="00D13AA5">
        <w:rPr>
          <w:color w:val="000000"/>
          <w:lang w:val="uk-UA" w:eastAsia="en-US" w:bidi="uk-UA"/>
        </w:rPr>
        <w:t>а</w:t>
      </w:r>
      <w:r w:rsidR="001D1250" w:rsidRPr="00D13AA5">
        <w:rPr>
          <w:color w:val="000000"/>
          <w:lang w:val="uk-UA" w:eastAsia="en-US" w:bidi="uk-UA"/>
        </w:rPr>
        <w:t xml:space="preserve"> </w:t>
      </w:r>
      <w:r w:rsidR="00585C07">
        <w:rPr>
          <w:color w:val="000000"/>
          <w:lang w:val="uk-UA" w:eastAsia="en-US"/>
        </w:rPr>
        <w:t>ОСОБА16</w:t>
      </w:r>
      <w:r w:rsidR="001D1250" w:rsidRPr="00D13AA5">
        <w:rPr>
          <w:color w:val="000000"/>
          <w:lang w:val="uk-UA" w:eastAsia="en-US"/>
        </w:rPr>
        <w:t xml:space="preserve"> з матеріалами справи до 24 червня 2019 року не </w:t>
      </w:r>
      <w:r w:rsidR="007B0518" w:rsidRPr="00D13AA5">
        <w:rPr>
          <w:color w:val="000000"/>
          <w:lang w:val="uk-UA" w:eastAsia="en-US"/>
        </w:rPr>
        <w:t>впливають на правильність</w:t>
      </w:r>
      <w:r w:rsidR="001D1250" w:rsidRPr="00D13AA5">
        <w:rPr>
          <w:color w:val="000000"/>
          <w:lang w:val="uk-UA" w:eastAsia="en-US"/>
        </w:rPr>
        <w:t xml:space="preserve"> кваліфікації </w:t>
      </w:r>
      <w:r w:rsidR="007B0518" w:rsidRPr="00D13AA5">
        <w:rPr>
          <w:color w:val="000000"/>
          <w:highlight w:val="white"/>
          <w:lang w:val="uk-UA" w:eastAsia="en-US" w:bidi="uk-UA"/>
        </w:rPr>
        <w:t>Другою Дисциплінарною палат</w:t>
      </w:r>
      <w:r w:rsidR="007B0518" w:rsidRPr="00D13AA5">
        <w:rPr>
          <w:color w:val="000000"/>
          <w:lang w:val="uk-UA" w:eastAsia="en-US" w:bidi="uk-UA"/>
        </w:rPr>
        <w:t>ою</w:t>
      </w:r>
      <w:r w:rsidR="007B0518" w:rsidRPr="00D13AA5">
        <w:rPr>
          <w:color w:val="000000"/>
          <w:lang w:val="uk-UA" w:eastAsia="en-US"/>
        </w:rPr>
        <w:t xml:space="preserve"> </w:t>
      </w:r>
      <w:r w:rsidR="0008658E">
        <w:rPr>
          <w:color w:val="000000"/>
          <w:lang w:val="uk-UA" w:eastAsia="en-US"/>
        </w:rPr>
        <w:t xml:space="preserve">Вищої ради правосуддя </w:t>
      </w:r>
      <w:r w:rsidR="001D1250" w:rsidRPr="00D13AA5">
        <w:rPr>
          <w:color w:val="000000"/>
          <w:lang w:val="uk-UA" w:eastAsia="en-US"/>
        </w:rPr>
        <w:t>дій судді Голубицького С.С.</w:t>
      </w:r>
    </w:p>
    <w:p w:rsidR="00512019" w:rsidRPr="00D13AA5" w:rsidRDefault="0008658E" w:rsidP="00A4359A">
      <w:pPr>
        <w:spacing w:line="276" w:lineRule="auto"/>
        <w:ind w:firstLine="567"/>
        <w:jc w:val="both"/>
        <w:rPr>
          <w:color w:val="000000"/>
          <w:highlight w:val="white"/>
          <w:lang w:val="uk-UA" w:eastAsia="en-US" w:bidi="uk-UA"/>
        </w:rPr>
      </w:pPr>
      <w:r>
        <w:rPr>
          <w:color w:val="000000"/>
          <w:highlight w:val="white"/>
          <w:lang w:val="uk-UA" w:eastAsia="en-US" w:bidi="uk-UA"/>
        </w:rPr>
        <w:t>З урахуванням</w:t>
      </w:r>
      <w:r w:rsidR="00AE308C" w:rsidRPr="00D13AA5">
        <w:rPr>
          <w:color w:val="000000"/>
          <w:highlight w:val="white"/>
          <w:lang w:val="uk-UA" w:eastAsia="en-US" w:bidi="uk-UA"/>
        </w:rPr>
        <w:t xml:space="preserve"> наведен</w:t>
      </w:r>
      <w:r>
        <w:rPr>
          <w:color w:val="000000"/>
          <w:highlight w:val="white"/>
          <w:lang w:val="uk-UA" w:eastAsia="en-US" w:bidi="uk-UA"/>
        </w:rPr>
        <w:t>ого,</w:t>
      </w:r>
      <w:r w:rsidR="009E539A" w:rsidRPr="00D13AA5">
        <w:rPr>
          <w:color w:val="000000"/>
          <w:highlight w:val="white"/>
          <w:lang w:val="uk-UA" w:eastAsia="en-US" w:bidi="uk-UA"/>
        </w:rPr>
        <w:t xml:space="preserve"> </w:t>
      </w:r>
      <w:r w:rsidR="006F64FC" w:rsidRPr="00D13AA5">
        <w:rPr>
          <w:color w:val="000000"/>
          <w:highlight w:val="white"/>
          <w:lang w:val="uk-UA" w:eastAsia="en-US" w:bidi="uk-UA"/>
        </w:rPr>
        <w:t>д</w:t>
      </w:r>
      <w:r w:rsidR="00512019" w:rsidRPr="00D13AA5">
        <w:rPr>
          <w:color w:val="000000"/>
          <w:highlight w:val="white"/>
          <w:lang w:val="uk-UA" w:eastAsia="en-US" w:bidi="uk-UA"/>
        </w:rPr>
        <w:t>оводи судді</w:t>
      </w:r>
      <w:r w:rsidR="00512019" w:rsidRPr="00D13AA5">
        <w:rPr>
          <w:color w:val="000000"/>
          <w:lang w:val="uk-UA" w:eastAsia="en-US"/>
        </w:rPr>
        <w:t xml:space="preserve"> Голубицького С.С. </w:t>
      </w:r>
      <w:r w:rsidR="00512019" w:rsidRPr="00D13AA5">
        <w:rPr>
          <w:color w:val="000000"/>
          <w:highlight w:val="white"/>
          <w:lang w:val="uk-UA" w:eastAsia="en-US" w:bidi="uk-UA"/>
        </w:rPr>
        <w:t xml:space="preserve">про те, що строк розгляду справи </w:t>
      </w:r>
      <w:r w:rsidR="009E539A" w:rsidRPr="00D13AA5">
        <w:rPr>
          <w:color w:val="000000"/>
          <w:highlight w:val="white"/>
          <w:lang w:val="uk-UA" w:eastAsia="en-US" w:bidi="uk-UA"/>
        </w:rPr>
        <w:t>щ</w:t>
      </w:r>
      <w:r w:rsidR="008F27BA" w:rsidRPr="00D13AA5">
        <w:rPr>
          <w:color w:val="000000"/>
          <w:highlight w:val="white"/>
          <w:lang w:val="uk-UA" w:eastAsia="en-US" w:bidi="uk-UA"/>
        </w:rPr>
        <w:t>одо</w:t>
      </w:r>
      <w:r w:rsidR="00512019" w:rsidRPr="00D13AA5">
        <w:rPr>
          <w:color w:val="000000"/>
          <w:highlight w:val="white"/>
          <w:lang w:val="uk-UA" w:eastAsia="en-US" w:bidi="uk-UA"/>
        </w:rPr>
        <w:t xml:space="preserve"> </w:t>
      </w:r>
      <w:r w:rsidR="00BB0C79">
        <w:rPr>
          <w:color w:val="000000"/>
          <w:lang w:val="uk-UA" w:eastAsia="en-US"/>
        </w:rPr>
        <w:t>ОСОБА2</w:t>
      </w:r>
      <w:r w:rsidR="008F27BA" w:rsidRPr="00D13AA5">
        <w:rPr>
          <w:color w:val="000000"/>
          <w:highlight w:val="white"/>
          <w:lang w:val="uk-UA" w:eastAsia="en-US" w:bidi="uk-UA"/>
        </w:rPr>
        <w:t xml:space="preserve"> пов’язаний з об’єктивними причинами, які </w:t>
      </w:r>
      <w:r w:rsidR="00512019" w:rsidRPr="00D13AA5">
        <w:rPr>
          <w:color w:val="000000"/>
          <w:highlight w:val="white"/>
          <w:lang w:val="uk-UA" w:eastAsia="en-US" w:bidi="uk-UA"/>
        </w:rPr>
        <w:t>не залежа</w:t>
      </w:r>
      <w:r w:rsidR="008F27BA" w:rsidRPr="00D13AA5">
        <w:rPr>
          <w:color w:val="000000"/>
          <w:highlight w:val="white"/>
          <w:lang w:val="uk-UA" w:eastAsia="en-US" w:bidi="uk-UA"/>
        </w:rPr>
        <w:t xml:space="preserve">ли від </w:t>
      </w:r>
      <w:r w:rsidR="00145C47" w:rsidRPr="00D13AA5">
        <w:rPr>
          <w:color w:val="000000"/>
          <w:highlight w:val="white"/>
          <w:lang w:val="uk-UA" w:eastAsia="en-US" w:bidi="uk-UA"/>
        </w:rPr>
        <w:t xml:space="preserve">його </w:t>
      </w:r>
      <w:r w:rsidR="008F27BA" w:rsidRPr="00D13AA5">
        <w:rPr>
          <w:color w:val="000000"/>
          <w:highlight w:val="white"/>
          <w:lang w:val="uk-UA" w:eastAsia="en-US" w:bidi="uk-UA"/>
        </w:rPr>
        <w:t>волі як головуючого, спростовують встановлен</w:t>
      </w:r>
      <w:r>
        <w:rPr>
          <w:color w:val="000000"/>
          <w:highlight w:val="white"/>
          <w:lang w:val="uk-UA" w:eastAsia="en-US" w:bidi="uk-UA"/>
        </w:rPr>
        <w:t>і</w:t>
      </w:r>
      <w:r w:rsidR="008F27BA" w:rsidRPr="00D13AA5">
        <w:rPr>
          <w:color w:val="000000"/>
          <w:highlight w:val="white"/>
          <w:lang w:val="uk-UA" w:eastAsia="en-US" w:bidi="uk-UA"/>
        </w:rPr>
        <w:t xml:space="preserve"> </w:t>
      </w:r>
      <w:r w:rsidR="008F27BA" w:rsidRPr="00D13AA5">
        <w:rPr>
          <w:color w:val="000000"/>
          <w:lang w:val="uk-UA" w:eastAsia="en-US"/>
        </w:rPr>
        <w:t>Другою Дисциплінарною палатою</w:t>
      </w:r>
      <w:r>
        <w:rPr>
          <w:color w:val="000000"/>
          <w:lang w:val="uk-UA" w:eastAsia="en-US"/>
        </w:rPr>
        <w:t xml:space="preserve"> Вищої ради правосуддя </w:t>
      </w:r>
      <w:r w:rsidR="008F27BA" w:rsidRPr="00D13AA5">
        <w:rPr>
          <w:color w:val="000000"/>
          <w:lang w:val="uk-UA" w:eastAsia="en-US"/>
        </w:rPr>
        <w:t xml:space="preserve"> обставин</w:t>
      </w:r>
      <w:r>
        <w:rPr>
          <w:color w:val="000000"/>
          <w:lang w:val="uk-UA" w:eastAsia="en-US"/>
        </w:rPr>
        <w:t>и</w:t>
      </w:r>
      <w:r w:rsidR="00183800" w:rsidRPr="00D13AA5">
        <w:rPr>
          <w:color w:val="000000"/>
          <w:lang w:val="uk-UA" w:eastAsia="en-US"/>
        </w:rPr>
        <w:t xml:space="preserve"> та матеріал</w:t>
      </w:r>
      <w:r>
        <w:rPr>
          <w:color w:val="000000"/>
          <w:lang w:val="uk-UA" w:eastAsia="en-US"/>
        </w:rPr>
        <w:t xml:space="preserve">и </w:t>
      </w:r>
      <w:r w:rsidR="00183800" w:rsidRPr="00D13AA5">
        <w:rPr>
          <w:color w:val="000000"/>
          <w:lang w:val="uk-UA" w:eastAsia="en-US"/>
        </w:rPr>
        <w:t xml:space="preserve">дисциплінарної справи. </w:t>
      </w:r>
      <w:r w:rsidR="008F27BA" w:rsidRPr="00D13AA5">
        <w:rPr>
          <w:color w:val="000000"/>
          <w:lang w:val="uk-UA" w:eastAsia="en-US"/>
        </w:rPr>
        <w:t xml:space="preserve"> </w:t>
      </w:r>
    </w:p>
    <w:p w:rsidR="008A4446" w:rsidRPr="00D13AA5" w:rsidRDefault="00AE6EFF" w:rsidP="00A4359A">
      <w:pPr>
        <w:spacing w:line="276" w:lineRule="auto"/>
        <w:ind w:firstLine="567"/>
        <w:jc w:val="both"/>
        <w:rPr>
          <w:color w:val="000000"/>
          <w:lang w:val="uk-UA" w:eastAsia="en-US"/>
        </w:rPr>
      </w:pPr>
      <w:r w:rsidRPr="00D13AA5">
        <w:rPr>
          <w:color w:val="000000"/>
          <w:lang w:val="uk-UA" w:eastAsia="en-US"/>
        </w:rPr>
        <w:t>За</w:t>
      </w:r>
      <w:r w:rsidR="008A4446" w:rsidRPr="00D13AA5">
        <w:rPr>
          <w:color w:val="000000"/>
          <w:lang w:val="uk-UA" w:eastAsia="en-US"/>
        </w:rPr>
        <w:t xml:space="preserve"> результатами </w:t>
      </w:r>
      <w:r w:rsidRPr="00D13AA5">
        <w:rPr>
          <w:color w:val="000000"/>
          <w:lang w:val="uk-UA" w:eastAsia="en-US"/>
        </w:rPr>
        <w:t xml:space="preserve">розгляду </w:t>
      </w:r>
      <w:r w:rsidR="008A4446" w:rsidRPr="00D13AA5">
        <w:rPr>
          <w:color w:val="000000"/>
          <w:lang w:val="uk-UA" w:eastAsia="en-US"/>
        </w:rPr>
        <w:t xml:space="preserve">скарги на рішення </w:t>
      </w:r>
      <w:r w:rsidRPr="00D13AA5">
        <w:rPr>
          <w:color w:val="000000"/>
          <w:lang w:val="uk-UA"/>
        </w:rPr>
        <w:t xml:space="preserve">Другої Дисциплінарної палати </w:t>
      </w:r>
      <w:r w:rsidR="0008658E">
        <w:rPr>
          <w:color w:val="000000"/>
          <w:lang w:val="uk-UA"/>
        </w:rPr>
        <w:t xml:space="preserve">Вищої ради правосуддя </w:t>
      </w:r>
      <w:r w:rsidRPr="00D13AA5">
        <w:rPr>
          <w:color w:val="000000"/>
          <w:lang w:val="uk-UA"/>
        </w:rPr>
        <w:t>від 26 липня 2021 року № 1683/2дп/15-21 про притягнення судді</w:t>
      </w:r>
      <w:r w:rsidRPr="00D13AA5">
        <w:rPr>
          <w:color w:val="000000"/>
          <w:lang w:val="uk-UA" w:eastAsia="en-US"/>
        </w:rPr>
        <w:t xml:space="preserve"> Голубицького С.С. </w:t>
      </w:r>
      <w:r w:rsidRPr="00D13AA5">
        <w:rPr>
          <w:color w:val="000000"/>
          <w:lang w:val="uk-UA"/>
        </w:rPr>
        <w:t xml:space="preserve">до дисциплінарної відповідальності </w:t>
      </w:r>
      <w:r w:rsidR="008A4446" w:rsidRPr="00D13AA5">
        <w:rPr>
          <w:color w:val="000000"/>
          <w:lang w:val="uk-UA" w:eastAsia="en-US"/>
        </w:rPr>
        <w:t xml:space="preserve">Вища рада правосуддя вважає, що доводи судді </w:t>
      </w:r>
      <w:r w:rsidRPr="00D13AA5">
        <w:rPr>
          <w:color w:val="000000"/>
          <w:lang w:val="uk-UA" w:eastAsia="en-US"/>
        </w:rPr>
        <w:t xml:space="preserve">Голубицького С.С. </w:t>
      </w:r>
      <w:r w:rsidR="008A4446" w:rsidRPr="00D13AA5">
        <w:rPr>
          <w:color w:val="000000"/>
          <w:lang w:val="uk-UA" w:eastAsia="en-US"/>
        </w:rPr>
        <w:t>не спростовують викладених у цьому рішенні висновків про вчинення ним дисциплінарн</w:t>
      </w:r>
      <w:r w:rsidR="001A43A2" w:rsidRPr="00D13AA5">
        <w:rPr>
          <w:color w:val="000000"/>
          <w:lang w:val="uk-UA" w:eastAsia="en-US"/>
        </w:rPr>
        <w:t xml:space="preserve">их </w:t>
      </w:r>
      <w:r w:rsidR="008A4446" w:rsidRPr="00D13AA5">
        <w:rPr>
          <w:color w:val="000000"/>
          <w:lang w:val="uk-UA" w:eastAsia="en-US"/>
        </w:rPr>
        <w:t>проступк</w:t>
      </w:r>
      <w:r w:rsidR="001A43A2" w:rsidRPr="00D13AA5">
        <w:rPr>
          <w:color w:val="000000"/>
          <w:lang w:val="uk-UA" w:eastAsia="en-US"/>
        </w:rPr>
        <w:t>ів</w:t>
      </w:r>
      <w:r w:rsidR="008A4446" w:rsidRPr="00D13AA5">
        <w:rPr>
          <w:color w:val="000000"/>
          <w:lang w:val="uk-UA" w:eastAsia="en-US"/>
        </w:rPr>
        <w:t>, передбачен</w:t>
      </w:r>
      <w:r w:rsidR="001A43A2" w:rsidRPr="00D13AA5">
        <w:rPr>
          <w:color w:val="000000"/>
          <w:lang w:val="uk-UA" w:eastAsia="en-US"/>
        </w:rPr>
        <w:t>их</w:t>
      </w:r>
      <w:r w:rsidR="008A4446" w:rsidRPr="00D13AA5">
        <w:rPr>
          <w:color w:val="000000"/>
          <w:lang w:val="uk-UA" w:eastAsia="en-US"/>
        </w:rPr>
        <w:t xml:space="preserve"> п</w:t>
      </w:r>
      <w:r w:rsidR="00EC2108" w:rsidRPr="00D13AA5">
        <w:rPr>
          <w:color w:val="000000"/>
          <w:lang w:val="uk-UA" w:eastAsia="en-US"/>
        </w:rPr>
        <w:t xml:space="preserve">унктом </w:t>
      </w:r>
      <w:r w:rsidRPr="00D13AA5">
        <w:rPr>
          <w:color w:val="000000"/>
          <w:lang w:val="uk-UA" w:eastAsia="en-US"/>
        </w:rPr>
        <w:t xml:space="preserve">2 </w:t>
      </w:r>
      <w:r w:rsidR="008A4446" w:rsidRPr="00D13AA5">
        <w:rPr>
          <w:color w:val="000000"/>
          <w:lang w:val="uk-UA" w:eastAsia="en-US"/>
        </w:rPr>
        <w:t>частини першої статті 106 Закону України «Про судоустрій і статус суддів»</w:t>
      </w:r>
      <w:r w:rsidR="00D620F9" w:rsidRPr="00D13AA5">
        <w:rPr>
          <w:color w:val="000000"/>
          <w:lang w:val="uk-UA" w:eastAsia="en-US"/>
        </w:rPr>
        <w:t>, а</w:t>
      </w:r>
      <w:r w:rsidR="008A4446" w:rsidRPr="00D13AA5">
        <w:rPr>
          <w:color w:val="000000"/>
          <w:lang w:val="uk-UA" w:eastAsia="en-US"/>
        </w:rPr>
        <w:t xml:space="preserve"> </w:t>
      </w:r>
      <w:r w:rsidR="002F64F5" w:rsidRPr="00D13AA5">
        <w:rPr>
          <w:bCs/>
          <w:color w:val="000000"/>
          <w:lang w:val="uk-UA" w:eastAsia="en-US"/>
        </w:rPr>
        <w:t xml:space="preserve">саме допущення внаслідок недбалості безпідставного затягування розгляду касаційних скарг у справі </w:t>
      </w:r>
      <w:r w:rsidR="0008658E">
        <w:rPr>
          <w:bCs/>
          <w:color w:val="000000"/>
          <w:lang w:val="uk-UA" w:eastAsia="en-US"/>
        </w:rPr>
        <w:t xml:space="preserve">             </w:t>
      </w:r>
      <w:r w:rsidR="002F64F5" w:rsidRPr="00D13AA5">
        <w:rPr>
          <w:bCs/>
          <w:color w:val="000000"/>
          <w:lang w:val="uk-UA" w:eastAsia="en-US"/>
        </w:rPr>
        <w:t>№</w:t>
      </w:r>
      <w:r w:rsidR="00AE23EA" w:rsidRPr="00D13AA5">
        <w:rPr>
          <w:bCs/>
          <w:color w:val="000000"/>
          <w:lang w:val="uk-UA" w:eastAsia="en-US"/>
        </w:rPr>
        <w:t> </w:t>
      </w:r>
      <w:r w:rsidR="002F64F5" w:rsidRPr="00D13AA5">
        <w:rPr>
          <w:bCs/>
          <w:color w:val="000000"/>
          <w:lang w:val="uk-UA" w:eastAsia="en-US"/>
        </w:rPr>
        <w:t xml:space="preserve">1-368/11 стосовно </w:t>
      </w:r>
      <w:r w:rsidR="00BB0C79">
        <w:rPr>
          <w:color w:val="000000"/>
          <w:lang w:val="uk-UA" w:eastAsia="en-US"/>
        </w:rPr>
        <w:t>ОСОБА2</w:t>
      </w:r>
      <w:r w:rsidR="002F64F5" w:rsidRPr="00D13AA5">
        <w:rPr>
          <w:bCs/>
          <w:color w:val="000000"/>
          <w:lang w:val="uk-UA" w:eastAsia="en-US"/>
        </w:rPr>
        <w:t xml:space="preserve"> та невжиття заходів щодо їх розгляду протягом строку, встановленого законом</w:t>
      </w:r>
      <w:r w:rsidR="00D620F9" w:rsidRPr="00D13AA5">
        <w:rPr>
          <w:bCs/>
          <w:color w:val="000000"/>
          <w:lang w:val="uk-UA" w:eastAsia="en-US"/>
        </w:rPr>
        <w:t>, т</w:t>
      </w:r>
      <w:r w:rsidR="00D620F9" w:rsidRPr="00D13AA5">
        <w:rPr>
          <w:color w:val="1D1D1B"/>
          <w:shd w:val="clear" w:color="auto" w:fill="FFFFFF"/>
          <w:lang w:val="uk-UA"/>
        </w:rPr>
        <w:t>ому відсутні підстави для задоволення скарги.</w:t>
      </w:r>
    </w:p>
    <w:p w:rsidR="001A43A2" w:rsidRPr="00D13AA5" w:rsidRDefault="000C6AB4" w:rsidP="00A4359A">
      <w:pPr>
        <w:spacing w:line="276" w:lineRule="auto"/>
        <w:ind w:firstLine="567"/>
        <w:jc w:val="both"/>
        <w:rPr>
          <w:color w:val="000000"/>
          <w:lang w:val="uk-UA" w:eastAsia="en-US"/>
        </w:rPr>
      </w:pPr>
      <w:r w:rsidRPr="00D13AA5">
        <w:rPr>
          <w:color w:val="000000"/>
          <w:lang w:val="uk-UA" w:eastAsia="en-US"/>
        </w:rPr>
        <w:t xml:space="preserve">При обранні виду дисциплінарного стягнення </w:t>
      </w:r>
      <w:r w:rsidR="001A43A2" w:rsidRPr="00D13AA5">
        <w:rPr>
          <w:color w:val="000000"/>
          <w:lang w:val="uk-UA" w:eastAsia="en-US"/>
        </w:rPr>
        <w:t>Друг</w:t>
      </w:r>
      <w:r w:rsidR="0008658E">
        <w:rPr>
          <w:color w:val="000000"/>
          <w:lang w:val="uk-UA" w:eastAsia="en-US"/>
        </w:rPr>
        <w:t>а</w:t>
      </w:r>
      <w:r w:rsidR="001A43A2" w:rsidRPr="00D13AA5">
        <w:rPr>
          <w:color w:val="000000"/>
          <w:lang w:val="uk-UA" w:eastAsia="en-US"/>
        </w:rPr>
        <w:t xml:space="preserve"> Дисциплінарн</w:t>
      </w:r>
      <w:r w:rsidR="0008658E">
        <w:rPr>
          <w:color w:val="000000"/>
          <w:lang w:val="uk-UA" w:eastAsia="en-US"/>
        </w:rPr>
        <w:t>а</w:t>
      </w:r>
      <w:r w:rsidR="001A43A2" w:rsidRPr="00D13AA5">
        <w:rPr>
          <w:color w:val="000000"/>
          <w:lang w:val="uk-UA" w:eastAsia="en-US"/>
        </w:rPr>
        <w:t xml:space="preserve"> палат</w:t>
      </w:r>
      <w:r w:rsidR="0008658E">
        <w:rPr>
          <w:color w:val="000000"/>
          <w:lang w:val="uk-UA" w:eastAsia="en-US"/>
        </w:rPr>
        <w:t>а Вищої ради правосуддя</w:t>
      </w:r>
      <w:r w:rsidR="001A43A2" w:rsidRPr="00D13AA5">
        <w:rPr>
          <w:color w:val="000000"/>
          <w:lang w:val="uk-UA" w:eastAsia="en-US"/>
        </w:rPr>
        <w:t xml:space="preserve"> </w:t>
      </w:r>
      <w:r w:rsidRPr="00D13AA5">
        <w:rPr>
          <w:color w:val="000000"/>
          <w:lang w:val="uk-UA" w:eastAsia="en-US"/>
        </w:rPr>
        <w:t>врах</w:t>
      </w:r>
      <w:r w:rsidR="0008658E">
        <w:rPr>
          <w:color w:val="000000"/>
          <w:lang w:val="uk-UA" w:eastAsia="en-US"/>
        </w:rPr>
        <w:t>увала</w:t>
      </w:r>
      <w:r w:rsidRPr="00D13AA5">
        <w:rPr>
          <w:color w:val="000000"/>
          <w:lang w:val="uk-UA" w:eastAsia="en-US"/>
        </w:rPr>
        <w:t xml:space="preserve"> характер дисциплінарних проступків судді </w:t>
      </w:r>
      <w:r w:rsidR="00CD4102" w:rsidRPr="00D13AA5">
        <w:rPr>
          <w:color w:val="000000"/>
          <w:lang w:val="uk-UA" w:eastAsia="en-US"/>
        </w:rPr>
        <w:t xml:space="preserve">        </w:t>
      </w:r>
      <w:r w:rsidR="001A43A2" w:rsidRPr="00D13AA5">
        <w:rPr>
          <w:color w:val="000000"/>
          <w:lang w:val="uk-UA" w:eastAsia="en-US"/>
        </w:rPr>
        <w:t xml:space="preserve">Голубицького С.С., </w:t>
      </w:r>
      <w:r w:rsidRPr="00D13AA5">
        <w:rPr>
          <w:color w:val="000000"/>
          <w:lang w:val="uk-UA" w:eastAsia="en-US"/>
        </w:rPr>
        <w:t>допущених н</w:t>
      </w:r>
      <w:r w:rsidR="001A43A2" w:rsidRPr="00D13AA5">
        <w:rPr>
          <w:color w:val="000000"/>
          <w:lang w:val="uk-UA" w:eastAsia="en-US"/>
        </w:rPr>
        <w:t>им</w:t>
      </w:r>
      <w:r w:rsidRPr="00D13AA5">
        <w:rPr>
          <w:color w:val="000000"/>
          <w:lang w:val="uk-UA" w:eastAsia="en-US"/>
        </w:rPr>
        <w:t xml:space="preserve"> внаслідок недбалості, позитивну характеристику судді, </w:t>
      </w:r>
      <w:r w:rsidR="001A43A2" w:rsidRPr="00D13AA5">
        <w:rPr>
          <w:color w:val="000000"/>
          <w:lang w:val="uk-UA" w:eastAsia="en-US"/>
        </w:rPr>
        <w:t>рівень його</w:t>
      </w:r>
      <w:r w:rsidRPr="00D13AA5">
        <w:rPr>
          <w:color w:val="000000"/>
          <w:lang w:val="uk-UA" w:eastAsia="en-US"/>
        </w:rPr>
        <w:t xml:space="preserve"> суддівського навантаження, </w:t>
      </w:r>
      <w:r w:rsidR="001A43A2" w:rsidRPr="00D13AA5">
        <w:rPr>
          <w:color w:val="000000"/>
          <w:lang w:val="uk-UA" w:eastAsia="en-US"/>
        </w:rPr>
        <w:t>відсутність непогашених дисциплінарних стягнень, стаж роботи на посаді судді</w:t>
      </w:r>
      <w:r w:rsidR="00A5745F" w:rsidRPr="00D13AA5">
        <w:rPr>
          <w:color w:val="000000"/>
          <w:lang w:val="uk-UA" w:eastAsia="en-US"/>
        </w:rPr>
        <w:t>.</w:t>
      </w:r>
    </w:p>
    <w:p w:rsidR="000C6AB4" w:rsidRPr="00D13AA5" w:rsidRDefault="000C6AB4" w:rsidP="00A4359A">
      <w:pPr>
        <w:spacing w:line="276" w:lineRule="auto"/>
        <w:ind w:firstLine="567"/>
        <w:jc w:val="both"/>
        <w:rPr>
          <w:color w:val="1D1D1B"/>
          <w:shd w:val="clear" w:color="auto" w:fill="FFFFFF"/>
          <w:lang w:val="uk-UA"/>
        </w:rPr>
      </w:pPr>
      <w:r w:rsidRPr="00D13AA5">
        <w:rPr>
          <w:color w:val="000000"/>
          <w:lang w:val="uk-UA" w:eastAsia="en-US"/>
        </w:rPr>
        <w:t xml:space="preserve">З урахуванням встановлених </w:t>
      </w:r>
      <w:r w:rsidR="0008658E">
        <w:rPr>
          <w:color w:val="000000"/>
          <w:lang w:val="uk-UA" w:eastAsia="en-US"/>
        </w:rPr>
        <w:t xml:space="preserve">Другою </w:t>
      </w:r>
      <w:r w:rsidRPr="00D13AA5">
        <w:rPr>
          <w:color w:val="000000"/>
          <w:lang w:val="uk-UA" w:eastAsia="en-US"/>
        </w:rPr>
        <w:t xml:space="preserve">Дисциплінарною палатою </w:t>
      </w:r>
      <w:r w:rsidR="0008658E">
        <w:rPr>
          <w:color w:val="000000"/>
          <w:lang w:val="uk-UA" w:eastAsia="en-US"/>
        </w:rPr>
        <w:t xml:space="preserve">Вищої ради правосуддя </w:t>
      </w:r>
      <w:r w:rsidRPr="00D13AA5">
        <w:rPr>
          <w:color w:val="000000"/>
          <w:lang w:val="uk-UA" w:eastAsia="en-US"/>
        </w:rPr>
        <w:t xml:space="preserve">обставин висновок про застосування до судді </w:t>
      </w:r>
      <w:r w:rsidR="00A442E3">
        <w:rPr>
          <w:color w:val="000000"/>
          <w:lang w:val="uk-UA" w:eastAsia="en-US"/>
        </w:rPr>
        <w:t xml:space="preserve">      </w:t>
      </w:r>
      <w:r w:rsidR="00A5745F" w:rsidRPr="00D13AA5">
        <w:rPr>
          <w:color w:val="000000"/>
          <w:lang w:val="uk-UA" w:eastAsia="en-US"/>
        </w:rPr>
        <w:t>Голубицького С.С</w:t>
      </w:r>
      <w:r w:rsidRPr="00D13AA5">
        <w:rPr>
          <w:color w:val="000000"/>
          <w:lang w:val="uk-UA" w:eastAsia="en-US"/>
        </w:rPr>
        <w:t>. дисциплінарного стягнення у виді суворої догани – з позбавленням права на отримання доплат до посадового окладу судді протягом трьох місяців є правильним та пропорційним вчиненим дисциплінарним проступкам і відповідає вимогам статті 109 Закону України «Про судоустрій і статус суддів», статті 50 Закону Укр</w:t>
      </w:r>
      <w:r w:rsidR="00D620F9" w:rsidRPr="00D13AA5">
        <w:rPr>
          <w:color w:val="000000"/>
          <w:lang w:val="uk-UA" w:eastAsia="en-US"/>
        </w:rPr>
        <w:t>аї</w:t>
      </w:r>
      <w:r w:rsidR="0008658E">
        <w:rPr>
          <w:color w:val="000000"/>
          <w:lang w:val="uk-UA" w:eastAsia="en-US"/>
        </w:rPr>
        <w:t xml:space="preserve">ни «Про Вищу раду правосуддя», </w:t>
      </w:r>
      <w:r w:rsidR="00D620F9" w:rsidRPr="00D13AA5">
        <w:rPr>
          <w:color w:val="000000"/>
          <w:lang w:val="uk-UA" w:eastAsia="en-US"/>
        </w:rPr>
        <w:t xml:space="preserve"> </w:t>
      </w:r>
      <w:r w:rsidR="00D620F9" w:rsidRPr="00D13AA5">
        <w:rPr>
          <w:color w:val="1D1D1B"/>
          <w:shd w:val="clear" w:color="auto" w:fill="FFFFFF"/>
          <w:lang w:val="uk-UA"/>
        </w:rPr>
        <w:t>тому відсутні підстави для задоволення скарги.</w:t>
      </w:r>
    </w:p>
    <w:p w:rsidR="004F694B" w:rsidRPr="00D13AA5" w:rsidRDefault="004F694B" w:rsidP="00A4359A">
      <w:pPr>
        <w:spacing w:line="276" w:lineRule="auto"/>
        <w:ind w:firstLine="567"/>
        <w:jc w:val="both"/>
        <w:rPr>
          <w:color w:val="000000"/>
          <w:lang w:val="uk-UA" w:eastAsia="en-US"/>
        </w:rPr>
      </w:pPr>
      <w:r w:rsidRPr="00D13AA5">
        <w:rPr>
          <w:color w:val="000000"/>
          <w:lang w:val="uk-UA" w:eastAsia="en-US"/>
        </w:rPr>
        <w:t>Відповідно до пункту 5 частини десятої статті 51 Закону України «Про Вищу раду правосуддя» за результатами розгляду скарги на рішення Дисциплінарної палати Вища рада правосуддя має право залишити рішення Дисциплінарної палати без змін.</w:t>
      </w:r>
    </w:p>
    <w:p w:rsidR="002D5895" w:rsidRPr="00D13AA5" w:rsidRDefault="002D5895" w:rsidP="00A4359A">
      <w:pPr>
        <w:widowControl w:val="0"/>
        <w:tabs>
          <w:tab w:val="left" w:pos="567"/>
        </w:tabs>
        <w:spacing w:line="276" w:lineRule="auto"/>
        <w:ind w:firstLine="567"/>
        <w:jc w:val="both"/>
        <w:rPr>
          <w:lang w:val="uk-UA"/>
        </w:rPr>
      </w:pPr>
      <w:r w:rsidRPr="00D13AA5">
        <w:rPr>
          <w:shd w:val="clear" w:color="auto" w:fill="FFFFFF"/>
          <w:lang w:val="uk-UA" w:eastAsia="en-US"/>
        </w:rPr>
        <w:t xml:space="preserve">Керуючись статтею 131 Конституції України, статтею 111 Закону України «Про судоустрій і статус суддів», статтею 51 Закону України «Про Вищу раду правосуддя», Вища рада правосуддя </w:t>
      </w:r>
    </w:p>
    <w:p w:rsidR="002D5895" w:rsidRPr="00D13AA5" w:rsidRDefault="002D5895" w:rsidP="00A4359A">
      <w:pPr>
        <w:widowControl w:val="0"/>
        <w:tabs>
          <w:tab w:val="left" w:pos="567"/>
        </w:tabs>
        <w:spacing w:line="276" w:lineRule="auto"/>
        <w:jc w:val="both"/>
        <w:rPr>
          <w:b/>
          <w:lang w:val="uk-UA"/>
        </w:rPr>
      </w:pPr>
    </w:p>
    <w:p w:rsidR="002D5895" w:rsidRPr="00D13AA5" w:rsidRDefault="002D5895" w:rsidP="00A4359A">
      <w:pPr>
        <w:widowControl w:val="0"/>
        <w:spacing w:line="276" w:lineRule="auto"/>
        <w:jc w:val="center"/>
        <w:rPr>
          <w:b/>
          <w:lang w:val="uk-UA" w:eastAsia="en-US"/>
        </w:rPr>
      </w:pPr>
      <w:r w:rsidRPr="00D13AA5">
        <w:rPr>
          <w:b/>
          <w:lang w:val="uk-UA" w:eastAsia="en-US"/>
        </w:rPr>
        <w:t>вирішила:</w:t>
      </w:r>
    </w:p>
    <w:p w:rsidR="002D5895" w:rsidRPr="00D13AA5" w:rsidRDefault="002D5895" w:rsidP="00A4359A">
      <w:pPr>
        <w:widowControl w:val="0"/>
        <w:spacing w:line="276" w:lineRule="auto"/>
        <w:ind w:firstLine="567"/>
        <w:jc w:val="center"/>
        <w:rPr>
          <w:b/>
          <w:lang w:val="uk-UA" w:eastAsia="en-US"/>
        </w:rPr>
      </w:pPr>
    </w:p>
    <w:p w:rsidR="002D5895" w:rsidRPr="00D13AA5" w:rsidRDefault="002D5895" w:rsidP="00A4359A">
      <w:pPr>
        <w:widowControl w:val="0"/>
        <w:spacing w:line="276" w:lineRule="auto"/>
        <w:jc w:val="both"/>
        <w:rPr>
          <w:bCs/>
          <w:lang w:val="uk-UA" w:eastAsia="en-US"/>
        </w:rPr>
      </w:pPr>
      <w:r w:rsidRPr="00D13AA5">
        <w:rPr>
          <w:shd w:val="clear" w:color="auto" w:fill="FFFFFF"/>
          <w:lang w:val="uk-UA" w:eastAsia="en-US"/>
        </w:rPr>
        <w:t xml:space="preserve">залишити без змін рішення </w:t>
      </w:r>
      <w:r w:rsidR="00E81D6E" w:rsidRPr="00D13AA5">
        <w:rPr>
          <w:bCs/>
          <w:lang w:val="uk-UA" w:eastAsia="en-US"/>
        </w:rPr>
        <w:t>Другої</w:t>
      </w:r>
      <w:r w:rsidRPr="00D13AA5">
        <w:rPr>
          <w:bCs/>
          <w:lang w:val="uk-UA" w:eastAsia="en-US"/>
        </w:rPr>
        <w:t xml:space="preserve"> Дисциплінарної палати Вищої ради правосуддя від</w:t>
      </w:r>
      <w:r w:rsidR="00E81D6E" w:rsidRPr="00D13AA5">
        <w:rPr>
          <w:bCs/>
          <w:lang w:val="uk-UA" w:eastAsia="en-US"/>
        </w:rPr>
        <w:t xml:space="preserve"> 26 липня </w:t>
      </w:r>
      <w:r w:rsidRPr="00D13AA5">
        <w:rPr>
          <w:bCs/>
          <w:lang w:val="uk-UA" w:eastAsia="en-US"/>
        </w:rPr>
        <w:t>2021</w:t>
      </w:r>
      <w:r w:rsidR="00E81D6E" w:rsidRPr="00D13AA5">
        <w:rPr>
          <w:bCs/>
          <w:lang w:val="uk-UA" w:eastAsia="en-US"/>
        </w:rPr>
        <w:t xml:space="preserve"> </w:t>
      </w:r>
      <w:r w:rsidRPr="00D13AA5">
        <w:rPr>
          <w:bCs/>
          <w:lang w:val="uk-UA" w:eastAsia="en-US"/>
        </w:rPr>
        <w:t>року № </w:t>
      </w:r>
      <w:r w:rsidR="00E81D6E" w:rsidRPr="00D13AA5">
        <w:rPr>
          <w:bCs/>
          <w:lang w:val="uk-UA" w:eastAsia="en-US"/>
        </w:rPr>
        <w:t>1683</w:t>
      </w:r>
      <w:r w:rsidRPr="00D13AA5">
        <w:rPr>
          <w:bCs/>
          <w:lang w:val="uk-UA" w:eastAsia="en-US"/>
        </w:rPr>
        <w:t>/</w:t>
      </w:r>
      <w:r w:rsidR="00E81D6E" w:rsidRPr="00D13AA5">
        <w:rPr>
          <w:bCs/>
          <w:lang w:val="uk-UA" w:eastAsia="en-US"/>
        </w:rPr>
        <w:t>2</w:t>
      </w:r>
      <w:r w:rsidRPr="00D13AA5">
        <w:rPr>
          <w:bCs/>
          <w:lang w:val="uk-UA" w:eastAsia="en-US"/>
        </w:rPr>
        <w:t xml:space="preserve">дп/15-21 про притягнення судді </w:t>
      </w:r>
      <w:r w:rsidR="00E81D6E" w:rsidRPr="00D13AA5">
        <w:rPr>
          <w:color w:val="000000"/>
          <w:lang w:val="uk-UA"/>
        </w:rPr>
        <w:t>Касаційного кримінального суду у складі Верховного Суду Голубицького Станіслава Савелійовича</w:t>
      </w:r>
      <w:r w:rsidR="00E81D6E" w:rsidRPr="00D13AA5">
        <w:rPr>
          <w:bCs/>
          <w:lang w:val="uk-UA" w:eastAsia="en-US"/>
        </w:rPr>
        <w:t xml:space="preserve"> </w:t>
      </w:r>
      <w:r w:rsidRPr="00D13AA5">
        <w:rPr>
          <w:bCs/>
          <w:lang w:val="uk-UA" w:eastAsia="en-US"/>
        </w:rPr>
        <w:t>до дисциплінарної відповідальності.</w:t>
      </w:r>
    </w:p>
    <w:p w:rsidR="002D5895" w:rsidRPr="00D13AA5" w:rsidRDefault="002D5895" w:rsidP="00A4359A">
      <w:pPr>
        <w:widowControl w:val="0"/>
        <w:spacing w:line="276" w:lineRule="auto"/>
        <w:ind w:firstLine="567"/>
        <w:jc w:val="both"/>
        <w:rPr>
          <w:shd w:val="clear" w:color="auto" w:fill="FFFFFF"/>
          <w:lang w:val="uk-UA" w:eastAsia="en-US"/>
        </w:rPr>
      </w:pPr>
      <w:r w:rsidRPr="00D13AA5">
        <w:rPr>
          <w:shd w:val="clear" w:color="auto" w:fill="FFFFFF"/>
          <w:lang w:val="uk-UA" w:eastAsia="en-US"/>
        </w:rPr>
        <w:t>Рішення Вищої ради правосуддя може бути оскаржене в порядку, передбаченому статтею 52 Закону України «Про Вищу раду правосуддя».</w:t>
      </w:r>
    </w:p>
    <w:p w:rsidR="002D5895" w:rsidRPr="00D13AA5" w:rsidRDefault="002D5895" w:rsidP="00A4359A">
      <w:pPr>
        <w:widowControl w:val="0"/>
        <w:spacing w:line="276" w:lineRule="auto"/>
        <w:ind w:firstLine="567"/>
        <w:jc w:val="both"/>
        <w:rPr>
          <w:lang w:val="uk-UA"/>
        </w:rPr>
      </w:pPr>
    </w:p>
    <w:p w:rsidR="002D5895" w:rsidRPr="00D13AA5" w:rsidRDefault="002D5895" w:rsidP="00A4359A">
      <w:pPr>
        <w:widowControl w:val="0"/>
        <w:spacing w:line="276" w:lineRule="auto"/>
        <w:ind w:firstLine="567"/>
        <w:jc w:val="both"/>
        <w:rPr>
          <w:lang w:val="uk-UA"/>
        </w:rPr>
      </w:pPr>
    </w:p>
    <w:p w:rsidR="002D5895" w:rsidRPr="00D13AA5" w:rsidRDefault="002D5895" w:rsidP="00A4359A">
      <w:pPr>
        <w:widowControl w:val="0"/>
        <w:tabs>
          <w:tab w:val="left" w:pos="6521"/>
        </w:tabs>
        <w:spacing w:line="276" w:lineRule="auto"/>
        <w:jc w:val="both"/>
        <w:rPr>
          <w:b/>
          <w:lang w:val="uk-UA" w:eastAsia="en-US"/>
        </w:rPr>
      </w:pPr>
      <w:r w:rsidRPr="00D13AA5">
        <w:rPr>
          <w:b/>
          <w:lang w:val="uk-UA" w:eastAsia="en-US"/>
        </w:rPr>
        <w:t>Голова Вищої ради правосуддя                                   Григорій УСИК</w:t>
      </w:r>
    </w:p>
    <w:p w:rsidR="002D5895" w:rsidRPr="00D13AA5" w:rsidRDefault="002D5895" w:rsidP="00A4359A">
      <w:pPr>
        <w:widowControl w:val="0"/>
        <w:spacing w:line="276" w:lineRule="auto"/>
        <w:jc w:val="both"/>
        <w:rPr>
          <w:b/>
          <w:lang w:val="uk-UA" w:eastAsia="en-US"/>
        </w:rPr>
      </w:pPr>
    </w:p>
    <w:p w:rsidR="002D5895" w:rsidRPr="00D13AA5" w:rsidRDefault="002D5895" w:rsidP="00A4359A">
      <w:pPr>
        <w:widowControl w:val="0"/>
        <w:spacing w:line="276" w:lineRule="auto"/>
        <w:jc w:val="both"/>
        <w:rPr>
          <w:b/>
          <w:lang w:val="uk-UA" w:eastAsia="en-US"/>
        </w:rPr>
      </w:pPr>
      <w:r w:rsidRPr="00D13AA5">
        <w:rPr>
          <w:b/>
          <w:lang w:val="uk-UA" w:eastAsia="en-US"/>
        </w:rPr>
        <w:t>Члени Вищої ради правосуддя</w:t>
      </w:r>
    </w:p>
    <w:p w:rsidR="002D5895" w:rsidRPr="00D13AA5" w:rsidRDefault="002D5895" w:rsidP="00A4359A">
      <w:pPr>
        <w:widowControl w:val="0"/>
        <w:spacing w:line="276" w:lineRule="auto"/>
        <w:jc w:val="both"/>
        <w:rPr>
          <w:b/>
          <w:lang w:val="uk-UA" w:eastAsia="en-US"/>
        </w:rPr>
      </w:pPr>
    </w:p>
    <w:tbl>
      <w:tblPr>
        <w:tblW w:w="9974" w:type="dxa"/>
        <w:tblInd w:w="-115" w:type="dxa"/>
        <w:tblLayout w:type="fixed"/>
        <w:tblLook w:val="0400" w:firstRow="0" w:lastRow="0" w:firstColumn="0" w:lastColumn="0" w:noHBand="0" w:noVBand="1"/>
      </w:tblPr>
      <w:tblGrid>
        <w:gridCol w:w="4871"/>
        <w:gridCol w:w="5103"/>
      </w:tblGrid>
      <w:tr w:rsidR="002D5895" w:rsidRPr="00D13AA5" w:rsidTr="00FC5149">
        <w:trPr>
          <w:trHeight w:val="476"/>
        </w:trPr>
        <w:tc>
          <w:tcPr>
            <w:tcW w:w="4871" w:type="dxa"/>
          </w:tcPr>
          <w:p w:rsidR="002D5895" w:rsidRPr="00D13AA5" w:rsidRDefault="002D5895" w:rsidP="00A4359A">
            <w:pPr>
              <w:widowControl w:val="0"/>
              <w:spacing w:line="276" w:lineRule="auto"/>
              <w:ind w:firstLine="1460"/>
              <w:rPr>
                <w:b/>
                <w:lang w:val="uk-UA" w:eastAsia="en-US"/>
              </w:rPr>
            </w:pPr>
            <w:r w:rsidRPr="00D13AA5">
              <w:rPr>
                <w:b/>
                <w:lang w:val="uk-UA" w:eastAsia="en-US"/>
              </w:rPr>
              <w:t>Тетяна БОНДАРЕНКО</w:t>
            </w:r>
          </w:p>
          <w:p w:rsidR="00A4359A" w:rsidRDefault="00A4359A" w:rsidP="00A4359A">
            <w:pPr>
              <w:widowControl w:val="0"/>
              <w:spacing w:line="276" w:lineRule="auto"/>
              <w:ind w:firstLine="1460"/>
              <w:rPr>
                <w:b/>
                <w:lang w:val="uk-UA" w:eastAsia="en-US"/>
              </w:rPr>
            </w:pPr>
          </w:p>
          <w:p w:rsidR="002D5895" w:rsidRPr="00D13AA5" w:rsidRDefault="00195381" w:rsidP="00A4359A">
            <w:pPr>
              <w:widowControl w:val="0"/>
              <w:spacing w:line="276" w:lineRule="auto"/>
              <w:ind w:firstLine="1460"/>
              <w:rPr>
                <w:b/>
                <w:lang w:val="uk-UA" w:eastAsia="en-US"/>
              </w:rPr>
            </w:pPr>
            <w:r w:rsidRPr="00D13AA5">
              <w:rPr>
                <w:b/>
                <w:lang w:val="uk-UA" w:eastAsia="en-US"/>
              </w:rPr>
              <w:t>Сергій БУРЛАКОВ</w:t>
            </w:r>
          </w:p>
        </w:tc>
        <w:tc>
          <w:tcPr>
            <w:tcW w:w="5103" w:type="dxa"/>
          </w:tcPr>
          <w:p w:rsidR="00466621" w:rsidRPr="00D13AA5" w:rsidRDefault="00466621" w:rsidP="00466621">
            <w:pPr>
              <w:widowControl w:val="0"/>
              <w:spacing w:line="276" w:lineRule="auto"/>
              <w:ind w:firstLine="1627"/>
              <w:rPr>
                <w:b/>
                <w:lang w:val="uk-UA" w:eastAsia="en-US"/>
              </w:rPr>
            </w:pPr>
            <w:r w:rsidRPr="00D13AA5">
              <w:rPr>
                <w:b/>
                <w:lang w:val="uk-UA" w:eastAsia="en-US"/>
              </w:rPr>
              <w:t>Роман МАСЕЛКО</w:t>
            </w:r>
          </w:p>
          <w:p w:rsidR="00A4359A" w:rsidRDefault="00A4359A" w:rsidP="00A4359A">
            <w:pPr>
              <w:widowControl w:val="0"/>
              <w:spacing w:line="276" w:lineRule="auto"/>
              <w:ind w:firstLine="1663"/>
              <w:rPr>
                <w:b/>
                <w:lang w:val="uk-UA" w:eastAsia="en-US"/>
              </w:rPr>
            </w:pPr>
          </w:p>
          <w:p w:rsidR="002D5895" w:rsidRPr="00D13AA5" w:rsidRDefault="00466621" w:rsidP="00466621">
            <w:pPr>
              <w:widowControl w:val="0"/>
              <w:spacing w:line="276" w:lineRule="auto"/>
              <w:ind w:firstLine="1663"/>
              <w:rPr>
                <w:b/>
                <w:lang w:val="uk-UA" w:eastAsia="en-US"/>
              </w:rPr>
            </w:pPr>
            <w:r>
              <w:rPr>
                <w:b/>
                <w:lang w:val="uk-UA" w:eastAsia="en-US"/>
              </w:rPr>
              <w:t>Олексій МЕЛЬНИК</w:t>
            </w:r>
          </w:p>
        </w:tc>
      </w:tr>
      <w:tr w:rsidR="002D5895" w:rsidRPr="00D13AA5" w:rsidTr="00FC5149">
        <w:trPr>
          <w:trHeight w:val="497"/>
        </w:trPr>
        <w:tc>
          <w:tcPr>
            <w:tcW w:w="4871" w:type="dxa"/>
          </w:tcPr>
          <w:p w:rsidR="00466621" w:rsidRDefault="00466621" w:rsidP="00A4359A">
            <w:pPr>
              <w:widowControl w:val="0"/>
              <w:spacing w:line="276" w:lineRule="auto"/>
              <w:ind w:firstLine="1460"/>
              <w:rPr>
                <w:b/>
                <w:lang w:val="uk-UA" w:eastAsia="en-US"/>
              </w:rPr>
            </w:pPr>
          </w:p>
          <w:p w:rsidR="00195381" w:rsidRPr="00D13AA5" w:rsidRDefault="00195381" w:rsidP="00A4359A">
            <w:pPr>
              <w:widowControl w:val="0"/>
              <w:spacing w:line="276" w:lineRule="auto"/>
              <w:ind w:firstLine="1460"/>
              <w:rPr>
                <w:b/>
                <w:lang w:val="uk-UA" w:eastAsia="en-US"/>
              </w:rPr>
            </w:pPr>
            <w:r w:rsidRPr="00D13AA5">
              <w:rPr>
                <w:b/>
                <w:lang w:val="uk-UA" w:eastAsia="en-US"/>
              </w:rPr>
              <w:t>Олег КАНДЗЮБА</w:t>
            </w:r>
          </w:p>
          <w:p w:rsidR="002D5895" w:rsidRPr="00D13AA5" w:rsidRDefault="002D5895" w:rsidP="00A4359A">
            <w:pPr>
              <w:widowControl w:val="0"/>
              <w:spacing w:line="276" w:lineRule="auto"/>
              <w:ind w:firstLine="1460"/>
              <w:rPr>
                <w:b/>
                <w:lang w:val="uk-UA" w:eastAsia="en-US"/>
              </w:rPr>
            </w:pPr>
          </w:p>
        </w:tc>
        <w:tc>
          <w:tcPr>
            <w:tcW w:w="5103" w:type="dxa"/>
          </w:tcPr>
          <w:p w:rsidR="00466621" w:rsidRDefault="00466621" w:rsidP="00A4359A">
            <w:pPr>
              <w:widowControl w:val="0"/>
              <w:spacing w:line="276" w:lineRule="auto"/>
              <w:ind w:left="1663"/>
              <w:rPr>
                <w:b/>
                <w:lang w:val="uk-UA" w:eastAsia="en-US"/>
              </w:rPr>
            </w:pPr>
          </w:p>
          <w:p w:rsidR="00FB7490" w:rsidRPr="00D13AA5" w:rsidRDefault="00466621" w:rsidP="00A4359A">
            <w:pPr>
              <w:widowControl w:val="0"/>
              <w:spacing w:line="276" w:lineRule="auto"/>
              <w:ind w:left="1663"/>
              <w:rPr>
                <w:b/>
                <w:lang w:val="uk-UA" w:eastAsia="en-US"/>
              </w:rPr>
            </w:pPr>
            <w:r w:rsidRPr="00D13AA5">
              <w:rPr>
                <w:b/>
                <w:lang w:val="uk-UA" w:eastAsia="en-US"/>
              </w:rPr>
              <w:t xml:space="preserve">Микола МОРОЗ </w:t>
            </w:r>
          </w:p>
          <w:p w:rsidR="002D5895" w:rsidRPr="00D13AA5" w:rsidRDefault="002D5895" w:rsidP="00A4359A">
            <w:pPr>
              <w:widowControl w:val="0"/>
              <w:spacing w:line="276" w:lineRule="auto"/>
              <w:rPr>
                <w:b/>
                <w:lang w:val="uk-UA" w:eastAsia="en-US"/>
              </w:rPr>
            </w:pPr>
          </w:p>
        </w:tc>
      </w:tr>
      <w:tr w:rsidR="002D5895" w:rsidRPr="00D13AA5" w:rsidTr="00FC5149">
        <w:trPr>
          <w:trHeight w:val="476"/>
        </w:trPr>
        <w:tc>
          <w:tcPr>
            <w:tcW w:w="4871" w:type="dxa"/>
          </w:tcPr>
          <w:p w:rsidR="002D5895" w:rsidRDefault="00195381" w:rsidP="00A4359A">
            <w:pPr>
              <w:widowControl w:val="0"/>
              <w:spacing w:line="276" w:lineRule="auto"/>
              <w:ind w:firstLine="1460"/>
              <w:rPr>
                <w:b/>
                <w:lang w:val="uk-UA" w:eastAsia="en-US"/>
              </w:rPr>
            </w:pPr>
            <w:r w:rsidRPr="00D13AA5">
              <w:rPr>
                <w:b/>
                <w:lang w:val="uk-UA" w:eastAsia="en-US"/>
              </w:rPr>
              <w:t>Оксана КВАША</w:t>
            </w:r>
          </w:p>
          <w:p w:rsidR="00FB7490" w:rsidRPr="00D13AA5" w:rsidRDefault="00FB7490" w:rsidP="00A4359A">
            <w:pPr>
              <w:widowControl w:val="0"/>
              <w:spacing w:line="276" w:lineRule="auto"/>
              <w:ind w:firstLine="1460"/>
              <w:rPr>
                <w:b/>
                <w:lang w:val="uk-UA" w:eastAsia="en-US"/>
              </w:rPr>
            </w:pPr>
          </w:p>
        </w:tc>
        <w:tc>
          <w:tcPr>
            <w:tcW w:w="5103" w:type="dxa"/>
          </w:tcPr>
          <w:p w:rsidR="00466621" w:rsidRPr="00D13AA5" w:rsidRDefault="00466621" w:rsidP="00466621">
            <w:pPr>
              <w:widowControl w:val="0"/>
              <w:spacing w:line="276" w:lineRule="auto"/>
              <w:ind w:firstLine="1663"/>
              <w:rPr>
                <w:b/>
                <w:lang w:val="uk-UA" w:eastAsia="en-US"/>
              </w:rPr>
            </w:pPr>
            <w:r w:rsidRPr="00D13AA5">
              <w:rPr>
                <w:b/>
                <w:lang w:val="uk-UA" w:eastAsia="en-US"/>
              </w:rPr>
              <w:t>Інна ПЛАХТІЙ</w:t>
            </w:r>
          </w:p>
          <w:p w:rsidR="002D5895" w:rsidRPr="00D13AA5" w:rsidRDefault="002D5895" w:rsidP="00466621">
            <w:pPr>
              <w:widowControl w:val="0"/>
              <w:spacing w:line="276" w:lineRule="auto"/>
              <w:ind w:firstLine="1663"/>
              <w:rPr>
                <w:b/>
                <w:lang w:val="uk-UA" w:eastAsia="en-US"/>
              </w:rPr>
            </w:pPr>
          </w:p>
        </w:tc>
      </w:tr>
      <w:tr w:rsidR="002D5895" w:rsidRPr="00D13AA5" w:rsidTr="00FC5149">
        <w:trPr>
          <w:trHeight w:val="497"/>
        </w:trPr>
        <w:tc>
          <w:tcPr>
            <w:tcW w:w="4871" w:type="dxa"/>
          </w:tcPr>
          <w:p w:rsidR="002D5895" w:rsidRPr="00D13AA5" w:rsidRDefault="002D5895" w:rsidP="00A4359A">
            <w:pPr>
              <w:widowControl w:val="0"/>
              <w:spacing w:line="276" w:lineRule="auto"/>
              <w:ind w:firstLine="1460"/>
              <w:rPr>
                <w:b/>
                <w:lang w:val="uk-UA" w:eastAsia="en-US"/>
              </w:rPr>
            </w:pPr>
            <w:r w:rsidRPr="00D13AA5">
              <w:rPr>
                <w:b/>
                <w:lang w:val="uk-UA" w:eastAsia="en-US"/>
              </w:rPr>
              <w:t>Алла КОТЕЛЕВЕЦЬ</w:t>
            </w:r>
          </w:p>
          <w:p w:rsidR="002D5895" w:rsidRPr="00D13AA5" w:rsidRDefault="002D5895" w:rsidP="00A4359A">
            <w:pPr>
              <w:widowControl w:val="0"/>
              <w:spacing w:line="276" w:lineRule="auto"/>
              <w:ind w:firstLine="1460"/>
              <w:rPr>
                <w:b/>
                <w:lang w:val="uk-UA" w:eastAsia="en-US"/>
              </w:rPr>
            </w:pPr>
          </w:p>
          <w:p w:rsidR="00E74457" w:rsidRPr="00D13AA5" w:rsidRDefault="00E74457" w:rsidP="00A4359A">
            <w:pPr>
              <w:widowControl w:val="0"/>
              <w:spacing w:line="276" w:lineRule="auto"/>
              <w:ind w:firstLine="1386"/>
              <w:rPr>
                <w:b/>
                <w:lang w:val="uk-UA" w:eastAsia="en-US"/>
              </w:rPr>
            </w:pPr>
            <w:r w:rsidRPr="00D13AA5">
              <w:rPr>
                <w:b/>
                <w:lang w:val="uk-UA" w:eastAsia="en-US"/>
              </w:rPr>
              <w:t>Дмитро ЛУК’ЯНОВ</w:t>
            </w:r>
          </w:p>
          <w:p w:rsidR="002D5895" w:rsidRPr="00D13AA5" w:rsidRDefault="002D5895" w:rsidP="00A442E3">
            <w:pPr>
              <w:widowControl w:val="0"/>
              <w:spacing w:line="276" w:lineRule="auto"/>
              <w:rPr>
                <w:b/>
                <w:lang w:val="uk-UA" w:eastAsia="en-US"/>
              </w:rPr>
            </w:pPr>
          </w:p>
        </w:tc>
        <w:tc>
          <w:tcPr>
            <w:tcW w:w="5103" w:type="dxa"/>
          </w:tcPr>
          <w:p w:rsidR="00466621" w:rsidRPr="00D13AA5" w:rsidRDefault="00466621" w:rsidP="00466621">
            <w:pPr>
              <w:widowControl w:val="0"/>
              <w:spacing w:line="276" w:lineRule="auto"/>
              <w:ind w:firstLine="1663"/>
              <w:rPr>
                <w:b/>
                <w:lang w:val="uk-UA" w:eastAsia="en-US"/>
              </w:rPr>
            </w:pPr>
            <w:r w:rsidRPr="00D13AA5">
              <w:rPr>
                <w:b/>
                <w:lang w:val="uk-UA" w:eastAsia="en-US"/>
              </w:rPr>
              <w:t>Олександр САСЕВИЧ</w:t>
            </w:r>
          </w:p>
          <w:p w:rsidR="00466621" w:rsidRDefault="00466621" w:rsidP="00A4359A">
            <w:pPr>
              <w:widowControl w:val="0"/>
              <w:spacing w:line="276" w:lineRule="auto"/>
              <w:ind w:firstLine="1627"/>
              <w:rPr>
                <w:b/>
                <w:lang w:val="uk-UA" w:eastAsia="en-US"/>
              </w:rPr>
            </w:pPr>
          </w:p>
          <w:p w:rsidR="00466621" w:rsidRPr="00D13AA5" w:rsidRDefault="00466621" w:rsidP="00A4359A">
            <w:pPr>
              <w:widowControl w:val="0"/>
              <w:spacing w:line="276" w:lineRule="auto"/>
              <w:ind w:firstLine="1627"/>
              <w:rPr>
                <w:b/>
                <w:lang w:val="uk-UA" w:eastAsia="en-US"/>
              </w:rPr>
            </w:pPr>
          </w:p>
          <w:p w:rsidR="002D5895" w:rsidRPr="00D13AA5" w:rsidRDefault="002D5895" w:rsidP="00A4359A">
            <w:pPr>
              <w:widowControl w:val="0"/>
              <w:spacing w:line="276" w:lineRule="auto"/>
              <w:ind w:firstLine="1965"/>
              <w:rPr>
                <w:b/>
                <w:lang w:val="uk-UA" w:eastAsia="en-US"/>
              </w:rPr>
            </w:pPr>
          </w:p>
        </w:tc>
      </w:tr>
    </w:tbl>
    <w:p w:rsidR="00905FB2" w:rsidRPr="00D13AA5" w:rsidRDefault="00905FB2" w:rsidP="00A442E3">
      <w:pPr>
        <w:spacing w:line="276" w:lineRule="auto"/>
        <w:jc w:val="both"/>
        <w:rPr>
          <w:color w:val="000000"/>
          <w:lang w:val="uk-UA" w:eastAsia="en-US"/>
        </w:rPr>
      </w:pPr>
    </w:p>
    <w:sectPr w:rsidR="00905FB2" w:rsidRPr="00D13AA5" w:rsidSect="002B4946">
      <w:headerReference w:type="default" r:id="rId14"/>
      <w:pgSz w:w="11906" w:h="16838"/>
      <w:pgMar w:top="709"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A4A" w:rsidRDefault="00D62A4A" w:rsidP="001156D7">
      <w:r>
        <w:separator/>
      </w:r>
    </w:p>
  </w:endnote>
  <w:endnote w:type="continuationSeparator" w:id="0">
    <w:p w:rsidR="00D62A4A" w:rsidRDefault="00D62A4A" w:rsidP="0011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cademyC">
    <w:panose1 w:val="00000800000000000000"/>
    <w:charset w:val="CC"/>
    <w:family w:val="modern"/>
    <w:notTrueType/>
    <w:pitch w:val="variable"/>
    <w:sig w:usb0="80000283" w:usb1="0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A4A" w:rsidRDefault="00D62A4A" w:rsidP="001156D7">
      <w:r>
        <w:separator/>
      </w:r>
    </w:p>
  </w:footnote>
  <w:footnote w:type="continuationSeparator" w:id="0">
    <w:p w:rsidR="00D62A4A" w:rsidRDefault="00D62A4A" w:rsidP="001156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4A" w:rsidRDefault="00D62A4A" w:rsidP="0013319B">
    <w:pPr>
      <w:pStyle w:val="a7"/>
      <w:jc w:val="center"/>
    </w:pPr>
    <w:r>
      <w:fldChar w:fldCharType="begin"/>
    </w:r>
    <w:r>
      <w:instrText>PAGE   \* MERGEFORMAT</w:instrText>
    </w:r>
    <w:r>
      <w:fldChar w:fldCharType="separate"/>
    </w:r>
    <w:r w:rsidR="00B838CD" w:rsidRPr="00B838CD">
      <w:rPr>
        <w:noProof/>
        <w:lang w:val="uk-UA"/>
      </w:rPr>
      <w:t>2</w:t>
    </w:r>
    <w:r>
      <w:fldChar w:fldCharType="end"/>
    </w:r>
  </w:p>
  <w:p w:rsidR="00D62A4A" w:rsidRDefault="00D62A4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46EE0"/>
    <w:multiLevelType w:val="multilevel"/>
    <w:tmpl w:val="8CECD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3A"/>
    <w:rsid w:val="00003BD1"/>
    <w:rsid w:val="0000430A"/>
    <w:rsid w:val="000066D4"/>
    <w:rsid w:val="00006C6D"/>
    <w:rsid w:val="0000759D"/>
    <w:rsid w:val="0001303F"/>
    <w:rsid w:val="00013477"/>
    <w:rsid w:val="0001520C"/>
    <w:rsid w:val="00021DE8"/>
    <w:rsid w:val="000250BE"/>
    <w:rsid w:val="0003179F"/>
    <w:rsid w:val="00033379"/>
    <w:rsid w:val="00033760"/>
    <w:rsid w:val="000344F0"/>
    <w:rsid w:val="00040AAC"/>
    <w:rsid w:val="00043BD3"/>
    <w:rsid w:val="000542CC"/>
    <w:rsid w:val="00056442"/>
    <w:rsid w:val="00060532"/>
    <w:rsid w:val="000608A3"/>
    <w:rsid w:val="0006108D"/>
    <w:rsid w:val="00063031"/>
    <w:rsid w:val="000638C8"/>
    <w:rsid w:val="00064AB4"/>
    <w:rsid w:val="00065BBE"/>
    <w:rsid w:val="000778EA"/>
    <w:rsid w:val="00080A2E"/>
    <w:rsid w:val="000852CE"/>
    <w:rsid w:val="00085A26"/>
    <w:rsid w:val="0008609B"/>
    <w:rsid w:val="0008658E"/>
    <w:rsid w:val="0008684A"/>
    <w:rsid w:val="00094356"/>
    <w:rsid w:val="0009646D"/>
    <w:rsid w:val="0009699F"/>
    <w:rsid w:val="00097AAE"/>
    <w:rsid w:val="00097FCA"/>
    <w:rsid w:val="000A07F8"/>
    <w:rsid w:val="000A0AC9"/>
    <w:rsid w:val="000A0DEF"/>
    <w:rsid w:val="000A3750"/>
    <w:rsid w:val="000A463E"/>
    <w:rsid w:val="000A4CCD"/>
    <w:rsid w:val="000A4FCA"/>
    <w:rsid w:val="000A6403"/>
    <w:rsid w:val="000A6DB6"/>
    <w:rsid w:val="000B1658"/>
    <w:rsid w:val="000B36E5"/>
    <w:rsid w:val="000B7329"/>
    <w:rsid w:val="000C1AE5"/>
    <w:rsid w:val="000C2114"/>
    <w:rsid w:val="000C30D9"/>
    <w:rsid w:val="000C432F"/>
    <w:rsid w:val="000C6305"/>
    <w:rsid w:val="000C676E"/>
    <w:rsid w:val="000C6AB4"/>
    <w:rsid w:val="000D1F0D"/>
    <w:rsid w:val="000D5633"/>
    <w:rsid w:val="000D7195"/>
    <w:rsid w:val="000E15A9"/>
    <w:rsid w:val="000E6BC6"/>
    <w:rsid w:val="000F270D"/>
    <w:rsid w:val="000F438B"/>
    <w:rsid w:val="00100AF4"/>
    <w:rsid w:val="00100C33"/>
    <w:rsid w:val="001021C1"/>
    <w:rsid w:val="00102FC6"/>
    <w:rsid w:val="00102FF4"/>
    <w:rsid w:val="00103ABD"/>
    <w:rsid w:val="00104A7A"/>
    <w:rsid w:val="001057CA"/>
    <w:rsid w:val="00106359"/>
    <w:rsid w:val="001126CB"/>
    <w:rsid w:val="0011320E"/>
    <w:rsid w:val="001153E2"/>
    <w:rsid w:val="001156D7"/>
    <w:rsid w:val="001201E7"/>
    <w:rsid w:val="00124A5C"/>
    <w:rsid w:val="00124D0E"/>
    <w:rsid w:val="0012525B"/>
    <w:rsid w:val="0012626F"/>
    <w:rsid w:val="0013319B"/>
    <w:rsid w:val="00133EF1"/>
    <w:rsid w:val="00141AD7"/>
    <w:rsid w:val="00145C47"/>
    <w:rsid w:val="00155583"/>
    <w:rsid w:val="00160288"/>
    <w:rsid w:val="001625F6"/>
    <w:rsid w:val="0016274A"/>
    <w:rsid w:val="00166816"/>
    <w:rsid w:val="0016761C"/>
    <w:rsid w:val="00167A0E"/>
    <w:rsid w:val="0017503E"/>
    <w:rsid w:val="0017565B"/>
    <w:rsid w:val="0018093A"/>
    <w:rsid w:val="00181890"/>
    <w:rsid w:val="00183800"/>
    <w:rsid w:val="00183E3C"/>
    <w:rsid w:val="00185BEA"/>
    <w:rsid w:val="0018707D"/>
    <w:rsid w:val="00187D53"/>
    <w:rsid w:val="00195118"/>
    <w:rsid w:val="00195381"/>
    <w:rsid w:val="001A0850"/>
    <w:rsid w:val="001A1AA2"/>
    <w:rsid w:val="001A43A2"/>
    <w:rsid w:val="001A5C88"/>
    <w:rsid w:val="001B134F"/>
    <w:rsid w:val="001B3491"/>
    <w:rsid w:val="001B35D7"/>
    <w:rsid w:val="001C1140"/>
    <w:rsid w:val="001C38A6"/>
    <w:rsid w:val="001D1250"/>
    <w:rsid w:val="001D305F"/>
    <w:rsid w:val="001E24C2"/>
    <w:rsid w:val="001E63CE"/>
    <w:rsid w:val="001F263D"/>
    <w:rsid w:val="001F2DBF"/>
    <w:rsid w:val="001F60CA"/>
    <w:rsid w:val="001F62A1"/>
    <w:rsid w:val="001F7174"/>
    <w:rsid w:val="00201B9C"/>
    <w:rsid w:val="0020209C"/>
    <w:rsid w:val="002050BD"/>
    <w:rsid w:val="00210DDE"/>
    <w:rsid w:val="00212A4F"/>
    <w:rsid w:val="00212E4A"/>
    <w:rsid w:val="0021351A"/>
    <w:rsid w:val="002140BD"/>
    <w:rsid w:val="00214DAF"/>
    <w:rsid w:val="00215E88"/>
    <w:rsid w:val="00223587"/>
    <w:rsid w:val="00224BFA"/>
    <w:rsid w:val="002336C6"/>
    <w:rsid w:val="002428C1"/>
    <w:rsid w:val="00256C99"/>
    <w:rsid w:val="002576AB"/>
    <w:rsid w:val="00261144"/>
    <w:rsid w:val="00267C9A"/>
    <w:rsid w:val="00272245"/>
    <w:rsid w:val="002735E5"/>
    <w:rsid w:val="002811BA"/>
    <w:rsid w:val="00281EE0"/>
    <w:rsid w:val="002935B4"/>
    <w:rsid w:val="002A0F6E"/>
    <w:rsid w:val="002A3F65"/>
    <w:rsid w:val="002A4041"/>
    <w:rsid w:val="002B1506"/>
    <w:rsid w:val="002B4946"/>
    <w:rsid w:val="002B5A96"/>
    <w:rsid w:val="002B7F6A"/>
    <w:rsid w:val="002C09CF"/>
    <w:rsid w:val="002C144B"/>
    <w:rsid w:val="002C4CD4"/>
    <w:rsid w:val="002C6975"/>
    <w:rsid w:val="002D27E1"/>
    <w:rsid w:val="002D432C"/>
    <w:rsid w:val="002D5895"/>
    <w:rsid w:val="002D7C47"/>
    <w:rsid w:val="002E6248"/>
    <w:rsid w:val="002E7BEB"/>
    <w:rsid w:val="002F0F94"/>
    <w:rsid w:val="002F4B5E"/>
    <w:rsid w:val="002F6022"/>
    <w:rsid w:val="002F64F5"/>
    <w:rsid w:val="00300B5C"/>
    <w:rsid w:val="00300F13"/>
    <w:rsid w:val="00302182"/>
    <w:rsid w:val="0030336E"/>
    <w:rsid w:val="00306F5E"/>
    <w:rsid w:val="0031104D"/>
    <w:rsid w:val="003169BB"/>
    <w:rsid w:val="0033149E"/>
    <w:rsid w:val="00332131"/>
    <w:rsid w:val="0033256F"/>
    <w:rsid w:val="00335C9F"/>
    <w:rsid w:val="00336339"/>
    <w:rsid w:val="00341B63"/>
    <w:rsid w:val="00346F53"/>
    <w:rsid w:val="00352F76"/>
    <w:rsid w:val="00356F09"/>
    <w:rsid w:val="00357B83"/>
    <w:rsid w:val="0036311B"/>
    <w:rsid w:val="00364141"/>
    <w:rsid w:val="003974D2"/>
    <w:rsid w:val="003978F9"/>
    <w:rsid w:val="003A33F2"/>
    <w:rsid w:val="003B1615"/>
    <w:rsid w:val="003B61E3"/>
    <w:rsid w:val="003B6E2C"/>
    <w:rsid w:val="003C0664"/>
    <w:rsid w:val="003C4D71"/>
    <w:rsid w:val="003C4DCB"/>
    <w:rsid w:val="003D3B85"/>
    <w:rsid w:val="003D444F"/>
    <w:rsid w:val="003D58BB"/>
    <w:rsid w:val="003E1137"/>
    <w:rsid w:val="003E1AA2"/>
    <w:rsid w:val="003E23C5"/>
    <w:rsid w:val="003E3A24"/>
    <w:rsid w:val="003E3E32"/>
    <w:rsid w:val="003E557D"/>
    <w:rsid w:val="003F37B8"/>
    <w:rsid w:val="003F50E9"/>
    <w:rsid w:val="003F5113"/>
    <w:rsid w:val="003F5B14"/>
    <w:rsid w:val="003F710E"/>
    <w:rsid w:val="00402250"/>
    <w:rsid w:val="00406000"/>
    <w:rsid w:val="00410C5D"/>
    <w:rsid w:val="00413FA2"/>
    <w:rsid w:val="00422948"/>
    <w:rsid w:val="004234DA"/>
    <w:rsid w:val="00425CBC"/>
    <w:rsid w:val="0042630D"/>
    <w:rsid w:val="00430A1B"/>
    <w:rsid w:val="00434328"/>
    <w:rsid w:val="00437078"/>
    <w:rsid w:val="00437876"/>
    <w:rsid w:val="00441F85"/>
    <w:rsid w:val="0044247A"/>
    <w:rsid w:val="0044303B"/>
    <w:rsid w:val="004443F9"/>
    <w:rsid w:val="00452A59"/>
    <w:rsid w:val="00452BE0"/>
    <w:rsid w:val="004539C4"/>
    <w:rsid w:val="00456E08"/>
    <w:rsid w:val="004623AA"/>
    <w:rsid w:val="0046293F"/>
    <w:rsid w:val="00466621"/>
    <w:rsid w:val="004678CC"/>
    <w:rsid w:val="004707DF"/>
    <w:rsid w:val="0047612B"/>
    <w:rsid w:val="0047684B"/>
    <w:rsid w:val="0047696B"/>
    <w:rsid w:val="00477488"/>
    <w:rsid w:val="004810B6"/>
    <w:rsid w:val="00490F6B"/>
    <w:rsid w:val="0049249A"/>
    <w:rsid w:val="004A0CDD"/>
    <w:rsid w:val="004A0F6D"/>
    <w:rsid w:val="004A2998"/>
    <w:rsid w:val="004A558F"/>
    <w:rsid w:val="004C42BD"/>
    <w:rsid w:val="004C7472"/>
    <w:rsid w:val="004C7DB5"/>
    <w:rsid w:val="004D275E"/>
    <w:rsid w:val="004D2BF9"/>
    <w:rsid w:val="004D4F13"/>
    <w:rsid w:val="004D6CC9"/>
    <w:rsid w:val="004E1358"/>
    <w:rsid w:val="004E27D3"/>
    <w:rsid w:val="004E467E"/>
    <w:rsid w:val="004E5261"/>
    <w:rsid w:val="004E5D5B"/>
    <w:rsid w:val="004F44C4"/>
    <w:rsid w:val="004F5659"/>
    <w:rsid w:val="004F5CF2"/>
    <w:rsid w:val="004F694B"/>
    <w:rsid w:val="004F7A55"/>
    <w:rsid w:val="00501C01"/>
    <w:rsid w:val="005065FF"/>
    <w:rsid w:val="00510A74"/>
    <w:rsid w:val="005110FD"/>
    <w:rsid w:val="00511BED"/>
    <w:rsid w:val="00512019"/>
    <w:rsid w:val="00512A14"/>
    <w:rsid w:val="00520D06"/>
    <w:rsid w:val="00521BC8"/>
    <w:rsid w:val="00524C7F"/>
    <w:rsid w:val="0053247C"/>
    <w:rsid w:val="0053450D"/>
    <w:rsid w:val="0055095A"/>
    <w:rsid w:val="00551176"/>
    <w:rsid w:val="00560F1F"/>
    <w:rsid w:val="005621A4"/>
    <w:rsid w:val="005744D6"/>
    <w:rsid w:val="00575455"/>
    <w:rsid w:val="005815E8"/>
    <w:rsid w:val="00582A0C"/>
    <w:rsid w:val="00585C07"/>
    <w:rsid w:val="0059645E"/>
    <w:rsid w:val="00596F97"/>
    <w:rsid w:val="005A34F8"/>
    <w:rsid w:val="005B21BE"/>
    <w:rsid w:val="005B30CC"/>
    <w:rsid w:val="005B60FE"/>
    <w:rsid w:val="005B6A00"/>
    <w:rsid w:val="005B6FBE"/>
    <w:rsid w:val="005B7C96"/>
    <w:rsid w:val="005C0A42"/>
    <w:rsid w:val="005C3D12"/>
    <w:rsid w:val="005D70E7"/>
    <w:rsid w:val="005E1CFC"/>
    <w:rsid w:val="005E39B6"/>
    <w:rsid w:val="005E6FDB"/>
    <w:rsid w:val="005E7672"/>
    <w:rsid w:val="005E7E3E"/>
    <w:rsid w:val="005F233A"/>
    <w:rsid w:val="005F3CDB"/>
    <w:rsid w:val="005F5B4A"/>
    <w:rsid w:val="00600029"/>
    <w:rsid w:val="00612136"/>
    <w:rsid w:val="00612967"/>
    <w:rsid w:val="006130EB"/>
    <w:rsid w:val="006146E0"/>
    <w:rsid w:val="006148DF"/>
    <w:rsid w:val="00616BF1"/>
    <w:rsid w:val="00617466"/>
    <w:rsid w:val="00617E71"/>
    <w:rsid w:val="006273CE"/>
    <w:rsid w:val="00640866"/>
    <w:rsid w:val="0064092D"/>
    <w:rsid w:val="00643AFC"/>
    <w:rsid w:val="006450BA"/>
    <w:rsid w:val="006509D8"/>
    <w:rsid w:val="00651446"/>
    <w:rsid w:val="006520E3"/>
    <w:rsid w:val="0065453D"/>
    <w:rsid w:val="00657541"/>
    <w:rsid w:val="006609D7"/>
    <w:rsid w:val="00663C32"/>
    <w:rsid w:val="00674506"/>
    <w:rsid w:val="00675E90"/>
    <w:rsid w:val="00681E69"/>
    <w:rsid w:val="0068405F"/>
    <w:rsid w:val="00684342"/>
    <w:rsid w:val="00685BEF"/>
    <w:rsid w:val="00697B1C"/>
    <w:rsid w:val="006B0E95"/>
    <w:rsid w:val="006B1A90"/>
    <w:rsid w:val="006B36F3"/>
    <w:rsid w:val="006B529B"/>
    <w:rsid w:val="006B7877"/>
    <w:rsid w:val="006B7B84"/>
    <w:rsid w:val="006C25D1"/>
    <w:rsid w:val="006C2914"/>
    <w:rsid w:val="006C455E"/>
    <w:rsid w:val="006C5CD2"/>
    <w:rsid w:val="006D14A0"/>
    <w:rsid w:val="006D2CDE"/>
    <w:rsid w:val="006E1357"/>
    <w:rsid w:val="006E1BA4"/>
    <w:rsid w:val="006E28B8"/>
    <w:rsid w:val="006F64FC"/>
    <w:rsid w:val="006F73BD"/>
    <w:rsid w:val="00701588"/>
    <w:rsid w:val="00702426"/>
    <w:rsid w:val="00705DA3"/>
    <w:rsid w:val="007141B6"/>
    <w:rsid w:val="00715984"/>
    <w:rsid w:val="00716308"/>
    <w:rsid w:val="007171FC"/>
    <w:rsid w:val="00722231"/>
    <w:rsid w:val="00723E02"/>
    <w:rsid w:val="00725FBE"/>
    <w:rsid w:val="0073050C"/>
    <w:rsid w:val="00732632"/>
    <w:rsid w:val="00732CD5"/>
    <w:rsid w:val="00736337"/>
    <w:rsid w:val="007366D8"/>
    <w:rsid w:val="007367EB"/>
    <w:rsid w:val="00745185"/>
    <w:rsid w:val="0075120A"/>
    <w:rsid w:val="00756FC2"/>
    <w:rsid w:val="00763015"/>
    <w:rsid w:val="00763DC9"/>
    <w:rsid w:val="00766E07"/>
    <w:rsid w:val="00771CD1"/>
    <w:rsid w:val="007747EF"/>
    <w:rsid w:val="007772CB"/>
    <w:rsid w:val="00787F15"/>
    <w:rsid w:val="007909A8"/>
    <w:rsid w:val="007922F0"/>
    <w:rsid w:val="00793A89"/>
    <w:rsid w:val="007A282E"/>
    <w:rsid w:val="007A5375"/>
    <w:rsid w:val="007A76EF"/>
    <w:rsid w:val="007B0518"/>
    <w:rsid w:val="007B3331"/>
    <w:rsid w:val="007B3C74"/>
    <w:rsid w:val="007C09ED"/>
    <w:rsid w:val="007C0B0A"/>
    <w:rsid w:val="007C6E0F"/>
    <w:rsid w:val="007D4DED"/>
    <w:rsid w:val="007D6A90"/>
    <w:rsid w:val="007D6D5A"/>
    <w:rsid w:val="007E1457"/>
    <w:rsid w:val="007E1A6A"/>
    <w:rsid w:val="007E1E43"/>
    <w:rsid w:val="007F166E"/>
    <w:rsid w:val="007F34FA"/>
    <w:rsid w:val="007F761F"/>
    <w:rsid w:val="008046D2"/>
    <w:rsid w:val="00804D70"/>
    <w:rsid w:val="00806898"/>
    <w:rsid w:val="008072F6"/>
    <w:rsid w:val="00811833"/>
    <w:rsid w:val="00812F62"/>
    <w:rsid w:val="00814F34"/>
    <w:rsid w:val="00820397"/>
    <w:rsid w:val="00822B03"/>
    <w:rsid w:val="00834613"/>
    <w:rsid w:val="008403DD"/>
    <w:rsid w:val="00840D12"/>
    <w:rsid w:val="00842DBF"/>
    <w:rsid w:val="00847AED"/>
    <w:rsid w:val="00851CD7"/>
    <w:rsid w:val="008562EE"/>
    <w:rsid w:val="00857568"/>
    <w:rsid w:val="00857B7B"/>
    <w:rsid w:val="00863B33"/>
    <w:rsid w:val="00867C14"/>
    <w:rsid w:val="008716A8"/>
    <w:rsid w:val="00873C5E"/>
    <w:rsid w:val="00876542"/>
    <w:rsid w:val="00876547"/>
    <w:rsid w:val="00881F30"/>
    <w:rsid w:val="00887623"/>
    <w:rsid w:val="00887877"/>
    <w:rsid w:val="00892327"/>
    <w:rsid w:val="00896B64"/>
    <w:rsid w:val="008A0416"/>
    <w:rsid w:val="008A0A65"/>
    <w:rsid w:val="008A2C2F"/>
    <w:rsid w:val="008A4446"/>
    <w:rsid w:val="008A6F98"/>
    <w:rsid w:val="008A7058"/>
    <w:rsid w:val="008B0B67"/>
    <w:rsid w:val="008C2D1D"/>
    <w:rsid w:val="008C3E88"/>
    <w:rsid w:val="008C4226"/>
    <w:rsid w:val="008C6BB1"/>
    <w:rsid w:val="008C6DD7"/>
    <w:rsid w:val="008D3236"/>
    <w:rsid w:val="008D4509"/>
    <w:rsid w:val="008E4439"/>
    <w:rsid w:val="008E518E"/>
    <w:rsid w:val="008F02ED"/>
    <w:rsid w:val="008F27BA"/>
    <w:rsid w:val="008F328B"/>
    <w:rsid w:val="008F331C"/>
    <w:rsid w:val="008F38B4"/>
    <w:rsid w:val="00900E3D"/>
    <w:rsid w:val="00903B5C"/>
    <w:rsid w:val="009053EB"/>
    <w:rsid w:val="00905535"/>
    <w:rsid w:val="00905FB2"/>
    <w:rsid w:val="00915D63"/>
    <w:rsid w:val="009204AC"/>
    <w:rsid w:val="009227DA"/>
    <w:rsid w:val="00926671"/>
    <w:rsid w:val="00927976"/>
    <w:rsid w:val="009403D7"/>
    <w:rsid w:val="00940C4A"/>
    <w:rsid w:val="00942362"/>
    <w:rsid w:val="009425B9"/>
    <w:rsid w:val="009431EB"/>
    <w:rsid w:val="009442E0"/>
    <w:rsid w:val="009456C7"/>
    <w:rsid w:val="00952422"/>
    <w:rsid w:val="00953A28"/>
    <w:rsid w:val="00955458"/>
    <w:rsid w:val="0095596E"/>
    <w:rsid w:val="009564B8"/>
    <w:rsid w:val="00963B05"/>
    <w:rsid w:val="00965954"/>
    <w:rsid w:val="00974913"/>
    <w:rsid w:val="009757C4"/>
    <w:rsid w:val="009A2CF6"/>
    <w:rsid w:val="009A420A"/>
    <w:rsid w:val="009A520B"/>
    <w:rsid w:val="009A68E4"/>
    <w:rsid w:val="009B05DF"/>
    <w:rsid w:val="009B05ED"/>
    <w:rsid w:val="009B395B"/>
    <w:rsid w:val="009B5F0D"/>
    <w:rsid w:val="009C0711"/>
    <w:rsid w:val="009C2779"/>
    <w:rsid w:val="009C2FD6"/>
    <w:rsid w:val="009C3C46"/>
    <w:rsid w:val="009C48AA"/>
    <w:rsid w:val="009D1DBD"/>
    <w:rsid w:val="009D31A3"/>
    <w:rsid w:val="009D3E5F"/>
    <w:rsid w:val="009D6176"/>
    <w:rsid w:val="009E02B3"/>
    <w:rsid w:val="009E285F"/>
    <w:rsid w:val="009E539A"/>
    <w:rsid w:val="009E7450"/>
    <w:rsid w:val="009F3482"/>
    <w:rsid w:val="009F4363"/>
    <w:rsid w:val="009F583C"/>
    <w:rsid w:val="009F5D14"/>
    <w:rsid w:val="009F6B1B"/>
    <w:rsid w:val="009F7DDD"/>
    <w:rsid w:val="00A0449B"/>
    <w:rsid w:val="00A11020"/>
    <w:rsid w:val="00A25B41"/>
    <w:rsid w:val="00A26B91"/>
    <w:rsid w:val="00A272F1"/>
    <w:rsid w:val="00A34688"/>
    <w:rsid w:val="00A34F5A"/>
    <w:rsid w:val="00A3634C"/>
    <w:rsid w:val="00A36E3B"/>
    <w:rsid w:val="00A36E60"/>
    <w:rsid w:val="00A379CD"/>
    <w:rsid w:val="00A4359A"/>
    <w:rsid w:val="00A442E3"/>
    <w:rsid w:val="00A51A6D"/>
    <w:rsid w:val="00A5241F"/>
    <w:rsid w:val="00A54A38"/>
    <w:rsid w:val="00A5745F"/>
    <w:rsid w:val="00A60216"/>
    <w:rsid w:val="00A74EE5"/>
    <w:rsid w:val="00A77E12"/>
    <w:rsid w:val="00A8253A"/>
    <w:rsid w:val="00A83286"/>
    <w:rsid w:val="00A837B5"/>
    <w:rsid w:val="00A845DD"/>
    <w:rsid w:val="00A84B40"/>
    <w:rsid w:val="00A956C3"/>
    <w:rsid w:val="00A97467"/>
    <w:rsid w:val="00AA37CA"/>
    <w:rsid w:val="00AA3C53"/>
    <w:rsid w:val="00AA44F4"/>
    <w:rsid w:val="00AA4B22"/>
    <w:rsid w:val="00AA5B7B"/>
    <w:rsid w:val="00AA5C3C"/>
    <w:rsid w:val="00AB219A"/>
    <w:rsid w:val="00AB43BE"/>
    <w:rsid w:val="00AB474C"/>
    <w:rsid w:val="00AB6511"/>
    <w:rsid w:val="00AB788C"/>
    <w:rsid w:val="00AC0027"/>
    <w:rsid w:val="00AC0534"/>
    <w:rsid w:val="00AC0A04"/>
    <w:rsid w:val="00AC401A"/>
    <w:rsid w:val="00AC41AF"/>
    <w:rsid w:val="00AC74E0"/>
    <w:rsid w:val="00AD16C1"/>
    <w:rsid w:val="00AD3EC8"/>
    <w:rsid w:val="00AE23EA"/>
    <w:rsid w:val="00AE2B64"/>
    <w:rsid w:val="00AE308C"/>
    <w:rsid w:val="00AE3BF6"/>
    <w:rsid w:val="00AE6EFF"/>
    <w:rsid w:val="00AE7956"/>
    <w:rsid w:val="00AF04C9"/>
    <w:rsid w:val="00AF2181"/>
    <w:rsid w:val="00AF7145"/>
    <w:rsid w:val="00B008BC"/>
    <w:rsid w:val="00B028EB"/>
    <w:rsid w:val="00B02A84"/>
    <w:rsid w:val="00B02FBD"/>
    <w:rsid w:val="00B04643"/>
    <w:rsid w:val="00B1752C"/>
    <w:rsid w:val="00B30E85"/>
    <w:rsid w:val="00B34ECA"/>
    <w:rsid w:val="00B417A3"/>
    <w:rsid w:val="00B42B2E"/>
    <w:rsid w:val="00B42BE6"/>
    <w:rsid w:val="00B47F9A"/>
    <w:rsid w:val="00B503B3"/>
    <w:rsid w:val="00B54981"/>
    <w:rsid w:val="00B66376"/>
    <w:rsid w:val="00B66E88"/>
    <w:rsid w:val="00B675D1"/>
    <w:rsid w:val="00B810C8"/>
    <w:rsid w:val="00B8150E"/>
    <w:rsid w:val="00B81894"/>
    <w:rsid w:val="00B8280B"/>
    <w:rsid w:val="00B83501"/>
    <w:rsid w:val="00B838CD"/>
    <w:rsid w:val="00B86531"/>
    <w:rsid w:val="00B91575"/>
    <w:rsid w:val="00B91A24"/>
    <w:rsid w:val="00B92DBA"/>
    <w:rsid w:val="00B94A07"/>
    <w:rsid w:val="00BA1B33"/>
    <w:rsid w:val="00BB0C79"/>
    <w:rsid w:val="00BB292C"/>
    <w:rsid w:val="00BB4963"/>
    <w:rsid w:val="00BC02ED"/>
    <w:rsid w:val="00BC0359"/>
    <w:rsid w:val="00BC6E54"/>
    <w:rsid w:val="00BD30B7"/>
    <w:rsid w:val="00BD38D3"/>
    <w:rsid w:val="00BE36DC"/>
    <w:rsid w:val="00BE4880"/>
    <w:rsid w:val="00BE6CBE"/>
    <w:rsid w:val="00BE7C41"/>
    <w:rsid w:val="00BF0638"/>
    <w:rsid w:val="00BF36D2"/>
    <w:rsid w:val="00C00A23"/>
    <w:rsid w:val="00C01236"/>
    <w:rsid w:val="00C0655B"/>
    <w:rsid w:val="00C111F4"/>
    <w:rsid w:val="00C11845"/>
    <w:rsid w:val="00C11DAD"/>
    <w:rsid w:val="00C1363F"/>
    <w:rsid w:val="00C1747A"/>
    <w:rsid w:val="00C20989"/>
    <w:rsid w:val="00C32C7C"/>
    <w:rsid w:val="00C373DB"/>
    <w:rsid w:val="00C40145"/>
    <w:rsid w:val="00C457EF"/>
    <w:rsid w:val="00C45D82"/>
    <w:rsid w:val="00C5010E"/>
    <w:rsid w:val="00C600F1"/>
    <w:rsid w:val="00C6368B"/>
    <w:rsid w:val="00C63E6A"/>
    <w:rsid w:val="00C65DF7"/>
    <w:rsid w:val="00C67EB9"/>
    <w:rsid w:val="00C719CE"/>
    <w:rsid w:val="00C71B14"/>
    <w:rsid w:val="00C72565"/>
    <w:rsid w:val="00C72B36"/>
    <w:rsid w:val="00C76D87"/>
    <w:rsid w:val="00C81882"/>
    <w:rsid w:val="00C8197E"/>
    <w:rsid w:val="00C84F65"/>
    <w:rsid w:val="00C91EA2"/>
    <w:rsid w:val="00C9542A"/>
    <w:rsid w:val="00CA3CBF"/>
    <w:rsid w:val="00CA63E8"/>
    <w:rsid w:val="00CA6561"/>
    <w:rsid w:val="00CB1079"/>
    <w:rsid w:val="00CB35E9"/>
    <w:rsid w:val="00CB582F"/>
    <w:rsid w:val="00CC0936"/>
    <w:rsid w:val="00CC2D7F"/>
    <w:rsid w:val="00CC622F"/>
    <w:rsid w:val="00CC74E9"/>
    <w:rsid w:val="00CD4102"/>
    <w:rsid w:val="00CD432E"/>
    <w:rsid w:val="00CD4D86"/>
    <w:rsid w:val="00CE2BC7"/>
    <w:rsid w:val="00CE7747"/>
    <w:rsid w:val="00CE7AE0"/>
    <w:rsid w:val="00CF1344"/>
    <w:rsid w:val="00CF40F1"/>
    <w:rsid w:val="00D02739"/>
    <w:rsid w:val="00D118C9"/>
    <w:rsid w:val="00D13AA5"/>
    <w:rsid w:val="00D16E7E"/>
    <w:rsid w:val="00D17CDB"/>
    <w:rsid w:val="00D2276A"/>
    <w:rsid w:val="00D25AAB"/>
    <w:rsid w:val="00D32743"/>
    <w:rsid w:val="00D34638"/>
    <w:rsid w:val="00D348F6"/>
    <w:rsid w:val="00D403B6"/>
    <w:rsid w:val="00D4099D"/>
    <w:rsid w:val="00D41EE8"/>
    <w:rsid w:val="00D42DFA"/>
    <w:rsid w:val="00D56713"/>
    <w:rsid w:val="00D620F9"/>
    <w:rsid w:val="00D62A4A"/>
    <w:rsid w:val="00D64C6B"/>
    <w:rsid w:val="00D73614"/>
    <w:rsid w:val="00D7434D"/>
    <w:rsid w:val="00D76929"/>
    <w:rsid w:val="00D9097B"/>
    <w:rsid w:val="00D92FA1"/>
    <w:rsid w:val="00D9479A"/>
    <w:rsid w:val="00D94BE1"/>
    <w:rsid w:val="00D95D74"/>
    <w:rsid w:val="00D96E71"/>
    <w:rsid w:val="00DA04CC"/>
    <w:rsid w:val="00DA4844"/>
    <w:rsid w:val="00DA6E07"/>
    <w:rsid w:val="00DB3F09"/>
    <w:rsid w:val="00DB5756"/>
    <w:rsid w:val="00DC0010"/>
    <w:rsid w:val="00DD0AF3"/>
    <w:rsid w:val="00DD1A66"/>
    <w:rsid w:val="00DD1EF7"/>
    <w:rsid w:val="00DD432D"/>
    <w:rsid w:val="00DD4FF6"/>
    <w:rsid w:val="00DD599E"/>
    <w:rsid w:val="00DE0A79"/>
    <w:rsid w:val="00DE4ADF"/>
    <w:rsid w:val="00DF01D9"/>
    <w:rsid w:val="00E0327E"/>
    <w:rsid w:val="00E04286"/>
    <w:rsid w:val="00E0450B"/>
    <w:rsid w:val="00E05010"/>
    <w:rsid w:val="00E11837"/>
    <w:rsid w:val="00E1294B"/>
    <w:rsid w:val="00E14408"/>
    <w:rsid w:val="00E14C26"/>
    <w:rsid w:val="00E15AE0"/>
    <w:rsid w:val="00E16F31"/>
    <w:rsid w:val="00E21993"/>
    <w:rsid w:val="00E26EDE"/>
    <w:rsid w:val="00E27443"/>
    <w:rsid w:val="00E321D5"/>
    <w:rsid w:val="00E322EC"/>
    <w:rsid w:val="00E34E0F"/>
    <w:rsid w:val="00E3625B"/>
    <w:rsid w:val="00E37307"/>
    <w:rsid w:val="00E4120F"/>
    <w:rsid w:val="00E41603"/>
    <w:rsid w:val="00E46C4C"/>
    <w:rsid w:val="00E51377"/>
    <w:rsid w:val="00E616C4"/>
    <w:rsid w:val="00E620FC"/>
    <w:rsid w:val="00E62BB1"/>
    <w:rsid w:val="00E62C6D"/>
    <w:rsid w:val="00E64128"/>
    <w:rsid w:val="00E657CD"/>
    <w:rsid w:val="00E70349"/>
    <w:rsid w:val="00E71F3D"/>
    <w:rsid w:val="00E73AEB"/>
    <w:rsid w:val="00E74457"/>
    <w:rsid w:val="00E74959"/>
    <w:rsid w:val="00E75C42"/>
    <w:rsid w:val="00E81D6E"/>
    <w:rsid w:val="00E86381"/>
    <w:rsid w:val="00E93965"/>
    <w:rsid w:val="00E94264"/>
    <w:rsid w:val="00E9535B"/>
    <w:rsid w:val="00EA6E6F"/>
    <w:rsid w:val="00EC1335"/>
    <w:rsid w:val="00EC1C08"/>
    <w:rsid w:val="00EC2108"/>
    <w:rsid w:val="00EC34A6"/>
    <w:rsid w:val="00EC4E80"/>
    <w:rsid w:val="00ED35C7"/>
    <w:rsid w:val="00ED565B"/>
    <w:rsid w:val="00EE2AA7"/>
    <w:rsid w:val="00EE2EAE"/>
    <w:rsid w:val="00EE34A3"/>
    <w:rsid w:val="00EE4117"/>
    <w:rsid w:val="00EE47AF"/>
    <w:rsid w:val="00EE5201"/>
    <w:rsid w:val="00EE69FA"/>
    <w:rsid w:val="00EF0779"/>
    <w:rsid w:val="00EF2875"/>
    <w:rsid w:val="00F059C7"/>
    <w:rsid w:val="00F1515C"/>
    <w:rsid w:val="00F1598D"/>
    <w:rsid w:val="00F15B08"/>
    <w:rsid w:val="00F174D9"/>
    <w:rsid w:val="00F22C79"/>
    <w:rsid w:val="00F23E78"/>
    <w:rsid w:val="00F30B15"/>
    <w:rsid w:val="00F3187E"/>
    <w:rsid w:val="00F32FE4"/>
    <w:rsid w:val="00F33A68"/>
    <w:rsid w:val="00F366E1"/>
    <w:rsid w:val="00F43A05"/>
    <w:rsid w:val="00F4401C"/>
    <w:rsid w:val="00F46938"/>
    <w:rsid w:val="00F46F1B"/>
    <w:rsid w:val="00F47717"/>
    <w:rsid w:val="00F51736"/>
    <w:rsid w:val="00F61976"/>
    <w:rsid w:val="00F66017"/>
    <w:rsid w:val="00F66533"/>
    <w:rsid w:val="00F80593"/>
    <w:rsid w:val="00F839DD"/>
    <w:rsid w:val="00F83AE7"/>
    <w:rsid w:val="00F87A94"/>
    <w:rsid w:val="00F90D45"/>
    <w:rsid w:val="00F9107A"/>
    <w:rsid w:val="00F91A2B"/>
    <w:rsid w:val="00F9451F"/>
    <w:rsid w:val="00F96D99"/>
    <w:rsid w:val="00F970B0"/>
    <w:rsid w:val="00FA1282"/>
    <w:rsid w:val="00FA591A"/>
    <w:rsid w:val="00FA77D8"/>
    <w:rsid w:val="00FB1504"/>
    <w:rsid w:val="00FB259F"/>
    <w:rsid w:val="00FB485F"/>
    <w:rsid w:val="00FB616E"/>
    <w:rsid w:val="00FB7490"/>
    <w:rsid w:val="00FB7C35"/>
    <w:rsid w:val="00FC21C8"/>
    <w:rsid w:val="00FC23F1"/>
    <w:rsid w:val="00FC3A21"/>
    <w:rsid w:val="00FC5149"/>
    <w:rsid w:val="00FD4C23"/>
    <w:rsid w:val="00FD50BF"/>
    <w:rsid w:val="00FE4187"/>
    <w:rsid w:val="00FE5CCC"/>
    <w:rsid w:val="00FF0409"/>
    <w:rsid w:val="00FF2B49"/>
    <w:rsid w:val="00FF374C"/>
    <w:rsid w:val="00FF3C14"/>
    <w:rsid w:val="00FF4FB4"/>
    <w:rsid w:val="00FF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AA718E"/>
  <w15:chartTrackingRefBased/>
  <w15:docId w15:val="{DAE2BD6F-3AAF-4CAC-8C8A-07FB1737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DD"/>
    <w:rPr>
      <w:rFonts w:ascii="Times New Roman" w:hAnsi="Times New Roman"/>
      <w:sz w:val="28"/>
      <w:szCs w:val="28"/>
      <w:lang w:val="ru-RU" w:eastAsia="ru-RU"/>
    </w:rPr>
  </w:style>
  <w:style w:type="paragraph" w:styleId="1">
    <w:name w:val="heading 1"/>
    <w:basedOn w:val="a"/>
    <w:next w:val="a"/>
    <w:link w:val="10"/>
    <w:uiPriority w:val="9"/>
    <w:qFormat/>
    <w:rsid w:val="00100AF4"/>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Подглава Знак"/>
    <w:link w:val="a4"/>
    <w:uiPriority w:val="34"/>
    <w:locked/>
    <w:rsid w:val="00A845DD"/>
    <w:rPr>
      <w:rFonts w:ascii="Calibri" w:hAnsi="Calibri"/>
      <w:lang w:val="ru-RU"/>
    </w:rPr>
  </w:style>
  <w:style w:type="paragraph" w:styleId="a4">
    <w:name w:val="List Paragraph"/>
    <w:aliases w:val="Подглава"/>
    <w:basedOn w:val="a"/>
    <w:link w:val="a3"/>
    <w:uiPriority w:val="34"/>
    <w:qFormat/>
    <w:rsid w:val="00A845DD"/>
    <w:pPr>
      <w:spacing w:after="200" w:line="276" w:lineRule="auto"/>
      <w:ind w:left="720"/>
      <w:contextualSpacing/>
    </w:pPr>
    <w:rPr>
      <w:rFonts w:ascii="Calibri" w:hAnsi="Calibri"/>
      <w:sz w:val="20"/>
      <w:szCs w:val="20"/>
      <w:lang w:eastAsia="x-none"/>
    </w:rPr>
  </w:style>
  <w:style w:type="paragraph" w:styleId="a5">
    <w:name w:val="No Spacing"/>
    <w:link w:val="a6"/>
    <w:uiPriority w:val="1"/>
    <w:qFormat/>
    <w:rsid w:val="008F331C"/>
    <w:rPr>
      <w:rFonts w:ascii="Times New Roman" w:eastAsia="Times New Roman" w:hAnsi="Times New Roman"/>
      <w:sz w:val="24"/>
      <w:szCs w:val="24"/>
      <w:lang w:val="ru-RU" w:eastAsia="ru-RU"/>
    </w:rPr>
  </w:style>
  <w:style w:type="character" w:customStyle="1" w:styleId="2">
    <w:name w:val="Основной текст (2)_"/>
    <w:link w:val="20"/>
    <w:rsid w:val="009456C7"/>
    <w:rPr>
      <w:rFonts w:eastAsia="Times New Roman"/>
      <w:sz w:val="28"/>
      <w:szCs w:val="28"/>
      <w:shd w:val="clear" w:color="auto" w:fill="FFFFFF"/>
    </w:rPr>
  </w:style>
  <w:style w:type="paragraph" w:customStyle="1" w:styleId="20">
    <w:name w:val="Основной текст (2)"/>
    <w:basedOn w:val="a"/>
    <w:link w:val="2"/>
    <w:rsid w:val="009456C7"/>
    <w:pPr>
      <w:widowControl w:val="0"/>
      <w:shd w:val="clear" w:color="auto" w:fill="FFFFFF"/>
      <w:spacing w:before="540" w:after="300" w:line="322" w:lineRule="exact"/>
      <w:jc w:val="both"/>
    </w:pPr>
    <w:rPr>
      <w:rFonts w:ascii="Calibri" w:eastAsia="Times New Roman" w:hAnsi="Calibri"/>
      <w:lang w:val="x-none" w:eastAsia="x-none"/>
    </w:rPr>
  </w:style>
  <w:style w:type="paragraph" w:styleId="a7">
    <w:name w:val="header"/>
    <w:basedOn w:val="a"/>
    <w:link w:val="a8"/>
    <w:uiPriority w:val="99"/>
    <w:unhideWhenUsed/>
    <w:rsid w:val="001156D7"/>
    <w:pPr>
      <w:tabs>
        <w:tab w:val="center" w:pos="4819"/>
        <w:tab w:val="right" w:pos="9639"/>
      </w:tabs>
    </w:pPr>
  </w:style>
  <w:style w:type="character" w:customStyle="1" w:styleId="a8">
    <w:name w:val="Верхній колонтитул Знак"/>
    <w:link w:val="a7"/>
    <w:uiPriority w:val="99"/>
    <w:rsid w:val="001156D7"/>
    <w:rPr>
      <w:rFonts w:ascii="Times New Roman" w:eastAsia="Calibri" w:hAnsi="Times New Roman" w:cs="Times New Roman"/>
      <w:sz w:val="28"/>
      <w:szCs w:val="28"/>
      <w:lang w:val="ru-RU" w:eastAsia="ru-RU"/>
    </w:rPr>
  </w:style>
  <w:style w:type="paragraph" w:styleId="a9">
    <w:name w:val="footer"/>
    <w:basedOn w:val="a"/>
    <w:link w:val="aa"/>
    <w:uiPriority w:val="99"/>
    <w:unhideWhenUsed/>
    <w:rsid w:val="001156D7"/>
    <w:pPr>
      <w:tabs>
        <w:tab w:val="center" w:pos="4819"/>
        <w:tab w:val="right" w:pos="9639"/>
      </w:tabs>
    </w:pPr>
  </w:style>
  <w:style w:type="character" w:customStyle="1" w:styleId="aa">
    <w:name w:val="Нижній колонтитул Знак"/>
    <w:link w:val="a9"/>
    <w:uiPriority w:val="99"/>
    <w:rsid w:val="001156D7"/>
    <w:rPr>
      <w:rFonts w:ascii="Times New Roman" w:eastAsia="Calibri" w:hAnsi="Times New Roman" w:cs="Times New Roman"/>
      <w:sz w:val="28"/>
      <w:szCs w:val="28"/>
      <w:lang w:val="ru-RU" w:eastAsia="ru-RU"/>
    </w:rPr>
  </w:style>
  <w:style w:type="paragraph" w:styleId="ab">
    <w:name w:val="Balloon Text"/>
    <w:basedOn w:val="a"/>
    <w:link w:val="ac"/>
    <w:uiPriority w:val="99"/>
    <w:semiHidden/>
    <w:unhideWhenUsed/>
    <w:rsid w:val="00804D70"/>
    <w:rPr>
      <w:rFonts w:ascii="Segoe UI" w:hAnsi="Segoe UI"/>
      <w:sz w:val="18"/>
      <w:szCs w:val="18"/>
    </w:rPr>
  </w:style>
  <w:style w:type="character" w:customStyle="1" w:styleId="ac">
    <w:name w:val="Текст у виносці Знак"/>
    <w:link w:val="ab"/>
    <w:uiPriority w:val="99"/>
    <w:semiHidden/>
    <w:rsid w:val="00804D70"/>
    <w:rPr>
      <w:rFonts w:ascii="Segoe UI" w:eastAsia="Calibri" w:hAnsi="Segoe UI" w:cs="Segoe UI"/>
      <w:sz w:val="18"/>
      <w:szCs w:val="18"/>
      <w:lang w:val="ru-RU" w:eastAsia="ru-RU"/>
    </w:rPr>
  </w:style>
  <w:style w:type="table" w:styleId="ad">
    <w:name w:val="Table Grid"/>
    <w:basedOn w:val="a1"/>
    <w:uiPriority w:val="59"/>
    <w:rsid w:val="00F6601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w:basedOn w:val="a"/>
    <w:link w:val="af"/>
    <w:rsid w:val="001A1AA2"/>
    <w:pPr>
      <w:spacing w:after="140" w:line="276" w:lineRule="auto"/>
    </w:pPr>
    <w:rPr>
      <w:rFonts w:ascii="Calibri" w:hAnsi="Calibri" w:cs="Calibri"/>
      <w:sz w:val="22"/>
      <w:szCs w:val="22"/>
      <w:lang w:val="uk-UA" w:eastAsia="en-US"/>
    </w:rPr>
  </w:style>
  <w:style w:type="character" w:customStyle="1" w:styleId="af">
    <w:name w:val="Основний текст Знак"/>
    <w:link w:val="ae"/>
    <w:rsid w:val="001A1AA2"/>
    <w:rPr>
      <w:rFonts w:cs="Calibri"/>
      <w:sz w:val="22"/>
      <w:szCs w:val="22"/>
      <w:lang w:eastAsia="en-US"/>
    </w:rPr>
  </w:style>
  <w:style w:type="paragraph" w:customStyle="1" w:styleId="af0">
    <w:name w:val="Текст у вказаному форматі"/>
    <w:basedOn w:val="a"/>
    <w:qFormat/>
    <w:rsid w:val="001A1AA2"/>
    <w:pPr>
      <w:spacing w:line="252" w:lineRule="auto"/>
    </w:pPr>
    <w:rPr>
      <w:rFonts w:ascii="Liberation Mono" w:eastAsia="Liberation Mono" w:hAnsi="Liberation Mono" w:cs="Liberation Mono"/>
      <w:sz w:val="20"/>
      <w:szCs w:val="20"/>
      <w:lang w:val="uk-UA" w:eastAsia="en-US"/>
    </w:rPr>
  </w:style>
  <w:style w:type="character" w:customStyle="1" w:styleId="ListLabel8">
    <w:name w:val="ListLabel 8"/>
    <w:qFormat/>
    <w:rsid w:val="00F90D45"/>
    <w:rPr>
      <w:rFonts w:ascii="Times New Roman" w:eastAsia="Times New Roman" w:hAnsi="Times New Roman" w:cs="Times New Roman"/>
      <w:sz w:val="28"/>
      <w:szCs w:val="28"/>
    </w:rPr>
  </w:style>
  <w:style w:type="character" w:styleId="af1">
    <w:name w:val="Hyperlink"/>
    <w:uiPriority w:val="99"/>
    <w:unhideWhenUsed/>
    <w:rsid w:val="00306F5E"/>
    <w:rPr>
      <w:color w:val="0563C1"/>
      <w:u w:val="single"/>
    </w:rPr>
  </w:style>
  <w:style w:type="character" w:customStyle="1" w:styleId="changes">
    <w:name w:val="changes"/>
    <w:qFormat/>
    <w:rsid w:val="004810B6"/>
  </w:style>
  <w:style w:type="character" w:customStyle="1" w:styleId="10">
    <w:name w:val="Заголовок 1 Знак"/>
    <w:link w:val="1"/>
    <w:uiPriority w:val="9"/>
    <w:rsid w:val="00100AF4"/>
    <w:rPr>
      <w:rFonts w:ascii="Calibri Light" w:eastAsia="Times New Roman" w:hAnsi="Calibri Light" w:cs="Times New Roman"/>
      <w:b/>
      <w:bCs/>
      <w:kern w:val="32"/>
      <w:sz w:val="32"/>
      <w:szCs w:val="32"/>
      <w:lang w:val="ru-RU" w:eastAsia="ru-RU"/>
    </w:rPr>
  </w:style>
  <w:style w:type="character" w:customStyle="1" w:styleId="a6">
    <w:name w:val="Без інтервалів Знак"/>
    <w:link w:val="a5"/>
    <w:uiPriority w:val="1"/>
    <w:locked/>
    <w:rsid w:val="009D31A3"/>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791">
      <w:bodyDiv w:val="1"/>
      <w:marLeft w:val="0"/>
      <w:marRight w:val="0"/>
      <w:marTop w:val="0"/>
      <w:marBottom w:val="0"/>
      <w:divBdr>
        <w:top w:val="none" w:sz="0" w:space="0" w:color="auto"/>
        <w:left w:val="none" w:sz="0" w:space="0" w:color="auto"/>
        <w:bottom w:val="none" w:sz="0" w:space="0" w:color="auto"/>
        <w:right w:val="none" w:sz="0" w:space="0" w:color="auto"/>
      </w:divBdr>
    </w:div>
    <w:div w:id="401567686">
      <w:bodyDiv w:val="1"/>
      <w:marLeft w:val="0"/>
      <w:marRight w:val="0"/>
      <w:marTop w:val="0"/>
      <w:marBottom w:val="0"/>
      <w:divBdr>
        <w:top w:val="none" w:sz="0" w:space="0" w:color="auto"/>
        <w:left w:val="none" w:sz="0" w:space="0" w:color="auto"/>
        <w:bottom w:val="none" w:sz="0" w:space="0" w:color="auto"/>
        <w:right w:val="none" w:sz="0" w:space="0" w:color="auto"/>
      </w:divBdr>
    </w:div>
    <w:div w:id="548687597">
      <w:bodyDiv w:val="1"/>
      <w:marLeft w:val="0"/>
      <w:marRight w:val="0"/>
      <w:marTop w:val="0"/>
      <w:marBottom w:val="0"/>
      <w:divBdr>
        <w:top w:val="none" w:sz="0" w:space="0" w:color="auto"/>
        <w:left w:val="none" w:sz="0" w:space="0" w:color="auto"/>
        <w:bottom w:val="none" w:sz="0" w:space="0" w:color="auto"/>
        <w:right w:val="none" w:sz="0" w:space="0" w:color="auto"/>
      </w:divBdr>
    </w:div>
    <w:div w:id="638194947">
      <w:bodyDiv w:val="1"/>
      <w:marLeft w:val="0"/>
      <w:marRight w:val="0"/>
      <w:marTop w:val="0"/>
      <w:marBottom w:val="0"/>
      <w:divBdr>
        <w:top w:val="none" w:sz="0" w:space="0" w:color="auto"/>
        <w:left w:val="none" w:sz="0" w:space="0" w:color="auto"/>
        <w:bottom w:val="none" w:sz="0" w:space="0" w:color="auto"/>
        <w:right w:val="none" w:sz="0" w:space="0" w:color="auto"/>
      </w:divBdr>
    </w:div>
    <w:div w:id="656497817">
      <w:bodyDiv w:val="1"/>
      <w:marLeft w:val="0"/>
      <w:marRight w:val="0"/>
      <w:marTop w:val="0"/>
      <w:marBottom w:val="0"/>
      <w:divBdr>
        <w:top w:val="none" w:sz="0" w:space="0" w:color="auto"/>
        <w:left w:val="none" w:sz="0" w:space="0" w:color="auto"/>
        <w:bottom w:val="none" w:sz="0" w:space="0" w:color="auto"/>
        <w:right w:val="none" w:sz="0" w:space="0" w:color="auto"/>
      </w:divBdr>
    </w:div>
    <w:div w:id="707295760">
      <w:bodyDiv w:val="1"/>
      <w:marLeft w:val="0"/>
      <w:marRight w:val="0"/>
      <w:marTop w:val="0"/>
      <w:marBottom w:val="0"/>
      <w:divBdr>
        <w:top w:val="none" w:sz="0" w:space="0" w:color="auto"/>
        <w:left w:val="none" w:sz="0" w:space="0" w:color="auto"/>
        <w:bottom w:val="none" w:sz="0" w:space="0" w:color="auto"/>
        <w:right w:val="none" w:sz="0" w:space="0" w:color="auto"/>
      </w:divBdr>
    </w:div>
    <w:div w:id="762998586">
      <w:bodyDiv w:val="1"/>
      <w:marLeft w:val="0"/>
      <w:marRight w:val="0"/>
      <w:marTop w:val="0"/>
      <w:marBottom w:val="0"/>
      <w:divBdr>
        <w:top w:val="none" w:sz="0" w:space="0" w:color="auto"/>
        <w:left w:val="none" w:sz="0" w:space="0" w:color="auto"/>
        <w:bottom w:val="none" w:sz="0" w:space="0" w:color="auto"/>
        <w:right w:val="none" w:sz="0" w:space="0" w:color="auto"/>
      </w:divBdr>
    </w:div>
    <w:div w:id="870606248">
      <w:bodyDiv w:val="1"/>
      <w:marLeft w:val="0"/>
      <w:marRight w:val="0"/>
      <w:marTop w:val="0"/>
      <w:marBottom w:val="0"/>
      <w:divBdr>
        <w:top w:val="none" w:sz="0" w:space="0" w:color="auto"/>
        <w:left w:val="none" w:sz="0" w:space="0" w:color="auto"/>
        <w:bottom w:val="none" w:sz="0" w:space="0" w:color="auto"/>
        <w:right w:val="none" w:sz="0" w:space="0" w:color="auto"/>
      </w:divBdr>
    </w:div>
    <w:div w:id="904876783">
      <w:bodyDiv w:val="1"/>
      <w:marLeft w:val="0"/>
      <w:marRight w:val="0"/>
      <w:marTop w:val="0"/>
      <w:marBottom w:val="0"/>
      <w:divBdr>
        <w:top w:val="none" w:sz="0" w:space="0" w:color="auto"/>
        <w:left w:val="none" w:sz="0" w:space="0" w:color="auto"/>
        <w:bottom w:val="none" w:sz="0" w:space="0" w:color="auto"/>
        <w:right w:val="none" w:sz="0" w:space="0" w:color="auto"/>
      </w:divBdr>
    </w:div>
    <w:div w:id="982805792">
      <w:bodyDiv w:val="1"/>
      <w:marLeft w:val="0"/>
      <w:marRight w:val="0"/>
      <w:marTop w:val="0"/>
      <w:marBottom w:val="0"/>
      <w:divBdr>
        <w:top w:val="none" w:sz="0" w:space="0" w:color="auto"/>
        <w:left w:val="none" w:sz="0" w:space="0" w:color="auto"/>
        <w:bottom w:val="none" w:sz="0" w:space="0" w:color="auto"/>
        <w:right w:val="none" w:sz="0" w:space="0" w:color="auto"/>
      </w:divBdr>
    </w:div>
    <w:div w:id="998924499">
      <w:bodyDiv w:val="1"/>
      <w:marLeft w:val="0"/>
      <w:marRight w:val="0"/>
      <w:marTop w:val="0"/>
      <w:marBottom w:val="0"/>
      <w:divBdr>
        <w:top w:val="none" w:sz="0" w:space="0" w:color="auto"/>
        <w:left w:val="none" w:sz="0" w:space="0" w:color="auto"/>
        <w:bottom w:val="none" w:sz="0" w:space="0" w:color="auto"/>
        <w:right w:val="none" w:sz="0" w:space="0" w:color="auto"/>
      </w:divBdr>
    </w:div>
    <w:div w:id="1081175478">
      <w:bodyDiv w:val="1"/>
      <w:marLeft w:val="0"/>
      <w:marRight w:val="0"/>
      <w:marTop w:val="0"/>
      <w:marBottom w:val="0"/>
      <w:divBdr>
        <w:top w:val="none" w:sz="0" w:space="0" w:color="auto"/>
        <w:left w:val="none" w:sz="0" w:space="0" w:color="auto"/>
        <w:bottom w:val="none" w:sz="0" w:space="0" w:color="auto"/>
        <w:right w:val="none" w:sz="0" w:space="0" w:color="auto"/>
      </w:divBdr>
    </w:div>
    <w:div w:id="1179734879">
      <w:bodyDiv w:val="1"/>
      <w:marLeft w:val="0"/>
      <w:marRight w:val="0"/>
      <w:marTop w:val="0"/>
      <w:marBottom w:val="0"/>
      <w:divBdr>
        <w:top w:val="none" w:sz="0" w:space="0" w:color="auto"/>
        <w:left w:val="none" w:sz="0" w:space="0" w:color="auto"/>
        <w:bottom w:val="none" w:sz="0" w:space="0" w:color="auto"/>
        <w:right w:val="none" w:sz="0" w:space="0" w:color="auto"/>
      </w:divBdr>
    </w:div>
    <w:div w:id="1361321717">
      <w:bodyDiv w:val="1"/>
      <w:marLeft w:val="0"/>
      <w:marRight w:val="0"/>
      <w:marTop w:val="0"/>
      <w:marBottom w:val="0"/>
      <w:divBdr>
        <w:top w:val="none" w:sz="0" w:space="0" w:color="auto"/>
        <w:left w:val="none" w:sz="0" w:space="0" w:color="auto"/>
        <w:bottom w:val="none" w:sz="0" w:space="0" w:color="auto"/>
        <w:right w:val="none" w:sz="0" w:space="0" w:color="auto"/>
      </w:divBdr>
    </w:div>
    <w:div w:id="1530411914">
      <w:bodyDiv w:val="1"/>
      <w:marLeft w:val="0"/>
      <w:marRight w:val="0"/>
      <w:marTop w:val="0"/>
      <w:marBottom w:val="0"/>
      <w:divBdr>
        <w:top w:val="none" w:sz="0" w:space="0" w:color="auto"/>
        <w:left w:val="none" w:sz="0" w:space="0" w:color="auto"/>
        <w:bottom w:val="none" w:sz="0" w:space="0" w:color="auto"/>
        <w:right w:val="none" w:sz="0" w:space="0" w:color="auto"/>
      </w:divBdr>
    </w:div>
    <w:div w:id="1600485886">
      <w:bodyDiv w:val="1"/>
      <w:marLeft w:val="0"/>
      <w:marRight w:val="0"/>
      <w:marTop w:val="0"/>
      <w:marBottom w:val="0"/>
      <w:divBdr>
        <w:top w:val="none" w:sz="0" w:space="0" w:color="auto"/>
        <w:left w:val="none" w:sz="0" w:space="0" w:color="auto"/>
        <w:bottom w:val="none" w:sz="0" w:space="0" w:color="auto"/>
        <w:right w:val="none" w:sz="0" w:space="0" w:color="auto"/>
      </w:divBdr>
    </w:div>
    <w:div w:id="1626741496">
      <w:bodyDiv w:val="1"/>
      <w:marLeft w:val="0"/>
      <w:marRight w:val="0"/>
      <w:marTop w:val="0"/>
      <w:marBottom w:val="0"/>
      <w:divBdr>
        <w:top w:val="none" w:sz="0" w:space="0" w:color="auto"/>
        <w:left w:val="none" w:sz="0" w:space="0" w:color="auto"/>
        <w:bottom w:val="none" w:sz="0" w:space="0" w:color="auto"/>
        <w:right w:val="none" w:sz="0" w:space="0" w:color="auto"/>
      </w:divBdr>
    </w:div>
    <w:div w:id="1697002684">
      <w:bodyDiv w:val="1"/>
      <w:marLeft w:val="0"/>
      <w:marRight w:val="0"/>
      <w:marTop w:val="0"/>
      <w:marBottom w:val="0"/>
      <w:divBdr>
        <w:top w:val="none" w:sz="0" w:space="0" w:color="auto"/>
        <w:left w:val="none" w:sz="0" w:space="0" w:color="auto"/>
        <w:bottom w:val="none" w:sz="0" w:space="0" w:color="auto"/>
        <w:right w:val="none" w:sz="0" w:space="0" w:color="auto"/>
      </w:divBdr>
    </w:div>
    <w:div w:id="1845121711">
      <w:bodyDiv w:val="1"/>
      <w:marLeft w:val="0"/>
      <w:marRight w:val="0"/>
      <w:marTop w:val="0"/>
      <w:marBottom w:val="0"/>
      <w:divBdr>
        <w:top w:val="none" w:sz="0" w:space="0" w:color="auto"/>
        <w:left w:val="none" w:sz="0" w:space="0" w:color="auto"/>
        <w:bottom w:val="none" w:sz="0" w:space="0" w:color="auto"/>
        <w:right w:val="none" w:sz="0" w:space="0" w:color="auto"/>
      </w:divBdr>
    </w:div>
    <w:div w:id="1867793687">
      <w:bodyDiv w:val="1"/>
      <w:marLeft w:val="0"/>
      <w:marRight w:val="0"/>
      <w:marTop w:val="0"/>
      <w:marBottom w:val="0"/>
      <w:divBdr>
        <w:top w:val="none" w:sz="0" w:space="0" w:color="auto"/>
        <w:left w:val="none" w:sz="0" w:space="0" w:color="auto"/>
        <w:bottom w:val="none" w:sz="0" w:space="0" w:color="auto"/>
        <w:right w:val="none" w:sz="0" w:space="0" w:color="auto"/>
      </w:divBdr>
    </w:div>
    <w:div w:id="20505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980_4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254&#1082;/96-&#1074;&#1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3-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2147&#1072;-19/ed20171215" TargetMode="External"/><Relationship Id="rId4" Type="http://schemas.openxmlformats.org/officeDocument/2006/relationships/settings" Target="settings.xml"/><Relationship Id="rId9" Type="http://schemas.openxmlformats.org/officeDocument/2006/relationships/hyperlink" Target="http://search.ligazakon.ua/l_doc2.nsf/link1/ed_2019_10_31/pravo1/T124651.html?prav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1DE0-6148-4410-A2A7-070508CA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75611</Words>
  <Characters>43099</Characters>
  <Application>Microsoft Office Word</Application>
  <DocSecurity>0</DocSecurity>
  <Lines>359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118474</CharactersWithSpaces>
  <SharedDoc>false</SharedDoc>
  <HLinks>
    <vt:vector size="30" baseType="variant">
      <vt:variant>
        <vt:i4>4390970</vt:i4>
      </vt:variant>
      <vt:variant>
        <vt:i4>12</vt:i4>
      </vt:variant>
      <vt:variant>
        <vt:i4>0</vt:i4>
      </vt:variant>
      <vt:variant>
        <vt:i4>5</vt:i4>
      </vt:variant>
      <vt:variant>
        <vt:lpwstr>http://zakon3.rada.gov.ua/laws/show/980_440</vt:lpwstr>
      </vt:variant>
      <vt:variant>
        <vt:lpwstr/>
      </vt:variant>
      <vt:variant>
        <vt:i4>4916266</vt:i4>
      </vt:variant>
      <vt:variant>
        <vt:i4>9</vt:i4>
      </vt:variant>
      <vt:variant>
        <vt:i4>0</vt:i4>
      </vt:variant>
      <vt:variant>
        <vt:i4>5</vt:i4>
      </vt:variant>
      <vt:variant>
        <vt:lpwstr>http://zakon3.rada.gov.ua/laws/show/254к/96-вр</vt:lpwstr>
      </vt:variant>
      <vt:variant>
        <vt:lpwstr/>
      </vt:variant>
      <vt:variant>
        <vt:i4>7143462</vt:i4>
      </vt:variant>
      <vt:variant>
        <vt:i4>6</vt:i4>
      </vt:variant>
      <vt:variant>
        <vt:i4>0</vt:i4>
      </vt:variant>
      <vt:variant>
        <vt:i4>5</vt:i4>
      </vt:variant>
      <vt:variant>
        <vt:lpwstr>https://zakon.rada.gov.ua/laws/show/2453-17</vt:lpwstr>
      </vt:variant>
      <vt:variant>
        <vt:lpwstr/>
      </vt:variant>
      <vt:variant>
        <vt:i4>2688047</vt:i4>
      </vt:variant>
      <vt:variant>
        <vt:i4>3</vt:i4>
      </vt:variant>
      <vt:variant>
        <vt:i4>0</vt:i4>
      </vt:variant>
      <vt:variant>
        <vt:i4>5</vt:i4>
      </vt:variant>
      <vt:variant>
        <vt:lpwstr>https://zakon.rada.gov.ua/laws/show/2147а-19/ed20171215</vt:lpwstr>
      </vt:variant>
      <vt:variant>
        <vt:lpwstr>n741</vt:lpwstr>
      </vt:variant>
      <vt:variant>
        <vt:i4>6946852</vt:i4>
      </vt:variant>
      <vt:variant>
        <vt:i4>0</vt:i4>
      </vt:variant>
      <vt:variant>
        <vt:i4>0</vt:i4>
      </vt:variant>
      <vt:variant>
        <vt:i4>5</vt:i4>
      </vt:variant>
      <vt:variant>
        <vt:lpwstr>http://search.ligazakon.ua/l_doc2.nsf/link1/ed_2019_10_31/pravo1/T124651.html?pravo=1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 Драч (HCJ-DELL0233 - m.drach)</dc:creator>
  <cp:keywords/>
  <cp:lastModifiedBy>Оксана Костанян (HCJ-IMP0472 - o.kostanyan)</cp:lastModifiedBy>
  <cp:revision>2</cp:revision>
  <cp:lastPrinted>2024-02-01T05:53:00Z</cp:lastPrinted>
  <dcterms:created xsi:type="dcterms:W3CDTF">2024-02-05T09:56:00Z</dcterms:created>
  <dcterms:modified xsi:type="dcterms:W3CDTF">2024-02-05T09:56:00Z</dcterms:modified>
</cp:coreProperties>
</file>