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A" w:rsidRDefault="00DD518A" w:rsidP="00DD518A">
      <w:pPr>
        <w:pStyle w:val="a3"/>
        <w:widowControl w:val="0"/>
        <w:ind w:left="4253" w:firstLine="0"/>
        <w:rPr>
          <w:rFonts w:ascii="Roboto Condensed Light" w:hAnsi="Roboto Condensed Light"/>
          <w:szCs w:val="26"/>
        </w:rPr>
      </w:pPr>
      <w:r w:rsidRPr="00DD518A">
        <w:rPr>
          <w:rFonts w:ascii="Roboto Condensed Light" w:hAnsi="Roboto Condensed Light"/>
        </w:rPr>
        <w:t>Керівнику апарату Верховного Суду</w:t>
      </w:r>
      <w:r w:rsidRPr="00DD518A">
        <w:rPr>
          <w:rFonts w:ascii="Roboto Condensed Light" w:hAnsi="Roboto Condensed Light"/>
          <w:sz w:val="20"/>
        </w:rPr>
        <w:t xml:space="preserve">       </w:t>
      </w:r>
      <w:r>
        <w:rPr>
          <w:rFonts w:ascii="Roboto Condensed Light" w:hAnsi="Roboto Condensed Light"/>
          <w:sz w:val="20"/>
        </w:rPr>
        <w:br/>
      </w:r>
      <w:r w:rsidRPr="00DD518A">
        <w:rPr>
          <w:rFonts w:ascii="Roboto Condensed Light" w:hAnsi="Roboto Condensed Light"/>
          <w:sz w:val="20"/>
        </w:rPr>
        <w:t xml:space="preserve"> </w:t>
      </w:r>
      <w:r w:rsidRPr="00DD518A">
        <w:rPr>
          <w:rFonts w:ascii="Roboto Condensed Light" w:hAnsi="Roboto Condensed Light"/>
          <w:szCs w:val="26"/>
        </w:rPr>
        <w:t>Булці О. А</w:t>
      </w:r>
    </w:p>
    <w:p w:rsidR="00DD518A" w:rsidRPr="00DD518A" w:rsidRDefault="00DD518A" w:rsidP="00DD518A">
      <w:pPr>
        <w:pStyle w:val="a3"/>
        <w:widowControl w:val="0"/>
        <w:ind w:left="4253" w:firstLine="0"/>
        <w:rPr>
          <w:rFonts w:ascii="Roboto Condensed Light" w:hAnsi="Roboto Condensed Light"/>
          <w:sz w:val="22"/>
          <w:szCs w:val="22"/>
        </w:rPr>
      </w:pPr>
      <w:r w:rsidRPr="00DD518A">
        <w:rPr>
          <w:rFonts w:ascii="Roboto Condensed Light" w:hAnsi="Roboto Condensed Light"/>
        </w:rPr>
        <w:t>_____________________________________</w:t>
      </w:r>
      <w:r>
        <w:rPr>
          <w:rFonts w:ascii="Roboto Condensed Light" w:hAnsi="Roboto Condensed Light"/>
        </w:rPr>
        <w:t>__________</w:t>
      </w:r>
      <w:r w:rsidRPr="00DD518A">
        <w:rPr>
          <w:rFonts w:ascii="Roboto Condensed Light" w:hAnsi="Roboto Condensed Light"/>
        </w:rPr>
        <w:t>___,</w:t>
      </w:r>
      <w:r w:rsidRPr="00DD518A">
        <w:rPr>
          <w:rFonts w:ascii="Roboto Condensed Light" w:hAnsi="Roboto Condensed Light"/>
        </w:rPr>
        <w:br/>
      </w:r>
      <w:r w:rsidRPr="00DD518A">
        <w:rPr>
          <w:rFonts w:ascii="Roboto Condensed Light" w:hAnsi="Roboto Condensed Light"/>
          <w:sz w:val="20"/>
        </w:rPr>
        <w:t>(прізвище, ім’я та по батькові кандидата у родовому відмінку)</w:t>
      </w:r>
    </w:p>
    <w:p w:rsidR="00DD518A" w:rsidRPr="00DD518A" w:rsidRDefault="00DD518A" w:rsidP="00DD518A">
      <w:pPr>
        <w:pStyle w:val="a3"/>
        <w:widowControl w:val="0"/>
        <w:ind w:left="4253" w:firstLine="0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який (яка) проживає за адресою: ____________________________________</w:t>
      </w:r>
      <w:r>
        <w:rPr>
          <w:rFonts w:ascii="Roboto Condensed Light" w:hAnsi="Roboto Condensed Light"/>
        </w:rPr>
        <w:t>__________</w:t>
      </w:r>
      <w:r w:rsidRPr="00DD518A">
        <w:rPr>
          <w:rFonts w:ascii="Roboto Condensed Light" w:hAnsi="Roboto Condensed Light"/>
        </w:rPr>
        <w:t>____</w:t>
      </w:r>
    </w:p>
    <w:p w:rsidR="00DD518A" w:rsidRPr="00DD518A" w:rsidRDefault="00DD518A" w:rsidP="00DD518A">
      <w:pPr>
        <w:pStyle w:val="a3"/>
        <w:widowControl w:val="0"/>
        <w:ind w:left="4253" w:firstLine="0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____________________________</w:t>
      </w:r>
      <w:r>
        <w:rPr>
          <w:rFonts w:ascii="Roboto Condensed Light" w:hAnsi="Roboto Condensed Light"/>
        </w:rPr>
        <w:t>__________</w:t>
      </w:r>
      <w:r w:rsidRPr="00DD518A">
        <w:rPr>
          <w:rFonts w:ascii="Roboto Condensed Light" w:hAnsi="Roboto Condensed Light"/>
        </w:rPr>
        <w:t>____________</w:t>
      </w:r>
    </w:p>
    <w:p w:rsidR="00DD518A" w:rsidRPr="00DD518A" w:rsidRDefault="00DD518A" w:rsidP="00DD518A">
      <w:pPr>
        <w:pStyle w:val="a3"/>
        <w:widowControl w:val="0"/>
        <w:ind w:left="4253" w:firstLine="0"/>
        <w:rPr>
          <w:rFonts w:ascii="Roboto Condensed Light" w:hAnsi="Roboto Condensed Light"/>
          <w:sz w:val="20"/>
        </w:rPr>
      </w:pPr>
      <w:r w:rsidRPr="00DD518A">
        <w:rPr>
          <w:rFonts w:ascii="Roboto Condensed Light" w:hAnsi="Roboto Condensed Light"/>
        </w:rPr>
        <w:t>_____________________</w:t>
      </w:r>
      <w:r>
        <w:rPr>
          <w:rFonts w:ascii="Roboto Condensed Light" w:hAnsi="Roboto Condensed Light"/>
        </w:rPr>
        <w:t>__________</w:t>
      </w:r>
      <w:r w:rsidRPr="00DD518A">
        <w:rPr>
          <w:rFonts w:ascii="Roboto Condensed Light" w:hAnsi="Roboto Condensed Light"/>
        </w:rPr>
        <w:t>___________________</w:t>
      </w:r>
      <w:r w:rsidRPr="00DD518A">
        <w:rPr>
          <w:rFonts w:ascii="Roboto Condensed Light" w:hAnsi="Roboto Condensed Light"/>
        </w:rPr>
        <w:br/>
      </w:r>
      <w:r w:rsidRPr="00DD518A">
        <w:rPr>
          <w:rFonts w:ascii="Roboto Condensed Light" w:hAnsi="Roboto Condensed Light"/>
          <w:sz w:val="20"/>
        </w:rPr>
        <w:t xml:space="preserve">                    </w:t>
      </w:r>
      <w:r>
        <w:rPr>
          <w:rFonts w:ascii="Roboto Condensed Light" w:hAnsi="Roboto Condensed Light"/>
          <w:sz w:val="20"/>
        </w:rPr>
        <w:t xml:space="preserve">        </w:t>
      </w:r>
      <w:r w:rsidRPr="00DD518A">
        <w:rPr>
          <w:rFonts w:ascii="Roboto Condensed Light" w:hAnsi="Roboto Condensed Light"/>
          <w:sz w:val="20"/>
        </w:rPr>
        <w:t xml:space="preserve">  (номер контактного телефону)</w:t>
      </w:r>
    </w:p>
    <w:p w:rsidR="00DD518A" w:rsidRPr="00DD518A" w:rsidRDefault="00DD518A" w:rsidP="00DD518A">
      <w:pPr>
        <w:pStyle w:val="a3"/>
        <w:widowControl w:val="0"/>
        <w:ind w:left="4253" w:firstLine="0"/>
        <w:rPr>
          <w:rFonts w:ascii="Roboto Condensed Light" w:hAnsi="Roboto Condensed Light"/>
          <w:sz w:val="20"/>
        </w:rPr>
      </w:pPr>
      <w:proofErr w:type="spellStart"/>
      <w:r w:rsidRPr="00DD518A">
        <w:rPr>
          <w:rFonts w:ascii="Roboto Condensed Light" w:hAnsi="Roboto Condensed Light"/>
        </w:rPr>
        <w:t>e-m</w:t>
      </w:r>
      <w:r>
        <w:rPr>
          <w:rFonts w:ascii="Roboto Condensed Light" w:hAnsi="Roboto Condensed Light"/>
        </w:rPr>
        <w:t>ail__________</w:t>
      </w:r>
      <w:proofErr w:type="spellEnd"/>
      <w:r>
        <w:rPr>
          <w:rFonts w:ascii="Roboto Condensed Light" w:hAnsi="Roboto Condensed Light"/>
        </w:rPr>
        <w:t>_</w:t>
      </w:r>
      <w:r w:rsidRPr="00DD518A">
        <w:rPr>
          <w:rFonts w:ascii="Roboto Condensed Light" w:hAnsi="Roboto Condensed Light"/>
        </w:rPr>
        <w:t>______@____</w:t>
      </w:r>
      <w:r>
        <w:rPr>
          <w:rFonts w:ascii="Roboto Condensed Light" w:hAnsi="Roboto Condensed Light"/>
        </w:rPr>
        <w:t>_______</w:t>
      </w:r>
      <w:r w:rsidRPr="00DD518A">
        <w:rPr>
          <w:rFonts w:ascii="Roboto Condensed Light" w:hAnsi="Roboto Condensed Light"/>
        </w:rPr>
        <w:t>______________</w:t>
      </w:r>
      <w:r w:rsidRPr="00DD518A">
        <w:rPr>
          <w:rFonts w:ascii="Roboto Condensed Light" w:hAnsi="Roboto Condensed Light"/>
        </w:rPr>
        <w:br/>
      </w:r>
      <w:r w:rsidRPr="00DD518A">
        <w:rPr>
          <w:rFonts w:ascii="Roboto Condensed Light" w:hAnsi="Roboto Condensed Light"/>
          <w:sz w:val="20"/>
        </w:rPr>
        <w:t xml:space="preserve">                 (заповнюється друкованими літерами)</w:t>
      </w:r>
    </w:p>
    <w:p w:rsidR="00DD518A" w:rsidRPr="00DD518A" w:rsidRDefault="00DD518A" w:rsidP="00DD518A">
      <w:pPr>
        <w:widowControl w:val="0"/>
        <w:spacing w:before="360" w:after="120"/>
        <w:jc w:val="center"/>
        <w:rPr>
          <w:rFonts w:ascii="Roboto Condensed Light" w:hAnsi="Roboto Condensed Light"/>
          <w:noProof/>
          <w:szCs w:val="26"/>
        </w:rPr>
      </w:pPr>
      <w:r w:rsidRPr="00DD518A">
        <w:rPr>
          <w:rFonts w:ascii="Roboto Condensed Light" w:hAnsi="Roboto Condensed Light"/>
          <w:noProof/>
          <w:szCs w:val="26"/>
        </w:rPr>
        <w:t>ЗАЯВА</w:t>
      </w:r>
    </w:p>
    <w:p w:rsidR="00DD518A" w:rsidRPr="00DD518A" w:rsidRDefault="00DD518A" w:rsidP="00DD518A">
      <w:pPr>
        <w:pStyle w:val="a3"/>
        <w:widowControl w:val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Прошу забезпечити під час проходження конкурсу на зайняття посади державної служби ___________________________________</w:t>
      </w:r>
      <w:r>
        <w:rPr>
          <w:rFonts w:ascii="Roboto Condensed Light" w:hAnsi="Roboto Condensed Light"/>
        </w:rPr>
        <w:t>_________________________________</w:t>
      </w:r>
      <w:r w:rsidRPr="00DD518A">
        <w:rPr>
          <w:rFonts w:ascii="Roboto Condensed Light" w:hAnsi="Roboto Condensed Light"/>
        </w:rPr>
        <w:t>______________</w:t>
      </w:r>
    </w:p>
    <w:p w:rsidR="00DD518A" w:rsidRPr="00DD518A" w:rsidRDefault="00DD518A" w:rsidP="00DD518A">
      <w:pPr>
        <w:pStyle w:val="a3"/>
        <w:widowControl w:val="0"/>
        <w:ind w:firstLine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_________________________________________________________________</w:t>
      </w:r>
      <w:r>
        <w:rPr>
          <w:rFonts w:ascii="Roboto Condensed Light" w:hAnsi="Roboto Condensed Light"/>
        </w:rPr>
        <w:t>_________________________</w:t>
      </w:r>
    </w:p>
    <w:p w:rsidR="00DD518A" w:rsidRPr="00DD518A" w:rsidRDefault="00DD518A" w:rsidP="00DD518A">
      <w:pPr>
        <w:pStyle w:val="a3"/>
        <w:widowControl w:val="0"/>
        <w:ind w:firstLine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розумне пристосування у вигляді ___</w:t>
      </w:r>
      <w:r>
        <w:rPr>
          <w:rFonts w:ascii="Roboto Condensed Light" w:hAnsi="Roboto Condensed Light"/>
        </w:rPr>
        <w:t>___________________</w:t>
      </w:r>
      <w:r w:rsidRPr="00DD518A">
        <w:rPr>
          <w:rFonts w:ascii="Roboto Condensed Light" w:hAnsi="Roboto Condensed Light"/>
        </w:rPr>
        <w:t>_________________________________</w:t>
      </w:r>
    </w:p>
    <w:p w:rsidR="00DD518A" w:rsidRPr="00DD518A" w:rsidRDefault="00DD518A" w:rsidP="00DD518A">
      <w:pPr>
        <w:pStyle w:val="a3"/>
        <w:widowControl w:val="0"/>
        <w:ind w:firstLine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___________________________________________</w:t>
      </w:r>
      <w:r>
        <w:rPr>
          <w:rFonts w:ascii="Roboto Condensed Light" w:hAnsi="Roboto Condensed Light"/>
        </w:rPr>
        <w:t>_________________________</w:t>
      </w:r>
      <w:r w:rsidRPr="00DD518A">
        <w:rPr>
          <w:rFonts w:ascii="Roboto Condensed Light" w:hAnsi="Roboto Condensed Light"/>
        </w:rPr>
        <w:t>______________________</w:t>
      </w:r>
    </w:p>
    <w:p w:rsidR="00DD518A" w:rsidRPr="00DD518A" w:rsidRDefault="00DD518A" w:rsidP="00DD518A">
      <w:pPr>
        <w:pStyle w:val="a3"/>
        <w:widowControl w:val="0"/>
        <w:spacing w:after="120"/>
        <w:ind w:firstLine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у зв’язку із _______________________</w:t>
      </w:r>
      <w:r>
        <w:rPr>
          <w:rFonts w:ascii="Roboto Condensed Light" w:hAnsi="Roboto Condensed Light"/>
        </w:rPr>
        <w:t>________________________</w:t>
      </w:r>
      <w:r w:rsidRPr="00DD518A">
        <w:rPr>
          <w:rFonts w:ascii="Roboto Condensed Light" w:hAnsi="Roboto Condensed Light"/>
        </w:rPr>
        <w:t>_______________________________.</w:t>
      </w:r>
    </w:p>
    <w:p w:rsidR="00DD518A" w:rsidRPr="00DD518A" w:rsidRDefault="00DD518A" w:rsidP="00DD518A">
      <w:pPr>
        <w:pStyle w:val="a3"/>
        <w:widowControl w:val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Додаток:</w:t>
      </w:r>
    </w:p>
    <w:p w:rsidR="00DD518A" w:rsidRPr="00DD518A" w:rsidRDefault="00DD518A" w:rsidP="00DD518A">
      <w:pPr>
        <w:pStyle w:val="a3"/>
        <w:widowControl w:val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1. Копія довідки про встановлення інвалідності.</w:t>
      </w:r>
    </w:p>
    <w:p w:rsidR="00DD518A" w:rsidRPr="00DD518A" w:rsidRDefault="00DD518A" w:rsidP="00DD518A">
      <w:pPr>
        <w:pStyle w:val="a3"/>
        <w:widowControl w:val="0"/>
        <w:jc w:val="both"/>
        <w:rPr>
          <w:rFonts w:ascii="Roboto Condensed Light" w:hAnsi="Roboto Condensed Light"/>
        </w:rPr>
      </w:pPr>
      <w:r w:rsidRPr="00DD518A">
        <w:rPr>
          <w:rFonts w:ascii="Roboto Condensed Light" w:hAnsi="Roboto Condensed Light"/>
        </w:rPr>
        <w:t>2. Копія індивідуальної програми реабілітації (за наявності).</w:t>
      </w:r>
    </w:p>
    <w:p w:rsidR="00DD518A" w:rsidRPr="00DD518A" w:rsidRDefault="00DD518A" w:rsidP="00DD518A">
      <w:pPr>
        <w:pStyle w:val="a3"/>
        <w:widowControl w:val="0"/>
        <w:jc w:val="both"/>
        <w:rPr>
          <w:rFonts w:ascii="Roboto Condensed Light" w:hAnsi="Roboto Condensed Light"/>
        </w:rPr>
      </w:pPr>
    </w:p>
    <w:p w:rsidR="00DD518A" w:rsidRPr="00DD518A" w:rsidRDefault="00DD518A" w:rsidP="00DD518A">
      <w:pPr>
        <w:pStyle w:val="a3"/>
        <w:widowControl w:val="0"/>
        <w:ind w:firstLine="0"/>
        <w:jc w:val="both"/>
        <w:rPr>
          <w:rFonts w:ascii="Roboto Condensed Light" w:hAnsi="Roboto Condensed Light"/>
          <w:sz w:val="20"/>
        </w:rPr>
      </w:pPr>
      <w:r w:rsidRPr="00DD518A">
        <w:rPr>
          <w:rFonts w:ascii="Roboto Condensed Light" w:hAnsi="Roboto Condensed Light"/>
        </w:rPr>
        <w:t xml:space="preserve">___ ___________ 20__ р.    _______________     </w:t>
      </w:r>
      <w:r>
        <w:rPr>
          <w:rFonts w:ascii="Roboto Condensed Light" w:hAnsi="Roboto Condensed Light"/>
        </w:rPr>
        <w:t>_____</w:t>
      </w:r>
      <w:r w:rsidRPr="00DD518A">
        <w:rPr>
          <w:rFonts w:ascii="Roboto Condensed Light" w:hAnsi="Roboto Condensed Light"/>
        </w:rPr>
        <w:t>_______________________</w:t>
      </w:r>
      <w:r w:rsidRPr="00DD518A">
        <w:rPr>
          <w:rFonts w:ascii="Roboto Condensed Light" w:hAnsi="Roboto Condensed Light"/>
        </w:rPr>
        <w:br/>
      </w:r>
      <w:r w:rsidRPr="00DD518A">
        <w:rPr>
          <w:rFonts w:ascii="Roboto Condensed Light" w:hAnsi="Roboto Condensed Light"/>
          <w:sz w:val="20"/>
        </w:rPr>
        <w:t xml:space="preserve">                                                         </w:t>
      </w:r>
      <w:r>
        <w:rPr>
          <w:rFonts w:ascii="Roboto Condensed Light" w:hAnsi="Roboto Condensed Light"/>
          <w:sz w:val="20"/>
        </w:rPr>
        <w:tab/>
      </w:r>
      <w:r>
        <w:rPr>
          <w:rFonts w:ascii="Roboto Condensed Light" w:hAnsi="Roboto Condensed Light"/>
          <w:sz w:val="20"/>
        </w:rPr>
        <w:tab/>
      </w:r>
      <w:r>
        <w:rPr>
          <w:rFonts w:ascii="Roboto Condensed Light" w:hAnsi="Roboto Condensed Light"/>
          <w:sz w:val="20"/>
        </w:rPr>
        <w:tab/>
        <w:t xml:space="preserve">    </w:t>
      </w:r>
      <w:r w:rsidRPr="00DD518A">
        <w:rPr>
          <w:rFonts w:ascii="Roboto Condensed Light" w:hAnsi="Roboto Condensed Light"/>
          <w:sz w:val="20"/>
        </w:rPr>
        <w:t xml:space="preserve"> (підпис)               </w:t>
      </w:r>
      <w:r>
        <w:rPr>
          <w:rFonts w:ascii="Roboto Condensed Light" w:hAnsi="Roboto Condensed Light"/>
          <w:sz w:val="20"/>
        </w:rPr>
        <w:tab/>
      </w:r>
      <w:r w:rsidRPr="00DD518A">
        <w:rPr>
          <w:rFonts w:ascii="Roboto Condensed Light" w:hAnsi="Roboto Condensed Light"/>
          <w:sz w:val="20"/>
        </w:rPr>
        <w:t xml:space="preserve">   (прізвище, ім’я та по батькові)</w:t>
      </w:r>
    </w:p>
    <w:p w:rsidR="00DD518A" w:rsidRPr="00DD518A" w:rsidRDefault="00DD518A" w:rsidP="00DD518A">
      <w:pPr>
        <w:pStyle w:val="ShapkaDocumentu"/>
        <w:keepNext w:val="0"/>
        <w:keepLines w:val="0"/>
        <w:widowControl w:val="0"/>
        <w:ind w:left="3150"/>
        <w:rPr>
          <w:rFonts w:ascii="Roboto Condensed Light" w:hAnsi="Roboto Condensed Light"/>
        </w:rPr>
      </w:pPr>
    </w:p>
    <w:p w:rsidR="00ED5CEB" w:rsidRPr="00DD518A" w:rsidRDefault="00ED5CEB" w:rsidP="00DD518A">
      <w:pPr>
        <w:rPr>
          <w:rFonts w:ascii="Roboto Condensed Light" w:hAnsi="Roboto Condensed Light"/>
        </w:rPr>
      </w:pPr>
    </w:p>
    <w:sectPr w:rsidR="00ED5CEB" w:rsidRPr="00DD518A" w:rsidSect="00ED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518A"/>
    <w:rsid w:val="000171D6"/>
    <w:rsid w:val="00301B06"/>
    <w:rsid w:val="00860394"/>
    <w:rsid w:val="00995920"/>
    <w:rsid w:val="00DD518A"/>
    <w:rsid w:val="00ED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D51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D518A"/>
    <w:pPr>
      <w:spacing w:before="120"/>
      <w:ind w:firstLine="567"/>
    </w:pPr>
  </w:style>
  <w:style w:type="paragraph" w:customStyle="1" w:styleId="ShapkaDocumentu">
    <w:name w:val="Shapka Documentu"/>
    <w:basedOn w:val="a"/>
    <w:rsid w:val="00DD518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ShcheholikhinDM</dc:creator>
  <cp:lastModifiedBy>ShcheholikhinDM</cp:lastModifiedBy>
  <cp:revision>1</cp:revision>
  <dcterms:created xsi:type="dcterms:W3CDTF">2019-06-14T12:18:00Z</dcterms:created>
  <dcterms:modified xsi:type="dcterms:W3CDTF">2019-06-14T12:25:00Z</dcterms:modified>
</cp:coreProperties>
</file>