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AC83" w14:textId="77777777" w:rsidR="0040513F" w:rsidRPr="003314B6" w:rsidRDefault="0040513F" w:rsidP="0040513F">
      <w:pPr>
        <w:spacing w:before="120" w:after="0" w:line="240" w:lineRule="auto"/>
        <w:jc w:val="center"/>
        <w:rPr>
          <w:rFonts w:ascii="Roboto Condensed Light" w:eastAsia="Times New Roman" w:hAnsi="Roboto Condensed Light" w:cs="Times New Roman"/>
          <w:b/>
          <w:bCs/>
          <w:sz w:val="28"/>
          <w:szCs w:val="28"/>
          <w:lang w:eastAsia="ru-RU"/>
        </w:rPr>
      </w:pPr>
      <w:bookmarkStart w:id="0" w:name="_heading=h.gjdgxs"/>
      <w:bookmarkStart w:id="1" w:name="_heading=h.30j0zll"/>
      <w:bookmarkStart w:id="2" w:name="_heading=h.1fob9te"/>
      <w:bookmarkStart w:id="3" w:name="bookmark=id.tyjcwt"/>
      <w:bookmarkEnd w:id="0"/>
      <w:bookmarkEnd w:id="1"/>
      <w:bookmarkEnd w:id="2"/>
      <w:bookmarkEnd w:id="3"/>
      <w:r w:rsidRPr="003314B6">
        <w:rPr>
          <w:rFonts w:ascii="Roboto Condensed Light" w:eastAsia="Times New Roman" w:hAnsi="Roboto Condensed Light" w:cs="Times New Roman"/>
          <w:b/>
          <w:bCs/>
          <w:sz w:val="28"/>
          <w:szCs w:val="28"/>
          <w:lang w:eastAsia="ru-RU"/>
        </w:rPr>
        <w:t>РЕЗЮМЕ</w:t>
      </w:r>
    </w:p>
    <w:p w14:paraId="15F50F69" w14:textId="77777777" w:rsidR="0040513F" w:rsidRPr="003314B6" w:rsidRDefault="0040513F" w:rsidP="0040513F">
      <w:pPr>
        <w:spacing w:before="120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1. Прізвище ___________________________________________</w:t>
      </w:r>
      <w:r w:rsidR="00E47F7C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_______________</w:t>
      </w: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</w:t>
      </w:r>
    </w:p>
    <w:p w14:paraId="755CDF52" w14:textId="77777777" w:rsidR="0040513F" w:rsidRPr="003314B6" w:rsidRDefault="0040513F" w:rsidP="0040513F">
      <w:pPr>
        <w:spacing w:before="120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2. Ім’я ____________________________________</w:t>
      </w:r>
      <w:r w:rsidR="00227FA3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</w:t>
      </w: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</w:t>
      </w:r>
      <w:r w:rsidR="00E47F7C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_______________</w:t>
      </w: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</w:t>
      </w:r>
    </w:p>
    <w:p w14:paraId="06F04521" w14:textId="77777777" w:rsidR="0040513F" w:rsidRDefault="0040513F" w:rsidP="0040513F">
      <w:pPr>
        <w:spacing w:before="120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3. По батькові ____________________________________</w:t>
      </w:r>
      <w:r w:rsidR="00E47F7C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_______________</w:t>
      </w: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_________________</w:t>
      </w:r>
    </w:p>
    <w:p w14:paraId="4A98ABAD" w14:textId="77777777" w:rsidR="00E47F7C" w:rsidRPr="003314B6" w:rsidRDefault="00E47F7C" w:rsidP="0040513F">
      <w:pPr>
        <w:spacing w:before="120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4. Число, місяць, рік народження ________________________________________________</w:t>
      </w:r>
    </w:p>
    <w:p w14:paraId="5DFED786" w14:textId="77777777" w:rsidR="0040513F" w:rsidRPr="003314B6" w:rsidRDefault="00E47F7C" w:rsidP="0040513F">
      <w:pPr>
        <w:spacing w:before="120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5</w:t>
      </w:r>
      <w:r w:rsidR="0040513F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. Реквізити документа, що посвідчує особу та підтверджує громадянство України, ________</w:t>
      </w:r>
      <w:r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 № _________________________</w:t>
      </w:r>
      <w:r w:rsidR="0040513F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_, найменування органу, що</w:t>
      </w:r>
    </w:p>
    <w:p w14:paraId="149F1B0E" w14:textId="77777777" w:rsidR="0040513F" w:rsidRPr="003314B6" w:rsidRDefault="003314B6" w:rsidP="0040513F">
      <w:pPr>
        <w:spacing w:after="0" w:line="240" w:lineRule="auto"/>
        <w:jc w:val="both"/>
        <w:rPr>
          <w:rFonts w:ascii="Roboto Condensed Light" w:eastAsia="Times New Roman" w:hAnsi="Roboto Condensed Light" w:cs="Times New Roman"/>
          <w:sz w:val="20"/>
          <w:szCs w:val="20"/>
          <w:lang w:eastAsia="ru-RU"/>
        </w:rPr>
      </w:pPr>
      <w:r w:rsidRPr="003314B6">
        <w:rPr>
          <w:rFonts w:ascii="Roboto Condensed Light" w:eastAsia="Times New Roman" w:hAnsi="Roboto Condensed Light" w:cs="Times New Roman"/>
          <w:sz w:val="20"/>
          <w:szCs w:val="20"/>
          <w:vertAlign w:val="superscript"/>
          <w:lang w:eastAsia="ru-RU"/>
        </w:rPr>
        <w:t xml:space="preserve">              </w:t>
      </w:r>
      <w:r>
        <w:rPr>
          <w:rFonts w:ascii="Roboto Condensed Light" w:eastAsia="Times New Roman" w:hAnsi="Roboto Condensed Light" w:cs="Times New Roman"/>
          <w:sz w:val="20"/>
          <w:szCs w:val="20"/>
          <w:vertAlign w:val="superscript"/>
          <w:lang w:eastAsia="ru-RU"/>
        </w:rPr>
        <w:t xml:space="preserve">           </w:t>
      </w:r>
      <w:r w:rsidRPr="003314B6">
        <w:rPr>
          <w:rFonts w:ascii="Roboto Condensed Light" w:eastAsia="Times New Roman" w:hAnsi="Roboto Condensed Light" w:cs="Times New Roman"/>
          <w:sz w:val="20"/>
          <w:szCs w:val="20"/>
          <w:vertAlign w:val="superscript"/>
          <w:lang w:eastAsia="ru-RU"/>
        </w:rPr>
        <w:t xml:space="preserve">        </w:t>
      </w:r>
      <w:r w:rsidR="00E47F7C">
        <w:rPr>
          <w:rFonts w:ascii="Roboto Condensed Light" w:eastAsia="Times New Roman" w:hAnsi="Roboto Condensed Light" w:cs="Times New Roman"/>
          <w:sz w:val="20"/>
          <w:szCs w:val="20"/>
          <w:vertAlign w:val="superscript"/>
          <w:lang w:eastAsia="ru-RU"/>
        </w:rPr>
        <w:t xml:space="preserve">                         </w:t>
      </w:r>
      <w:r w:rsidR="0040513F" w:rsidRPr="003314B6">
        <w:rPr>
          <w:rFonts w:ascii="Roboto Condensed Light" w:eastAsia="Times New Roman" w:hAnsi="Roboto Condensed Light" w:cs="Times New Roman"/>
          <w:sz w:val="20"/>
          <w:szCs w:val="20"/>
          <w:vertAlign w:val="superscript"/>
          <w:lang w:eastAsia="ru-RU"/>
        </w:rPr>
        <w:t>(серія (у разі наявності)</w:t>
      </w:r>
    </w:p>
    <w:p w14:paraId="36DDA6BA" w14:textId="77777777" w:rsidR="0040513F" w:rsidRPr="003314B6" w:rsidRDefault="0040513F" w:rsidP="0040513F">
      <w:pPr>
        <w:spacing w:after="0" w:line="240" w:lineRule="auto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видав, ___________</w:t>
      </w:r>
      <w:r w:rsidR="00E47F7C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____________________</w:t>
      </w: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______________, дата видачі ______________________</w:t>
      </w:r>
    </w:p>
    <w:p w14:paraId="705201B6" w14:textId="77777777" w:rsidR="0040513F" w:rsidRPr="003314B6" w:rsidRDefault="00E47F7C" w:rsidP="004F5562">
      <w:pPr>
        <w:spacing w:before="240" w:after="0" w:line="240" w:lineRule="auto"/>
        <w:ind w:firstLine="567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6</w:t>
      </w:r>
      <w:r w:rsidR="0040513F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. Підтвердження наявності відповідного ступеня вищої освіти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036"/>
        <w:gridCol w:w="992"/>
        <w:gridCol w:w="1801"/>
        <w:gridCol w:w="2407"/>
        <w:gridCol w:w="2154"/>
      </w:tblGrid>
      <w:tr w:rsidR="0040513F" w:rsidRPr="003314B6" w14:paraId="7D807678" w14:textId="77777777" w:rsidTr="004F5562">
        <w:tc>
          <w:tcPr>
            <w:tcW w:w="1249" w:type="dxa"/>
            <w:vAlign w:val="center"/>
            <w:hideMark/>
          </w:tcPr>
          <w:p w14:paraId="1518A2A6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Найме</w:t>
            </w:r>
            <w:r w:rsidR="00181199"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-</w:t>
            </w: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нування закладу освіти</w:t>
            </w:r>
          </w:p>
        </w:tc>
        <w:tc>
          <w:tcPr>
            <w:tcW w:w="1036" w:type="dxa"/>
            <w:vAlign w:val="center"/>
            <w:hideMark/>
          </w:tcPr>
          <w:p w14:paraId="6D2473C6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Рік вступу</w:t>
            </w:r>
          </w:p>
        </w:tc>
        <w:tc>
          <w:tcPr>
            <w:tcW w:w="992" w:type="dxa"/>
            <w:vAlign w:val="center"/>
            <w:hideMark/>
          </w:tcPr>
          <w:p w14:paraId="2A7A58FC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Рік закін-чення</w:t>
            </w:r>
          </w:p>
        </w:tc>
        <w:tc>
          <w:tcPr>
            <w:tcW w:w="1801" w:type="dxa"/>
            <w:vAlign w:val="center"/>
            <w:hideMark/>
          </w:tcPr>
          <w:p w14:paraId="32B47E4F" w14:textId="77777777" w:rsidR="0040513F" w:rsidRPr="003314B6" w:rsidRDefault="0040513F" w:rsidP="004F5562">
            <w:pPr>
              <w:spacing w:after="0" w:line="240" w:lineRule="auto"/>
              <w:ind w:right="-106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Галузь знань/</w:t>
            </w:r>
          </w:p>
          <w:p w14:paraId="515E7078" w14:textId="77777777" w:rsidR="0040513F" w:rsidRPr="003314B6" w:rsidRDefault="0040513F" w:rsidP="004F5562">
            <w:pPr>
              <w:spacing w:after="0" w:line="240" w:lineRule="auto"/>
              <w:ind w:right="-106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спеціальність/</w:t>
            </w:r>
          </w:p>
          <w:p w14:paraId="2F0D8848" w14:textId="77777777" w:rsidR="0040513F" w:rsidRPr="003314B6" w:rsidRDefault="0040513F" w:rsidP="004F5562">
            <w:pPr>
              <w:spacing w:after="0" w:line="240" w:lineRule="auto"/>
              <w:ind w:right="-106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спеціалізація</w:t>
            </w:r>
          </w:p>
        </w:tc>
        <w:tc>
          <w:tcPr>
            <w:tcW w:w="2407" w:type="dxa"/>
            <w:vAlign w:val="center"/>
            <w:hideMark/>
          </w:tcPr>
          <w:p w14:paraId="35320015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Ступінь вищої освіти</w:t>
            </w:r>
          </w:p>
        </w:tc>
        <w:tc>
          <w:tcPr>
            <w:tcW w:w="2154" w:type="dxa"/>
            <w:vAlign w:val="center"/>
            <w:hideMark/>
          </w:tcPr>
          <w:p w14:paraId="5A39FBDF" w14:textId="77777777" w:rsidR="0040513F" w:rsidRPr="003314B6" w:rsidRDefault="0040513F" w:rsidP="00E47F7C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Серія та номер диплома</w:t>
            </w:r>
          </w:p>
        </w:tc>
      </w:tr>
      <w:tr w:rsidR="0040513F" w:rsidRPr="003314B6" w14:paraId="2BCA9B3F" w14:textId="77777777" w:rsidTr="004F5562">
        <w:tc>
          <w:tcPr>
            <w:tcW w:w="1249" w:type="dxa"/>
            <w:vAlign w:val="center"/>
          </w:tcPr>
          <w:p w14:paraId="444DDF57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14:paraId="7A7DEF48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C51A5D3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14:paraId="7353757A" w14:textId="77777777" w:rsidR="0040513F" w:rsidRPr="003314B6" w:rsidRDefault="0040513F" w:rsidP="004F5562">
            <w:pPr>
              <w:spacing w:after="0" w:line="240" w:lineRule="auto"/>
              <w:ind w:right="-106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63CEC3C0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14:paraId="0E389576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</w:tr>
      <w:tr w:rsidR="0040513F" w:rsidRPr="003314B6" w14:paraId="3CA0760A" w14:textId="77777777" w:rsidTr="004F5562">
        <w:tc>
          <w:tcPr>
            <w:tcW w:w="1249" w:type="dxa"/>
            <w:vAlign w:val="center"/>
          </w:tcPr>
          <w:p w14:paraId="16B28F63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14:paraId="5B339816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55E7D00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14:paraId="74EE5040" w14:textId="77777777" w:rsidR="0040513F" w:rsidRPr="003314B6" w:rsidRDefault="0040513F" w:rsidP="004F5562">
            <w:pPr>
              <w:spacing w:after="0" w:line="240" w:lineRule="auto"/>
              <w:ind w:right="-106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75898CA0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14:paraId="38E4CD30" w14:textId="77777777" w:rsidR="0040513F" w:rsidRPr="003314B6" w:rsidRDefault="0040513F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</w:tr>
      <w:tr w:rsidR="003314B6" w:rsidRPr="003314B6" w14:paraId="2F6B7036" w14:textId="77777777" w:rsidTr="004F5562">
        <w:tc>
          <w:tcPr>
            <w:tcW w:w="1249" w:type="dxa"/>
            <w:vAlign w:val="center"/>
          </w:tcPr>
          <w:p w14:paraId="72DD4209" w14:textId="77777777" w:rsidR="003314B6" w:rsidRPr="003314B6" w:rsidRDefault="003314B6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14:paraId="2D3B3C65" w14:textId="77777777" w:rsidR="003314B6" w:rsidRPr="003314B6" w:rsidRDefault="003314B6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488C289" w14:textId="77777777" w:rsidR="003314B6" w:rsidRPr="003314B6" w:rsidRDefault="003314B6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14:paraId="1D9BE56D" w14:textId="77777777" w:rsidR="003314B6" w:rsidRPr="003314B6" w:rsidRDefault="003314B6" w:rsidP="004F5562">
            <w:pPr>
              <w:spacing w:after="0" w:line="240" w:lineRule="auto"/>
              <w:ind w:right="-106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00BD5068" w14:textId="77777777" w:rsidR="003314B6" w:rsidRPr="003314B6" w:rsidRDefault="003314B6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14:paraId="79C25608" w14:textId="77777777" w:rsidR="003314B6" w:rsidRPr="003314B6" w:rsidRDefault="003314B6" w:rsidP="004F5562">
            <w:pPr>
              <w:spacing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</w:tr>
    </w:tbl>
    <w:p w14:paraId="5864A4C0" w14:textId="70666DFA" w:rsidR="0040513F" w:rsidRPr="003314B6" w:rsidRDefault="00005FB3" w:rsidP="004F5562">
      <w:pPr>
        <w:spacing w:before="240" w:after="0" w:line="240" w:lineRule="auto"/>
        <w:ind w:firstLine="567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>
        <w:rPr>
          <w:rFonts w:ascii="Roboto Condensed Light" w:eastAsia="Times New Roman" w:hAnsi="Roboto Condensed Light" w:cs="Times New Roman"/>
          <w:sz w:val="28"/>
          <w:szCs w:val="28"/>
          <w:lang w:val="en-US" w:eastAsia="ru-RU"/>
        </w:rPr>
        <w:t>7</w:t>
      </w:r>
      <w:r w:rsidR="0040513F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. Володіння іноземними мовами*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40513F" w:rsidRPr="003314B6" w14:paraId="64B9495D" w14:textId="77777777" w:rsidTr="004F5562">
        <w:tc>
          <w:tcPr>
            <w:tcW w:w="2268" w:type="dxa"/>
            <w:hideMark/>
          </w:tcPr>
          <w:p w14:paraId="28114832" w14:textId="77777777" w:rsidR="0040513F" w:rsidRPr="003314B6" w:rsidRDefault="0040513F" w:rsidP="004F5562">
            <w:pPr>
              <w:spacing w:before="120" w:after="0" w:line="240" w:lineRule="auto"/>
              <w:ind w:firstLine="45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Мова</w:t>
            </w:r>
          </w:p>
        </w:tc>
        <w:tc>
          <w:tcPr>
            <w:tcW w:w="7371" w:type="dxa"/>
            <w:hideMark/>
          </w:tcPr>
          <w:p w14:paraId="3A0B75F7" w14:textId="77777777" w:rsidR="0040513F" w:rsidRPr="003314B6" w:rsidRDefault="0040513F" w:rsidP="004F5562">
            <w:pPr>
              <w:spacing w:before="120" w:after="0" w:line="240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3314B6"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  <w:t>Рівень володіння</w:t>
            </w:r>
          </w:p>
        </w:tc>
      </w:tr>
      <w:tr w:rsidR="0040513F" w:rsidRPr="003314B6" w14:paraId="44A77B12" w14:textId="77777777" w:rsidTr="004F5562">
        <w:tc>
          <w:tcPr>
            <w:tcW w:w="2268" w:type="dxa"/>
          </w:tcPr>
          <w:p w14:paraId="33405D50" w14:textId="77777777" w:rsidR="0040513F" w:rsidRPr="003314B6" w:rsidRDefault="0040513F" w:rsidP="004F5562">
            <w:pPr>
              <w:spacing w:before="120" w:after="0" w:line="240" w:lineRule="auto"/>
              <w:ind w:firstLine="567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47488873" w14:textId="77777777" w:rsidR="0040513F" w:rsidRPr="003314B6" w:rsidRDefault="0040513F" w:rsidP="004F5562">
            <w:pPr>
              <w:spacing w:before="120" w:after="0" w:line="240" w:lineRule="auto"/>
              <w:ind w:firstLine="567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</w:tr>
      <w:tr w:rsidR="003314B6" w:rsidRPr="003314B6" w14:paraId="08AD78CC" w14:textId="77777777" w:rsidTr="004F5562">
        <w:tc>
          <w:tcPr>
            <w:tcW w:w="2268" w:type="dxa"/>
          </w:tcPr>
          <w:p w14:paraId="68292C77" w14:textId="77777777" w:rsidR="003314B6" w:rsidRPr="003314B6" w:rsidRDefault="003314B6" w:rsidP="004F5562">
            <w:pPr>
              <w:spacing w:before="120" w:after="0" w:line="240" w:lineRule="auto"/>
              <w:ind w:firstLine="567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0E9BC3A6" w14:textId="77777777" w:rsidR="003314B6" w:rsidRPr="003314B6" w:rsidRDefault="003314B6" w:rsidP="004F5562">
            <w:pPr>
              <w:spacing w:before="120" w:after="0" w:line="240" w:lineRule="auto"/>
              <w:ind w:firstLine="567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</w:p>
        </w:tc>
      </w:tr>
    </w:tbl>
    <w:p w14:paraId="01FFD426" w14:textId="2C4AA3FE" w:rsidR="004F5562" w:rsidRPr="003314B6" w:rsidRDefault="00005FB3" w:rsidP="004F5562">
      <w:pPr>
        <w:spacing w:before="240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 w:rsidRPr="00005FB3">
        <w:rPr>
          <w:rFonts w:ascii="Roboto Condensed Light" w:eastAsia="Times New Roman" w:hAnsi="Roboto Condensed Light" w:cs="Times New Roman"/>
          <w:sz w:val="28"/>
          <w:szCs w:val="28"/>
          <w:lang w:val="ru-RU" w:eastAsia="ru-RU"/>
        </w:rPr>
        <w:t>8</w:t>
      </w:r>
      <w:r w:rsidR="0040513F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 xml:space="preserve">. Відомості про стаж роботи, стаж державної служби (за наявності), досвід роботи на відповідних посадах згідно з вимогами, визначеними в </w:t>
      </w:r>
      <w:r w:rsidR="00E47F7C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оголошенні</w:t>
      </w:r>
    </w:p>
    <w:tbl>
      <w:tblPr>
        <w:tblStyle w:val="a6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1110"/>
        <w:gridCol w:w="1843"/>
        <w:gridCol w:w="1276"/>
        <w:gridCol w:w="1417"/>
        <w:gridCol w:w="1276"/>
        <w:gridCol w:w="1418"/>
      </w:tblGrid>
      <w:tr w:rsidR="00E47F7C" w:rsidRPr="003314B6" w14:paraId="491526AF" w14:textId="77777777" w:rsidTr="00E47F7C">
        <w:tc>
          <w:tcPr>
            <w:tcW w:w="2381" w:type="dxa"/>
            <w:gridSpan w:val="2"/>
          </w:tcPr>
          <w:p w14:paraId="4E7A6575" w14:textId="77777777" w:rsidR="00E47F7C" w:rsidRPr="00E47F7C" w:rsidRDefault="00E47F7C" w:rsidP="004F5562">
            <w:pPr>
              <w:spacing w:before="100" w:beforeAutospacing="1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Число, місяць, рік</w:t>
            </w:r>
          </w:p>
        </w:tc>
        <w:tc>
          <w:tcPr>
            <w:tcW w:w="1843" w:type="dxa"/>
            <w:vMerge w:val="restart"/>
          </w:tcPr>
          <w:p w14:paraId="4893276D" w14:textId="77777777" w:rsidR="00E47F7C" w:rsidRPr="00E47F7C" w:rsidRDefault="00E47F7C" w:rsidP="004F5562">
            <w:pPr>
              <w:spacing w:before="100" w:beforeAutospacing="1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Найменування підприємства, установи, організації</w:t>
            </w:r>
          </w:p>
        </w:tc>
        <w:tc>
          <w:tcPr>
            <w:tcW w:w="1276" w:type="dxa"/>
            <w:vMerge w:val="restart"/>
          </w:tcPr>
          <w:p w14:paraId="505C5CFC" w14:textId="77777777" w:rsidR="00E47F7C" w:rsidRPr="00E47F7C" w:rsidRDefault="00E47F7C" w:rsidP="004F5562">
            <w:pPr>
              <w:spacing w:before="100" w:beforeAutospacing="1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Наймену-вання посади</w:t>
            </w:r>
          </w:p>
        </w:tc>
        <w:tc>
          <w:tcPr>
            <w:tcW w:w="1417" w:type="dxa"/>
            <w:vMerge w:val="restart"/>
          </w:tcPr>
          <w:p w14:paraId="026807F7" w14:textId="77777777" w:rsidR="00E47F7C" w:rsidRPr="00E47F7C" w:rsidRDefault="00E47F7C" w:rsidP="004F5562">
            <w:pPr>
              <w:spacing w:before="100" w:beforeAutospacing="1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Короткий опис основних функцій</w:t>
            </w:r>
          </w:p>
        </w:tc>
        <w:tc>
          <w:tcPr>
            <w:tcW w:w="2694" w:type="dxa"/>
            <w:gridSpan w:val="2"/>
          </w:tcPr>
          <w:p w14:paraId="6C064F17" w14:textId="77777777" w:rsidR="00E47F7C" w:rsidRPr="00E47F7C" w:rsidRDefault="00E47F7C" w:rsidP="004F5562">
            <w:pPr>
              <w:spacing w:before="100" w:beforeAutospacing="1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Кількість, в місяцях</w:t>
            </w:r>
          </w:p>
        </w:tc>
      </w:tr>
      <w:tr w:rsidR="00E47F7C" w:rsidRPr="003314B6" w14:paraId="580C8EA4" w14:textId="77777777" w:rsidTr="001E73A5">
        <w:tc>
          <w:tcPr>
            <w:tcW w:w="1271" w:type="dxa"/>
          </w:tcPr>
          <w:p w14:paraId="4B79E5C2" w14:textId="77777777" w:rsidR="00E47F7C" w:rsidRPr="00E47F7C" w:rsidRDefault="00E47F7C" w:rsidP="004F5562">
            <w:pPr>
              <w:spacing w:before="100" w:beforeAutospacing="1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призна-чення</w:t>
            </w:r>
            <w:proofErr w:type="spellEnd"/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1110" w:type="dxa"/>
          </w:tcPr>
          <w:p w14:paraId="1E7029AE" w14:textId="77777777" w:rsidR="00E47F7C" w:rsidRPr="00E47F7C" w:rsidRDefault="00E47F7C" w:rsidP="004F5562">
            <w:pPr>
              <w:spacing w:before="100" w:beforeAutospacing="1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звіль-нення з посади</w:t>
            </w:r>
          </w:p>
        </w:tc>
        <w:tc>
          <w:tcPr>
            <w:tcW w:w="1843" w:type="dxa"/>
            <w:vMerge/>
          </w:tcPr>
          <w:p w14:paraId="4FFBC8C2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09519E6F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B37C7A4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5F2A4B6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досвід у сфері**</w:t>
            </w:r>
          </w:p>
        </w:tc>
        <w:tc>
          <w:tcPr>
            <w:tcW w:w="1418" w:type="dxa"/>
          </w:tcPr>
          <w:p w14:paraId="08A5B48F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Досвід на керівних посадах***</w:t>
            </w:r>
          </w:p>
        </w:tc>
      </w:tr>
      <w:tr w:rsidR="00E47F7C" w:rsidRPr="003314B6" w14:paraId="111B5862" w14:textId="77777777" w:rsidTr="001E73A5">
        <w:tc>
          <w:tcPr>
            <w:tcW w:w="1271" w:type="dxa"/>
          </w:tcPr>
          <w:p w14:paraId="74C9085C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14:paraId="5F52A901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12A87AC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A39212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927AC69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20DFE5A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E3A41B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</w:tr>
      <w:tr w:rsidR="001E73A5" w:rsidRPr="003314B6" w14:paraId="05DA17CB" w14:textId="77777777" w:rsidTr="001E73A5">
        <w:tc>
          <w:tcPr>
            <w:tcW w:w="1271" w:type="dxa"/>
          </w:tcPr>
          <w:p w14:paraId="611A6065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14:paraId="4BF0F6C1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63731D0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7EE163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99714D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9C64C0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D1E20E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</w:tr>
      <w:tr w:rsidR="001E73A5" w:rsidRPr="003314B6" w14:paraId="1518062A" w14:textId="77777777" w:rsidTr="001E73A5">
        <w:tc>
          <w:tcPr>
            <w:tcW w:w="1271" w:type="dxa"/>
          </w:tcPr>
          <w:p w14:paraId="1ACF7F05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14:paraId="2548A61B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F1911A1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C633B1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B9DDD9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80B1CA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E3151B3" w14:textId="77777777" w:rsidR="001E73A5" w:rsidRPr="00E47F7C" w:rsidRDefault="001E73A5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</w:tr>
      <w:tr w:rsidR="00E47F7C" w:rsidRPr="003314B6" w14:paraId="60C44436" w14:textId="77777777" w:rsidTr="001E73A5">
        <w:tc>
          <w:tcPr>
            <w:tcW w:w="1271" w:type="dxa"/>
          </w:tcPr>
          <w:p w14:paraId="55B12D55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14:paraId="0924F8F0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A6EC79B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EC7CE5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803323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36864E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4CB27D7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</w:tr>
      <w:tr w:rsidR="00E47F7C" w:rsidRPr="003314B6" w14:paraId="5F41090F" w14:textId="77777777" w:rsidTr="001E73A5">
        <w:tc>
          <w:tcPr>
            <w:tcW w:w="6917" w:type="dxa"/>
            <w:gridSpan w:val="5"/>
          </w:tcPr>
          <w:p w14:paraId="6479B50A" w14:textId="77777777" w:rsidR="00E47F7C" w:rsidRPr="00E47F7C" w:rsidRDefault="00E47F7C" w:rsidP="00E47F7C">
            <w:pPr>
              <w:spacing w:before="100" w:beforeAutospacing="1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E47F7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Загальний досвід</w:t>
            </w:r>
          </w:p>
        </w:tc>
        <w:tc>
          <w:tcPr>
            <w:tcW w:w="1276" w:type="dxa"/>
          </w:tcPr>
          <w:p w14:paraId="2C233047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FFDFFE" w14:textId="77777777" w:rsidR="00E47F7C" w:rsidRPr="00E47F7C" w:rsidRDefault="00E47F7C" w:rsidP="004F5562">
            <w:pPr>
              <w:spacing w:before="100" w:beforeAutospacing="1"/>
              <w:jc w:val="both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</w:tr>
    </w:tbl>
    <w:p w14:paraId="5D0572F8" w14:textId="77777777" w:rsidR="00E47F7C" w:rsidRDefault="00E47F7C" w:rsidP="0040513F">
      <w:pPr>
        <w:spacing w:before="100" w:beforeAutospacing="1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</w:p>
    <w:p w14:paraId="35186ADD" w14:textId="004CDFAF" w:rsidR="0040513F" w:rsidRDefault="00005FB3" w:rsidP="0040513F">
      <w:pPr>
        <w:spacing w:before="100" w:beforeAutospacing="1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>
        <w:rPr>
          <w:rFonts w:ascii="Roboto Condensed Light" w:eastAsia="Times New Roman" w:hAnsi="Roboto Condensed Light" w:cs="Times New Roman"/>
          <w:sz w:val="28"/>
          <w:szCs w:val="28"/>
          <w:lang w:val="en-US" w:eastAsia="ru-RU"/>
        </w:rPr>
        <w:t>9</w:t>
      </w:r>
      <w:r w:rsidR="0040513F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.</w:t>
      </w:r>
      <w:r w:rsidR="00123BC7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 xml:space="preserve"> </w:t>
      </w:r>
      <w:r w:rsidR="001E73A5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Додаткова інформація**</w:t>
      </w:r>
      <w:r w:rsidR="0040513F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*</w:t>
      </w:r>
      <w:proofErr w:type="gramStart"/>
      <w:r w:rsidR="0040513F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*:</w:t>
      </w:r>
      <w:r w:rsidR="001E73A5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</w:t>
      </w:r>
      <w:proofErr w:type="gramEnd"/>
      <w:r w:rsidR="001E73A5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__________________________________________________</w:t>
      </w:r>
      <w:r w:rsidR="0040513F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 xml:space="preserve"> _</w:t>
      </w:r>
      <w:r w:rsidR="00181199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</w:t>
      </w:r>
      <w:r w:rsidR="0040513F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_______________</w:t>
      </w:r>
      <w:r w:rsidR="001E73A5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______________________________________________</w:t>
      </w:r>
      <w:r w:rsidR="00181199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________________________</w:t>
      </w:r>
    </w:p>
    <w:p w14:paraId="04C860CD" w14:textId="77777777" w:rsidR="001E73A5" w:rsidRDefault="001E73A5" w:rsidP="0040513F">
      <w:pPr>
        <w:spacing w:before="100" w:beforeAutospacing="1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</w:p>
    <w:p w14:paraId="16365B03" w14:textId="77777777" w:rsidR="001E73A5" w:rsidRPr="003314B6" w:rsidRDefault="001E73A5" w:rsidP="0040513F">
      <w:pPr>
        <w:spacing w:before="100" w:beforeAutospacing="1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___________</w:t>
      </w:r>
    </w:p>
    <w:p w14:paraId="3E4E40F5" w14:textId="77777777" w:rsidR="0040513F" w:rsidRPr="003314B6" w:rsidRDefault="0040513F" w:rsidP="0040513F">
      <w:pPr>
        <w:spacing w:before="120"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lastRenderedPageBreak/>
        <w:t xml:space="preserve">* Обов’язково заповнюється для посад державної служби категорії </w:t>
      </w:r>
      <w:r w:rsidR="00181199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«</w:t>
      </w: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А</w:t>
      </w:r>
      <w:r w:rsidR="00181199"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»</w:t>
      </w:r>
      <w:r w:rsidRPr="003314B6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>.</w:t>
      </w:r>
    </w:p>
    <w:p w14:paraId="5B1EB9B0" w14:textId="77777777" w:rsidR="001E73A5" w:rsidRPr="001E73A5" w:rsidRDefault="001E73A5" w:rsidP="001E73A5">
      <w:pPr>
        <w:pStyle w:val="a7"/>
        <w:jc w:val="both"/>
        <w:rPr>
          <w:rFonts w:ascii="Roboto Condensed Light" w:hAnsi="Roboto Condensed Light"/>
          <w:sz w:val="28"/>
          <w:szCs w:val="28"/>
        </w:rPr>
      </w:pPr>
      <w:r w:rsidRPr="001E73A5">
        <w:rPr>
          <w:rFonts w:ascii="Roboto Condensed Light" w:hAnsi="Roboto Condensed Light"/>
          <w:sz w:val="28"/>
          <w:szCs w:val="28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14:paraId="44C6881A" w14:textId="77777777" w:rsidR="001E73A5" w:rsidRPr="001E73A5" w:rsidRDefault="001E73A5" w:rsidP="001E73A5">
      <w:pPr>
        <w:pStyle w:val="a7"/>
        <w:jc w:val="both"/>
        <w:rPr>
          <w:rFonts w:ascii="Roboto Condensed Light" w:hAnsi="Roboto Condensed Light"/>
          <w:sz w:val="28"/>
          <w:szCs w:val="28"/>
        </w:rPr>
      </w:pPr>
      <w:r w:rsidRPr="001E73A5">
        <w:rPr>
          <w:rFonts w:ascii="Roboto Condensed Light" w:hAnsi="Roboto Condensed Light"/>
          <w:sz w:val="28"/>
          <w:szCs w:val="28"/>
        </w:rPr>
        <w:t>*** Зазначається інформація про кількість часу, відпрацьованого на керівних посадах, в місяцях.</w:t>
      </w:r>
    </w:p>
    <w:p w14:paraId="0F602E42" w14:textId="77777777" w:rsidR="001E73A5" w:rsidRPr="001E73A5" w:rsidRDefault="001E73A5" w:rsidP="001E73A5">
      <w:pPr>
        <w:pStyle w:val="a7"/>
        <w:jc w:val="both"/>
        <w:rPr>
          <w:rFonts w:ascii="Roboto Condensed Light" w:hAnsi="Roboto Condensed Light"/>
          <w:sz w:val="28"/>
          <w:szCs w:val="28"/>
        </w:rPr>
      </w:pPr>
      <w:r w:rsidRPr="001E73A5">
        <w:rPr>
          <w:rFonts w:ascii="Roboto Condensed Light" w:hAnsi="Roboto Condensed Light"/>
          <w:sz w:val="28"/>
          <w:szCs w:val="28"/>
        </w:rPr>
        <w:t>**** Зазначається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(за наявності).</w:t>
      </w:r>
    </w:p>
    <w:p w14:paraId="77DB4129" w14:textId="77777777" w:rsidR="0040513F" w:rsidRPr="003314B6" w:rsidRDefault="0040513F">
      <w:pPr>
        <w:rPr>
          <w:rFonts w:ascii="Roboto Condensed Light" w:hAnsi="Roboto Condensed Light" w:cs="Times New Roman"/>
          <w:sz w:val="28"/>
          <w:szCs w:val="28"/>
        </w:rPr>
      </w:pPr>
    </w:p>
    <w:sectPr w:rsidR="0040513F" w:rsidRPr="003314B6" w:rsidSect="003314B6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3F"/>
    <w:rsid w:val="00005FB3"/>
    <w:rsid w:val="00123BC7"/>
    <w:rsid w:val="00181199"/>
    <w:rsid w:val="001E73A5"/>
    <w:rsid w:val="00227FA3"/>
    <w:rsid w:val="003314B6"/>
    <w:rsid w:val="0040513F"/>
    <w:rsid w:val="004D1FF5"/>
    <w:rsid w:val="004E0633"/>
    <w:rsid w:val="004F5562"/>
    <w:rsid w:val="00522ABD"/>
    <w:rsid w:val="00707E6B"/>
    <w:rsid w:val="00816321"/>
    <w:rsid w:val="00B3747C"/>
    <w:rsid w:val="00BF0E12"/>
    <w:rsid w:val="00E47F7C"/>
    <w:rsid w:val="00E7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2B09"/>
  <w15:docId w15:val="{F981E79C-12BB-49C2-95D0-D5810982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40513F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513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F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1E73A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BF08-5480-49F2-8731-4CA3A396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ШЕВЧЕНКО Олег Васильович</cp:lastModifiedBy>
  <cp:revision>5</cp:revision>
  <cp:lastPrinted>2019-10-09T12:09:00Z</cp:lastPrinted>
  <dcterms:created xsi:type="dcterms:W3CDTF">2020-04-30T06:18:00Z</dcterms:created>
  <dcterms:modified xsi:type="dcterms:W3CDTF">2021-08-06T05:17:00Z</dcterms:modified>
</cp:coreProperties>
</file>