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2F79" w14:textId="07227966" w:rsidR="0012367B" w:rsidRDefault="0082104F" w:rsidP="0082104F">
      <w:pPr>
        <w:spacing w:after="0"/>
        <w:ind w:left="4820"/>
        <w:rPr>
          <w:lang w:val="uk-UA"/>
        </w:rPr>
      </w:pPr>
      <w:r w:rsidRPr="0012367B">
        <w:rPr>
          <w:lang w:val="uk-UA"/>
        </w:rPr>
        <w:t xml:space="preserve">Касаційний кримінальний суд </w:t>
      </w:r>
      <w:r w:rsidR="008F0E59">
        <w:rPr>
          <w:lang w:val="uk-UA"/>
        </w:rPr>
        <w:t>у складі</w:t>
      </w:r>
    </w:p>
    <w:p w14:paraId="0467321E" w14:textId="5D93FCAC" w:rsidR="0082104F" w:rsidRPr="0012367B" w:rsidRDefault="0082104F" w:rsidP="0082104F">
      <w:pPr>
        <w:spacing w:after="0"/>
        <w:ind w:left="4820"/>
        <w:rPr>
          <w:lang w:val="uk-UA"/>
        </w:rPr>
      </w:pPr>
      <w:r w:rsidRPr="0012367B">
        <w:rPr>
          <w:lang w:val="uk-UA"/>
        </w:rPr>
        <w:t>Верховного Суду</w:t>
      </w:r>
    </w:p>
    <w:p w14:paraId="5629CF23" w14:textId="432C4A99" w:rsidR="0082104F" w:rsidRPr="0012367B" w:rsidRDefault="0082104F" w:rsidP="0082104F">
      <w:pPr>
        <w:spacing w:after="0"/>
        <w:ind w:left="4820"/>
        <w:rPr>
          <w:lang w:val="uk-UA"/>
        </w:rPr>
      </w:pPr>
      <w:r w:rsidRPr="0012367B">
        <w:rPr>
          <w:lang w:val="uk-UA"/>
        </w:rPr>
        <w:t>вул. П. Орлика, 4-а, м. Київ, 01043</w:t>
      </w:r>
    </w:p>
    <w:p w14:paraId="0A5692EE" w14:textId="77777777" w:rsidR="008F0E59" w:rsidRDefault="0082104F" w:rsidP="0082104F">
      <w:pPr>
        <w:spacing w:after="0"/>
        <w:ind w:left="4820"/>
        <w:rPr>
          <w:shd w:val="clear" w:color="auto" w:fill="FFFFFF"/>
          <w:lang w:val="uk-UA"/>
        </w:rPr>
      </w:pPr>
      <w:r w:rsidRPr="0012367B">
        <w:rPr>
          <w:shd w:val="clear" w:color="auto" w:fill="FFFFFF"/>
          <w:lang w:val="uk-UA"/>
        </w:rPr>
        <w:t>Електронна</w:t>
      </w:r>
      <w:r w:rsidR="008F0E59">
        <w:rPr>
          <w:shd w:val="clear" w:color="auto" w:fill="FFFFFF"/>
          <w:lang w:val="uk-UA"/>
        </w:rPr>
        <w:t xml:space="preserve"> </w:t>
      </w:r>
      <w:r w:rsidRPr="0012367B">
        <w:rPr>
          <w:shd w:val="clear" w:color="auto" w:fill="FFFFFF"/>
          <w:lang w:val="uk-UA"/>
        </w:rPr>
        <w:t>адреса: </w:t>
      </w:r>
    </w:p>
    <w:p w14:paraId="15369F15" w14:textId="45E71D26" w:rsidR="0082104F" w:rsidRPr="0012367B" w:rsidRDefault="00C628B5" w:rsidP="0082104F">
      <w:pPr>
        <w:spacing w:after="0"/>
        <w:ind w:left="4820"/>
        <w:rPr>
          <w:lang w:val="uk-UA"/>
        </w:rPr>
      </w:pPr>
      <w:hyperlink r:id="rId4" w:history="1">
        <w:r w:rsidR="008F0E59" w:rsidRPr="00DC47BC">
          <w:rPr>
            <w:rStyle w:val="a3"/>
            <w:shd w:val="clear" w:color="auto" w:fill="FFFFFF"/>
            <w:lang w:val="uk-UA"/>
          </w:rPr>
          <w:t>kks@supreme.court.gov.ua</w:t>
        </w:r>
      </w:hyperlink>
    </w:p>
    <w:p w14:paraId="156F3183" w14:textId="65CB3AA4" w:rsidR="000543BD" w:rsidRPr="0012367B" w:rsidRDefault="000543BD" w:rsidP="000543BD">
      <w:pPr>
        <w:spacing w:after="0"/>
        <w:ind w:left="4820"/>
        <w:rPr>
          <w:sz w:val="24"/>
          <w:szCs w:val="24"/>
          <w:lang w:val="uk-UA"/>
        </w:rPr>
      </w:pPr>
    </w:p>
    <w:tbl>
      <w:tblPr>
        <w:tblStyle w:val="a4"/>
        <w:tblW w:w="5173" w:type="dxa"/>
        <w:tblInd w:w="48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0543BD" w:rsidRPr="0012367B" w14:paraId="520C53A5" w14:textId="77777777" w:rsidTr="0012367B">
        <w:trPr>
          <w:trHeight w:val="392"/>
        </w:trPr>
        <w:tc>
          <w:tcPr>
            <w:tcW w:w="5173" w:type="dxa"/>
          </w:tcPr>
          <w:p w14:paraId="4B82B8FE" w14:textId="0189006D" w:rsidR="000543BD" w:rsidRPr="0012367B" w:rsidRDefault="000543BD" w:rsidP="000543BD">
            <w:pPr>
              <w:jc w:val="center"/>
              <w:rPr>
                <w:sz w:val="18"/>
                <w:szCs w:val="18"/>
                <w:lang w:val="uk-UA"/>
              </w:rPr>
            </w:pPr>
            <w:r w:rsidRPr="0012367B">
              <w:rPr>
                <w:sz w:val="18"/>
                <w:szCs w:val="18"/>
                <w:lang w:val="uk-UA"/>
              </w:rPr>
              <w:t>процесуальний статус заявника</w:t>
            </w:r>
          </w:p>
          <w:p w14:paraId="379B0B46" w14:textId="70FFD54B" w:rsidR="000543BD" w:rsidRPr="0012367B" w:rsidRDefault="000543BD" w:rsidP="0012367B">
            <w:pPr>
              <w:rPr>
                <w:sz w:val="18"/>
                <w:szCs w:val="18"/>
                <w:lang w:val="uk-UA"/>
              </w:rPr>
            </w:pPr>
          </w:p>
        </w:tc>
      </w:tr>
      <w:tr w:rsidR="000543BD" w:rsidRPr="0012367B" w14:paraId="000FBFE1" w14:textId="77777777" w:rsidTr="0012367B">
        <w:trPr>
          <w:trHeight w:val="404"/>
        </w:trPr>
        <w:tc>
          <w:tcPr>
            <w:tcW w:w="5173" w:type="dxa"/>
          </w:tcPr>
          <w:p w14:paraId="010FA1D2" w14:textId="77777777" w:rsidR="000543BD" w:rsidRPr="0012367B" w:rsidRDefault="000543BD" w:rsidP="000543BD">
            <w:pPr>
              <w:jc w:val="center"/>
              <w:rPr>
                <w:sz w:val="18"/>
                <w:szCs w:val="18"/>
                <w:lang w:val="uk-UA"/>
              </w:rPr>
            </w:pPr>
            <w:r w:rsidRPr="0012367B">
              <w:rPr>
                <w:sz w:val="18"/>
                <w:szCs w:val="18"/>
                <w:lang w:val="uk-UA"/>
              </w:rPr>
              <w:t>ім’я, прізвище</w:t>
            </w:r>
          </w:p>
          <w:p w14:paraId="3DF1CB44" w14:textId="4FBFA59E" w:rsidR="000543BD" w:rsidRPr="0012367B" w:rsidRDefault="000543BD" w:rsidP="0012367B">
            <w:pPr>
              <w:rPr>
                <w:sz w:val="18"/>
                <w:szCs w:val="18"/>
                <w:lang w:val="uk-UA"/>
              </w:rPr>
            </w:pPr>
          </w:p>
        </w:tc>
      </w:tr>
      <w:tr w:rsidR="000543BD" w:rsidRPr="0012367B" w14:paraId="0E3F0E1F" w14:textId="77777777" w:rsidTr="0012367B">
        <w:trPr>
          <w:trHeight w:val="417"/>
        </w:trPr>
        <w:tc>
          <w:tcPr>
            <w:tcW w:w="5173" w:type="dxa"/>
          </w:tcPr>
          <w:p w14:paraId="61834B20" w14:textId="77777777" w:rsidR="000543BD" w:rsidRPr="0012367B" w:rsidRDefault="000543BD" w:rsidP="000543BD">
            <w:pPr>
              <w:spacing w:before="19"/>
              <w:ind w:right="242"/>
              <w:jc w:val="center"/>
              <w:rPr>
                <w:w w:val="105"/>
                <w:sz w:val="18"/>
                <w:szCs w:val="18"/>
                <w:lang w:val="uk-UA"/>
              </w:rPr>
            </w:pPr>
            <w:r w:rsidRPr="0012367B">
              <w:rPr>
                <w:w w:val="105"/>
                <w:sz w:val="18"/>
                <w:szCs w:val="18"/>
                <w:lang w:val="uk-UA"/>
              </w:rPr>
              <w:t>адреса для листування</w:t>
            </w:r>
          </w:p>
          <w:p w14:paraId="7740DBD9" w14:textId="04E5E67E" w:rsidR="000543BD" w:rsidRPr="0012367B" w:rsidRDefault="000543BD" w:rsidP="0012367B">
            <w:pPr>
              <w:spacing w:before="19"/>
              <w:ind w:right="242"/>
              <w:rPr>
                <w:sz w:val="18"/>
                <w:szCs w:val="18"/>
                <w:lang w:val="uk-UA"/>
              </w:rPr>
            </w:pPr>
          </w:p>
        </w:tc>
      </w:tr>
      <w:tr w:rsidR="000543BD" w:rsidRPr="0012367B" w14:paraId="313327C8" w14:textId="77777777" w:rsidTr="0012367B">
        <w:trPr>
          <w:trHeight w:val="260"/>
        </w:trPr>
        <w:tc>
          <w:tcPr>
            <w:tcW w:w="5173" w:type="dxa"/>
          </w:tcPr>
          <w:p w14:paraId="240D66F2" w14:textId="0C9817DD" w:rsidR="000543BD" w:rsidRPr="0012367B" w:rsidRDefault="000543BD" w:rsidP="0012367B">
            <w:pPr>
              <w:jc w:val="center"/>
              <w:rPr>
                <w:sz w:val="18"/>
                <w:szCs w:val="18"/>
                <w:lang w:val="uk-UA"/>
              </w:rPr>
            </w:pPr>
            <w:r w:rsidRPr="0012367B">
              <w:rPr>
                <w:w w:val="110"/>
                <w:sz w:val="18"/>
                <w:szCs w:val="18"/>
                <w:lang w:val="uk-UA"/>
              </w:rPr>
              <w:t>(контактний телефон, e-</w:t>
            </w:r>
            <w:proofErr w:type="spellStart"/>
            <w:r w:rsidRPr="0012367B">
              <w:rPr>
                <w:w w:val="110"/>
                <w:sz w:val="18"/>
                <w:szCs w:val="18"/>
                <w:lang w:val="uk-UA"/>
              </w:rPr>
              <w:t>mail</w:t>
            </w:r>
            <w:proofErr w:type="spellEnd"/>
            <w:r w:rsidRPr="0012367B">
              <w:rPr>
                <w:w w:val="110"/>
                <w:sz w:val="18"/>
                <w:szCs w:val="18"/>
                <w:lang w:val="uk-UA"/>
              </w:rPr>
              <w:t>)</w:t>
            </w:r>
          </w:p>
        </w:tc>
      </w:tr>
    </w:tbl>
    <w:p w14:paraId="07D97E20" w14:textId="3E3CC206" w:rsidR="0012367B" w:rsidRPr="0012367B" w:rsidRDefault="0012367B" w:rsidP="0012367B">
      <w:pPr>
        <w:spacing w:after="0"/>
        <w:ind w:left="4820"/>
        <w:rPr>
          <w:lang w:val="uk-UA"/>
        </w:rPr>
      </w:pPr>
      <w:r w:rsidRPr="0012367B">
        <w:rPr>
          <w:lang w:val="uk-UA"/>
        </w:rPr>
        <w:t>Є</w:t>
      </w:r>
      <w:r w:rsidR="008F0E59">
        <w:rPr>
          <w:lang w:val="uk-UA"/>
        </w:rPr>
        <w:t xml:space="preserve">диний унікальний номер справи </w:t>
      </w:r>
      <w:r w:rsidRPr="0012367B">
        <w:rPr>
          <w:lang w:val="uk-UA"/>
        </w:rPr>
        <w:t>______________________________________</w:t>
      </w:r>
      <w:r w:rsidR="008F0E59">
        <w:rPr>
          <w:lang w:val="uk-UA"/>
        </w:rPr>
        <w:t>_________</w:t>
      </w:r>
    </w:p>
    <w:p w14:paraId="3DC84314" w14:textId="164884B4" w:rsidR="0012367B" w:rsidRPr="0012367B" w:rsidRDefault="0012367B" w:rsidP="0012367B">
      <w:pPr>
        <w:spacing w:after="0"/>
        <w:ind w:left="4820"/>
        <w:rPr>
          <w:lang w:val="uk-UA"/>
        </w:rPr>
      </w:pPr>
      <w:r w:rsidRPr="0012367B">
        <w:rPr>
          <w:lang w:val="uk-UA"/>
        </w:rPr>
        <w:t>Кримінальне провадження №</w:t>
      </w:r>
      <w:r w:rsidR="008F0E59">
        <w:rPr>
          <w:lang w:val="uk-UA"/>
        </w:rPr>
        <w:t>________________</w:t>
      </w:r>
      <w:r w:rsidRPr="0012367B">
        <w:rPr>
          <w:lang w:val="uk-UA"/>
        </w:rPr>
        <w:t xml:space="preserve"> _________________</w:t>
      </w:r>
      <w:r w:rsidR="008F0E59">
        <w:rPr>
          <w:lang w:val="uk-UA"/>
        </w:rPr>
        <w:t>______________________________</w:t>
      </w:r>
    </w:p>
    <w:p w14:paraId="46C22B9C" w14:textId="356DD55A" w:rsidR="0012367B" w:rsidRPr="0012367B" w:rsidRDefault="0012367B" w:rsidP="0012367B">
      <w:pPr>
        <w:spacing w:after="0"/>
        <w:ind w:left="4820"/>
        <w:rPr>
          <w:lang w:val="uk-UA"/>
        </w:rPr>
      </w:pPr>
      <w:r w:rsidRPr="0012367B">
        <w:rPr>
          <w:lang w:val="uk-UA"/>
        </w:rPr>
        <w:t>Касаційне провадження № 51-________________</w:t>
      </w:r>
      <w:r w:rsidR="008F0E59">
        <w:rPr>
          <w:lang w:val="uk-UA"/>
        </w:rPr>
        <w:t>_______________________________</w:t>
      </w:r>
    </w:p>
    <w:p w14:paraId="2E1240BC" w14:textId="77777777" w:rsidR="0012367B" w:rsidRDefault="0012367B" w:rsidP="0012367B">
      <w:pPr>
        <w:ind w:left="4820"/>
        <w:jc w:val="center"/>
        <w:rPr>
          <w:b/>
          <w:sz w:val="24"/>
          <w:szCs w:val="24"/>
          <w:lang w:val="uk-UA"/>
        </w:rPr>
      </w:pPr>
    </w:p>
    <w:p w14:paraId="7B430CED" w14:textId="77777777" w:rsidR="0012367B" w:rsidRDefault="0012367B" w:rsidP="0012367B">
      <w:pPr>
        <w:spacing w:after="0"/>
        <w:jc w:val="center"/>
        <w:rPr>
          <w:b/>
          <w:lang w:val="uk-UA"/>
        </w:rPr>
      </w:pPr>
    </w:p>
    <w:p w14:paraId="6147221D" w14:textId="1DFC833A" w:rsidR="00533649" w:rsidRPr="0012367B" w:rsidRDefault="00533649" w:rsidP="0012367B">
      <w:pPr>
        <w:spacing w:after="0"/>
        <w:jc w:val="center"/>
        <w:rPr>
          <w:b/>
          <w:lang w:val="uk-UA"/>
        </w:rPr>
      </w:pPr>
      <w:r w:rsidRPr="0012367B">
        <w:rPr>
          <w:b/>
          <w:lang w:val="uk-UA"/>
        </w:rPr>
        <w:t xml:space="preserve">К Л О П О Т А Н </w:t>
      </w:r>
      <w:proofErr w:type="spellStart"/>
      <w:r w:rsidRPr="0012367B">
        <w:rPr>
          <w:b/>
          <w:lang w:val="uk-UA"/>
        </w:rPr>
        <w:t>Н</w:t>
      </w:r>
      <w:proofErr w:type="spellEnd"/>
      <w:r w:rsidRPr="0012367B">
        <w:rPr>
          <w:b/>
          <w:lang w:val="uk-UA"/>
        </w:rPr>
        <w:t xml:space="preserve"> Я</w:t>
      </w:r>
    </w:p>
    <w:p w14:paraId="5BF80F57" w14:textId="5EBB79A7" w:rsidR="000543BD" w:rsidRPr="0012367B" w:rsidRDefault="000543BD" w:rsidP="0012367B">
      <w:pPr>
        <w:spacing w:after="0"/>
        <w:jc w:val="center"/>
        <w:rPr>
          <w:b/>
          <w:lang w:val="uk-UA"/>
        </w:rPr>
      </w:pPr>
      <w:r w:rsidRPr="0012367B">
        <w:rPr>
          <w:b/>
          <w:color w:val="333333"/>
          <w:shd w:val="clear" w:color="auto" w:fill="FFFFFF"/>
          <w:lang w:val="uk-UA"/>
        </w:rPr>
        <w:t>про здійснення дистанційного судового провадження</w:t>
      </w:r>
      <w:r w:rsidR="00A11780">
        <w:rPr>
          <w:b/>
          <w:color w:val="333333"/>
          <w:shd w:val="clear" w:color="auto" w:fill="FFFFFF"/>
          <w:lang w:val="uk-UA"/>
        </w:rPr>
        <w:t xml:space="preserve"> у кримінальному провадженні</w:t>
      </w:r>
    </w:p>
    <w:p w14:paraId="1B890657" w14:textId="77777777" w:rsidR="000543BD" w:rsidRPr="0012367B" w:rsidRDefault="000543BD" w:rsidP="00D45CE1">
      <w:pPr>
        <w:jc w:val="both"/>
        <w:rPr>
          <w:lang w:val="uk-UA"/>
        </w:rPr>
      </w:pPr>
    </w:p>
    <w:p w14:paraId="4768AF7F" w14:textId="132197E2" w:rsidR="00D45CE1" w:rsidRPr="0012367B" w:rsidRDefault="009446E9" w:rsidP="00D45CE1">
      <w:pPr>
        <w:jc w:val="both"/>
        <w:rPr>
          <w:bCs/>
          <w:color w:val="333333"/>
          <w:shd w:val="clear" w:color="auto" w:fill="FFFFFF"/>
          <w:lang w:val="uk-UA"/>
        </w:rPr>
      </w:pPr>
      <w:r w:rsidRPr="000D5F7C">
        <w:rPr>
          <w:lang w:val="uk-UA"/>
        </w:rPr>
        <w:t>Згідно зі</w:t>
      </w:r>
      <w:r w:rsidR="00533649" w:rsidRPr="000D5F7C">
        <w:rPr>
          <w:lang w:val="uk-UA"/>
        </w:rPr>
        <w:t xml:space="preserve"> ст. 336 Кримінального процесуального кодексу України та у відповідності з Інструкцією </w:t>
      </w:r>
      <w:r w:rsidR="00533649" w:rsidRPr="000D5F7C">
        <w:rPr>
          <w:bCs/>
          <w:color w:val="333333"/>
          <w:shd w:val="clear" w:color="auto" w:fill="FFFFFF"/>
          <w:lang w:val="uk-UA"/>
        </w:rPr>
        <w:t>про порядок роботи з технічними засобами відеозапису ходу і результатів процесуальних дій, проведених у режимі відеоконференції, під час судового засідання (кримінального провадження)</w:t>
      </w:r>
      <w:r w:rsidR="00B01167" w:rsidRPr="000D5F7C">
        <w:rPr>
          <w:bCs/>
          <w:color w:val="333333"/>
          <w:shd w:val="clear" w:color="auto" w:fill="FFFFFF"/>
          <w:lang w:val="uk-UA"/>
        </w:rPr>
        <w:t>,</w:t>
      </w:r>
      <w:r w:rsidR="00D45CE1" w:rsidRPr="000D5F7C">
        <w:rPr>
          <w:bCs/>
          <w:color w:val="333333"/>
          <w:shd w:val="clear" w:color="auto" w:fill="FFFFFF"/>
          <w:lang w:val="uk-UA"/>
        </w:rPr>
        <w:t xml:space="preserve"> затвердженої наказом </w:t>
      </w:r>
      <w:r w:rsidR="00D45CE1" w:rsidRPr="000D5F7C">
        <w:rPr>
          <w:rStyle w:val="rvts9"/>
          <w:bCs/>
          <w:color w:val="333333"/>
          <w:shd w:val="clear" w:color="auto" w:fill="FFFFFF"/>
          <w:lang w:val="uk-UA"/>
        </w:rPr>
        <w:t>Державної судової</w:t>
      </w:r>
      <w:r w:rsidR="0012367B" w:rsidRPr="000D5F7C">
        <w:rPr>
          <w:rStyle w:val="rvts9"/>
          <w:bCs/>
          <w:color w:val="333333"/>
          <w:shd w:val="clear" w:color="auto" w:fill="FFFFFF"/>
          <w:lang w:val="uk-UA"/>
        </w:rPr>
        <w:t xml:space="preserve"> </w:t>
      </w:r>
      <w:r w:rsidR="00D45CE1" w:rsidRPr="000D5F7C">
        <w:rPr>
          <w:rStyle w:val="rvts9"/>
          <w:bCs/>
          <w:color w:val="333333"/>
          <w:shd w:val="clear" w:color="auto" w:fill="FFFFFF"/>
          <w:lang w:val="uk-UA"/>
        </w:rPr>
        <w:t>адміністрації України від 15.11.2012 № 155</w:t>
      </w:r>
      <w:r w:rsidR="00D45CE1" w:rsidRPr="000D5F7C">
        <w:rPr>
          <w:bCs/>
          <w:color w:val="333333"/>
          <w:shd w:val="clear" w:color="auto" w:fill="FFFFFF"/>
          <w:lang w:val="uk-UA"/>
        </w:rPr>
        <w:t>, прошу судове засідання у кримінальному провадженні</w:t>
      </w:r>
      <w:r w:rsidR="0012367B" w:rsidRPr="000D5F7C">
        <w:rPr>
          <w:bCs/>
          <w:color w:val="333333"/>
          <w:shd w:val="clear" w:color="auto" w:fill="FFFFFF"/>
          <w:lang w:val="uk-UA"/>
        </w:rPr>
        <w:t> </w:t>
      </w:r>
      <w:r w:rsidR="00D45CE1" w:rsidRPr="000D5F7C">
        <w:rPr>
          <w:bCs/>
          <w:color w:val="333333"/>
          <w:shd w:val="clear" w:color="auto" w:fill="FFFFFF"/>
          <w:lang w:val="uk-UA"/>
        </w:rPr>
        <w:t>№</w:t>
      </w:r>
      <w:r w:rsidR="00D45CE1" w:rsidRPr="000D5F7C">
        <w:rPr>
          <w:bCs/>
          <w:color w:val="333333"/>
          <w:shd w:val="clear" w:color="auto" w:fill="FFFFFF"/>
          <w:lang w:val="ru-RU"/>
        </w:rPr>
        <w:t> </w:t>
      </w:r>
      <w:r w:rsidR="00D45CE1" w:rsidRPr="000D5F7C">
        <w:rPr>
          <w:bCs/>
          <w:color w:val="333333"/>
          <w:shd w:val="clear" w:color="auto" w:fill="FFFFFF"/>
          <w:lang w:val="uk-UA"/>
        </w:rPr>
        <w:t>______________ (єдиний унікальний номер судової справи №_______________) щодо _________________________________________________________________________________________</w:t>
      </w:r>
      <w:r w:rsidR="0082104F" w:rsidRPr="000D5F7C">
        <w:rPr>
          <w:bCs/>
          <w:color w:val="333333"/>
          <w:shd w:val="clear" w:color="auto" w:fill="FFFFFF"/>
          <w:lang w:val="uk-UA"/>
        </w:rPr>
        <w:t xml:space="preserve"> проводити за моєю участю в режимі відеоконфер</w:t>
      </w:r>
      <w:r w:rsidR="0012367B" w:rsidRPr="000D5F7C">
        <w:rPr>
          <w:bCs/>
          <w:color w:val="333333"/>
          <w:shd w:val="clear" w:color="auto" w:fill="FFFFFF"/>
          <w:lang w:val="uk-UA"/>
        </w:rPr>
        <w:t>е</w:t>
      </w:r>
      <w:r w:rsidR="0082104F" w:rsidRPr="000D5F7C">
        <w:rPr>
          <w:bCs/>
          <w:color w:val="333333"/>
          <w:shd w:val="clear" w:color="auto" w:fill="FFFFFF"/>
          <w:lang w:val="uk-UA"/>
        </w:rPr>
        <w:t>нції з приміщення суду</w:t>
      </w:r>
      <w:r w:rsidR="000543BD" w:rsidRPr="000D5F7C">
        <w:rPr>
          <w:bCs/>
          <w:color w:val="333333"/>
          <w:shd w:val="clear" w:color="auto" w:fill="FFFFFF"/>
          <w:lang w:val="uk-UA"/>
        </w:rPr>
        <w:t>/установи виконання покарань (зазначити назву суду/установи)</w:t>
      </w:r>
      <w:r w:rsidR="0082104F" w:rsidRPr="000D5F7C">
        <w:rPr>
          <w:bCs/>
          <w:color w:val="333333"/>
          <w:shd w:val="clear" w:color="auto" w:fill="FFFFFF"/>
          <w:lang w:val="uk-UA"/>
        </w:rPr>
        <w:t xml:space="preserve">, до якого я прибуду у визначений </w:t>
      </w:r>
      <w:r w:rsidR="00B01167" w:rsidRPr="000D5F7C">
        <w:rPr>
          <w:bCs/>
          <w:color w:val="333333"/>
          <w:shd w:val="clear" w:color="auto" w:fill="FFFFFF"/>
          <w:lang w:val="uk-UA"/>
        </w:rPr>
        <w:t>у</w:t>
      </w:r>
      <w:r w:rsidR="0082104F" w:rsidRPr="000D5F7C">
        <w:rPr>
          <w:bCs/>
          <w:color w:val="333333"/>
          <w:shd w:val="clear" w:color="auto" w:fill="FFFFFF"/>
          <w:lang w:val="uk-UA"/>
        </w:rPr>
        <w:t xml:space="preserve"> повідомленні про призначення кримінального провадження до касаці</w:t>
      </w:r>
      <w:r w:rsidR="0012367B" w:rsidRPr="000D5F7C">
        <w:rPr>
          <w:bCs/>
          <w:color w:val="333333"/>
          <w:shd w:val="clear" w:color="auto" w:fill="FFFFFF"/>
          <w:lang w:val="uk-UA"/>
        </w:rPr>
        <w:t>й</w:t>
      </w:r>
      <w:r w:rsidR="0082104F" w:rsidRPr="000D5F7C">
        <w:rPr>
          <w:bCs/>
          <w:color w:val="333333"/>
          <w:shd w:val="clear" w:color="auto" w:fill="FFFFFF"/>
          <w:lang w:val="uk-UA"/>
        </w:rPr>
        <w:t>ного розгляду час.</w:t>
      </w:r>
      <w:r w:rsidR="0082104F" w:rsidRPr="0012367B">
        <w:rPr>
          <w:bCs/>
          <w:color w:val="333333"/>
          <w:shd w:val="clear" w:color="auto" w:fill="FFFFFF"/>
          <w:lang w:val="uk-UA"/>
        </w:rPr>
        <w:t xml:space="preserve"> </w:t>
      </w:r>
    </w:p>
    <w:p w14:paraId="78B39AED" w14:textId="77777777" w:rsidR="0012367B" w:rsidRPr="0012367B" w:rsidRDefault="0012367B" w:rsidP="0012367B">
      <w:pPr>
        <w:jc w:val="both"/>
        <w:rPr>
          <w:bCs/>
          <w:color w:val="333333"/>
          <w:shd w:val="clear" w:color="auto" w:fill="FFFFFF"/>
          <w:lang w:val="uk-UA"/>
        </w:rPr>
      </w:pPr>
    </w:p>
    <w:p w14:paraId="2D095F2C" w14:textId="7493F41D" w:rsidR="00533649" w:rsidRPr="00D45CE1" w:rsidRDefault="0012367B" w:rsidP="0012367B">
      <w:pPr>
        <w:jc w:val="both"/>
        <w:rPr>
          <w:bCs/>
          <w:color w:val="333333"/>
          <w:shd w:val="clear" w:color="auto" w:fill="FFFFFF"/>
          <w:lang w:val="uk-UA"/>
        </w:rPr>
      </w:pPr>
      <w:r w:rsidRPr="0012367B">
        <w:rPr>
          <w:bCs/>
          <w:color w:val="333333"/>
          <w:shd w:val="clear" w:color="auto" w:fill="FFFFFF"/>
          <w:lang w:val="uk-UA"/>
        </w:rPr>
        <w:t>ДАТА                                                                                                                                                                         ПІДПИС</w:t>
      </w:r>
    </w:p>
    <w:sectPr w:rsidR="00533649" w:rsidRPr="00D45CE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38"/>
    <w:rsid w:val="000543BD"/>
    <w:rsid w:val="000D5F7C"/>
    <w:rsid w:val="0012367B"/>
    <w:rsid w:val="00144E38"/>
    <w:rsid w:val="004530ED"/>
    <w:rsid w:val="00533649"/>
    <w:rsid w:val="007F6715"/>
    <w:rsid w:val="0082104F"/>
    <w:rsid w:val="008F0E59"/>
    <w:rsid w:val="009446E9"/>
    <w:rsid w:val="00A11780"/>
    <w:rsid w:val="00B01167"/>
    <w:rsid w:val="00C628B5"/>
    <w:rsid w:val="00D4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0397"/>
  <w15:chartTrackingRefBased/>
  <w15:docId w15:val="{1141E396-B347-408B-B8D0-C25A319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Condensed Light" w:eastAsiaTheme="minorHAnsi" w:hAnsi="Roboto Condensed Light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3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533649"/>
    <w:rPr>
      <w:color w:val="0000FF"/>
      <w:u w:val="single"/>
    </w:rPr>
  </w:style>
  <w:style w:type="character" w:customStyle="1" w:styleId="rvts9">
    <w:name w:val="rvts9"/>
    <w:basedOn w:val="a0"/>
    <w:rsid w:val="00D45CE1"/>
  </w:style>
  <w:style w:type="table" w:styleId="a4">
    <w:name w:val="Table Grid"/>
    <w:basedOn w:val="a1"/>
    <w:uiPriority w:val="39"/>
    <w:rsid w:val="0005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8F0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s@supreme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2021-08-06T11:26:00Z</cp:lastPrinted>
  <dcterms:created xsi:type="dcterms:W3CDTF">2021-08-06T11:36:00Z</dcterms:created>
  <dcterms:modified xsi:type="dcterms:W3CDTF">2021-08-06T13:02:00Z</dcterms:modified>
</cp:coreProperties>
</file>