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24CB" w14:textId="77777777" w:rsidR="000D294D" w:rsidRPr="000D294D" w:rsidRDefault="000D294D" w:rsidP="000D294D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Ухвала Верховного Суду від 15.02.2018 № </w:t>
      </w:r>
      <w:proofErr w:type="spellStart"/>
      <w:r w:rsidRPr="000D294D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0D294D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/9901/2/18 </w:t>
      </w:r>
    </w:p>
    <w:p w14:paraId="258B7430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71F51367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61F63893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ВЕРХОВНИЙ СУД</w:t>
      </w:r>
    </w:p>
    <w:p w14:paraId="3DE53772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1D8CD44D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52731D19" w14:textId="77777777" w:rsid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15 лютого 2018 року</w:t>
      </w: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</w:t>
      </w:r>
    </w:p>
    <w:p w14:paraId="76EE9F50" w14:textId="77777777" w:rsidR="000D294D" w:rsidRDefault="000D294D" w:rsidP="000D294D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Київ</w:t>
      </w: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1500E96D" w14:textId="2F9EB766" w:rsidR="000D294D" w:rsidRPr="000D294D" w:rsidRDefault="000D294D" w:rsidP="000D294D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proofErr w:type="spellStart"/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/9901/2/18</w:t>
      </w:r>
    </w:p>
    <w:p w14:paraId="3EB9572E" w14:textId="5F07C7B3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806/3265/17</w:t>
      </w: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63588944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5696EC8A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Верховний Суд у складі колегії суддів Касаційного адміністративного суду: судді-доповідача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Смоковича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М.І., суддів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Бевзенка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В.М., Білоуса О.В., 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Стрелець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Т.Г.,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Шарапи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В.М., розглянувши подання Житомирського окружного адміністративного суду про розгляд адміністративної справи №  806/3265/17 як зразкової, а також матеріали типових справ,</w:t>
      </w:r>
    </w:p>
    <w:p w14:paraId="76FD471E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6D9E33B2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встановив:</w:t>
      </w:r>
    </w:p>
    <w:p w14:paraId="69321FC9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42FA400E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10 січня 2018 року до Касаційного адміністративного суду у складі Верховного Суду надійшло подання судді Житомирського окружного адміністративного суду Шуляк Л.А. про розгляд адміністративної справи №  806/3265/17 як зразкової.</w:t>
      </w:r>
    </w:p>
    <w:p w14:paraId="1578315B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Провадження у цій справі відкрито 30 листопада 2017 року за позовом  громадянки України Дегтяр Наталії Олегівни до Коростенського районного відділу Управління Державної міграційної служби України в Житомирській області (вул. Грушевського, 5, м. Коростень, Житомирська обл.), третя особа – Управління Державної міграційної служби України в Житомирській області (вул. Пушкінська, 44, м. Житомир), у якому позивачка просить визнати протиправною бездіяльність відповідача щодо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неоформлення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їй паспорта громадянина України у формі паспортної книжечки та, відповідно, просить зобов’язати відповідача оформити та видати їй бланк паспорта у формі паспортної книжечки.</w:t>
      </w:r>
    </w:p>
    <w:p w14:paraId="3F0A227C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Звернення з таким позовом до суду обґрунтовано тим, що позивачка через свої релігійні вірування та переконання заперечує, щоб паспорт громадянина України їй виготовляли у формі картки з безконтактним електронним носієм, який міститиме її персональні дані. З посиланням на норми пунктів 1, 3, 5, 8,    9-11 Положення про паспорт громадянина України, затвердженого постановою Верховної Ради України від 26 червня 1992 року № 2235-ІІІ, а також на положення статті 13, частин другої, четвертої та шостої статті 14 Закону України від 20 листопада 2012 року № 5492-VI «Про Єдиний державний демографічний реєстр та документи, що підтверджують громадянство України, посвідчують особу чи її спеціальний статус» позивачка стверджує, що паспорт громадянина України може виготовлятися як у формі картки, так і у формі книжечки. Тож виготовлення паспорта громадянина України у формі безконтактної картки є правом, а не обов’язком громадянина і за можливості вибору форми цього документа відмова відповідача у виготовленні паспорта громадянина України у паперовому варіанті (паспортної книжечки), за відсутності для цього підстав, встановлених статтею 16  названого вище Закону, є неправомірною.</w:t>
      </w:r>
    </w:p>
    <w:p w14:paraId="02D9D242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Вирішуючи питання про відкриття провадження за описаною вище позовною заявою суд ухвалою від 23 січня 2018 року витребував у Житомирського окружного адміністративного суду матеріали типових справ.</w:t>
      </w:r>
    </w:p>
    <w:p w14:paraId="7963CDF8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На виконання ухвали від 23 січня 2018 року Житомирський окружний адміністративний суд супровідним листом від 30 січня 2018 року надіслав витребувані судом матеріали у таких справах: № 806/3114/17, № 806/2945/17, №806/142/18, №806/206/18. Копії матеріалів типових справ надійшли до Касаційного адміністративного суду у складі Верховного Суду 5 лютого 2018 року.</w:t>
      </w:r>
    </w:p>
    <w:p w14:paraId="04E19272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Розглянувши матеріали типових справ у поєднанні зі справою, за якою надійшло подання про її розгляд як зразкової, колегія суддів дійшла висновку, що ці справи відповідають ознакам типових, визначених пунктом 21 частини першої статті 4 Кодексу адміністративного судочинства України, позаяк:</w:t>
      </w:r>
    </w:p>
    <w:p w14:paraId="5CBBC075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відповідачем у них є один і той самий суб’єкт владних повноважень (територіальні підрозділи Державної міграційної служби України);</w:t>
      </w:r>
    </w:p>
    <w:p w14:paraId="29D32651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спір виник з аналогічних підстав у відносинах, що регулюються одними нормами права (у зв’язку з відмовою територіального підрозділу Державної міграційної служби України видати паспорт громадянина України у формі паспортної книжечки після набрання чинності змін до Закону України від 20 листопада 2012 року № 5492-VI «Про Єдиний державний демографічний реєстр та документи, що підтверджують громадянство України, посвідчують особу чи її спеціальний статус», внесеними згідно із Законом України від 14 липня 2016 року № 1474-VIII «Про внесення змін до деяких законодавчих актів України щодо документів, що підтверджують громадянство України, посвідчують особу чи її спеціальний статус, спрямованих на лібералізацію Європейським Союзом візового режиму для України»);</w:t>
      </w:r>
    </w:p>
    <w:p w14:paraId="2471B4CA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позивачі заявили аналогічні позовні вимоги (по-різному висловлені, але однакові по суті: визнати неправомірною відмову відповідача у видачі паспорта громадянина України у формі паспортної книжечки (або визнати протиправною бездіяльність відповідача щодо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неоформлення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паспорта громадянина України у формі паспортної книжечки) та зобов’язати відповідача видати позивачеві (чи особі, законним представником якої він є) бланк паспорта/паспорт громадянина України у формі паспортної книжечки відповідно до Положення про паспорт громадянина України, затвердженого постановою Верховної Ради України від 26 червня 1992 року № 2235-ІІІ).</w:t>
      </w:r>
    </w:p>
    <w:p w14:paraId="3931682C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п’ятої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37764211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розгляду справи за правилами спрощеного позовного провадження визначено у статті 262 Кодексу адміністративного судочинства України. За частиною п’ятою цієї статті суд розглядає справу в порядку спрощеного позовного провадження без повідомлення сторін за наявними у справі матеріалами, за відсутності клопотання будь-якої зі сторін про інше. За клопотанням однієї із сторін або з власної ініціативи суду розгляд справи проводиться в судовому засіданні з повідомленням (викликом) сторін.</w:t>
      </w:r>
    </w:p>
    <w:p w14:paraId="4ED15719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За частиною третьою статті 291 Кодексу адміністративного судочинства України, при ухваленні рішення у типовій справі, яка відповідає ознакам, викладеним у рішенні Верховного Суду за результатами розгляду зразкової справи, суд має враховувати правові висновки Верховного Суду, викладені у рішенні за результатами розгляду зразкової справи.</w:t>
      </w:r>
    </w:p>
    <w:p w14:paraId="50073A84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За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порядку, визначеному цим Кодексом.</w:t>
      </w:r>
    </w:p>
    <w:p w14:paraId="405CAB07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Керуючись статтями 258-262, 290 Кодексу адміністративного судочинства України, суд</w:t>
      </w:r>
    </w:p>
    <w:p w14:paraId="3E19F38D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04A1310F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ухвалив:</w:t>
      </w:r>
    </w:p>
    <w:p w14:paraId="36E3AED8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57B75641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відкрити провадження у зразковій адміністративній справі за позовом Дегтяр Наталії Олегівни до Коростенського районного відділу Управління Державної міграційної служби України в Житомирській області, третя особа – Управління </w:t>
      </w: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Державної міграційної служби України в Житомирській області, про визнання бездіяльності протиправною та зобов’язання вчинити дії.</w:t>
      </w:r>
    </w:p>
    <w:p w14:paraId="2F74E7E3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Справу розглядати за правилами спрощеного позовного провадження з викликом учасників справи колегією у складі п’яти суддів.</w:t>
      </w:r>
    </w:p>
    <w:p w14:paraId="32F0B500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Розгляд справи призначити на </w:t>
      </w: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13 березня 2018 року о 10:00 год</w:t>
      </w: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. у приміщенні Касаційного адміністративного суду у складі Верховного Суду за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: вул. Московська, 8,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корп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. 5, м. Київ, 01029.</w:t>
      </w:r>
    </w:p>
    <w:p w14:paraId="575C8A0E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Відповідачу – у п’ятнадцятиденний строк з дня отримання копії цієї ухвали подати суду відзив на позовну заяву та докази, які підтверджують обставини, на яких ґрунтуються заперечення відповідача, а також документи, що підтверджують надіслання (надання) відзиву і доданих до нього доказів позивачу і третій особі.</w:t>
      </w:r>
    </w:p>
    <w:p w14:paraId="142918C0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позивачу триденний строк з дня отримання відзиву на позовну заяву для подання до суду відповіді на відзив та документів, що підтверджують надіслання (надання) відповіді на відзив та доданих до нього доказів відповідачу і третій особі.</w:t>
      </w:r>
    </w:p>
    <w:p w14:paraId="07A7332D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відповідачу триденний строк з дня отримання відповіді на відзив для подання до суду заперечень проти відповіді на відзив і документів, що підтверджують надіслання (надання) заперечень і доданих до нього доказів позивачу.</w:t>
      </w:r>
    </w:p>
    <w:p w14:paraId="34630C61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третій особі: триденний строк з дня отримання копії цієї ухвали – для подання суду пояснень щодо цього позову та документів, що підтверджують надіслання (надання) пояснень і доданих до нього доказів сторонам; десятиденний строк з дня отримання відзиву відповідача – для подання суду своїх пояснень з приводу доводів відповідача і документів, що підтверджують надіслання (надання) заперечень і доданих до нього доказів сторонам.</w:t>
      </w:r>
    </w:p>
    <w:p w14:paraId="56DEC692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Повідомити учасникам справи, що відзив на позовну заяву (відзив), відповідь на відзив, заперечення та пояснення повинні відповідати вимогам частин другої-четвертої статті 162 Кодексу адміністративного судочинства України.</w:t>
      </w:r>
    </w:p>
    <w:p w14:paraId="3B74A701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учасникам справи, що інформацію у справі, яка розглядається, можна отримати за </w:t>
      </w:r>
      <w:proofErr w:type="spellStart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0537B4A6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на офіційному веб-порталі судової влади України, а також в одному із загальнодержавних друкованих засобів масової інформації. З моменту опублікування цього оголошення вважатиметься, що всі заінтересовані особи належним чином повідомлені про розгляд зразкової справи.</w:t>
      </w:r>
    </w:p>
    <w:p w14:paraId="4519EB44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підписання.</w:t>
      </w:r>
    </w:p>
    <w:p w14:paraId="0E637AEE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> </w:t>
      </w:r>
    </w:p>
    <w:p w14:paraId="196FAD2B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 Суддя-доповідач                                                            М.І. </w:t>
      </w:r>
      <w:proofErr w:type="spellStart"/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Смокович</w:t>
      </w:r>
      <w:proofErr w:type="spellEnd"/>
    </w:p>
    <w:p w14:paraId="6C5300A4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474C925B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 Судді                                                                               В.М. </w:t>
      </w:r>
      <w:proofErr w:type="spellStart"/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Бевзенко</w:t>
      </w:r>
      <w:proofErr w:type="spellEnd"/>
    </w:p>
    <w:p w14:paraId="5F9793C9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550D60FB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                                                                                                О.В. Білоус</w:t>
      </w:r>
    </w:p>
    <w:p w14:paraId="7D4E6AA7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445E70F8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                                                                                         Т.Г. </w:t>
      </w:r>
      <w:proofErr w:type="spellStart"/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Стрелець</w:t>
      </w:r>
      <w:proofErr w:type="spellEnd"/>
    </w:p>
    <w:p w14:paraId="7620ADEF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5EBDB3D7" w14:textId="77777777" w:rsidR="000D294D" w:rsidRPr="000D294D" w:rsidRDefault="000D294D" w:rsidP="000D294D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                                                                                                В.М. </w:t>
      </w:r>
      <w:proofErr w:type="spellStart"/>
      <w:r w:rsidRPr="000D294D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Шарапа</w:t>
      </w:r>
      <w:proofErr w:type="spellEnd"/>
    </w:p>
    <w:p w14:paraId="5D417941" w14:textId="77777777" w:rsidR="00FE4F33" w:rsidRPr="000D294D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0D2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4D"/>
    <w:rsid w:val="000D294D"/>
    <w:rsid w:val="00461F7E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C43B"/>
  <w15:chartTrackingRefBased/>
  <w15:docId w15:val="{B4839BA4-8323-4E0A-B52B-52F56C71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94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0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0D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6077</Words>
  <Characters>3464</Characters>
  <Application>Microsoft Office Word</Application>
  <DocSecurity>0</DocSecurity>
  <Lines>28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2023-07-12T07:40:00Z</dcterms:created>
  <dcterms:modified xsi:type="dcterms:W3CDTF">2023-07-12T07:42:00Z</dcterms:modified>
</cp:coreProperties>
</file>