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B74" w:rsidRPr="00FE0B74" w:rsidRDefault="00FE0B74" w:rsidP="00FE0B74">
      <w:pPr>
        <w:pStyle w:val="20"/>
        <w:shd w:val="clear" w:color="auto" w:fill="auto"/>
        <w:spacing w:before="0" w:after="0" w:line="360" w:lineRule="auto"/>
        <w:ind w:left="-142" w:right="1000"/>
        <w:jc w:val="left"/>
        <w:rPr>
          <w:rFonts w:ascii="Roboto Condensed Light" w:hAnsi="Roboto Condensed Light"/>
          <w:b/>
          <w:sz w:val="24"/>
          <w:szCs w:val="24"/>
          <w:lang w:val="uk-UA"/>
        </w:rPr>
      </w:pPr>
      <w:r w:rsidRPr="00FE0B74">
        <w:rPr>
          <w:rFonts w:ascii="Roboto Condensed Light" w:hAnsi="Roboto Condensed Light"/>
          <w:b/>
          <w:sz w:val="24"/>
          <w:szCs w:val="24"/>
        </w:rPr>
        <w:t xml:space="preserve">Порядок </w:t>
      </w:r>
      <w:proofErr w:type="spellStart"/>
      <w:r w:rsidRPr="00FE0B74">
        <w:rPr>
          <w:rFonts w:ascii="Roboto Condensed Light" w:hAnsi="Roboto Condensed Light"/>
          <w:b/>
          <w:sz w:val="24"/>
          <w:szCs w:val="24"/>
        </w:rPr>
        <w:t>стажування</w:t>
      </w:r>
      <w:proofErr w:type="spellEnd"/>
      <w:r w:rsidRPr="00FE0B74">
        <w:rPr>
          <w:rFonts w:ascii="Roboto Condensed Light" w:hAnsi="Roboto Condensed Light"/>
          <w:b/>
          <w:sz w:val="24"/>
          <w:szCs w:val="24"/>
        </w:rPr>
        <w:t xml:space="preserve"> в </w:t>
      </w:r>
      <w:proofErr w:type="spellStart"/>
      <w:r w:rsidRPr="00FE0B74">
        <w:rPr>
          <w:rFonts w:ascii="Roboto Condensed Light" w:hAnsi="Roboto Condensed Light"/>
          <w:b/>
          <w:sz w:val="24"/>
          <w:szCs w:val="24"/>
        </w:rPr>
        <w:t>апараті</w:t>
      </w:r>
      <w:proofErr w:type="spellEnd"/>
      <w:r w:rsidRPr="00FE0B74">
        <w:rPr>
          <w:rFonts w:ascii="Roboto Condensed Light" w:hAnsi="Roboto Condensed Light"/>
          <w:b/>
          <w:sz w:val="24"/>
          <w:szCs w:val="24"/>
        </w:rPr>
        <w:t xml:space="preserve"> Верховного Суду</w:t>
      </w:r>
      <w:r w:rsidRPr="00FE0B74">
        <w:rPr>
          <w:rFonts w:ascii="Roboto Condensed Light" w:hAnsi="Roboto Condensed Light"/>
          <w:b/>
          <w:sz w:val="24"/>
          <w:szCs w:val="24"/>
          <w:lang w:val="uk-UA"/>
        </w:rPr>
        <w:t xml:space="preserve"> </w:t>
      </w:r>
    </w:p>
    <w:p w:rsidR="007D5736" w:rsidRPr="007D5736" w:rsidRDefault="007D5736" w:rsidP="00FE0B74">
      <w:pPr>
        <w:pStyle w:val="20"/>
        <w:shd w:val="clear" w:color="auto" w:fill="auto"/>
        <w:spacing w:before="0" w:after="0" w:line="360" w:lineRule="auto"/>
        <w:ind w:left="4814" w:right="1000" w:firstLine="850"/>
        <w:jc w:val="left"/>
        <w:rPr>
          <w:rFonts w:ascii="Roboto Condensed Light" w:hAnsi="Roboto Condensed Light"/>
          <w:sz w:val="24"/>
          <w:szCs w:val="24"/>
          <w:lang w:val="uk-UA"/>
        </w:rPr>
      </w:pPr>
      <w:r w:rsidRPr="007D5736">
        <w:rPr>
          <w:rFonts w:ascii="Roboto Condensed Light" w:hAnsi="Roboto Condensed Light"/>
          <w:sz w:val="24"/>
          <w:szCs w:val="24"/>
          <w:lang w:val="uk-UA"/>
        </w:rPr>
        <w:t xml:space="preserve">ЗАТВЕРДЖЕНО </w:t>
      </w:r>
    </w:p>
    <w:p w:rsidR="007D5736" w:rsidRPr="007D5736" w:rsidRDefault="007D5736" w:rsidP="007D5736">
      <w:pPr>
        <w:pStyle w:val="20"/>
        <w:shd w:val="clear" w:color="auto" w:fill="auto"/>
        <w:spacing w:before="0" w:after="0" w:line="360" w:lineRule="auto"/>
        <w:ind w:left="5670" w:right="1000"/>
        <w:jc w:val="left"/>
        <w:rPr>
          <w:rFonts w:ascii="Roboto Condensed Light" w:hAnsi="Roboto Condensed Light"/>
          <w:sz w:val="24"/>
          <w:szCs w:val="24"/>
          <w:lang w:val="uk-UA"/>
        </w:rPr>
      </w:pPr>
      <w:r w:rsidRPr="007D5736">
        <w:rPr>
          <w:rFonts w:ascii="Roboto Condensed Light" w:hAnsi="Roboto Condensed Light"/>
          <w:sz w:val="24"/>
          <w:szCs w:val="24"/>
          <w:lang w:val="uk-UA"/>
        </w:rPr>
        <w:t>Наказ керівника апарату Верховного Суду</w:t>
      </w:r>
    </w:p>
    <w:p w:rsidR="007D5736" w:rsidRPr="007D5736" w:rsidRDefault="00FE0B74" w:rsidP="007D5736">
      <w:pPr>
        <w:pStyle w:val="20"/>
        <w:shd w:val="clear" w:color="auto" w:fill="auto"/>
        <w:spacing w:before="0" w:after="0" w:line="360" w:lineRule="auto"/>
        <w:ind w:left="5670" w:right="1000"/>
        <w:jc w:val="left"/>
        <w:rPr>
          <w:rFonts w:ascii="Roboto Condensed Light" w:hAnsi="Roboto Condensed Light"/>
          <w:sz w:val="24"/>
          <w:szCs w:val="24"/>
          <w:lang w:val="uk-UA"/>
        </w:rPr>
      </w:pPr>
      <w:r>
        <w:rPr>
          <w:rFonts w:ascii="Roboto Condensed Light" w:hAnsi="Roboto Condensed Light"/>
          <w:sz w:val="24"/>
          <w:szCs w:val="24"/>
          <w:lang w:val="uk-UA"/>
        </w:rPr>
        <w:t>в</w:t>
      </w:r>
      <w:r w:rsidR="007D5736" w:rsidRPr="007D5736">
        <w:rPr>
          <w:rFonts w:ascii="Roboto Condensed Light" w:hAnsi="Roboto Condensed Light"/>
          <w:sz w:val="24"/>
          <w:szCs w:val="24"/>
          <w:lang w:val="uk-UA"/>
        </w:rPr>
        <w:t>ід 27.03.2018 р. № 38-ОД</w:t>
      </w:r>
    </w:p>
    <w:p w:rsidR="007D5736" w:rsidRPr="007D5736" w:rsidRDefault="007D5736" w:rsidP="007D5736">
      <w:pPr>
        <w:pStyle w:val="22"/>
        <w:keepNext/>
        <w:keepLines/>
        <w:shd w:val="clear" w:color="auto" w:fill="auto"/>
        <w:spacing w:before="0" w:after="35" w:line="360" w:lineRule="auto"/>
        <w:ind w:left="20"/>
        <w:rPr>
          <w:rFonts w:ascii="Roboto Condensed Light" w:hAnsi="Roboto Condensed Light"/>
          <w:sz w:val="24"/>
          <w:szCs w:val="24"/>
          <w:lang w:val="uk-UA"/>
        </w:rPr>
      </w:pPr>
      <w:bookmarkStart w:id="0" w:name="bookmark6"/>
    </w:p>
    <w:p w:rsidR="007D5736" w:rsidRPr="007D5736" w:rsidRDefault="007D5736" w:rsidP="00D1246C">
      <w:pPr>
        <w:pStyle w:val="22"/>
        <w:keepNext/>
        <w:keepLines/>
        <w:shd w:val="clear" w:color="auto" w:fill="auto"/>
        <w:spacing w:before="0" w:after="35" w:line="360" w:lineRule="auto"/>
        <w:ind w:left="20"/>
        <w:rPr>
          <w:rFonts w:ascii="Roboto Condensed Light" w:hAnsi="Roboto Condensed Light"/>
          <w:sz w:val="24"/>
          <w:szCs w:val="24"/>
          <w:lang w:val="uk-UA"/>
        </w:rPr>
      </w:pPr>
      <w:r w:rsidRPr="007D5736">
        <w:rPr>
          <w:rFonts w:ascii="Roboto Condensed Light" w:hAnsi="Roboto Condensed Light"/>
          <w:sz w:val="24"/>
          <w:szCs w:val="24"/>
          <w:lang w:val="uk-UA"/>
        </w:rPr>
        <w:t>ПОРЯДОК</w:t>
      </w:r>
      <w:bookmarkEnd w:id="0"/>
    </w:p>
    <w:p w:rsidR="007D5736" w:rsidRPr="007D5736" w:rsidRDefault="007D5736" w:rsidP="00D1246C">
      <w:pPr>
        <w:pStyle w:val="22"/>
        <w:keepNext/>
        <w:keepLines/>
        <w:shd w:val="clear" w:color="auto" w:fill="auto"/>
        <w:spacing w:before="0" w:after="306" w:line="360" w:lineRule="auto"/>
        <w:ind w:left="20"/>
        <w:rPr>
          <w:rFonts w:ascii="Roboto Condensed Light" w:hAnsi="Roboto Condensed Light"/>
          <w:sz w:val="24"/>
          <w:szCs w:val="24"/>
          <w:lang w:val="uk-UA"/>
        </w:rPr>
      </w:pPr>
      <w:bookmarkStart w:id="1" w:name="bookmark7"/>
      <w:r w:rsidRPr="007D5736">
        <w:rPr>
          <w:rFonts w:ascii="Roboto Condensed Light" w:hAnsi="Roboto Condensed Light"/>
          <w:sz w:val="24"/>
          <w:szCs w:val="24"/>
          <w:lang w:val="uk-UA"/>
        </w:rPr>
        <w:t>стажування в апараті Верховного Суду</w:t>
      </w:r>
      <w:bookmarkEnd w:id="1"/>
    </w:p>
    <w:p w:rsidR="007D5736" w:rsidRPr="007D5736" w:rsidRDefault="007D5736" w:rsidP="00D1246C">
      <w:pPr>
        <w:pStyle w:val="20"/>
        <w:numPr>
          <w:ilvl w:val="0"/>
          <w:numId w:val="1"/>
        </w:numPr>
        <w:shd w:val="clear" w:color="auto" w:fill="auto"/>
        <w:tabs>
          <w:tab w:val="left" w:pos="1018"/>
        </w:tabs>
        <w:spacing w:before="0" w:after="0" w:line="360" w:lineRule="auto"/>
        <w:ind w:firstLine="740"/>
        <w:rPr>
          <w:rFonts w:ascii="Roboto Condensed Light" w:hAnsi="Roboto Condensed Light"/>
          <w:sz w:val="24"/>
          <w:szCs w:val="24"/>
          <w:lang w:val="uk-UA"/>
        </w:rPr>
      </w:pPr>
      <w:r w:rsidRPr="007D5736">
        <w:rPr>
          <w:rFonts w:ascii="Roboto Condensed Light" w:hAnsi="Roboto Condensed Light"/>
          <w:sz w:val="24"/>
          <w:szCs w:val="24"/>
          <w:lang w:val="uk-UA"/>
        </w:rPr>
        <w:t>Цей Порядок визначає загальні положення щодо організації та проходження стажування в апараті Верховного Суду (далі - Суд) з метою професі</w:t>
      </w:r>
      <w:bookmarkStart w:id="2" w:name="_GoBack"/>
      <w:bookmarkEnd w:id="2"/>
      <w:r w:rsidRPr="007D5736">
        <w:rPr>
          <w:rFonts w:ascii="Roboto Condensed Light" w:hAnsi="Roboto Condensed Light"/>
          <w:sz w:val="24"/>
          <w:szCs w:val="24"/>
          <w:lang w:val="uk-UA"/>
        </w:rPr>
        <w:t>йного розвитку, ознайомлення з діяльністю апарату Суду, набуття практичного досвіду, перевірки фахового рівня та ділових якостей у галузі права й державної служби України, та підтримання зв'язку з академічним світом:</w:t>
      </w:r>
    </w:p>
    <w:p w:rsidR="007D5736" w:rsidRPr="007D5736" w:rsidRDefault="007D5736" w:rsidP="00D1246C">
      <w:pPr>
        <w:pStyle w:val="20"/>
        <w:shd w:val="clear" w:color="auto" w:fill="auto"/>
        <w:spacing w:before="0" w:after="0" w:line="360" w:lineRule="auto"/>
        <w:ind w:firstLine="740"/>
        <w:rPr>
          <w:rFonts w:ascii="Roboto Condensed Light" w:hAnsi="Roboto Condensed Light"/>
          <w:sz w:val="24"/>
          <w:szCs w:val="24"/>
          <w:lang w:val="uk-UA"/>
        </w:rPr>
      </w:pPr>
      <w:r w:rsidRPr="007D5736">
        <w:rPr>
          <w:rFonts w:ascii="Roboto Condensed Light" w:hAnsi="Roboto Condensed Light"/>
          <w:sz w:val="24"/>
          <w:szCs w:val="24"/>
          <w:lang w:val="uk-UA"/>
        </w:rPr>
        <w:t>державних службовців;</w:t>
      </w:r>
    </w:p>
    <w:p w:rsidR="007D5736" w:rsidRPr="007D5736" w:rsidRDefault="007D5736" w:rsidP="00D1246C">
      <w:pPr>
        <w:pStyle w:val="20"/>
        <w:shd w:val="clear" w:color="auto" w:fill="auto"/>
        <w:spacing w:before="0" w:after="0" w:line="360" w:lineRule="auto"/>
        <w:ind w:firstLine="740"/>
        <w:rPr>
          <w:rFonts w:ascii="Roboto Condensed Light" w:hAnsi="Roboto Condensed Light"/>
          <w:sz w:val="24"/>
          <w:szCs w:val="24"/>
          <w:lang w:val="uk-UA"/>
        </w:rPr>
      </w:pPr>
      <w:r w:rsidRPr="007D5736">
        <w:rPr>
          <w:rFonts w:ascii="Roboto Condensed Light" w:hAnsi="Roboto Condensed Light"/>
          <w:sz w:val="24"/>
          <w:szCs w:val="24"/>
          <w:lang w:val="uk-UA"/>
        </w:rPr>
        <w:t>осіб, які претендують на посаду помічника судді;</w:t>
      </w:r>
    </w:p>
    <w:p w:rsidR="007D5736" w:rsidRPr="007D5736" w:rsidRDefault="007D5736" w:rsidP="00D1246C">
      <w:pPr>
        <w:pStyle w:val="20"/>
        <w:shd w:val="clear" w:color="auto" w:fill="auto"/>
        <w:spacing w:before="0" w:after="60" w:line="360" w:lineRule="auto"/>
        <w:ind w:firstLine="740"/>
        <w:rPr>
          <w:rFonts w:ascii="Roboto Condensed Light" w:hAnsi="Roboto Condensed Light"/>
          <w:sz w:val="24"/>
          <w:szCs w:val="24"/>
          <w:lang w:val="uk-UA"/>
        </w:rPr>
      </w:pPr>
      <w:r w:rsidRPr="007D5736">
        <w:rPr>
          <w:rFonts w:ascii="Roboto Condensed Light" w:hAnsi="Roboto Condensed Light"/>
          <w:sz w:val="24"/>
          <w:szCs w:val="24"/>
          <w:lang w:val="uk-UA"/>
        </w:rPr>
        <w:t>громадян із числа молоді, які не перебувають на посадах державної служби, зокрема здобувачів першого (бакалаврського), другого (магістерського), третього (</w:t>
      </w:r>
      <w:proofErr w:type="spellStart"/>
      <w:r w:rsidRPr="007D5736">
        <w:rPr>
          <w:rFonts w:ascii="Roboto Condensed Light" w:hAnsi="Roboto Condensed Light"/>
          <w:sz w:val="24"/>
          <w:szCs w:val="24"/>
          <w:lang w:val="uk-UA"/>
        </w:rPr>
        <w:t>освітньо</w:t>
      </w:r>
      <w:proofErr w:type="spellEnd"/>
      <w:r w:rsidRPr="007D5736">
        <w:rPr>
          <w:rFonts w:ascii="Roboto Condensed Light" w:hAnsi="Roboto Condensed Light"/>
          <w:sz w:val="24"/>
          <w:szCs w:val="24"/>
          <w:lang w:val="uk-UA"/>
        </w:rPr>
        <w:t>-наукового) та наукового рівнів вищої освіти в галузі знань «Право» за спеціальністю «Право» та в галузі знань «Міжнародні відносини» за спеціальністю «Міжнародне право» в закладах вищої освіти та наукових установах, із якими Верховним Судом укладено відповідні договори про співпрацю.</w:t>
      </w:r>
    </w:p>
    <w:p w:rsidR="007D5736" w:rsidRPr="007D5736" w:rsidRDefault="007D5736" w:rsidP="00D1246C">
      <w:pPr>
        <w:pStyle w:val="20"/>
        <w:numPr>
          <w:ilvl w:val="0"/>
          <w:numId w:val="1"/>
        </w:numPr>
        <w:shd w:val="clear" w:color="auto" w:fill="auto"/>
        <w:tabs>
          <w:tab w:val="left" w:pos="1018"/>
        </w:tabs>
        <w:spacing w:before="0" w:after="64" w:line="360" w:lineRule="auto"/>
        <w:ind w:firstLine="740"/>
        <w:rPr>
          <w:rFonts w:ascii="Roboto Condensed Light" w:hAnsi="Roboto Condensed Light"/>
          <w:sz w:val="24"/>
          <w:szCs w:val="24"/>
          <w:lang w:val="uk-UA"/>
        </w:rPr>
      </w:pPr>
      <w:r w:rsidRPr="007D5736">
        <w:rPr>
          <w:rFonts w:ascii="Roboto Condensed Light" w:hAnsi="Roboto Condensed Light"/>
          <w:sz w:val="24"/>
          <w:szCs w:val="24"/>
          <w:lang w:val="uk-UA"/>
        </w:rPr>
        <w:t>Стажування державних службовців в апараті Суду здійснюється відповідно до положень частини восьмої статті 48 Закону України «Про державну службу» та Порядку стажування державних службовців, затвердженого наказом Національного агентства України з питань державної служби від 3 березня 2016 року № 48.</w:t>
      </w:r>
    </w:p>
    <w:p w:rsidR="007D5736" w:rsidRPr="007D5736" w:rsidRDefault="007D5736" w:rsidP="00D1246C">
      <w:pPr>
        <w:pStyle w:val="20"/>
        <w:numPr>
          <w:ilvl w:val="0"/>
          <w:numId w:val="1"/>
        </w:numPr>
        <w:shd w:val="clear" w:color="auto" w:fill="auto"/>
        <w:tabs>
          <w:tab w:val="left" w:pos="1018"/>
        </w:tabs>
        <w:spacing w:before="0" w:after="60" w:line="360" w:lineRule="auto"/>
        <w:ind w:firstLine="740"/>
        <w:rPr>
          <w:rFonts w:ascii="Roboto Condensed Light" w:hAnsi="Roboto Condensed Light"/>
          <w:sz w:val="24"/>
          <w:szCs w:val="24"/>
          <w:lang w:val="uk-UA"/>
        </w:rPr>
      </w:pPr>
      <w:r w:rsidRPr="007D5736">
        <w:rPr>
          <w:rFonts w:ascii="Roboto Condensed Light" w:hAnsi="Roboto Condensed Light"/>
          <w:sz w:val="24"/>
          <w:szCs w:val="24"/>
          <w:lang w:val="uk-UA"/>
        </w:rPr>
        <w:t>Відбір кандидата для проходження стажування на посаді помічника судді проводиться суддею Суду з урахуванням вимог статті 157 Закону України «Про судоустрій і статус суддів» та Положення про помічника судді суду загальної юрисдикції, затвердженого рішенням Ради суддів України від 25 березня 2011 року № 14 (із змінами та доповненнями).</w:t>
      </w:r>
    </w:p>
    <w:p w:rsidR="007D5736" w:rsidRPr="007D5736" w:rsidRDefault="007D5736" w:rsidP="00D1246C">
      <w:pPr>
        <w:pStyle w:val="20"/>
        <w:numPr>
          <w:ilvl w:val="0"/>
          <w:numId w:val="1"/>
        </w:numPr>
        <w:shd w:val="clear" w:color="auto" w:fill="auto"/>
        <w:tabs>
          <w:tab w:val="left" w:pos="1028"/>
        </w:tabs>
        <w:spacing w:before="0" w:after="0" w:line="360" w:lineRule="auto"/>
        <w:ind w:firstLine="740"/>
        <w:rPr>
          <w:rFonts w:ascii="Roboto Condensed Light" w:hAnsi="Roboto Condensed Light"/>
          <w:sz w:val="24"/>
          <w:szCs w:val="24"/>
          <w:lang w:val="uk-UA"/>
        </w:rPr>
      </w:pPr>
      <w:r w:rsidRPr="007D5736">
        <w:rPr>
          <w:rFonts w:ascii="Roboto Condensed Light" w:hAnsi="Roboto Condensed Light"/>
          <w:sz w:val="24"/>
          <w:szCs w:val="24"/>
          <w:lang w:val="uk-UA"/>
        </w:rPr>
        <w:t>Стажування в апараті Суду молоді, зокрема осіб, які здобувають вищу освіту першого (бакалаврського), другого (магістерського), третього (</w:t>
      </w:r>
      <w:proofErr w:type="spellStart"/>
      <w:r w:rsidRPr="007D5736">
        <w:rPr>
          <w:rFonts w:ascii="Roboto Condensed Light" w:hAnsi="Roboto Condensed Light"/>
          <w:sz w:val="24"/>
          <w:szCs w:val="24"/>
          <w:lang w:val="uk-UA"/>
        </w:rPr>
        <w:t>освітньо</w:t>
      </w:r>
      <w:proofErr w:type="spellEnd"/>
      <w:r w:rsidRPr="007D5736">
        <w:rPr>
          <w:rFonts w:ascii="Roboto Condensed Light" w:hAnsi="Roboto Condensed Light"/>
          <w:sz w:val="24"/>
          <w:szCs w:val="24"/>
          <w:lang w:val="uk-UA"/>
        </w:rPr>
        <w:t xml:space="preserve">-наукового) та наукового рівнів вищої освіти в галузі знань «Право» за спеціальністю «Право» та в галузі знань «Міжнародні відносини» за спеціальністю «Міжнародне право» в закладах вищої освіти та наукових установах, проводиться з урахуванням положень Закону України «Про вищу освіту» на засадах рівного </w:t>
      </w:r>
      <w:r w:rsidRPr="007D5736">
        <w:rPr>
          <w:rFonts w:ascii="Roboto Condensed Light" w:hAnsi="Roboto Condensed Light"/>
          <w:sz w:val="24"/>
          <w:szCs w:val="24"/>
          <w:lang w:val="uk-UA"/>
        </w:rPr>
        <w:lastRenderedPageBreak/>
        <w:t>доступу та сприяння соціальному становленню молоді, згідно з направленням (скеруванням на стажування) закладу вищої освіти чи наукової установи, з якою Судом укладено договір про співпрацю, на підставі рішення керівника апарату Суду, оформленого відповідним наказом.</w:t>
      </w:r>
    </w:p>
    <w:p w:rsidR="007D5736" w:rsidRPr="007D5736" w:rsidRDefault="007D5736" w:rsidP="00D1246C">
      <w:pPr>
        <w:pStyle w:val="20"/>
        <w:numPr>
          <w:ilvl w:val="0"/>
          <w:numId w:val="1"/>
        </w:numPr>
        <w:shd w:val="clear" w:color="auto" w:fill="auto"/>
        <w:tabs>
          <w:tab w:val="left" w:pos="1186"/>
        </w:tabs>
        <w:spacing w:before="0" w:after="123" w:line="360" w:lineRule="auto"/>
        <w:ind w:firstLine="760"/>
        <w:rPr>
          <w:rFonts w:ascii="Roboto Condensed Light" w:hAnsi="Roboto Condensed Light"/>
          <w:sz w:val="24"/>
          <w:szCs w:val="24"/>
          <w:lang w:val="uk-UA"/>
        </w:rPr>
      </w:pPr>
      <w:r w:rsidRPr="007D5736">
        <w:rPr>
          <w:rFonts w:ascii="Roboto Condensed Light" w:hAnsi="Roboto Condensed Light"/>
          <w:sz w:val="24"/>
          <w:szCs w:val="24"/>
          <w:lang w:val="uk-UA"/>
        </w:rPr>
        <w:t>Строк стажування не може перевищувати шести місяців.</w:t>
      </w:r>
    </w:p>
    <w:p w:rsidR="007D5736" w:rsidRPr="007D5736" w:rsidRDefault="007D5736" w:rsidP="00D1246C">
      <w:pPr>
        <w:pStyle w:val="20"/>
        <w:numPr>
          <w:ilvl w:val="0"/>
          <w:numId w:val="1"/>
        </w:numPr>
        <w:shd w:val="clear" w:color="auto" w:fill="auto"/>
        <w:tabs>
          <w:tab w:val="left" w:pos="1186"/>
        </w:tabs>
        <w:spacing w:before="0" w:after="60" w:line="360" w:lineRule="auto"/>
        <w:ind w:firstLine="760"/>
        <w:rPr>
          <w:rFonts w:ascii="Roboto Condensed Light" w:hAnsi="Roboto Condensed Light"/>
          <w:sz w:val="24"/>
          <w:szCs w:val="24"/>
          <w:lang w:val="uk-UA"/>
        </w:rPr>
      </w:pPr>
      <w:r w:rsidRPr="007D5736">
        <w:rPr>
          <w:rFonts w:ascii="Roboto Condensed Light" w:hAnsi="Roboto Condensed Light"/>
          <w:sz w:val="24"/>
          <w:szCs w:val="24"/>
          <w:lang w:val="uk-UA"/>
        </w:rPr>
        <w:t>У Суді допускається проходження стажування на одній посаді одночасно декількома особами.</w:t>
      </w:r>
    </w:p>
    <w:p w:rsidR="007D5736" w:rsidRPr="007D5736" w:rsidRDefault="007D5736" w:rsidP="00D1246C">
      <w:pPr>
        <w:pStyle w:val="20"/>
        <w:numPr>
          <w:ilvl w:val="0"/>
          <w:numId w:val="1"/>
        </w:numPr>
        <w:shd w:val="clear" w:color="auto" w:fill="auto"/>
        <w:tabs>
          <w:tab w:val="left" w:pos="1186"/>
        </w:tabs>
        <w:spacing w:before="0" w:after="60" w:line="360" w:lineRule="auto"/>
        <w:ind w:firstLine="760"/>
        <w:rPr>
          <w:rFonts w:ascii="Roboto Condensed Light" w:hAnsi="Roboto Condensed Light"/>
          <w:sz w:val="24"/>
          <w:szCs w:val="24"/>
          <w:lang w:val="uk-UA"/>
        </w:rPr>
      </w:pPr>
      <w:r w:rsidRPr="007D5736">
        <w:rPr>
          <w:rFonts w:ascii="Roboto Condensed Light" w:hAnsi="Roboto Condensed Light"/>
          <w:sz w:val="24"/>
          <w:szCs w:val="24"/>
          <w:lang w:val="uk-UA"/>
        </w:rPr>
        <w:t>Допуск до стажування з визначенням строку його проходження здійснюється на підставі заяви особи, яка має намір пройти стажування в апараті Суду (далі - стажист), та оформлюється наказом керівника апарату Суду. До заяви стажист може додати мотиваційний лист.</w:t>
      </w:r>
    </w:p>
    <w:p w:rsidR="007D5736" w:rsidRPr="007D5736" w:rsidRDefault="007D5736" w:rsidP="00D1246C">
      <w:pPr>
        <w:pStyle w:val="20"/>
        <w:numPr>
          <w:ilvl w:val="0"/>
          <w:numId w:val="1"/>
        </w:numPr>
        <w:shd w:val="clear" w:color="auto" w:fill="auto"/>
        <w:tabs>
          <w:tab w:val="left" w:pos="1186"/>
        </w:tabs>
        <w:spacing w:before="0" w:after="60" w:line="360" w:lineRule="auto"/>
        <w:ind w:firstLine="760"/>
        <w:rPr>
          <w:rFonts w:ascii="Roboto Condensed Light" w:hAnsi="Roboto Condensed Light"/>
          <w:sz w:val="24"/>
          <w:szCs w:val="24"/>
          <w:lang w:val="uk-UA"/>
        </w:rPr>
      </w:pPr>
      <w:r w:rsidRPr="007D5736">
        <w:rPr>
          <w:rFonts w:ascii="Roboto Condensed Light" w:hAnsi="Roboto Condensed Light"/>
          <w:sz w:val="24"/>
          <w:szCs w:val="24"/>
          <w:lang w:val="uk-UA"/>
        </w:rPr>
        <w:t>База стажування (структурний підрозділ або структурні підрозділи апарату Суду) визначається наказом керівника апарату Суду з урахуванням побажань стажиста та за згодою керівника відповідного структурного підрозділу. При цьому враховується організаційна можливість прийняти особу на стажування.</w:t>
      </w:r>
    </w:p>
    <w:p w:rsidR="007D5736" w:rsidRPr="007D5736" w:rsidRDefault="007D5736" w:rsidP="00D1246C">
      <w:pPr>
        <w:pStyle w:val="20"/>
        <w:numPr>
          <w:ilvl w:val="0"/>
          <w:numId w:val="1"/>
        </w:numPr>
        <w:shd w:val="clear" w:color="auto" w:fill="auto"/>
        <w:tabs>
          <w:tab w:val="left" w:pos="1186"/>
        </w:tabs>
        <w:spacing w:before="0" w:after="56" w:line="360" w:lineRule="auto"/>
        <w:ind w:firstLine="760"/>
        <w:rPr>
          <w:rFonts w:ascii="Roboto Condensed Light" w:hAnsi="Roboto Condensed Light"/>
          <w:sz w:val="24"/>
          <w:szCs w:val="24"/>
          <w:lang w:val="uk-UA"/>
        </w:rPr>
      </w:pPr>
      <w:r w:rsidRPr="007D5736">
        <w:rPr>
          <w:rFonts w:ascii="Roboto Condensed Light" w:hAnsi="Roboto Condensed Light"/>
          <w:sz w:val="24"/>
          <w:szCs w:val="24"/>
          <w:lang w:val="uk-UA"/>
        </w:rPr>
        <w:t>На період стажування за стажистом закріплюється керівник стажування із числа керівників структурних підрозділів апарату Суду, у яких проводитиметься стажування.</w:t>
      </w:r>
    </w:p>
    <w:p w:rsidR="007D5736" w:rsidRPr="007D5736" w:rsidRDefault="007D5736" w:rsidP="00D1246C">
      <w:pPr>
        <w:pStyle w:val="20"/>
        <w:numPr>
          <w:ilvl w:val="0"/>
          <w:numId w:val="1"/>
        </w:numPr>
        <w:shd w:val="clear" w:color="auto" w:fill="auto"/>
        <w:tabs>
          <w:tab w:val="left" w:pos="1192"/>
        </w:tabs>
        <w:spacing w:before="0" w:after="64" w:line="360" w:lineRule="auto"/>
        <w:ind w:firstLine="760"/>
        <w:rPr>
          <w:rFonts w:ascii="Roboto Condensed Light" w:hAnsi="Roboto Condensed Light"/>
          <w:sz w:val="24"/>
          <w:szCs w:val="24"/>
          <w:lang w:val="uk-UA"/>
        </w:rPr>
      </w:pPr>
      <w:r w:rsidRPr="007D5736">
        <w:rPr>
          <w:rFonts w:ascii="Roboto Condensed Light" w:hAnsi="Roboto Condensed Light"/>
          <w:sz w:val="24"/>
          <w:szCs w:val="24"/>
          <w:lang w:val="uk-UA"/>
        </w:rPr>
        <w:t>Зміст стажування визначається індивідуальним планом стажування (додаток 1), що складається та затверджується керівником стажування за погодженням з керівником або заступником керівника апарату Суду. Індивідуальний план стажування на посаді помічника судді затверджується керівником стажування спільно із суддею за погодженням з керівником або заступником керівника апарату Суду.</w:t>
      </w:r>
    </w:p>
    <w:p w:rsidR="007D5736" w:rsidRPr="007D5736" w:rsidRDefault="007D5736" w:rsidP="00D1246C">
      <w:pPr>
        <w:pStyle w:val="20"/>
        <w:numPr>
          <w:ilvl w:val="0"/>
          <w:numId w:val="1"/>
        </w:numPr>
        <w:shd w:val="clear" w:color="auto" w:fill="auto"/>
        <w:tabs>
          <w:tab w:val="left" w:pos="1188"/>
        </w:tabs>
        <w:spacing w:before="0" w:after="60" w:line="360" w:lineRule="auto"/>
        <w:ind w:firstLine="760"/>
        <w:rPr>
          <w:rFonts w:ascii="Roboto Condensed Light" w:hAnsi="Roboto Condensed Light"/>
          <w:sz w:val="24"/>
          <w:szCs w:val="24"/>
          <w:lang w:val="uk-UA"/>
        </w:rPr>
      </w:pPr>
      <w:r w:rsidRPr="007D5736">
        <w:rPr>
          <w:rFonts w:ascii="Roboto Condensed Light" w:hAnsi="Roboto Condensed Light"/>
          <w:sz w:val="24"/>
          <w:szCs w:val="24"/>
          <w:lang w:val="uk-UA"/>
        </w:rPr>
        <w:t>На період проходження стажування на стажиста поширюються правила внутрішнього службового розпорядку Суду.</w:t>
      </w:r>
    </w:p>
    <w:p w:rsidR="007D5736" w:rsidRPr="007D5736" w:rsidRDefault="007D5736" w:rsidP="00D1246C">
      <w:pPr>
        <w:pStyle w:val="20"/>
        <w:numPr>
          <w:ilvl w:val="0"/>
          <w:numId w:val="1"/>
        </w:numPr>
        <w:shd w:val="clear" w:color="auto" w:fill="auto"/>
        <w:tabs>
          <w:tab w:val="left" w:pos="1242"/>
        </w:tabs>
        <w:spacing w:before="0" w:after="0" w:line="360" w:lineRule="auto"/>
        <w:ind w:firstLine="760"/>
        <w:rPr>
          <w:rFonts w:ascii="Roboto Condensed Light" w:hAnsi="Roboto Condensed Light"/>
          <w:sz w:val="24"/>
          <w:szCs w:val="24"/>
          <w:lang w:val="uk-UA"/>
        </w:rPr>
      </w:pPr>
      <w:r w:rsidRPr="007D5736">
        <w:rPr>
          <w:rFonts w:ascii="Roboto Condensed Light" w:hAnsi="Roboto Condensed Light"/>
          <w:sz w:val="24"/>
          <w:szCs w:val="24"/>
          <w:lang w:val="uk-UA"/>
        </w:rPr>
        <w:t>Керівник стажування:</w:t>
      </w:r>
    </w:p>
    <w:p w:rsidR="007D5736" w:rsidRPr="007D5736" w:rsidRDefault="007D5736" w:rsidP="00D1246C">
      <w:pPr>
        <w:pStyle w:val="20"/>
        <w:shd w:val="clear" w:color="auto" w:fill="auto"/>
        <w:spacing w:before="0" w:after="0" w:line="360" w:lineRule="auto"/>
        <w:ind w:firstLine="760"/>
        <w:rPr>
          <w:rFonts w:ascii="Roboto Condensed Light" w:hAnsi="Roboto Condensed Light"/>
          <w:sz w:val="24"/>
          <w:szCs w:val="24"/>
          <w:lang w:val="uk-UA"/>
        </w:rPr>
      </w:pPr>
      <w:r w:rsidRPr="007D5736">
        <w:rPr>
          <w:rFonts w:ascii="Roboto Condensed Light" w:hAnsi="Roboto Condensed Light"/>
          <w:sz w:val="24"/>
          <w:szCs w:val="24"/>
          <w:lang w:val="uk-UA"/>
        </w:rPr>
        <w:t>складає та затверджує індивідуальний план стажування, контролює його виконання;</w:t>
      </w:r>
    </w:p>
    <w:p w:rsidR="007D5736" w:rsidRPr="007D5736" w:rsidRDefault="007D5736" w:rsidP="00D1246C">
      <w:pPr>
        <w:pStyle w:val="20"/>
        <w:shd w:val="clear" w:color="auto" w:fill="auto"/>
        <w:spacing w:before="0" w:after="0" w:line="360" w:lineRule="auto"/>
        <w:ind w:firstLine="760"/>
        <w:rPr>
          <w:rFonts w:ascii="Roboto Condensed Light" w:hAnsi="Roboto Condensed Light"/>
          <w:sz w:val="24"/>
          <w:szCs w:val="24"/>
          <w:lang w:val="uk-UA"/>
        </w:rPr>
      </w:pPr>
      <w:r w:rsidRPr="007D5736">
        <w:rPr>
          <w:rFonts w:ascii="Roboto Condensed Light" w:hAnsi="Roboto Condensed Light"/>
          <w:sz w:val="24"/>
          <w:szCs w:val="24"/>
          <w:lang w:val="uk-UA"/>
        </w:rPr>
        <w:t>забезпечує умови, необхідні для проходження стажування;</w:t>
      </w:r>
    </w:p>
    <w:p w:rsidR="007D5736" w:rsidRPr="007D5736" w:rsidRDefault="007D5736" w:rsidP="00D1246C">
      <w:pPr>
        <w:pStyle w:val="20"/>
        <w:shd w:val="clear" w:color="auto" w:fill="auto"/>
        <w:spacing w:before="0" w:after="0" w:line="360" w:lineRule="auto"/>
        <w:ind w:firstLine="760"/>
        <w:rPr>
          <w:rFonts w:ascii="Roboto Condensed Light" w:hAnsi="Roboto Condensed Light"/>
          <w:sz w:val="24"/>
          <w:szCs w:val="24"/>
          <w:lang w:val="uk-UA"/>
        </w:rPr>
      </w:pPr>
      <w:r w:rsidRPr="007D5736">
        <w:rPr>
          <w:rFonts w:ascii="Roboto Condensed Light" w:hAnsi="Roboto Condensed Light"/>
          <w:sz w:val="24"/>
          <w:szCs w:val="24"/>
          <w:lang w:val="uk-UA"/>
        </w:rPr>
        <w:t>надає допомогу в удосконаленні професійних знань, умінь та навичок;</w:t>
      </w:r>
    </w:p>
    <w:p w:rsidR="007D5736" w:rsidRPr="007D5736" w:rsidRDefault="007D5736" w:rsidP="00D1246C">
      <w:pPr>
        <w:pStyle w:val="20"/>
        <w:shd w:val="clear" w:color="auto" w:fill="auto"/>
        <w:spacing w:before="0" w:after="0" w:line="360" w:lineRule="auto"/>
        <w:ind w:firstLine="760"/>
        <w:rPr>
          <w:rFonts w:ascii="Roboto Condensed Light" w:hAnsi="Roboto Condensed Light"/>
          <w:sz w:val="24"/>
          <w:szCs w:val="24"/>
          <w:lang w:val="uk-UA"/>
        </w:rPr>
      </w:pPr>
      <w:r w:rsidRPr="007D5736">
        <w:rPr>
          <w:rFonts w:ascii="Roboto Condensed Light" w:hAnsi="Roboto Condensed Light"/>
          <w:sz w:val="24"/>
          <w:szCs w:val="24"/>
          <w:lang w:val="uk-UA"/>
        </w:rPr>
        <w:t>забезпечує стажисту можливість ознайомлення з організацією роботи структурного підрозділу (бази стажування);</w:t>
      </w:r>
    </w:p>
    <w:p w:rsidR="007D5736" w:rsidRPr="007D5736" w:rsidRDefault="007D5736" w:rsidP="00D1246C">
      <w:pPr>
        <w:pStyle w:val="20"/>
        <w:shd w:val="clear" w:color="auto" w:fill="auto"/>
        <w:spacing w:before="0" w:after="0" w:line="360" w:lineRule="auto"/>
        <w:ind w:firstLine="760"/>
        <w:rPr>
          <w:rFonts w:ascii="Roboto Condensed Light" w:hAnsi="Roboto Condensed Light"/>
          <w:sz w:val="24"/>
          <w:szCs w:val="24"/>
          <w:lang w:val="uk-UA"/>
        </w:rPr>
      </w:pPr>
      <w:r w:rsidRPr="007D5736">
        <w:rPr>
          <w:rFonts w:ascii="Roboto Condensed Light" w:hAnsi="Roboto Condensed Light"/>
          <w:sz w:val="24"/>
          <w:szCs w:val="24"/>
          <w:lang w:val="uk-UA"/>
        </w:rPr>
        <w:t>залучає стажиста до діяльності структурного підрозділу, підготовки проектів службових документів (крім документів, що містять інформацію з обмеженим доступом);</w:t>
      </w:r>
    </w:p>
    <w:p w:rsidR="007D5736" w:rsidRPr="007D5736" w:rsidRDefault="007D5736" w:rsidP="00D1246C">
      <w:pPr>
        <w:pStyle w:val="20"/>
        <w:shd w:val="clear" w:color="auto" w:fill="auto"/>
        <w:spacing w:before="0" w:after="64" w:line="360" w:lineRule="auto"/>
        <w:ind w:firstLine="760"/>
        <w:rPr>
          <w:rFonts w:ascii="Roboto Condensed Light" w:hAnsi="Roboto Condensed Light"/>
          <w:sz w:val="24"/>
          <w:szCs w:val="24"/>
          <w:lang w:val="uk-UA"/>
        </w:rPr>
      </w:pPr>
      <w:r w:rsidRPr="007D5736">
        <w:rPr>
          <w:rFonts w:ascii="Roboto Condensed Light" w:hAnsi="Roboto Condensed Light"/>
          <w:sz w:val="24"/>
          <w:szCs w:val="24"/>
          <w:lang w:val="uk-UA"/>
        </w:rPr>
        <w:t>вивчає й аналізує професійні, ділові та моральні якості стажиста.</w:t>
      </w:r>
    </w:p>
    <w:p w:rsidR="007D5736" w:rsidRPr="007D5736" w:rsidRDefault="007D5736" w:rsidP="00D1246C">
      <w:pPr>
        <w:pStyle w:val="20"/>
        <w:numPr>
          <w:ilvl w:val="0"/>
          <w:numId w:val="1"/>
        </w:numPr>
        <w:shd w:val="clear" w:color="auto" w:fill="auto"/>
        <w:tabs>
          <w:tab w:val="left" w:pos="1188"/>
        </w:tabs>
        <w:spacing w:before="0" w:after="0" w:line="360" w:lineRule="auto"/>
        <w:ind w:firstLine="760"/>
        <w:rPr>
          <w:rFonts w:ascii="Roboto Condensed Light" w:hAnsi="Roboto Condensed Light"/>
          <w:sz w:val="24"/>
          <w:szCs w:val="24"/>
          <w:lang w:val="uk-UA"/>
        </w:rPr>
      </w:pPr>
      <w:r w:rsidRPr="007D5736">
        <w:rPr>
          <w:rFonts w:ascii="Roboto Condensed Light" w:hAnsi="Roboto Condensed Light"/>
          <w:sz w:val="24"/>
          <w:szCs w:val="24"/>
          <w:lang w:val="uk-UA"/>
        </w:rPr>
        <w:lastRenderedPageBreak/>
        <w:t>Стажист може брати участь у роботі структурного підрозділу (бази стажування), готувати проекти документів (крім документів, що містять інформацію з обмеженим доступом), бути присутнім на нарадах структурного підрозділу.</w:t>
      </w:r>
    </w:p>
    <w:p w:rsidR="007D5736" w:rsidRPr="007D5736" w:rsidRDefault="007D5736" w:rsidP="00D1246C">
      <w:pPr>
        <w:pStyle w:val="20"/>
        <w:shd w:val="clear" w:color="auto" w:fill="auto"/>
        <w:spacing w:before="0" w:after="0" w:line="360" w:lineRule="auto"/>
        <w:ind w:firstLine="740"/>
        <w:rPr>
          <w:rFonts w:ascii="Roboto Condensed Light" w:hAnsi="Roboto Condensed Light"/>
          <w:sz w:val="24"/>
          <w:szCs w:val="24"/>
          <w:lang w:val="uk-UA"/>
        </w:rPr>
      </w:pPr>
      <w:r w:rsidRPr="007D5736">
        <w:rPr>
          <w:rFonts w:ascii="Roboto Condensed Light" w:hAnsi="Roboto Condensed Light"/>
          <w:sz w:val="24"/>
          <w:szCs w:val="24"/>
          <w:lang w:val="uk-UA"/>
        </w:rPr>
        <w:t>Стажист зобов'язаний:</w:t>
      </w:r>
    </w:p>
    <w:p w:rsidR="007D5736" w:rsidRPr="007D5736" w:rsidRDefault="007D5736" w:rsidP="00D1246C">
      <w:pPr>
        <w:pStyle w:val="20"/>
        <w:shd w:val="clear" w:color="auto" w:fill="auto"/>
        <w:spacing w:before="0" w:after="0" w:line="360" w:lineRule="auto"/>
        <w:ind w:firstLine="740"/>
        <w:rPr>
          <w:rFonts w:ascii="Roboto Condensed Light" w:hAnsi="Roboto Condensed Light"/>
          <w:sz w:val="24"/>
          <w:szCs w:val="24"/>
          <w:lang w:val="uk-UA"/>
        </w:rPr>
      </w:pPr>
      <w:r w:rsidRPr="007D5736">
        <w:rPr>
          <w:rFonts w:ascii="Roboto Condensed Light" w:hAnsi="Roboto Condensed Light"/>
          <w:sz w:val="24"/>
          <w:szCs w:val="24"/>
          <w:lang w:val="uk-UA"/>
        </w:rPr>
        <w:t>у повному обсязі та своєчасно виконувати завдання, передбачені індивідуальним планом стажування, вказівки й доручення керівника стажування;</w:t>
      </w:r>
    </w:p>
    <w:p w:rsidR="007D5736" w:rsidRPr="007D5736" w:rsidRDefault="007D5736" w:rsidP="00D1246C">
      <w:pPr>
        <w:pStyle w:val="20"/>
        <w:shd w:val="clear" w:color="auto" w:fill="auto"/>
        <w:spacing w:before="0" w:after="0" w:line="360" w:lineRule="auto"/>
        <w:ind w:firstLine="740"/>
        <w:rPr>
          <w:rFonts w:ascii="Roboto Condensed Light" w:hAnsi="Roboto Condensed Light"/>
          <w:sz w:val="24"/>
          <w:szCs w:val="24"/>
          <w:lang w:val="uk-UA"/>
        </w:rPr>
      </w:pPr>
      <w:r w:rsidRPr="007D5736">
        <w:rPr>
          <w:rFonts w:ascii="Roboto Condensed Light" w:hAnsi="Roboto Condensed Light"/>
          <w:sz w:val="24"/>
          <w:szCs w:val="24"/>
          <w:lang w:val="uk-UA"/>
        </w:rPr>
        <w:t>звітувати керівнику стажування про виконання поставлених завдань;</w:t>
      </w:r>
    </w:p>
    <w:p w:rsidR="007D5736" w:rsidRPr="007D5736" w:rsidRDefault="007D5736" w:rsidP="00D1246C">
      <w:pPr>
        <w:pStyle w:val="20"/>
        <w:shd w:val="clear" w:color="auto" w:fill="auto"/>
        <w:spacing w:before="0" w:after="0" w:line="360" w:lineRule="auto"/>
        <w:ind w:firstLine="740"/>
        <w:rPr>
          <w:rFonts w:ascii="Roboto Condensed Light" w:hAnsi="Roboto Condensed Light"/>
          <w:sz w:val="24"/>
          <w:szCs w:val="24"/>
          <w:lang w:val="uk-UA"/>
        </w:rPr>
      </w:pPr>
      <w:r w:rsidRPr="007D5736">
        <w:rPr>
          <w:rFonts w:ascii="Roboto Condensed Light" w:hAnsi="Roboto Condensed Light"/>
          <w:sz w:val="24"/>
          <w:szCs w:val="24"/>
          <w:lang w:val="uk-UA"/>
        </w:rPr>
        <w:t>удосконалювати професійні знання, уміння та навички, поєднуючи їх з практичною діяльністю;</w:t>
      </w:r>
    </w:p>
    <w:p w:rsidR="007D5736" w:rsidRPr="007D5736" w:rsidRDefault="007D5736" w:rsidP="00D1246C">
      <w:pPr>
        <w:pStyle w:val="20"/>
        <w:shd w:val="clear" w:color="auto" w:fill="auto"/>
        <w:spacing w:before="0" w:after="0" w:line="360" w:lineRule="auto"/>
        <w:ind w:firstLine="740"/>
        <w:rPr>
          <w:rFonts w:ascii="Roboto Condensed Light" w:hAnsi="Roboto Condensed Light"/>
          <w:sz w:val="24"/>
          <w:szCs w:val="24"/>
          <w:lang w:val="uk-UA"/>
        </w:rPr>
      </w:pPr>
      <w:r w:rsidRPr="007D5736">
        <w:rPr>
          <w:rFonts w:ascii="Roboto Condensed Light" w:hAnsi="Roboto Condensed Light"/>
          <w:sz w:val="24"/>
          <w:szCs w:val="24"/>
          <w:lang w:val="uk-UA"/>
        </w:rPr>
        <w:t>дбайливо ставитися до майна Суду;</w:t>
      </w:r>
    </w:p>
    <w:p w:rsidR="007D5736" w:rsidRPr="007D5736" w:rsidRDefault="007D5736" w:rsidP="00D1246C">
      <w:pPr>
        <w:pStyle w:val="20"/>
        <w:shd w:val="clear" w:color="auto" w:fill="auto"/>
        <w:spacing w:before="0" w:after="0" w:line="360" w:lineRule="auto"/>
        <w:ind w:firstLine="740"/>
        <w:rPr>
          <w:rFonts w:ascii="Roboto Condensed Light" w:hAnsi="Roboto Condensed Light"/>
          <w:sz w:val="24"/>
          <w:szCs w:val="24"/>
          <w:lang w:val="uk-UA"/>
        </w:rPr>
      </w:pPr>
      <w:r w:rsidRPr="007D5736">
        <w:rPr>
          <w:rFonts w:ascii="Roboto Condensed Light" w:hAnsi="Roboto Condensed Light"/>
          <w:sz w:val="24"/>
          <w:szCs w:val="24"/>
          <w:lang w:val="uk-UA"/>
        </w:rPr>
        <w:t>дотримуватися ділового стилю в одязі (</w:t>
      </w:r>
      <w:proofErr w:type="spellStart"/>
      <w:r w:rsidRPr="007D5736">
        <w:rPr>
          <w:rFonts w:ascii="Roboto Condensed Light" w:hAnsi="Roboto Condensed Light"/>
          <w:sz w:val="24"/>
          <w:szCs w:val="24"/>
          <w:lang w:val="uk-UA"/>
        </w:rPr>
        <w:t>дрес</w:t>
      </w:r>
      <w:proofErr w:type="spellEnd"/>
      <w:r w:rsidRPr="007D5736">
        <w:rPr>
          <w:rFonts w:ascii="Roboto Condensed Light" w:hAnsi="Roboto Condensed Light"/>
          <w:sz w:val="24"/>
          <w:szCs w:val="24"/>
          <w:lang w:val="uk-UA"/>
        </w:rPr>
        <w:t>-коду);</w:t>
      </w:r>
    </w:p>
    <w:p w:rsidR="007D5736" w:rsidRPr="007D5736" w:rsidRDefault="007D5736" w:rsidP="00D1246C">
      <w:pPr>
        <w:pStyle w:val="20"/>
        <w:shd w:val="clear" w:color="auto" w:fill="auto"/>
        <w:spacing w:before="0" w:after="60" w:line="360" w:lineRule="auto"/>
        <w:ind w:firstLine="740"/>
        <w:rPr>
          <w:rFonts w:ascii="Roboto Condensed Light" w:hAnsi="Roboto Condensed Light"/>
          <w:sz w:val="24"/>
          <w:szCs w:val="24"/>
          <w:lang w:val="uk-UA"/>
        </w:rPr>
      </w:pPr>
      <w:r w:rsidRPr="007D5736">
        <w:rPr>
          <w:rFonts w:ascii="Roboto Condensed Light" w:hAnsi="Roboto Condensed Light"/>
          <w:sz w:val="24"/>
          <w:szCs w:val="24"/>
          <w:lang w:val="uk-UA"/>
        </w:rPr>
        <w:t>додержуватися професійної етики й культури поведінки.</w:t>
      </w:r>
    </w:p>
    <w:p w:rsidR="007D5736" w:rsidRPr="007D5736" w:rsidRDefault="007D5736" w:rsidP="00D1246C">
      <w:pPr>
        <w:pStyle w:val="20"/>
        <w:numPr>
          <w:ilvl w:val="0"/>
          <w:numId w:val="1"/>
        </w:numPr>
        <w:shd w:val="clear" w:color="auto" w:fill="auto"/>
        <w:tabs>
          <w:tab w:val="left" w:pos="1270"/>
        </w:tabs>
        <w:spacing w:before="0" w:after="60" w:line="360" w:lineRule="auto"/>
        <w:ind w:firstLine="740"/>
        <w:rPr>
          <w:rFonts w:ascii="Roboto Condensed Light" w:hAnsi="Roboto Condensed Light"/>
          <w:sz w:val="24"/>
          <w:szCs w:val="24"/>
          <w:lang w:val="uk-UA"/>
        </w:rPr>
      </w:pPr>
      <w:r w:rsidRPr="007D5736">
        <w:rPr>
          <w:rFonts w:ascii="Roboto Condensed Light" w:hAnsi="Roboto Condensed Light"/>
          <w:sz w:val="24"/>
          <w:szCs w:val="24"/>
          <w:lang w:val="uk-UA"/>
        </w:rPr>
        <w:t>Після закінчення стажування стажист надає керівнику стажування стислий звіт про результати стажування (додаток 2).</w:t>
      </w:r>
    </w:p>
    <w:p w:rsidR="007D5736" w:rsidRPr="007D5736" w:rsidRDefault="007D5736" w:rsidP="00D1246C">
      <w:pPr>
        <w:pStyle w:val="20"/>
        <w:numPr>
          <w:ilvl w:val="0"/>
          <w:numId w:val="1"/>
        </w:numPr>
        <w:shd w:val="clear" w:color="auto" w:fill="auto"/>
        <w:tabs>
          <w:tab w:val="left" w:pos="1270"/>
        </w:tabs>
        <w:spacing w:before="0" w:after="64" w:line="360" w:lineRule="auto"/>
        <w:ind w:firstLine="740"/>
        <w:rPr>
          <w:rFonts w:ascii="Roboto Condensed Light" w:hAnsi="Roboto Condensed Light"/>
          <w:sz w:val="24"/>
          <w:szCs w:val="24"/>
          <w:lang w:val="uk-UA"/>
        </w:rPr>
      </w:pPr>
      <w:r w:rsidRPr="007D5736">
        <w:rPr>
          <w:rFonts w:ascii="Roboto Condensed Light" w:hAnsi="Roboto Condensed Light"/>
          <w:sz w:val="24"/>
          <w:szCs w:val="24"/>
          <w:lang w:val="uk-UA"/>
        </w:rPr>
        <w:t>Керівник стажування після закінчення стажування на прохання стажиста надає висновок (додаток 3), який містить інформацію про результати стажування.</w:t>
      </w:r>
    </w:p>
    <w:p w:rsidR="007D5736" w:rsidRPr="007D5736" w:rsidRDefault="007D5736" w:rsidP="00D1246C">
      <w:pPr>
        <w:pStyle w:val="20"/>
        <w:shd w:val="clear" w:color="auto" w:fill="auto"/>
        <w:spacing w:before="0" w:after="60" w:line="360" w:lineRule="auto"/>
        <w:ind w:firstLine="740"/>
        <w:rPr>
          <w:rFonts w:ascii="Roboto Condensed Light" w:hAnsi="Roboto Condensed Light"/>
          <w:sz w:val="24"/>
          <w:szCs w:val="24"/>
          <w:lang w:val="uk-UA"/>
        </w:rPr>
      </w:pPr>
      <w:r w:rsidRPr="007D5736">
        <w:rPr>
          <w:rFonts w:ascii="Roboto Condensed Light" w:hAnsi="Roboto Condensed Light"/>
          <w:sz w:val="24"/>
          <w:szCs w:val="24"/>
          <w:lang w:val="uk-UA"/>
        </w:rPr>
        <w:t>Висновок про результати стажування на посаді помічника судді підписують керівник стажування та суддя.</w:t>
      </w:r>
    </w:p>
    <w:p w:rsidR="007D5736" w:rsidRPr="007D5736" w:rsidRDefault="007D5736" w:rsidP="00D1246C">
      <w:pPr>
        <w:pStyle w:val="20"/>
        <w:numPr>
          <w:ilvl w:val="0"/>
          <w:numId w:val="1"/>
        </w:numPr>
        <w:shd w:val="clear" w:color="auto" w:fill="auto"/>
        <w:tabs>
          <w:tab w:val="left" w:pos="1270"/>
        </w:tabs>
        <w:spacing w:before="0" w:after="56" w:line="360" w:lineRule="auto"/>
        <w:ind w:firstLine="740"/>
        <w:rPr>
          <w:rFonts w:ascii="Roboto Condensed Light" w:hAnsi="Roboto Condensed Light"/>
          <w:sz w:val="24"/>
          <w:szCs w:val="24"/>
          <w:lang w:val="uk-UA"/>
        </w:rPr>
      </w:pPr>
      <w:r w:rsidRPr="007D5736">
        <w:rPr>
          <w:rFonts w:ascii="Roboto Condensed Light" w:hAnsi="Roboto Condensed Light"/>
          <w:sz w:val="24"/>
          <w:szCs w:val="24"/>
          <w:lang w:val="uk-UA"/>
        </w:rPr>
        <w:t>Документи про проходження стажування передаються до управління кадрової роботи Суду.</w:t>
      </w:r>
    </w:p>
    <w:p w:rsidR="007D5736" w:rsidRPr="007D5736" w:rsidRDefault="007D5736" w:rsidP="00D1246C">
      <w:pPr>
        <w:pStyle w:val="20"/>
        <w:numPr>
          <w:ilvl w:val="0"/>
          <w:numId w:val="1"/>
        </w:numPr>
        <w:shd w:val="clear" w:color="auto" w:fill="auto"/>
        <w:tabs>
          <w:tab w:val="left" w:pos="1270"/>
        </w:tabs>
        <w:spacing w:before="0" w:after="0" w:line="360" w:lineRule="auto"/>
        <w:ind w:firstLine="740"/>
        <w:rPr>
          <w:rFonts w:ascii="Roboto Condensed Light" w:hAnsi="Roboto Condensed Light"/>
          <w:sz w:val="24"/>
          <w:szCs w:val="24"/>
          <w:lang w:val="uk-UA"/>
        </w:rPr>
      </w:pPr>
      <w:r w:rsidRPr="007D5736">
        <w:rPr>
          <w:rFonts w:ascii="Roboto Condensed Light" w:hAnsi="Roboto Condensed Light"/>
          <w:sz w:val="24"/>
          <w:szCs w:val="24"/>
          <w:lang w:val="uk-UA"/>
        </w:rPr>
        <w:t>Суд не несе зобов'язань щодо відшкодування стажисту витрат на проїзд до місця стажування й назад, добових витрат на час перебування в дорозі та витрат на найм житла тощо. За проходження стажування оплата стажисту та керівнику стажування не проводиться.</w:t>
      </w:r>
    </w:p>
    <w:p w:rsidR="007D5736" w:rsidRPr="007D5736" w:rsidRDefault="007D5736" w:rsidP="00D1246C">
      <w:pPr>
        <w:pStyle w:val="20"/>
        <w:shd w:val="clear" w:color="auto" w:fill="auto"/>
        <w:tabs>
          <w:tab w:val="left" w:pos="1028"/>
        </w:tabs>
        <w:spacing w:before="0" w:after="0" w:line="360" w:lineRule="auto"/>
        <w:rPr>
          <w:rFonts w:ascii="Roboto Condensed Light" w:hAnsi="Roboto Condensed Light"/>
          <w:sz w:val="24"/>
          <w:szCs w:val="24"/>
          <w:lang w:val="uk-UA"/>
        </w:rPr>
      </w:pPr>
    </w:p>
    <w:p w:rsidR="007D5736" w:rsidRPr="007D5736" w:rsidRDefault="007D5736" w:rsidP="00D1246C">
      <w:pPr>
        <w:pStyle w:val="20"/>
        <w:shd w:val="clear" w:color="auto" w:fill="auto"/>
        <w:tabs>
          <w:tab w:val="left" w:pos="1028"/>
        </w:tabs>
        <w:spacing w:before="0" w:after="0" w:line="360" w:lineRule="auto"/>
        <w:ind w:left="740"/>
        <w:rPr>
          <w:rFonts w:ascii="Roboto Condensed Light" w:hAnsi="Roboto Condensed Light"/>
          <w:sz w:val="24"/>
          <w:szCs w:val="24"/>
          <w:lang w:val="uk-UA"/>
        </w:rPr>
      </w:pPr>
      <w:r w:rsidRPr="007D5736">
        <w:rPr>
          <w:rFonts w:ascii="Roboto Condensed Light" w:hAnsi="Roboto Condensed Light"/>
          <w:noProof/>
          <w:sz w:val="24"/>
          <w:szCs w:val="24"/>
          <w:lang w:eastAsia="ru-RU"/>
        </w:rPr>
        <w:drawing>
          <wp:anchor distT="0" distB="254000" distL="63500" distR="1706880" simplePos="0" relativeHeight="251659264" behindDoc="1" locked="0" layoutInCell="1" allowOverlap="1">
            <wp:simplePos x="0" y="0"/>
            <wp:positionH relativeFrom="margin">
              <wp:posOffset>3152140</wp:posOffset>
            </wp:positionH>
            <wp:positionV relativeFrom="paragraph">
              <wp:posOffset>574675</wp:posOffset>
            </wp:positionV>
            <wp:extent cx="536575" cy="541020"/>
            <wp:effectExtent l="19050" t="0" r="0" b="0"/>
            <wp:wrapTopAndBottom/>
            <wp:docPr id="3" name="Рисунок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8" cstate="print"/>
                    <a:srcRect/>
                    <a:stretch>
                      <a:fillRect/>
                    </a:stretch>
                  </pic:blipFill>
                  <pic:spPr bwMode="auto">
                    <a:xfrm>
                      <a:off x="0" y="0"/>
                      <a:ext cx="536575" cy="541020"/>
                    </a:xfrm>
                    <a:prstGeom prst="rect">
                      <a:avLst/>
                    </a:prstGeom>
                    <a:noFill/>
                  </pic:spPr>
                </pic:pic>
              </a:graphicData>
            </a:graphic>
          </wp:anchor>
        </w:drawing>
      </w:r>
    </w:p>
    <w:p w:rsidR="007D5736" w:rsidRPr="007D5736" w:rsidRDefault="007D5736" w:rsidP="00D1246C">
      <w:pPr>
        <w:pStyle w:val="20"/>
        <w:shd w:val="clear" w:color="auto" w:fill="auto"/>
        <w:tabs>
          <w:tab w:val="left" w:pos="1270"/>
        </w:tabs>
        <w:spacing w:before="0" w:after="0" w:line="360" w:lineRule="auto"/>
        <w:rPr>
          <w:rFonts w:ascii="Roboto Condensed Light" w:hAnsi="Roboto Condensed Light"/>
          <w:b/>
          <w:sz w:val="24"/>
          <w:szCs w:val="24"/>
          <w:lang w:val="uk-UA"/>
        </w:rPr>
      </w:pPr>
      <w:r w:rsidRPr="007D5736">
        <w:rPr>
          <w:rFonts w:ascii="Roboto Condensed Light" w:hAnsi="Roboto Condensed Light"/>
          <w:b/>
          <w:sz w:val="24"/>
          <w:szCs w:val="24"/>
          <w:lang w:val="uk-UA"/>
        </w:rPr>
        <w:t>Керівник апарату Верховного Суду</w:t>
      </w:r>
      <w:r w:rsidRPr="007D5736">
        <w:rPr>
          <w:rFonts w:ascii="Roboto Condensed Light" w:hAnsi="Roboto Condensed Light"/>
          <w:b/>
          <w:sz w:val="24"/>
          <w:szCs w:val="24"/>
          <w:lang w:val="uk-UA"/>
        </w:rPr>
        <w:tab/>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r>
      <w:r w:rsidRPr="007D5736">
        <w:rPr>
          <w:rFonts w:ascii="Roboto Condensed Light" w:hAnsi="Roboto Condensed Light"/>
          <w:b/>
          <w:sz w:val="24"/>
          <w:szCs w:val="24"/>
          <w:lang w:val="uk-UA"/>
        </w:rPr>
        <w:t>О. Булка</w:t>
      </w:r>
    </w:p>
    <w:p w:rsidR="007D5736" w:rsidRDefault="007D5736" w:rsidP="007D5736">
      <w:pPr>
        <w:spacing w:line="360" w:lineRule="auto"/>
        <w:rPr>
          <w:rFonts w:ascii="Roboto Condensed Light" w:hAnsi="Roboto Condensed Light"/>
          <w:sz w:val="24"/>
          <w:szCs w:val="24"/>
          <w:lang w:val="uk-UA"/>
        </w:rPr>
      </w:pPr>
    </w:p>
    <w:p w:rsidR="00D1246C" w:rsidRDefault="00D1246C" w:rsidP="007D5736">
      <w:pPr>
        <w:spacing w:line="360" w:lineRule="auto"/>
        <w:rPr>
          <w:rFonts w:ascii="Roboto Condensed Light" w:hAnsi="Roboto Condensed Light"/>
          <w:sz w:val="24"/>
          <w:szCs w:val="24"/>
          <w:lang w:val="uk-UA"/>
        </w:rPr>
      </w:pPr>
    </w:p>
    <w:p w:rsidR="007D5736" w:rsidRPr="007D5736" w:rsidRDefault="007D5736" w:rsidP="007D5736">
      <w:pPr>
        <w:spacing w:line="360" w:lineRule="auto"/>
        <w:rPr>
          <w:rFonts w:ascii="Roboto Condensed Light" w:hAnsi="Roboto Condensed Light"/>
          <w:sz w:val="24"/>
          <w:szCs w:val="24"/>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056"/>
      </w:tblGrid>
      <w:tr w:rsidR="007D5736" w:rsidRPr="007D5736" w:rsidTr="00DF4525">
        <w:tc>
          <w:tcPr>
            <w:tcW w:w="4928" w:type="dxa"/>
          </w:tcPr>
          <w:p w:rsidR="007D5736" w:rsidRPr="007D5736" w:rsidRDefault="007D5736" w:rsidP="001475FE">
            <w:pPr>
              <w:pStyle w:val="20"/>
              <w:shd w:val="clear" w:color="auto" w:fill="auto"/>
              <w:spacing w:before="0" w:after="432" w:line="360" w:lineRule="auto"/>
              <w:rPr>
                <w:rFonts w:ascii="Roboto Condensed Light" w:hAnsi="Roboto Condensed Light"/>
                <w:sz w:val="24"/>
                <w:szCs w:val="24"/>
              </w:rPr>
            </w:pPr>
          </w:p>
        </w:tc>
        <w:tc>
          <w:tcPr>
            <w:tcW w:w="5056" w:type="dxa"/>
          </w:tcPr>
          <w:p w:rsidR="007D5736" w:rsidRPr="007D5736" w:rsidRDefault="007D5736" w:rsidP="001475FE">
            <w:pPr>
              <w:pStyle w:val="20"/>
              <w:shd w:val="clear" w:color="auto" w:fill="auto"/>
              <w:spacing w:before="0" w:after="432" w:line="276" w:lineRule="auto"/>
              <w:rPr>
                <w:rFonts w:ascii="Roboto Condensed Light" w:hAnsi="Roboto Condensed Light"/>
                <w:sz w:val="24"/>
                <w:szCs w:val="24"/>
              </w:rPr>
            </w:pPr>
            <w:r w:rsidRPr="007D5736">
              <w:rPr>
                <w:rFonts w:ascii="Roboto Condensed Light" w:hAnsi="Roboto Condensed Light"/>
                <w:sz w:val="24"/>
                <w:szCs w:val="24"/>
              </w:rPr>
              <w:t>Додаток 1</w:t>
            </w:r>
            <w:r w:rsidRPr="007D5736">
              <w:rPr>
                <w:rFonts w:ascii="Roboto Condensed Light" w:hAnsi="Roboto Condensed Light"/>
                <w:sz w:val="24"/>
                <w:szCs w:val="24"/>
              </w:rPr>
              <w:br/>
              <w:t>до Порядку стажування в апараті</w:t>
            </w:r>
            <w:r w:rsidRPr="007D5736">
              <w:rPr>
                <w:rFonts w:ascii="Roboto Condensed Light" w:hAnsi="Roboto Condensed Light"/>
                <w:sz w:val="24"/>
                <w:szCs w:val="24"/>
              </w:rPr>
              <w:br/>
              <w:t>Верховного Суду, затвердженого наказом</w:t>
            </w:r>
            <w:r w:rsidRPr="007D5736">
              <w:rPr>
                <w:rFonts w:ascii="Roboto Condensed Light" w:hAnsi="Roboto Condensed Light"/>
                <w:sz w:val="24"/>
                <w:szCs w:val="24"/>
              </w:rPr>
              <w:br/>
              <w:t>керівника апарату Верховного Суду</w:t>
            </w:r>
            <w:r w:rsidRPr="007D5736">
              <w:rPr>
                <w:rFonts w:ascii="Roboto Condensed Light" w:hAnsi="Roboto Condensed Light"/>
                <w:sz w:val="24"/>
                <w:szCs w:val="24"/>
              </w:rPr>
              <w:br/>
              <w:t>від 27.03.2018 р.   № 38-ОД</w:t>
            </w:r>
          </w:p>
        </w:tc>
      </w:tr>
      <w:tr w:rsidR="007D5736" w:rsidRPr="00FE0B74" w:rsidTr="00DF4525">
        <w:tc>
          <w:tcPr>
            <w:tcW w:w="4928" w:type="dxa"/>
          </w:tcPr>
          <w:p w:rsidR="007D5736" w:rsidRPr="007D5736" w:rsidRDefault="007D5736" w:rsidP="001475FE">
            <w:pPr>
              <w:pStyle w:val="20"/>
              <w:shd w:val="clear" w:color="auto" w:fill="auto"/>
              <w:spacing w:before="0" w:after="432" w:line="276" w:lineRule="auto"/>
              <w:rPr>
                <w:rFonts w:ascii="Roboto Condensed Light" w:hAnsi="Roboto Condensed Light"/>
                <w:sz w:val="24"/>
                <w:szCs w:val="24"/>
              </w:rPr>
            </w:pPr>
            <w:r w:rsidRPr="007D5736">
              <w:rPr>
                <w:rFonts w:ascii="Roboto Condensed Light" w:hAnsi="Roboto Condensed Light"/>
                <w:sz w:val="24"/>
                <w:szCs w:val="24"/>
              </w:rPr>
              <w:t xml:space="preserve">ПОГОДЖЕНО </w:t>
            </w:r>
            <w:r w:rsidRPr="007D5736">
              <w:rPr>
                <w:rFonts w:ascii="Roboto Condensed Light" w:hAnsi="Roboto Condensed Light"/>
                <w:sz w:val="24"/>
                <w:szCs w:val="24"/>
              </w:rPr>
              <w:br/>
              <w:t>Керівник апарату</w:t>
            </w:r>
            <w:r w:rsidRPr="007D5736">
              <w:rPr>
                <w:rFonts w:ascii="Roboto Condensed Light" w:hAnsi="Roboto Condensed Light"/>
                <w:sz w:val="24"/>
                <w:szCs w:val="24"/>
              </w:rPr>
              <w:br/>
              <w:t>Верховного Суду</w:t>
            </w:r>
            <w:r w:rsidRPr="007D5736">
              <w:rPr>
                <w:rFonts w:ascii="Roboto Condensed Light" w:hAnsi="Roboto Condensed Light"/>
                <w:sz w:val="24"/>
                <w:szCs w:val="24"/>
              </w:rPr>
              <w:br/>
              <w:t>______________________________________________</w:t>
            </w:r>
            <w:r w:rsidRPr="007D5736">
              <w:rPr>
                <w:rFonts w:ascii="Roboto Condensed Light" w:hAnsi="Roboto Condensed Light"/>
                <w:sz w:val="24"/>
                <w:szCs w:val="24"/>
              </w:rPr>
              <w:br/>
              <w:t xml:space="preserve">(Підпис) </w:t>
            </w:r>
            <w:r w:rsidRPr="007D5736">
              <w:rPr>
                <w:rFonts w:ascii="Roboto Condensed Light" w:hAnsi="Roboto Condensed Light"/>
                <w:sz w:val="24"/>
                <w:szCs w:val="24"/>
              </w:rPr>
              <w:br/>
              <w:t>(Ініціали, прізвище)</w:t>
            </w:r>
            <w:r w:rsidRPr="007D5736">
              <w:rPr>
                <w:rFonts w:ascii="Roboto Condensed Light" w:hAnsi="Roboto Condensed Light"/>
                <w:sz w:val="24"/>
                <w:szCs w:val="24"/>
              </w:rPr>
              <w:br/>
              <w:t>____________ 20___ р.</w:t>
            </w:r>
          </w:p>
        </w:tc>
        <w:tc>
          <w:tcPr>
            <w:tcW w:w="5056" w:type="dxa"/>
          </w:tcPr>
          <w:p w:rsidR="007D5736" w:rsidRPr="007D5736" w:rsidRDefault="007D5736" w:rsidP="001475FE">
            <w:pPr>
              <w:pStyle w:val="20"/>
              <w:shd w:val="clear" w:color="auto" w:fill="auto"/>
              <w:spacing w:before="0" w:after="432" w:line="276" w:lineRule="auto"/>
              <w:rPr>
                <w:rFonts w:ascii="Roboto Condensed Light" w:hAnsi="Roboto Condensed Light"/>
                <w:sz w:val="24"/>
                <w:szCs w:val="24"/>
              </w:rPr>
            </w:pPr>
            <w:r w:rsidRPr="007D5736">
              <w:rPr>
                <w:rFonts w:ascii="Roboto Condensed Light" w:hAnsi="Roboto Condensed Light"/>
                <w:sz w:val="24"/>
                <w:szCs w:val="24"/>
              </w:rPr>
              <w:t>ЗАТВЕРДЖУЮ</w:t>
            </w:r>
            <w:r w:rsidRPr="007D5736">
              <w:rPr>
                <w:rFonts w:ascii="Roboto Condensed Light" w:hAnsi="Roboto Condensed Light"/>
                <w:sz w:val="24"/>
                <w:szCs w:val="24"/>
              </w:rPr>
              <w:br/>
              <w:t>Керівник стажування</w:t>
            </w:r>
            <w:r w:rsidRPr="007D5736">
              <w:rPr>
                <w:rFonts w:ascii="Roboto Condensed Light" w:hAnsi="Roboto Condensed Light"/>
                <w:sz w:val="24"/>
                <w:szCs w:val="24"/>
              </w:rPr>
              <w:br/>
            </w:r>
            <w:r w:rsidRPr="007D5736">
              <w:rPr>
                <w:rFonts w:ascii="Roboto Condensed Light" w:hAnsi="Roboto Condensed Light"/>
                <w:sz w:val="24"/>
                <w:szCs w:val="24"/>
              </w:rPr>
              <w:br/>
              <w:t>_________________________________________________</w:t>
            </w:r>
            <w:r w:rsidRPr="007D5736">
              <w:rPr>
                <w:rFonts w:ascii="Roboto Condensed Light" w:hAnsi="Roboto Condensed Light"/>
                <w:sz w:val="24"/>
                <w:szCs w:val="24"/>
              </w:rPr>
              <w:br/>
              <w:t xml:space="preserve">(Підпис) </w:t>
            </w:r>
            <w:r w:rsidRPr="007D5736">
              <w:rPr>
                <w:rFonts w:ascii="Roboto Condensed Light" w:hAnsi="Roboto Condensed Light"/>
                <w:sz w:val="24"/>
                <w:szCs w:val="24"/>
              </w:rPr>
              <w:br/>
              <w:t>(Ініціали, прізвище)</w:t>
            </w:r>
            <w:r w:rsidRPr="007D5736">
              <w:rPr>
                <w:rFonts w:ascii="Roboto Condensed Light" w:hAnsi="Roboto Condensed Light"/>
                <w:sz w:val="24"/>
                <w:szCs w:val="24"/>
              </w:rPr>
              <w:br/>
              <w:t>____________ 20___ р.</w:t>
            </w:r>
          </w:p>
        </w:tc>
      </w:tr>
    </w:tbl>
    <w:p w:rsidR="007D5736" w:rsidRPr="007D5736" w:rsidRDefault="007D5736" w:rsidP="001475FE">
      <w:pPr>
        <w:pStyle w:val="22"/>
        <w:keepNext/>
        <w:keepLines/>
        <w:shd w:val="clear" w:color="auto" w:fill="auto"/>
        <w:spacing w:before="0" w:after="282" w:line="360" w:lineRule="auto"/>
        <w:ind w:right="100"/>
        <w:jc w:val="both"/>
        <w:rPr>
          <w:rFonts w:ascii="Roboto Condensed Light" w:hAnsi="Roboto Condensed Light"/>
          <w:sz w:val="24"/>
          <w:szCs w:val="24"/>
          <w:lang w:val="uk-UA"/>
        </w:rPr>
      </w:pPr>
      <w:bookmarkStart w:id="3" w:name="bookmark8"/>
    </w:p>
    <w:p w:rsidR="007D5736" w:rsidRPr="007D5736" w:rsidRDefault="007D5736" w:rsidP="001475FE">
      <w:pPr>
        <w:pStyle w:val="22"/>
        <w:keepNext/>
        <w:keepLines/>
        <w:shd w:val="clear" w:color="auto" w:fill="auto"/>
        <w:spacing w:before="0" w:after="282" w:line="360" w:lineRule="auto"/>
        <w:ind w:right="100"/>
        <w:rPr>
          <w:rFonts w:ascii="Roboto Condensed Light" w:hAnsi="Roboto Condensed Light"/>
          <w:sz w:val="24"/>
          <w:szCs w:val="24"/>
          <w:lang w:val="uk-UA"/>
        </w:rPr>
      </w:pPr>
      <w:r w:rsidRPr="007D5736">
        <w:rPr>
          <w:rFonts w:ascii="Roboto Condensed Light" w:hAnsi="Roboto Condensed Light"/>
          <w:sz w:val="24"/>
          <w:szCs w:val="24"/>
          <w:lang w:val="uk-UA"/>
        </w:rPr>
        <w:t>ІНДИВІДУАЛЬНИЙ ПЛАН СТАЖУВАННЯ*</w:t>
      </w:r>
      <w:bookmarkEnd w:id="3"/>
      <w:r w:rsidRPr="007D5736">
        <w:rPr>
          <w:rFonts w:ascii="Roboto Condensed Light" w:hAnsi="Roboto Condensed Light"/>
          <w:sz w:val="24"/>
          <w:szCs w:val="24"/>
          <w:lang w:val="uk-UA"/>
        </w:rPr>
        <w:br/>
        <w:t>_______________________________________________</w:t>
      </w:r>
    </w:p>
    <w:p w:rsidR="007D5736" w:rsidRPr="007D5736" w:rsidRDefault="007D5736" w:rsidP="001475FE">
      <w:pPr>
        <w:pStyle w:val="70"/>
        <w:shd w:val="clear" w:color="auto" w:fill="auto"/>
        <w:tabs>
          <w:tab w:val="left" w:leader="underscore" w:pos="4882"/>
          <w:tab w:val="left" w:leader="underscore" w:pos="6529"/>
        </w:tabs>
        <w:spacing w:before="0" w:line="360" w:lineRule="auto"/>
        <w:ind w:left="2835" w:right="3020" w:firstLine="0"/>
        <w:jc w:val="center"/>
        <w:rPr>
          <w:rFonts w:ascii="Roboto Condensed Light" w:hAnsi="Roboto Condensed Light"/>
          <w:sz w:val="24"/>
          <w:szCs w:val="24"/>
          <w:lang w:val="uk-UA"/>
        </w:rPr>
      </w:pPr>
      <w:r w:rsidRPr="007D5736">
        <w:rPr>
          <w:rFonts w:ascii="Roboto Condensed Light" w:hAnsi="Roboto Condensed Light"/>
          <w:sz w:val="24"/>
          <w:szCs w:val="24"/>
          <w:lang w:val="uk-UA"/>
        </w:rPr>
        <w:t xml:space="preserve">(Прізвище, ім'я, по батькові стажиста) </w:t>
      </w:r>
      <w:r w:rsidRPr="007D5736">
        <w:rPr>
          <w:rFonts w:ascii="Roboto Condensed Light" w:hAnsi="Roboto Condensed Light"/>
          <w:sz w:val="24"/>
          <w:szCs w:val="24"/>
          <w:lang w:val="uk-UA"/>
        </w:rPr>
        <w:br/>
      </w:r>
      <w:r w:rsidRPr="007D5736">
        <w:rPr>
          <w:rStyle w:val="711pt"/>
          <w:rFonts w:ascii="Roboto Condensed Light" w:hAnsi="Roboto Condensed Light"/>
          <w:sz w:val="24"/>
          <w:szCs w:val="24"/>
        </w:rPr>
        <w:t>з</w:t>
      </w:r>
      <w:r w:rsidRPr="007D5736">
        <w:rPr>
          <w:rStyle w:val="711pt"/>
          <w:rFonts w:ascii="Roboto Condensed Light" w:hAnsi="Roboto Condensed Light"/>
          <w:sz w:val="24"/>
          <w:szCs w:val="24"/>
        </w:rPr>
        <w:tab/>
        <w:t>по_______________</w:t>
      </w:r>
    </w:p>
    <w:p w:rsidR="007D5736" w:rsidRPr="007D5736" w:rsidRDefault="007D5736" w:rsidP="001475FE">
      <w:pPr>
        <w:pStyle w:val="a4"/>
        <w:framePr w:w="9768" w:wrap="notBeside" w:vAnchor="text" w:hAnchor="page" w:x="1478" w:y="792"/>
        <w:shd w:val="clear" w:color="auto" w:fill="auto"/>
        <w:spacing w:line="360" w:lineRule="auto"/>
        <w:jc w:val="center"/>
        <w:rPr>
          <w:rFonts w:ascii="Roboto Condensed Light" w:hAnsi="Roboto Condensed Light"/>
          <w:sz w:val="24"/>
          <w:szCs w:val="24"/>
          <w:lang w:val="uk-UA"/>
        </w:rPr>
      </w:pPr>
      <w:r w:rsidRPr="007D5736">
        <w:rPr>
          <w:rFonts w:ascii="Roboto Condensed Light" w:hAnsi="Roboto Condensed Light"/>
          <w:sz w:val="24"/>
          <w:szCs w:val="24"/>
          <w:lang w:val="uk-UA"/>
        </w:rPr>
        <w:t>(Назва посади із зазначенням структурного підрозділу)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0"/>
        <w:gridCol w:w="3816"/>
        <w:gridCol w:w="1925"/>
        <w:gridCol w:w="3197"/>
      </w:tblGrid>
      <w:tr w:rsidR="007D5736" w:rsidRPr="007D5736" w:rsidTr="001475FE">
        <w:trPr>
          <w:trHeight w:hRule="exact" w:val="1283"/>
          <w:jc w:val="center"/>
        </w:trPr>
        <w:tc>
          <w:tcPr>
            <w:tcW w:w="830" w:type="dxa"/>
            <w:tcBorders>
              <w:top w:val="single" w:sz="4" w:space="0" w:color="auto"/>
              <w:left w:val="single" w:sz="4" w:space="0" w:color="auto"/>
            </w:tcBorders>
            <w:shd w:val="clear" w:color="auto" w:fill="FFFFFF"/>
            <w:vAlign w:val="center"/>
          </w:tcPr>
          <w:p w:rsidR="007D5736" w:rsidRPr="007D5736" w:rsidRDefault="007D5736" w:rsidP="001475FE">
            <w:pPr>
              <w:pStyle w:val="20"/>
              <w:framePr w:w="9768" w:wrap="notBeside" w:vAnchor="text" w:hAnchor="page" w:x="1478" w:y="792"/>
              <w:shd w:val="clear" w:color="auto" w:fill="auto"/>
              <w:spacing w:before="0" w:after="120" w:line="360" w:lineRule="auto"/>
              <w:ind w:left="340"/>
              <w:jc w:val="left"/>
              <w:rPr>
                <w:rFonts w:ascii="Roboto Condensed Light" w:hAnsi="Roboto Condensed Light"/>
                <w:sz w:val="24"/>
                <w:szCs w:val="24"/>
                <w:lang w:val="uk-UA"/>
              </w:rPr>
            </w:pPr>
            <w:r w:rsidRPr="007D5736">
              <w:rPr>
                <w:rFonts w:ascii="Roboto Condensed Light" w:hAnsi="Roboto Condensed Light"/>
                <w:sz w:val="24"/>
                <w:szCs w:val="24"/>
                <w:lang w:val="uk-UA"/>
              </w:rPr>
              <w:t>№</w:t>
            </w:r>
          </w:p>
          <w:p w:rsidR="007D5736" w:rsidRPr="007D5736" w:rsidRDefault="007D5736" w:rsidP="001475FE">
            <w:pPr>
              <w:pStyle w:val="20"/>
              <w:framePr w:w="9768" w:wrap="notBeside" w:vAnchor="text" w:hAnchor="page" w:x="1478" w:y="792"/>
              <w:shd w:val="clear" w:color="auto" w:fill="auto"/>
              <w:spacing w:before="0" w:after="0" w:line="360" w:lineRule="auto"/>
              <w:ind w:left="340"/>
              <w:jc w:val="left"/>
              <w:rPr>
                <w:rFonts w:ascii="Roboto Condensed Light" w:hAnsi="Roboto Condensed Light"/>
                <w:sz w:val="24"/>
                <w:szCs w:val="24"/>
                <w:lang w:val="uk-UA"/>
              </w:rPr>
            </w:pPr>
            <w:r w:rsidRPr="007D5736">
              <w:rPr>
                <w:rFonts w:ascii="Roboto Condensed Light" w:hAnsi="Roboto Condensed Light"/>
                <w:sz w:val="24"/>
                <w:szCs w:val="24"/>
                <w:lang w:val="uk-UA"/>
              </w:rPr>
              <w:t>з/п</w:t>
            </w:r>
          </w:p>
        </w:tc>
        <w:tc>
          <w:tcPr>
            <w:tcW w:w="3816" w:type="dxa"/>
            <w:tcBorders>
              <w:top w:val="single" w:sz="4" w:space="0" w:color="auto"/>
              <w:left w:val="single" w:sz="4" w:space="0" w:color="auto"/>
            </w:tcBorders>
            <w:shd w:val="clear" w:color="auto" w:fill="FFFFFF"/>
            <w:vAlign w:val="center"/>
          </w:tcPr>
          <w:p w:rsidR="007D5736" w:rsidRPr="007D5736" w:rsidRDefault="007D5736" w:rsidP="001475FE">
            <w:pPr>
              <w:pStyle w:val="20"/>
              <w:framePr w:w="9768" w:wrap="notBeside" w:vAnchor="text" w:hAnchor="page" w:x="1478" w:y="792"/>
              <w:shd w:val="clear" w:color="auto" w:fill="auto"/>
              <w:spacing w:before="0" w:after="0" w:line="240" w:lineRule="auto"/>
              <w:jc w:val="center"/>
              <w:rPr>
                <w:rFonts w:ascii="Roboto Condensed Light" w:hAnsi="Roboto Condensed Light"/>
                <w:sz w:val="24"/>
                <w:szCs w:val="24"/>
                <w:lang w:val="uk-UA"/>
              </w:rPr>
            </w:pPr>
            <w:r w:rsidRPr="007D5736">
              <w:rPr>
                <w:rFonts w:ascii="Roboto Condensed Light" w:hAnsi="Roboto Condensed Light"/>
                <w:sz w:val="24"/>
                <w:szCs w:val="24"/>
                <w:lang w:val="uk-UA"/>
              </w:rPr>
              <w:t>Завдання</w:t>
            </w:r>
          </w:p>
        </w:tc>
        <w:tc>
          <w:tcPr>
            <w:tcW w:w="1925" w:type="dxa"/>
            <w:tcBorders>
              <w:top w:val="single" w:sz="4" w:space="0" w:color="auto"/>
              <w:left w:val="single" w:sz="4" w:space="0" w:color="auto"/>
            </w:tcBorders>
            <w:shd w:val="clear" w:color="auto" w:fill="FFFFFF"/>
            <w:vAlign w:val="center"/>
          </w:tcPr>
          <w:p w:rsidR="007D5736" w:rsidRPr="007D5736" w:rsidRDefault="007D5736" w:rsidP="001475FE">
            <w:pPr>
              <w:pStyle w:val="20"/>
              <w:framePr w:w="9768" w:wrap="notBeside" w:vAnchor="text" w:hAnchor="page" w:x="1478" w:y="792"/>
              <w:shd w:val="clear" w:color="auto" w:fill="auto"/>
              <w:spacing w:before="0" w:after="180" w:line="240" w:lineRule="auto"/>
              <w:jc w:val="center"/>
              <w:rPr>
                <w:rFonts w:ascii="Roboto Condensed Light" w:hAnsi="Roboto Condensed Light"/>
                <w:sz w:val="24"/>
                <w:szCs w:val="24"/>
                <w:lang w:val="uk-UA"/>
              </w:rPr>
            </w:pPr>
            <w:r w:rsidRPr="007D5736">
              <w:rPr>
                <w:rFonts w:ascii="Roboto Condensed Light" w:hAnsi="Roboto Condensed Light"/>
                <w:sz w:val="24"/>
                <w:szCs w:val="24"/>
                <w:lang w:val="uk-UA"/>
              </w:rPr>
              <w:t>Строк</w:t>
            </w:r>
          </w:p>
          <w:p w:rsidR="007D5736" w:rsidRPr="007D5736" w:rsidRDefault="007D5736" w:rsidP="001475FE">
            <w:pPr>
              <w:pStyle w:val="20"/>
              <w:framePr w:w="9768" w:wrap="notBeside" w:vAnchor="text" w:hAnchor="page" w:x="1478" w:y="792"/>
              <w:shd w:val="clear" w:color="auto" w:fill="auto"/>
              <w:spacing w:before="0" w:after="0" w:line="240" w:lineRule="auto"/>
              <w:jc w:val="center"/>
              <w:rPr>
                <w:rFonts w:ascii="Roboto Condensed Light" w:hAnsi="Roboto Condensed Light"/>
                <w:sz w:val="24"/>
                <w:szCs w:val="24"/>
                <w:lang w:val="uk-UA"/>
              </w:rPr>
            </w:pPr>
            <w:r w:rsidRPr="007D5736">
              <w:rPr>
                <w:rFonts w:ascii="Roboto Condensed Light" w:hAnsi="Roboto Condensed Light"/>
                <w:sz w:val="24"/>
                <w:szCs w:val="24"/>
                <w:lang w:val="uk-UA"/>
              </w:rPr>
              <w:t>виконання</w:t>
            </w:r>
          </w:p>
        </w:tc>
        <w:tc>
          <w:tcPr>
            <w:tcW w:w="3197" w:type="dxa"/>
            <w:tcBorders>
              <w:top w:val="single" w:sz="4" w:space="0" w:color="auto"/>
              <w:left w:val="single" w:sz="4" w:space="0" w:color="auto"/>
              <w:right w:val="single" w:sz="4" w:space="0" w:color="auto"/>
            </w:tcBorders>
            <w:shd w:val="clear" w:color="auto" w:fill="FFFFFF"/>
            <w:vAlign w:val="bottom"/>
          </w:tcPr>
          <w:p w:rsidR="007D5736" w:rsidRPr="007D5736" w:rsidRDefault="007D5736" w:rsidP="001475FE">
            <w:pPr>
              <w:pStyle w:val="20"/>
              <w:framePr w:w="9768" w:wrap="notBeside" w:vAnchor="text" w:hAnchor="page" w:x="1478" w:y="792"/>
              <w:shd w:val="clear" w:color="auto" w:fill="auto"/>
              <w:spacing w:before="0" w:after="0" w:line="240" w:lineRule="auto"/>
              <w:jc w:val="center"/>
              <w:rPr>
                <w:rFonts w:ascii="Roboto Condensed Light" w:hAnsi="Roboto Condensed Light"/>
                <w:sz w:val="24"/>
                <w:szCs w:val="24"/>
                <w:lang w:val="uk-UA"/>
              </w:rPr>
            </w:pPr>
            <w:r w:rsidRPr="007D5736">
              <w:rPr>
                <w:rFonts w:ascii="Roboto Condensed Light" w:hAnsi="Roboto Condensed Light"/>
                <w:sz w:val="24"/>
                <w:szCs w:val="24"/>
                <w:lang w:val="uk-UA"/>
              </w:rPr>
              <w:t>Результати виконання завдань (виконано в повному обсязі, виконано частково, не виконано)</w:t>
            </w:r>
          </w:p>
        </w:tc>
      </w:tr>
      <w:tr w:rsidR="007D5736" w:rsidRPr="007D5736" w:rsidTr="00DF4525">
        <w:trPr>
          <w:trHeight w:hRule="exact" w:val="384"/>
          <w:jc w:val="center"/>
        </w:trPr>
        <w:tc>
          <w:tcPr>
            <w:tcW w:w="830" w:type="dxa"/>
            <w:tcBorders>
              <w:top w:val="single" w:sz="4" w:space="0" w:color="auto"/>
              <w:left w:val="single" w:sz="4" w:space="0" w:color="auto"/>
            </w:tcBorders>
            <w:shd w:val="clear" w:color="auto" w:fill="FFFFFF"/>
            <w:vAlign w:val="bottom"/>
          </w:tcPr>
          <w:p w:rsidR="007D5736" w:rsidRPr="007D5736" w:rsidRDefault="007D5736" w:rsidP="001475FE">
            <w:pPr>
              <w:pStyle w:val="20"/>
              <w:framePr w:w="9768" w:wrap="notBeside" w:vAnchor="text" w:hAnchor="page" w:x="1478" w:y="792"/>
              <w:shd w:val="clear" w:color="auto" w:fill="auto"/>
              <w:spacing w:before="0" w:after="0" w:line="360" w:lineRule="auto"/>
              <w:ind w:left="340"/>
              <w:jc w:val="left"/>
              <w:rPr>
                <w:rFonts w:ascii="Roboto Condensed Light" w:hAnsi="Roboto Condensed Light"/>
                <w:sz w:val="24"/>
                <w:szCs w:val="24"/>
                <w:lang w:val="uk-UA"/>
              </w:rPr>
            </w:pPr>
            <w:r w:rsidRPr="007D5736">
              <w:rPr>
                <w:rFonts w:ascii="Roboto Condensed Light" w:hAnsi="Roboto Condensed Light"/>
                <w:sz w:val="24"/>
                <w:szCs w:val="24"/>
                <w:lang w:val="uk-UA"/>
              </w:rPr>
              <w:t>1</w:t>
            </w:r>
          </w:p>
        </w:tc>
        <w:tc>
          <w:tcPr>
            <w:tcW w:w="3816" w:type="dxa"/>
            <w:tcBorders>
              <w:top w:val="single" w:sz="4" w:space="0" w:color="auto"/>
              <w:left w:val="single" w:sz="4" w:space="0" w:color="auto"/>
            </w:tcBorders>
            <w:shd w:val="clear" w:color="auto" w:fill="FFFFFF"/>
          </w:tcPr>
          <w:p w:rsidR="007D5736" w:rsidRPr="007D5736" w:rsidRDefault="007D5736" w:rsidP="001475FE">
            <w:pPr>
              <w:framePr w:w="9768" w:wrap="notBeside" w:vAnchor="text" w:hAnchor="page" w:x="1478" w:y="792"/>
              <w:spacing w:line="360" w:lineRule="auto"/>
              <w:rPr>
                <w:rFonts w:ascii="Roboto Condensed Light" w:hAnsi="Roboto Condensed Light"/>
                <w:sz w:val="24"/>
                <w:szCs w:val="24"/>
                <w:lang w:val="uk-UA"/>
              </w:rPr>
            </w:pPr>
          </w:p>
        </w:tc>
        <w:tc>
          <w:tcPr>
            <w:tcW w:w="1925" w:type="dxa"/>
            <w:tcBorders>
              <w:top w:val="single" w:sz="4" w:space="0" w:color="auto"/>
              <w:left w:val="single" w:sz="4" w:space="0" w:color="auto"/>
            </w:tcBorders>
            <w:shd w:val="clear" w:color="auto" w:fill="FFFFFF"/>
          </w:tcPr>
          <w:p w:rsidR="007D5736" w:rsidRPr="007D5736" w:rsidRDefault="007D5736" w:rsidP="001475FE">
            <w:pPr>
              <w:framePr w:w="9768" w:wrap="notBeside" w:vAnchor="text" w:hAnchor="page" w:x="1478" w:y="792"/>
              <w:spacing w:line="360" w:lineRule="auto"/>
              <w:rPr>
                <w:rFonts w:ascii="Roboto Condensed Light" w:hAnsi="Roboto Condensed Light"/>
                <w:sz w:val="24"/>
                <w:szCs w:val="24"/>
                <w:lang w:val="uk-UA"/>
              </w:rPr>
            </w:pPr>
          </w:p>
        </w:tc>
        <w:tc>
          <w:tcPr>
            <w:tcW w:w="3197" w:type="dxa"/>
            <w:tcBorders>
              <w:top w:val="single" w:sz="4" w:space="0" w:color="auto"/>
              <w:left w:val="single" w:sz="4" w:space="0" w:color="auto"/>
              <w:right w:val="single" w:sz="4" w:space="0" w:color="auto"/>
            </w:tcBorders>
            <w:shd w:val="clear" w:color="auto" w:fill="FFFFFF"/>
          </w:tcPr>
          <w:p w:rsidR="007D5736" w:rsidRPr="007D5736" w:rsidRDefault="007D5736" w:rsidP="001475FE">
            <w:pPr>
              <w:framePr w:w="9768" w:wrap="notBeside" w:vAnchor="text" w:hAnchor="page" w:x="1478" w:y="792"/>
              <w:spacing w:line="360" w:lineRule="auto"/>
              <w:rPr>
                <w:rFonts w:ascii="Roboto Condensed Light" w:hAnsi="Roboto Condensed Light"/>
                <w:sz w:val="24"/>
                <w:szCs w:val="24"/>
                <w:lang w:val="uk-UA"/>
              </w:rPr>
            </w:pPr>
          </w:p>
        </w:tc>
      </w:tr>
      <w:tr w:rsidR="007D5736" w:rsidRPr="007D5736" w:rsidTr="00DF4525">
        <w:trPr>
          <w:trHeight w:hRule="exact" w:val="379"/>
          <w:jc w:val="center"/>
        </w:trPr>
        <w:tc>
          <w:tcPr>
            <w:tcW w:w="830" w:type="dxa"/>
            <w:tcBorders>
              <w:top w:val="single" w:sz="4" w:space="0" w:color="auto"/>
              <w:left w:val="single" w:sz="4" w:space="0" w:color="auto"/>
            </w:tcBorders>
            <w:shd w:val="clear" w:color="auto" w:fill="FFFFFF"/>
            <w:vAlign w:val="bottom"/>
          </w:tcPr>
          <w:p w:rsidR="007D5736" w:rsidRPr="007D5736" w:rsidRDefault="007D5736" w:rsidP="001475FE">
            <w:pPr>
              <w:pStyle w:val="20"/>
              <w:framePr w:w="9768" w:wrap="notBeside" w:vAnchor="text" w:hAnchor="page" w:x="1478" w:y="792"/>
              <w:shd w:val="clear" w:color="auto" w:fill="auto"/>
              <w:spacing w:before="0" w:after="0" w:line="360" w:lineRule="auto"/>
              <w:ind w:left="340"/>
              <w:jc w:val="left"/>
              <w:rPr>
                <w:rFonts w:ascii="Roboto Condensed Light" w:hAnsi="Roboto Condensed Light"/>
                <w:sz w:val="24"/>
                <w:szCs w:val="24"/>
                <w:lang w:val="uk-UA"/>
              </w:rPr>
            </w:pPr>
            <w:r w:rsidRPr="007D5736">
              <w:rPr>
                <w:rFonts w:ascii="Roboto Condensed Light" w:hAnsi="Roboto Condensed Light"/>
                <w:sz w:val="24"/>
                <w:szCs w:val="24"/>
                <w:lang w:val="uk-UA"/>
              </w:rPr>
              <w:t>2</w:t>
            </w:r>
          </w:p>
        </w:tc>
        <w:tc>
          <w:tcPr>
            <w:tcW w:w="3816" w:type="dxa"/>
            <w:tcBorders>
              <w:top w:val="single" w:sz="4" w:space="0" w:color="auto"/>
              <w:left w:val="single" w:sz="4" w:space="0" w:color="auto"/>
            </w:tcBorders>
            <w:shd w:val="clear" w:color="auto" w:fill="FFFFFF"/>
          </w:tcPr>
          <w:p w:rsidR="007D5736" w:rsidRPr="007D5736" w:rsidRDefault="007D5736" w:rsidP="001475FE">
            <w:pPr>
              <w:framePr w:w="9768" w:wrap="notBeside" w:vAnchor="text" w:hAnchor="page" w:x="1478" w:y="792"/>
              <w:spacing w:line="360" w:lineRule="auto"/>
              <w:rPr>
                <w:rFonts w:ascii="Roboto Condensed Light" w:hAnsi="Roboto Condensed Light"/>
                <w:sz w:val="24"/>
                <w:szCs w:val="24"/>
                <w:lang w:val="uk-UA"/>
              </w:rPr>
            </w:pPr>
          </w:p>
        </w:tc>
        <w:tc>
          <w:tcPr>
            <w:tcW w:w="1925" w:type="dxa"/>
            <w:tcBorders>
              <w:top w:val="single" w:sz="4" w:space="0" w:color="auto"/>
              <w:left w:val="single" w:sz="4" w:space="0" w:color="auto"/>
            </w:tcBorders>
            <w:shd w:val="clear" w:color="auto" w:fill="FFFFFF"/>
          </w:tcPr>
          <w:p w:rsidR="007D5736" w:rsidRPr="007D5736" w:rsidRDefault="007D5736" w:rsidP="001475FE">
            <w:pPr>
              <w:framePr w:w="9768" w:wrap="notBeside" w:vAnchor="text" w:hAnchor="page" w:x="1478" w:y="792"/>
              <w:spacing w:line="360" w:lineRule="auto"/>
              <w:rPr>
                <w:rFonts w:ascii="Roboto Condensed Light" w:hAnsi="Roboto Condensed Light"/>
                <w:sz w:val="24"/>
                <w:szCs w:val="24"/>
                <w:lang w:val="uk-UA"/>
              </w:rPr>
            </w:pPr>
          </w:p>
        </w:tc>
        <w:tc>
          <w:tcPr>
            <w:tcW w:w="3197" w:type="dxa"/>
            <w:tcBorders>
              <w:top w:val="single" w:sz="4" w:space="0" w:color="auto"/>
              <w:left w:val="single" w:sz="4" w:space="0" w:color="auto"/>
              <w:right w:val="single" w:sz="4" w:space="0" w:color="auto"/>
            </w:tcBorders>
            <w:shd w:val="clear" w:color="auto" w:fill="FFFFFF"/>
          </w:tcPr>
          <w:p w:rsidR="007D5736" w:rsidRPr="007D5736" w:rsidRDefault="007D5736" w:rsidP="001475FE">
            <w:pPr>
              <w:framePr w:w="9768" w:wrap="notBeside" w:vAnchor="text" w:hAnchor="page" w:x="1478" w:y="792"/>
              <w:spacing w:line="360" w:lineRule="auto"/>
              <w:rPr>
                <w:rFonts w:ascii="Roboto Condensed Light" w:hAnsi="Roboto Condensed Light"/>
                <w:sz w:val="24"/>
                <w:szCs w:val="24"/>
                <w:lang w:val="uk-UA"/>
              </w:rPr>
            </w:pPr>
          </w:p>
        </w:tc>
      </w:tr>
      <w:tr w:rsidR="007D5736" w:rsidRPr="007D5736" w:rsidTr="00DF4525">
        <w:trPr>
          <w:trHeight w:hRule="exact" w:val="398"/>
          <w:jc w:val="center"/>
        </w:trPr>
        <w:tc>
          <w:tcPr>
            <w:tcW w:w="830" w:type="dxa"/>
            <w:tcBorders>
              <w:top w:val="single" w:sz="4" w:space="0" w:color="auto"/>
              <w:left w:val="single" w:sz="4" w:space="0" w:color="auto"/>
              <w:bottom w:val="single" w:sz="4" w:space="0" w:color="auto"/>
            </w:tcBorders>
            <w:shd w:val="clear" w:color="auto" w:fill="FFFFFF"/>
            <w:vAlign w:val="bottom"/>
          </w:tcPr>
          <w:p w:rsidR="007D5736" w:rsidRPr="007D5736" w:rsidRDefault="007D5736" w:rsidP="001475FE">
            <w:pPr>
              <w:pStyle w:val="20"/>
              <w:framePr w:w="9768" w:wrap="notBeside" w:vAnchor="text" w:hAnchor="page" w:x="1478" w:y="792"/>
              <w:shd w:val="clear" w:color="auto" w:fill="auto"/>
              <w:spacing w:before="0" w:after="0" w:line="360" w:lineRule="auto"/>
              <w:ind w:left="340"/>
              <w:jc w:val="left"/>
              <w:rPr>
                <w:rFonts w:ascii="Roboto Condensed Light" w:hAnsi="Roboto Condensed Light"/>
                <w:sz w:val="24"/>
                <w:szCs w:val="24"/>
                <w:lang w:val="uk-UA"/>
              </w:rPr>
            </w:pPr>
            <w:r w:rsidRPr="007D5736">
              <w:rPr>
                <w:rFonts w:ascii="Roboto Condensed Light" w:hAnsi="Roboto Condensed Light"/>
                <w:sz w:val="24"/>
                <w:szCs w:val="24"/>
                <w:lang w:val="uk-UA"/>
              </w:rPr>
              <w:t>3</w:t>
            </w:r>
          </w:p>
        </w:tc>
        <w:tc>
          <w:tcPr>
            <w:tcW w:w="3816" w:type="dxa"/>
            <w:tcBorders>
              <w:top w:val="single" w:sz="4" w:space="0" w:color="auto"/>
              <w:left w:val="single" w:sz="4" w:space="0" w:color="auto"/>
              <w:bottom w:val="single" w:sz="4" w:space="0" w:color="auto"/>
            </w:tcBorders>
            <w:shd w:val="clear" w:color="auto" w:fill="FFFFFF"/>
          </w:tcPr>
          <w:p w:rsidR="007D5736" w:rsidRPr="007D5736" w:rsidRDefault="007D5736" w:rsidP="001475FE">
            <w:pPr>
              <w:framePr w:w="9768" w:wrap="notBeside" w:vAnchor="text" w:hAnchor="page" w:x="1478" w:y="792"/>
              <w:spacing w:line="360" w:lineRule="auto"/>
              <w:rPr>
                <w:rFonts w:ascii="Roboto Condensed Light" w:hAnsi="Roboto Condensed Light"/>
                <w:sz w:val="24"/>
                <w:szCs w:val="24"/>
                <w:lang w:val="uk-UA"/>
              </w:rPr>
            </w:pPr>
          </w:p>
        </w:tc>
        <w:tc>
          <w:tcPr>
            <w:tcW w:w="1925" w:type="dxa"/>
            <w:tcBorders>
              <w:top w:val="single" w:sz="4" w:space="0" w:color="auto"/>
              <w:left w:val="single" w:sz="4" w:space="0" w:color="auto"/>
              <w:bottom w:val="single" w:sz="4" w:space="0" w:color="auto"/>
            </w:tcBorders>
            <w:shd w:val="clear" w:color="auto" w:fill="FFFFFF"/>
          </w:tcPr>
          <w:p w:rsidR="007D5736" w:rsidRPr="007D5736" w:rsidRDefault="007D5736" w:rsidP="001475FE">
            <w:pPr>
              <w:framePr w:w="9768" w:wrap="notBeside" w:vAnchor="text" w:hAnchor="page" w:x="1478" w:y="792"/>
              <w:spacing w:line="360" w:lineRule="auto"/>
              <w:rPr>
                <w:rFonts w:ascii="Roboto Condensed Light" w:hAnsi="Roboto Condensed Light"/>
                <w:sz w:val="24"/>
                <w:szCs w:val="24"/>
                <w:lang w:val="uk-UA"/>
              </w:rPr>
            </w:pP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7D5736" w:rsidRPr="007D5736" w:rsidRDefault="007D5736" w:rsidP="001475FE">
            <w:pPr>
              <w:framePr w:w="9768" w:wrap="notBeside" w:vAnchor="text" w:hAnchor="page" w:x="1478" w:y="792"/>
              <w:spacing w:line="360" w:lineRule="auto"/>
              <w:rPr>
                <w:rFonts w:ascii="Roboto Condensed Light" w:hAnsi="Roboto Condensed Light"/>
                <w:sz w:val="24"/>
                <w:szCs w:val="24"/>
                <w:lang w:val="uk-UA"/>
              </w:rPr>
            </w:pPr>
          </w:p>
        </w:tc>
      </w:tr>
    </w:tbl>
    <w:p w:rsidR="007D5736" w:rsidRPr="007D5736" w:rsidRDefault="007D5736" w:rsidP="001475FE">
      <w:pPr>
        <w:framePr w:w="9768" w:wrap="notBeside" w:vAnchor="text" w:hAnchor="page" w:x="1478" w:y="792"/>
        <w:spacing w:line="360" w:lineRule="auto"/>
        <w:rPr>
          <w:rFonts w:ascii="Roboto Condensed Light" w:hAnsi="Roboto Condensed Light"/>
          <w:sz w:val="24"/>
          <w:szCs w:val="24"/>
          <w:lang w:val="uk-UA"/>
        </w:rPr>
      </w:pPr>
    </w:p>
    <w:p w:rsidR="007D5736" w:rsidRPr="007D5736" w:rsidRDefault="007D5736" w:rsidP="001475FE">
      <w:pPr>
        <w:pStyle w:val="a4"/>
        <w:shd w:val="clear" w:color="auto" w:fill="auto"/>
        <w:spacing w:line="360" w:lineRule="auto"/>
        <w:jc w:val="center"/>
        <w:rPr>
          <w:rFonts w:ascii="Roboto Condensed Light" w:hAnsi="Roboto Condensed Light"/>
          <w:sz w:val="24"/>
          <w:szCs w:val="24"/>
          <w:lang w:val="uk-UA"/>
        </w:rPr>
      </w:pPr>
      <w:r w:rsidRPr="007D5736">
        <w:rPr>
          <w:rFonts w:ascii="Roboto Condensed Light" w:hAnsi="Roboto Condensed Light"/>
          <w:sz w:val="24"/>
          <w:szCs w:val="24"/>
          <w:lang w:val="uk-UA"/>
        </w:rPr>
        <w:t>на посаді  _______________________________________________________</w:t>
      </w:r>
      <w:r w:rsidRPr="007D5736">
        <w:rPr>
          <w:rFonts w:ascii="Roboto Condensed Light" w:hAnsi="Roboto Condensed Light"/>
          <w:sz w:val="24"/>
          <w:szCs w:val="24"/>
          <w:lang w:val="uk-UA"/>
        </w:rPr>
        <w:tab/>
      </w:r>
    </w:p>
    <w:p w:rsidR="001475FE" w:rsidRDefault="001475FE" w:rsidP="001475FE">
      <w:pPr>
        <w:pStyle w:val="22"/>
        <w:keepNext/>
        <w:keepLines/>
        <w:shd w:val="clear" w:color="auto" w:fill="auto"/>
        <w:tabs>
          <w:tab w:val="left" w:pos="2928"/>
          <w:tab w:val="left" w:leader="underscore" w:pos="5474"/>
          <w:tab w:val="left" w:leader="underscore" w:pos="9590"/>
        </w:tabs>
        <w:spacing w:before="0" w:after="18" w:line="360" w:lineRule="auto"/>
        <w:jc w:val="both"/>
        <w:rPr>
          <w:rFonts w:ascii="Roboto Condensed Light" w:hAnsi="Roboto Condensed Light"/>
          <w:sz w:val="24"/>
          <w:szCs w:val="24"/>
          <w:lang w:val="uk-UA"/>
        </w:rPr>
      </w:pPr>
      <w:bookmarkStart w:id="4" w:name="bookmark9"/>
    </w:p>
    <w:p w:rsidR="007D5736" w:rsidRPr="007D5736" w:rsidRDefault="007D5736" w:rsidP="001475FE">
      <w:pPr>
        <w:pStyle w:val="22"/>
        <w:keepNext/>
        <w:keepLines/>
        <w:shd w:val="clear" w:color="auto" w:fill="auto"/>
        <w:tabs>
          <w:tab w:val="left" w:pos="2928"/>
          <w:tab w:val="left" w:leader="underscore" w:pos="5474"/>
          <w:tab w:val="left" w:leader="underscore" w:pos="9590"/>
        </w:tabs>
        <w:spacing w:before="0" w:after="18" w:line="360" w:lineRule="auto"/>
        <w:jc w:val="both"/>
        <w:rPr>
          <w:rFonts w:ascii="Roboto Condensed Light" w:hAnsi="Roboto Condensed Light"/>
          <w:sz w:val="24"/>
          <w:szCs w:val="24"/>
          <w:lang w:val="uk-UA"/>
        </w:rPr>
      </w:pPr>
      <w:r w:rsidRPr="007D5736">
        <w:rPr>
          <w:rFonts w:ascii="Roboto Condensed Light" w:hAnsi="Roboto Condensed Light"/>
          <w:sz w:val="24"/>
          <w:szCs w:val="24"/>
          <w:lang w:val="uk-UA"/>
        </w:rPr>
        <w:t>Стажист</w:t>
      </w:r>
      <w:r w:rsidRPr="007D5736">
        <w:rPr>
          <w:rFonts w:ascii="Roboto Condensed Light" w:hAnsi="Roboto Condensed Light"/>
          <w:sz w:val="24"/>
          <w:szCs w:val="24"/>
          <w:lang w:val="uk-UA"/>
        </w:rPr>
        <w:tab/>
        <w:t xml:space="preserve"> </w:t>
      </w:r>
      <w:bookmarkEnd w:id="4"/>
      <w:r w:rsidRPr="007D5736">
        <w:rPr>
          <w:rFonts w:ascii="Roboto Condensed Light" w:hAnsi="Roboto Condensed Light"/>
          <w:sz w:val="24"/>
          <w:szCs w:val="24"/>
          <w:lang w:val="uk-UA"/>
        </w:rPr>
        <w:tab/>
        <w:t xml:space="preserve">                     ___________________________________</w:t>
      </w:r>
    </w:p>
    <w:p w:rsidR="001475FE" w:rsidRDefault="007D5736" w:rsidP="001475FE">
      <w:pPr>
        <w:pStyle w:val="70"/>
        <w:shd w:val="clear" w:color="auto" w:fill="auto"/>
        <w:tabs>
          <w:tab w:val="left" w:pos="7212"/>
        </w:tabs>
        <w:spacing w:before="0" w:after="410" w:line="360" w:lineRule="auto"/>
        <w:ind w:left="4020" w:firstLine="0"/>
        <w:jc w:val="both"/>
        <w:rPr>
          <w:rFonts w:ascii="Roboto Condensed Light" w:hAnsi="Roboto Condensed Light"/>
          <w:sz w:val="24"/>
          <w:szCs w:val="24"/>
          <w:lang w:val="uk-UA"/>
        </w:rPr>
      </w:pPr>
      <w:r w:rsidRPr="007D5736">
        <w:rPr>
          <w:rFonts w:ascii="Roboto Condensed Light" w:hAnsi="Roboto Condensed Light"/>
          <w:sz w:val="24"/>
          <w:szCs w:val="24"/>
          <w:lang w:val="uk-UA"/>
        </w:rPr>
        <w:t>(Підпис)</w:t>
      </w:r>
      <w:r w:rsidRPr="007D5736">
        <w:rPr>
          <w:rFonts w:ascii="Roboto Condensed Light" w:hAnsi="Roboto Condensed Light"/>
          <w:sz w:val="24"/>
          <w:szCs w:val="24"/>
          <w:lang w:val="uk-UA"/>
        </w:rPr>
        <w:tab/>
        <w:t>(Ініціали, прізвище)</w:t>
      </w:r>
    </w:p>
    <w:p w:rsidR="007D5736" w:rsidRPr="007D5736" w:rsidRDefault="007D5736" w:rsidP="001475FE">
      <w:pPr>
        <w:pStyle w:val="70"/>
        <w:shd w:val="clear" w:color="auto" w:fill="auto"/>
        <w:spacing w:before="0" w:line="360" w:lineRule="auto"/>
        <w:ind w:firstLine="0"/>
        <w:jc w:val="both"/>
        <w:rPr>
          <w:rFonts w:ascii="Roboto Condensed Light" w:hAnsi="Roboto Condensed Light"/>
          <w:sz w:val="24"/>
          <w:szCs w:val="24"/>
          <w:lang w:val="uk-UA"/>
        </w:rPr>
      </w:pPr>
      <w:r w:rsidRPr="007D5736">
        <w:rPr>
          <w:rFonts w:ascii="Roboto Condensed Light" w:hAnsi="Roboto Condensed Light"/>
          <w:sz w:val="24"/>
          <w:szCs w:val="24"/>
          <w:lang w:val="uk-UA"/>
        </w:rPr>
        <w:t xml:space="preserve">* Заповнюється керівником стажування та може оформлюватись у вигляді електронного </w:t>
      </w:r>
      <w:r w:rsidRPr="007D5736">
        <w:rPr>
          <w:rFonts w:ascii="Roboto Condensed Light" w:hAnsi="Roboto Condensed Light"/>
          <w:sz w:val="24"/>
          <w:szCs w:val="24"/>
          <w:lang w:val="uk-UA"/>
        </w:rPr>
        <w:lastRenderedPageBreak/>
        <w:t>документа</w:t>
      </w:r>
      <w:r w:rsidRPr="007D5736">
        <w:rPr>
          <w:rFonts w:ascii="Roboto Condensed Light" w:hAnsi="Roboto Condensed Light"/>
          <w:sz w:val="24"/>
          <w:szCs w:val="24"/>
          <w:lang w:val="uk-UA"/>
        </w:rPr>
        <w:br w:type="page"/>
      </w:r>
    </w:p>
    <w:p w:rsidR="007D5736" w:rsidRPr="007D5736" w:rsidRDefault="007D5736" w:rsidP="00D1246C">
      <w:pPr>
        <w:pStyle w:val="70"/>
        <w:shd w:val="clear" w:color="auto" w:fill="auto"/>
        <w:spacing w:before="0" w:line="360" w:lineRule="auto"/>
        <w:ind w:left="5600" w:firstLine="0"/>
        <w:rPr>
          <w:rFonts w:ascii="Roboto Condensed Light" w:hAnsi="Roboto Condensed Light"/>
          <w:sz w:val="24"/>
          <w:szCs w:val="24"/>
          <w:lang w:val="uk-UA"/>
        </w:rPr>
      </w:pPr>
      <w:r w:rsidRPr="007D5736">
        <w:rPr>
          <w:rFonts w:ascii="Roboto Condensed Light" w:hAnsi="Roboto Condensed Light"/>
          <w:sz w:val="24"/>
          <w:szCs w:val="24"/>
          <w:lang w:val="uk-UA"/>
        </w:rPr>
        <w:lastRenderedPageBreak/>
        <w:t>Додаток 2</w:t>
      </w:r>
    </w:p>
    <w:p w:rsidR="007D5736" w:rsidRPr="007D5736" w:rsidRDefault="007D5736" w:rsidP="00D1246C">
      <w:pPr>
        <w:pStyle w:val="70"/>
        <w:shd w:val="clear" w:color="auto" w:fill="auto"/>
        <w:tabs>
          <w:tab w:val="left" w:leader="underscore" w:pos="7315"/>
          <w:tab w:val="left" w:leader="underscore" w:pos="8494"/>
        </w:tabs>
        <w:spacing w:before="0" w:after="769" w:line="360" w:lineRule="auto"/>
        <w:ind w:left="5600" w:firstLine="0"/>
        <w:rPr>
          <w:rFonts w:ascii="Roboto Condensed Light" w:hAnsi="Roboto Condensed Light"/>
          <w:sz w:val="24"/>
          <w:szCs w:val="24"/>
          <w:lang w:val="uk-UA"/>
        </w:rPr>
      </w:pPr>
      <w:r w:rsidRPr="007D5736">
        <w:rPr>
          <w:rFonts w:ascii="Roboto Condensed Light" w:hAnsi="Roboto Condensed Light"/>
          <w:sz w:val="24"/>
          <w:szCs w:val="24"/>
          <w:lang w:val="uk-UA"/>
        </w:rPr>
        <w:t xml:space="preserve">до Порядку стажування в апараті Верховного Суду, затвердженого наказом керівника апарату Верховного Суду </w:t>
      </w:r>
      <w:bookmarkStart w:id="5" w:name="bookmark10"/>
      <w:r w:rsidRPr="007D5736">
        <w:rPr>
          <w:rFonts w:ascii="Roboto Condensed Light" w:hAnsi="Roboto Condensed Light"/>
          <w:sz w:val="24"/>
          <w:szCs w:val="24"/>
          <w:lang w:val="uk-UA"/>
        </w:rPr>
        <w:br/>
        <w:t xml:space="preserve">від 27.03.2018 р.   № 38-ОД </w:t>
      </w:r>
      <w:bookmarkStart w:id="6" w:name="bookmark11"/>
      <w:bookmarkEnd w:id="5"/>
    </w:p>
    <w:p w:rsidR="007D5736" w:rsidRPr="007D5736" w:rsidRDefault="007D5736" w:rsidP="007D5736">
      <w:pPr>
        <w:pStyle w:val="22"/>
        <w:keepNext/>
        <w:keepLines/>
        <w:shd w:val="clear" w:color="auto" w:fill="auto"/>
        <w:spacing w:before="0" w:after="312" w:line="360" w:lineRule="auto"/>
        <w:rPr>
          <w:rFonts w:ascii="Roboto Condensed Light" w:hAnsi="Roboto Condensed Light"/>
          <w:sz w:val="24"/>
          <w:szCs w:val="24"/>
          <w:lang w:val="uk-UA"/>
        </w:rPr>
      </w:pPr>
      <w:r w:rsidRPr="007D5736">
        <w:rPr>
          <w:rFonts w:ascii="Roboto Condensed Light" w:hAnsi="Roboto Condensed Light"/>
          <w:sz w:val="24"/>
          <w:szCs w:val="24"/>
          <w:lang w:val="uk-UA"/>
        </w:rPr>
        <w:t>ЗВІТ*</w:t>
      </w:r>
      <w:r w:rsidRPr="007D5736">
        <w:rPr>
          <w:rFonts w:ascii="Roboto Condensed Light" w:hAnsi="Roboto Condensed Light"/>
          <w:sz w:val="24"/>
          <w:szCs w:val="24"/>
          <w:lang w:val="uk-UA"/>
        </w:rPr>
        <w:br/>
        <w:t>про результати стажування</w:t>
      </w:r>
      <w:bookmarkEnd w:id="6"/>
      <w:r w:rsidRPr="007D5736">
        <w:rPr>
          <w:rFonts w:ascii="Roboto Condensed Light" w:hAnsi="Roboto Condensed Light"/>
          <w:sz w:val="24"/>
          <w:szCs w:val="24"/>
          <w:lang w:val="uk-UA"/>
        </w:rPr>
        <w:br/>
        <w:t>_________________________________________________________________________________________________</w:t>
      </w:r>
      <w:r w:rsidRPr="007D5736">
        <w:rPr>
          <w:rFonts w:ascii="Roboto Condensed Light" w:hAnsi="Roboto Condensed Light"/>
          <w:sz w:val="24"/>
          <w:szCs w:val="24"/>
          <w:lang w:val="uk-UA"/>
        </w:rPr>
        <w:br/>
      </w:r>
      <w:r w:rsidRPr="007D5736">
        <w:rPr>
          <w:rStyle w:val="7"/>
          <w:rFonts w:ascii="Roboto Condensed Light" w:hAnsi="Roboto Condensed Light"/>
          <w:b w:val="0"/>
          <w:bCs w:val="0"/>
          <w:sz w:val="24"/>
          <w:szCs w:val="24"/>
          <w:lang w:val="uk-UA"/>
        </w:rPr>
        <w:t>(прізвище, ім'я, по батькові стажиста, назва посади із зазначенням структурного підрозділу)</w:t>
      </w:r>
    </w:p>
    <w:p w:rsidR="007D5736" w:rsidRPr="007D5736" w:rsidRDefault="007D5736" w:rsidP="007D5736">
      <w:pPr>
        <w:pStyle w:val="20"/>
        <w:shd w:val="clear" w:color="auto" w:fill="auto"/>
        <w:tabs>
          <w:tab w:val="left" w:leader="underscore" w:pos="7315"/>
          <w:tab w:val="left" w:leader="underscore" w:pos="9641"/>
        </w:tabs>
        <w:spacing w:before="0" w:after="0" w:line="360" w:lineRule="auto"/>
        <w:ind w:left="740"/>
        <w:rPr>
          <w:rFonts w:ascii="Roboto Condensed Light" w:hAnsi="Roboto Condensed Light"/>
          <w:sz w:val="24"/>
          <w:szCs w:val="24"/>
          <w:lang w:val="uk-UA"/>
        </w:rPr>
      </w:pPr>
      <w:r w:rsidRPr="007D5736">
        <w:rPr>
          <w:rFonts w:ascii="Roboto Condensed Light" w:hAnsi="Roboto Condensed Light"/>
          <w:sz w:val="24"/>
          <w:szCs w:val="24"/>
          <w:lang w:val="uk-UA"/>
        </w:rPr>
        <w:t xml:space="preserve">Під час проходження стажування на посаді </w:t>
      </w:r>
      <w:r w:rsidRPr="007D5736">
        <w:rPr>
          <w:rFonts w:ascii="Roboto Condensed Light" w:hAnsi="Roboto Condensed Light"/>
          <w:sz w:val="24"/>
          <w:szCs w:val="24"/>
          <w:lang w:val="uk-UA"/>
        </w:rPr>
        <w:tab/>
        <w:t>в період з</w:t>
      </w:r>
      <w:r w:rsidRPr="007D5736">
        <w:rPr>
          <w:rFonts w:ascii="Roboto Condensed Light" w:hAnsi="Roboto Condensed Light"/>
          <w:sz w:val="24"/>
          <w:szCs w:val="24"/>
          <w:lang w:val="uk-UA"/>
        </w:rPr>
        <w:tab/>
      </w:r>
    </w:p>
    <w:p w:rsidR="007D5736" w:rsidRPr="007D5736" w:rsidRDefault="007D5736" w:rsidP="007D5736">
      <w:pPr>
        <w:pStyle w:val="20"/>
        <w:shd w:val="clear" w:color="auto" w:fill="auto"/>
        <w:tabs>
          <w:tab w:val="left" w:leader="underscore" w:pos="979"/>
          <w:tab w:val="left" w:leader="underscore" w:pos="8765"/>
          <w:tab w:val="left" w:leader="underscore" w:pos="9641"/>
        </w:tabs>
        <w:spacing w:before="0" w:after="0" w:line="360" w:lineRule="auto"/>
        <w:rPr>
          <w:rFonts w:ascii="Roboto Condensed Light" w:hAnsi="Roboto Condensed Light"/>
          <w:sz w:val="24"/>
          <w:szCs w:val="24"/>
          <w:lang w:val="uk-UA"/>
        </w:rPr>
      </w:pPr>
      <w:r w:rsidRPr="007D5736">
        <w:rPr>
          <w:rFonts w:ascii="Roboto Condensed Light" w:hAnsi="Roboto Condensed Light"/>
          <w:sz w:val="24"/>
          <w:szCs w:val="24"/>
          <w:lang w:val="uk-UA"/>
        </w:rPr>
        <w:t>по</w:t>
      </w:r>
      <w:r w:rsidRPr="007D5736">
        <w:rPr>
          <w:rFonts w:ascii="Roboto Condensed Light" w:hAnsi="Roboto Condensed Light"/>
          <w:sz w:val="24"/>
          <w:szCs w:val="24"/>
          <w:lang w:val="uk-UA"/>
        </w:rPr>
        <w:tab/>
        <w:t>відповідно до наказу керівника апарату Верховного Суду від</w:t>
      </w:r>
      <w:r w:rsidRPr="007D5736">
        <w:rPr>
          <w:rFonts w:ascii="Roboto Condensed Light" w:hAnsi="Roboto Condensed Light"/>
          <w:sz w:val="24"/>
          <w:szCs w:val="24"/>
          <w:lang w:val="uk-UA"/>
        </w:rPr>
        <w:tab/>
        <w:t>№</w:t>
      </w:r>
      <w:r w:rsidRPr="007D5736">
        <w:rPr>
          <w:rFonts w:ascii="Roboto Condensed Light" w:hAnsi="Roboto Condensed Light"/>
          <w:sz w:val="24"/>
          <w:szCs w:val="24"/>
          <w:lang w:val="uk-UA"/>
        </w:rPr>
        <w:tab/>
      </w:r>
    </w:p>
    <w:p w:rsidR="007D5736" w:rsidRPr="007D5736" w:rsidRDefault="007D5736" w:rsidP="007D5736">
      <w:pPr>
        <w:pStyle w:val="20"/>
        <w:shd w:val="clear" w:color="auto" w:fill="auto"/>
        <w:spacing w:before="0" w:after="0" w:line="360" w:lineRule="auto"/>
        <w:rPr>
          <w:rFonts w:ascii="Roboto Condensed Light" w:hAnsi="Roboto Condensed Light"/>
          <w:sz w:val="24"/>
          <w:szCs w:val="24"/>
          <w:lang w:val="uk-UA"/>
        </w:rPr>
      </w:pPr>
      <w:r w:rsidRPr="007D5736">
        <w:rPr>
          <w:rFonts w:ascii="Roboto Condensed Light" w:hAnsi="Roboto Condensed Light"/>
          <w:sz w:val="24"/>
          <w:szCs w:val="24"/>
          <w:lang w:val="uk-UA"/>
        </w:rPr>
        <w:t>виконано передбачені індивідуальним планом стажування, затвердженим керівником</w:t>
      </w:r>
    </w:p>
    <w:p w:rsidR="007D5736" w:rsidRPr="007D5736" w:rsidRDefault="007D5736" w:rsidP="007D5736">
      <w:pPr>
        <w:pStyle w:val="20"/>
        <w:shd w:val="clear" w:color="auto" w:fill="auto"/>
        <w:tabs>
          <w:tab w:val="left" w:leader="underscore" w:pos="4738"/>
        </w:tabs>
        <w:spacing w:before="0" w:after="0" w:line="360" w:lineRule="auto"/>
        <w:rPr>
          <w:rFonts w:ascii="Roboto Condensed Light" w:hAnsi="Roboto Condensed Light"/>
          <w:sz w:val="24"/>
          <w:szCs w:val="24"/>
          <w:lang w:val="uk-UA"/>
        </w:rPr>
      </w:pPr>
      <w:r w:rsidRPr="007D5736">
        <w:rPr>
          <w:rFonts w:ascii="Roboto Condensed Light" w:hAnsi="Roboto Condensed Light"/>
          <w:sz w:val="24"/>
          <w:szCs w:val="24"/>
          <w:lang w:val="uk-UA"/>
        </w:rPr>
        <w:t>стажування, такі завдання:</w:t>
      </w:r>
      <w:r w:rsidRPr="007D5736">
        <w:rPr>
          <w:rFonts w:ascii="Roboto Condensed Light" w:hAnsi="Roboto Condensed Light"/>
          <w:sz w:val="24"/>
          <w:szCs w:val="24"/>
          <w:lang w:val="uk-UA"/>
        </w:rPr>
        <w:tab/>
        <w:t>.</w:t>
      </w:r>
    </w:p>
    <w:p w:rsidR="007D5736" w:rsidRPr="007D5736" w:rsidRDefault="007D5736" w:rsidP="007D5736">
      <w:pPr>
        <w:pStyle w:val="20"/>
        <w:shd w:val="clear" w:color="auto" w:fill="auto"/>
        <w:tabs>
          <w:tab w:val="left" w:leader="underscore" w:pos="2635"/>
        </w:tabs>
        <w:spacing w:before="0" w:after="0" w:line="360" w:lineRule="auto"/>
        <w:ind w:firstLine="740"/>
        <w:jc w:val="left"/>
        <w:rPr>
          <w:rFonts w:ascii="Roboto Condensed Light" w:hAnsi="Roboto Condensed Light"/>
          <w:sz w:val="24"/>
          <w:szCs w:val="24"/>
          <w:lang w:val="uk-UA"/>
        </w:rPr>
      </w:pPr>
      <w:r w:rsidRPr="007D5736">
        <w:rPr>
          <w:rFonts w:ascii="Roboto Condensed Light" w:hAnsi="Roboto Condensed Light"/>
          <w:sz w:val="24"/>
          <w:szCs w:val="24"/>
          <w:lang w:val="uk-UA"/>
        </w:rPr>
        <w:t>Вивчено та проаналізовано нормативно-правові акти, які регулюють питання, пов'язані з</w:t>
      </w:r>
      <w:r w:rsidRPr="007D5736">
        <w:rPr>
          <w:rFonts w:ascii="Roboto Condensed Light" w:hAnsi="Roboto Condensed Light"/>
          <w:sz w:val="24"/>
          <w:szCs w:val="24"/>
          <w:lang w:val="uk-UA"/>
        </w:rPr>
        <w:tab/>
        <w:t>.</w:t>
      </w:r>
    </w:p>
    <w:p w:rsidR="007D5736" w:rsidRPr="007D5736" w:rsidRDefault="007D5736" w:rsidP="007D5736">
      <w:pPr>
        <w:pStyle w:val="20"/>
        <w:shd w:val="clear" w:color="auto" w:fill="auto"/>
        <w:tabs>
          <w:tab w:val="left" w:leader="underscore" w:pos="7315"/>
        </w:tabs>
        <w:spacing w:before="0" w:after="0" w:line="360" w:lineRule="auto"/>
        <w:ind w:left="740"/>
        <w:rPr>
          <w:rFonts w:ascii="Roboto Condensed Light" w:hAnsi="Roboto Condensed Light"/>
          <w:sz w:val="24"/>
          <w:szCs w:val="24"/>
          <w:lang w:val="uk-UA"/>
        </w:rPr>
      </w:pPr>
      <w:r w:rsidRPr="007D5736">
        <w:rPr>
          <w:rFonts w:ascii="Roboto Condensed Light" w:hAnsi="Roboto Condensed Light"/>
          <w:sz w:val="24"/>
          <w:szCs w:val="24"/>
          <w:lang w:val="uk-UA"/>
        </w:rPr>
        <w:t>Підготовлено</w:t>
      </w:r>
      <w:r w:rsidRPr="007D5736">
        <w:rPr>
          <w:rFonts w:ascii="Roboto Condensed Light" w:hAnsi="Roboto Condensed Light"/>
          <w:sz w:val="24"/>
          <w:szCs w:val="24"/>
          <w:lang w:val="uk-UA"/>
        </w:rPr>
        <w:tab/>
        <w:t>.</w:t>
      </w:r>
    </w:p>
    <w:p w:rsidR="007D5736" w:rsidRPr="007D5736" w:rsidRDefault="007D5736" w:rsidP="007D5736">
      <w:pPr>
        <w:pStyle w:val="20"/>
        <w:shd w:val="clear" w:color="auto" w:fill="auto"/>
        <w:tabs>
          <w:tab w:val="left" w:leader="underscore" w:pos="7315"/>
        </w:tabs>
        <w:spacing w:before="0" w:after="0" w:line="360" w:lineRule="auto"/>
        <w:ind w:left="740"/>
        <w:rPr>
          <w:rFonts w:ascii="Roboto Condensed Light" w:hAnsi="Roboto Condensed Light"/>
          <w:sz w:val="24"/>
          <w:szCs w:val="24"/>
          <w:lang w:val="uk-UA"/>
        </w:rPr>
      </w:pPr>
      <w:r w:rsidRPr="007D5736">
        <w:rPr>
          <w:rFonts w:ascii="Roboto Condensed Light" w:hAnsi="Roboto Condensed Light"/>
          <w:sz w:val="24"/>
          <w:szCs w:val="24"/>
          <w:lang w:val="uk-UA"/>
        </w:rPr>
        <w:t>Розроблено</w:t>
      </w:r>
      <w:r w:rsidRPr="007D5736">
        <w:rPr>
          <w:rFonts w:ascii="Roboto Condensed Light" w:hAnsi="Roboto Condensed Light"/>
          <w:sz w:val="24"/>
          <w:szCs w:val="24"/>
          <w:lang w:val="uk-UA"/>
        </w:rPr>
        <w:tab/>
        <w:t>.</w:t>
      </w:r>
    </w:p>
    <w:p w:rsidR="007D5736" w:rsidRPr="007D5736" w:rsidRDefault="007D5736" w:rsidP="007D5736">
      <w:pPr>
        <w:pStyle w:val="20"/>
        <w:shd w:val="clear" w:color="auto" w:fill="auto"/>
        <w:tabs>
          <w:tab w:val="left" w:leader="underscore" w:pos="7494"/>
        </w:tabs>
        <w:spacing w:before="0" w:after="0" w:line="360" w:lineRule="auto"/>
        <w:ind w:left="740"/>
        <w:rPr>
          <w:rFonts w:ascii="Roboto Condensed Light" w:hAnsi="Roboto Condensed Light"/>
          <w:sz w:val="24"/>
          <w:szCs w:val="24"/>
          <w:lang w:val="uk-UA"/>
        </w:rPr>
      </w:pPr>
      <w:r w:rsidRPr="007D5736">
        <w:rPr>
          <w:rFonts w:ascii="Roboto Condensed Light" w:hAnsi="Roboto Condensed Light"/>
          <w:sz w:val="24"/>
          <w:szCs w:val="24"/>
          <w:lang w:val="uk-UA"/>
        </w:rPr>
        <w:t>Унесено пропозиції</w:t>
      </w:r>
      <w:r w:rsidRPr="007D5736">
        <w:rPr>
          <w:rFonts w:ascii="Roboto Condensed Light" w:hAnsi="Roboto Condensed Light"/>
          <w:sz w:val="24"/>
          <w:szCs w:val="24"/>
          <w:lang w:val="uk-UA"/>
        </w:rPr>
        <w:tab/>
        <w:t>.</w:t>
      </w:r>
    </w:p>
    <w:p w:rsidR="007D5736" w:rsidRPr="007D5736" w:rsidRDefault="007D5736" w:rsidP="007D5736">
      <w:pPr>
        <w:pStyle w:val="20"/>
        <w:shd w:val="clear" w:color="auto" w:fill="auto"/>
        <w:tabs>
          <w:tab w:val="left" w:leader="underscore" w:pos="7494"/>
        </w:tabs>
        <w:spacing w:before="0" w:after="808" w:line="360" w:lineRule="auto"/>
        <w:ind w:left="740"/>
        <w:rPr>
          <w:rFonts w:ascii="Roboto Condensed Light" w:hAnsi="Roboto Condensed Light"/>
          <w:sz w:val="24"/>
          <w:szCs w:val="24"/>
          <w:lang w:val="uk-UA"/>
        </w:rPr>
      </w:pPr>
      <w:r w:rsidRPr="007D5736">
        <w:rPr>
          <w:rFonts w:ascii="Roboto Condensed Light" w:hAnsi="Roboto Condensed Light"/>
          <w:sz w:val="24"/>
          <w:szCs w:val="24"/>
          <w:lang w:val="uk-UA"/>
        </w:rPr>
        <w:t>За дорученням керівника стажування</w:t>
      </w:r>
      <w:r w:rsidRPr="007D5736">
        <w:rPr>
          <w:rFonts w:ascii="Roboto Condensed Light" w:hAnsi="Roboto Condensed Light"/>
          <w:sz w:val="24"/>
          <w:szCs w:val="24"/>
          <w:lang w:val="uk-UA"/>
        </w:rPr>
        <w:tab/>
        <w:t>тощо.</w:t>
      </w:r>
    </w:p>
    <w:p w:rsidR="00D1246C" w:rsidRDefault="00D1246C" w:rsidP="007D5736">
      <w:pPr>
        <w:pStyle w:val="22"/>
        <w:keepNext/>
        <w:keepLines/>
        <w:shd w:val="clear" w:color="auto" w:fill="auto"/>
        <w:spacing w:before="0" w:after="79" w:line="360" w:lineRule="auto"/>
        <w:jc w:val="both"/>
        <w:rPr>
          <w:rFonts w:ascii="Roboto Condensed Light" w:hAnsi="Roboto Condensed Light"/>
          <w:sz w:val="24"/>
          <w:szCs w:val="24"/>
          <w:lang w:val="uk-UA"/>
        </w:rPr>
      </w:pPr>
      <w:bookmarkStart w:id="7" w:name="bookmark12"/>
    </w:p>
    <w:p w:rsidR="007D5736" w:rsidRPr="007D5736" w:rsidRDefault="007D5736" w:rsidP="007D5736">
      <w:pPr>
        <w:pStyle w:val="22"/>
        <w:keepNext/>
        <w:keepLines/>
        <w:shd w:val="clear" w:color="auto" w:fill="auto"/>
        <w:spacing w:before="0" w:after="79" w:line="360" w:lineRule="auto"/>
        <w:jc w:val="both"/>
        <w:rPr>
          <w:rFonts w:ascii="Roboto Condensed Light" w:hAnsi="Roboto Condensed Light"/>
          <w:b w:val="0"/>
          <w:sz w:val="24"/>
          <w:szCs w:val="24"/>
          <w:lang w:val="uk-UA"/>
        </w:rPr>
      </w:pPr>
      <w:r w:rsidRPr="007D5736">
        <w:rPr>
          <w:rFonts w:ascii="Roboto Condensed Light" w:hAnsi="Roboto Condensed Light"/>
          <w:sz w:val="24"/>
          <w:szCs w:val="24"/>
          <w:lang w:val="uk-UA"/>
        </w:rPr>
        <w:t>Стажист</w:t>
      </w:r>
      <w:bookmarkEnd w:id="7"/>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t>_______________________</w:t>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t>_______________________</w:t>
      </w:r>
      <w:r w:rsidRPr="007D5736">
        <w:rPr>
          <w:rFonts w:ascii="Roboto Condensed Light" w:hAnsi="Roboto Condensed Light"/>
          <w:sz w:val="24"/>
          <w:szCs w:val="24"/>
          <w:lang w:val="uk-UA"/>
        </w:rPr>
        <w:br/>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r>
      <w:r w:rsidRPr="007D5736">
        <w:rPr>
          <w:rFonts w:ascii="Roboto Condensed Light" w:hAnsi="Roboto Condensed Light"/>
          <w:b w:val="0"/>
          <w:sz w:val="24"/>
          <w:szCs w:val="24"/>
          <w:lang w:val="uk-UA"/>
        </w:rPr>
        <w:t>(Підпис)</w:t>
      </w:r>
      <w:r w:rsidRPr="007D5736">
        <w:rPr>
          <w:rFonts w:ascii="Roboto Condensed Light" w:hAnsi="Roboto Condensed Light"/>
          <w:b w:val="0"/>
          <w:sz w:val="24"/>
          <w:szCs w:val="24"/>
          <w:lang w:val="uk-UA"/>
        </w:rPr>
        <w:tab/>
      </w:r>
      <w:r w:rsidRPr="007D5736">
        <w:rPr>
          <w:rFonts w:ascii="Roboto Condensed Light" w:hAnsi="Roboto Condensed Light"/>
          <w:b w:val="0"/>
          <w:sz w:val="24"/>
          <w:szCs w:val="24"/>
          <w:lang w:val="uk-UA"/>
        </w:rPr>
        <w:tab/>
      </w:r>
      <w:r w:rsidRPr="007D5736">
        <w:rPr>
          <w:rFonts w:ascii="Roboto Condensed Light" w:hAnsi="Roboto Condensed Light"/>
          <w:b w:val="0"/>
          <w:sz w:val="24"/>
          <w:szCs w:val="24"/>
          <w:lang w:val="uk-UA"/>
        </w:rPr>
        <w:tab/>
      </w:r>
      <w:r w:rsidRPr="007D5736">
        <w:rPr>
          <w:rFonts w:ascii="Roboto Condensed Light" w:hAnsi="Roboto Condensed Light"/>
          <w:b w:val="0"/>
          <w:sz w:val="24"/>
          <w:szCs w:val="24"/>
          <w:lang w:val="uk-UA"/>
        </w:rPr>
        <w:tab/>
        <w:t xml:space="preserve">   </w:t>
      </w:r>
      <w:r>
        <w:rPr>
          <w:rFonts w:ascii="Roboto Condensed Light" w:hAnsi="Roboto Condensed Light"/>
          <w:b w:val="0"/>
          <w:sz w:val="24"/>
          <w:szCs w:val="24"/>
          <w:lang w:val="uk-UA"/>
        </w:rPr>
        <w:t>(ініціали, прізвище</w:t>
      </w:r>
    </w:p>
    <w:p w:rsidR="00D1246C" w:rsidRDefault="00D1246C" w:rsidP="007D5736">
      <w:pPr>
        <w:pStyle w:val="20"/>
        <w:shd w:val="clear" w:color="auto" w:fill="auto"/>
        <w:spacing w:before="0" w:after="0" w:line="360" w:lineRule="auto"/>
        <w:rPr>
          <w:rFonts w:ascii="Roboto Condensed Light" w:hAnsi="Roboto Condensed Light"/>
          <w:sz w:val="24"/>
          <w:szCs w:val="24"/>
          <w:lang w:val="uk-UA"/>
        </w:rPr>
      </w:pPr>
    </w:p>
    <w:p w:rsidR="00D1246C" w:rsidRDefault="00D1246C" w:rsidP="007D5736">
      <w:pPr>
        <w:pStyle w:val="20"/>
        <w:shd w:val="clear" w:color="auto" w:fill="auto"/>
        <w:spacing w:before="0" w:after="0" w:line="360" w:lineRule="auto"/>
        <w:rPr>
          <w:rFonts w:ascii="Roboto Condensed Light" w:hAnsi="Roboto Condensed Light"/>
          <w:sz w:val="24"/>
          <w:szCs w:val="24"/>
          <w:lang w:val="uk-UA"/>
        </w:rPr>
      </w:pPr>
    </w:p>
    <w:p w:rsidR="00D1246C" w:rsidRPr="007D5736" w:rsidRDefault="00D1246C" w:rsidP="007D5736">
      <w:pPr>
        <w:pStyle w:val="20"/>
        <w:shd w:val="clear" w:color="auto" w:fill="auto"/>
        <w:spacing w:before="0" w:after="0" w:line="360" w:lineRule="auto"/>
        <w:rPr>
          <w:rFonts w:ascii="Roboto Condensed Light" w:hAnsi="Roboto Condensed Light"/>
          <w:sz w:val="24"/>
          <w:szCs w:val="24"/>
          <w:lang w:val="uk-UA"/>
        </w:rPr>
      </w:pPr>
    </w:p>
    <w:p w:rsidR="007D5736" w:rsidRPr="007D5736" w:rsidRDefault="007D5736" w:rsidP="00D1246C">
      <w:pPr>
        <w:spacing w:line="276" w:lineRule="auto"/>
        <w:rPr>
          <w:rFonts w:ascii="Roboto Condensed Light" w:hAnsi="Roboto Condensed Light"/>
          <w:sz w:val="24"/>
          <w:szCs w:val="24"/>
          <w:lang w:val="uk-UA"/>
        </w:rPr>
      </w:pPr>
      <w:r w:rsidRPr="007D5736">
        <w:rPr>
          <w:rFonts w:ascii="Roboto Condensed Light" w:hAnsi="Roboto Condensed Light"/>
          <w:sz w:val="24"/>
          <w:szCs w:val="24"/>
          <w:lang w:val="uk-UA"/>
        </w:rPr>
        <w:t xml:space="preserve">*Складається з урахуванням пункту _____ Порядку стажування в апараті Верховного Суду, може містити як позитивну, так і негативну оцінку залежно від рівня виконання стажистом </w:t>
      </w:r>
      <w:r w:rsidRPr="007D5736">
        <w:rPr>
          <w:rFonts w:ascii="Roboto Condensed Light" w:hAnsi="Roboto Condensed Light"/>
          <w:sz w:val="24"/>
          <w:szCs w:val="24"/>
          <w:lang w:val="uk-UA"/>
        </w:rPr>
        <w:lastRenderedPageBreak/>
        <w:t>передбачених індивідуальним планом стажування завдань та окремих доручень, та може оформлюватись у вигляді електронного документа</w:t>
      </w:r>
    </w:p>
    <w:p w:rsidR="007D5736" w:rsidRPr="007D5736" w:rsidRDefault="007D5736" w:rsidP="007D5736">
      <w:pPr>
        <w:pStyle w:val="20"/>
        <w:shd w:val="clear" w:color="auto" w:fill="auto"/>
        <w:spacing w:before="0" w:after="0" w:line="360" w:lineRule="auto"/>
        <w:rPr>
          <w:rFonts w:ascii="Roboto Condensed Light" w:hAnsi="Roboto Condensed Light"/>
          <w:sz w:val="24"/>
          <w:szCs w:val="24"/>
          <w:lang w:val="uk-UA"/>
        </w:rPr>
        <w:sectPr w:rsidR="007D5736" w:rsidRPr="007D5736" w:rsidSect="007D5736">
          <w:headerReference w:type="even" r:id="rId9"/>
          <w:headerReference w:type="default" r:id="rId10"/>
          <w:pgSz w:w="11900" w:h="16840"/>
          <w:pgMar w:top="1114" w:right="658" w:bottom="1372" w:left="1474" w:header="0" w:footer="0" w:gutter="0"/>
          <w:pgNumType w:start="1"/>
          <w:cols w:space="720"/>
          <w:noEndnote/>
          <w:titlePg/>
          <w:docGrid w:linePitch="360"/>
        </w:sectPr>
      </w:pPr>
    </w:p>
    <w:p w:rsidR="007D5736" w:rsidRPr="007D5736" w:rsidRDefault="007D5736" w:rsidP="001475FE">
      <w:pPr>
        <w:pStyle w:val="70"/>
        <w:shd w:val="clear" w:color="auto" w:fill="auto"/>
        <w:spacing w:before="0" w:line="360" w:lineRule="auto"/>
        <w:ind w:left="5103" w:firstLine="0"/>
        <w:rPr>
          <w:rFonts w:ascii="Roboto Condensed Light" w:hAnsi="Roboto Condensed Light"/>
          <w:sz w:val="24"/>
          <w:szCs w:val="24"/>
          <w:lang w:val="uk-UA"/>
        </w:rPr>
      </w:pPr>
      <w:r w:rsidRPr="007D5736">
        <w:rPr>
          <w:rFonts w:ascii="Roboto Condensed Light" w:hAnsi="Roboto Condensed Light"/>
          <w:sz w:val="24"/>
          <w:szCs w:val="24"/>
          <w:lang w:val="uk-UA"/>
        </w:rPr>
        <w:lastRenderedPageBreak/>
        <w:t>Додаток З</w:t>
      </w:r>
    </w:p>
    <w:p w:rsidR="001475FE" w:rsidRPr="007D5736" w:rsidRDefault="001475FE" w:rsidP="001475FE">
      <w:pPr>
        <w:pStyle w:val="70"/>
        <w:shd w:val="clear" w:color="auto" w:fill="auto"/>
        <w:tabs>
          <w:tab w:val="left" w:leader="underscore" w:pos="7315"/>
          <w:tab w:val="left" w:leader="underscore" w:pos="8494"/>
        </w:tabs>
        <w:spacing w:before="0" w:after="769" w:line="360" w:lineRule="auto"/>
        <w:ind w:left="5103" w:firstLine="0"/>
        <w:rPr>
          <w:rFonts w:ascii="Roboto Condensed Light" w:hAnsi="Roboto Condensed Light"/>
          <w:sz w:val="24"/>
          <w:szCs w:val="24"/>
          <w:lang w:val="uk-UA"/>
        </w:rPr>
      </w:pPr>
      <w:bookmarkStart w:id="8" w:name="bookmark13"/>
      <w:r w:rsidRPr="007D5736">
        <w:rPr>
          <w:rFonts w:ascii="Roboto Condensed Light" w:hAnsi="Roboto Condensed Light"/>
          <w:sz w:val="24"/>
          <w:szCs w:val="24"/>
          <w:lang w:val="uk-UA"/>
        </w:rPr>
        <w:t xml:space="preserve">до Порядку стажування в апараті Верховного Суду, затвердженого наказом керівника апарату Верховного Суду </w:t>
      </w:r>
      <w:r w:rsidRPr="007D5736">
        <w:rPr>
          <w:rFonts w:ascii="Roboto Condensed Light" w:hAnsi="Roboto Condensed Light"/>
          <w:sz w:val="24"/>
          <w:szCs w:val="24"/>
          <w:lang w:val="uk-UA"/>
        </w:rPr>
        <w:br/>
        <w:t xml:space="preserve">від 27.03.2018 р.   № 38-ОД </w:t>
      </w:r>
    </w:p>
    <w:p w:rsidR="007D5736" w:rsidRPr="007D5736" w:rsidRDefault="007D5736" w:rsidP="00D1246C">
      <w:pPr>
        <w:pStyle w:val="22"/>
        <w:keepNext/>
        <w:keepLines/>
        <w:shd w:val="clear" w:color="auto" w:fill="auto"/>
        <w:spacing w:before="0" w:after="88" w:line="360" w:lineRule="auto"/>
        <w:rPr>
          <w:rFonts w:ascii="Roboto Condensed Light" w:hAnsi="Roboto Condensed Light"/>
          <w:sz w:val="24"/>
          <w:szCs w:val="24"/>
          <w:lang w:val="uk-UA"/>
        </w:rPr>
      </w:pPr>
      <w:r w:rsidRPr="007D5736">
        <w:rPr>
          <w:rFonts w:ascii="Roboto Condensed Light" w:hAnsi="Roboto Condensed Light"/>
          <w:sz w:val="24"/>
          <w:szCs w:val="24"/>
          <w:lang w:val="uk-UA"/>
        </w:rPr>
        <w:t>ВИСНОВОК</w:t>
      </w:r>
      <w:bookmarkEnd w:id="8"/>
      <w:r w:rsidRPr="007D5736">
        <w:rPr>
          <w:rFonts w:ascii="Roboto Condensed Light" w:hAnsi="Roboto Condensed Light"/>
          <w:sz w:val="24"/>
          <w:szCs w:val="24"/>
          <w:lang w:val="uk-UA"/>
        </w:rPr>
        <w:t>*</w:t>
      </w:r>
    </w:p>
    <w:p w:rsidR="007D5736" w:rsidRPr="007D5736" w:rsidRDefault="007D5736" w:rsidP="00D1246C">
      <w:pPr>
        <w:pStyle w:val="40"/>
        <w:shd w:val="clear" w:color="auto" w:fill="auto"/>
        <w:spacing w:before="0" w:after="719" w:line="360" w:lineRule="auto"/>
        <w:ind w:left="20"/>
        <w:jc w:val="center"/>
        <w:rPr>
          <w:rFonts w:ascii="Roboto Condensed Light" w:hAnsi="Roboto Condensed Light"/>
          <w:sz w:val="24"/>
          <w:szCs w:val="24"/>
          <w:lang w:val="uk-UA"/>
        </w:rPr>
      </w:pPr>
      <w:r w:rsidRPr="007D5736">
        <w:rPr>
          <w:rFonts w:ascii="Roboto Condensed Light" w:hAnsi="Roboto Condensed Light"/>
          <w:sz w:val="24"/>
          <w:szCs w:val="24"/>
          <w:lang w:val="uk-UA"/>
        </w:rPr>
        <w:t>про результати стажування</w:t>
      </w:r>
      <w:r w:rsidRPr="007D5736">
        <w:rPr>
          <w:rFonts w:ascii="Roboto Condensed Light" w:hAnsi="Roboto Condensed Light"/>
          <w:sz w:val="24"/>
          <w:szCs w:val="24"/>
          <w:lang w:val="uk-UA"/>
        </w:rPr>
        <w:br/>
        <w:t>__________________________________________________________________________________________________</w:t>
      </w:r>
      <w:r w:rsidRPr="007D5736">
        <w:rPr>
          <w:rFonts w:ascii="Roboto Condensed Light" w:hAnsi="Roboto Condensed Light"/>
          <w:sz w:val="24"/>
          <w:szCs w:val="24"/>
          <w:lang w:val="uk-UA"/>
        </w:rPr>
        <w:br/>
      </w:r>
      <w:r w:rsidRPr="007D5736">
        <w:rPr>
          <w:rStyle w:val="7"/>
          <w:rFonts w:ascii="Roboto Condensed Light" w:hAnsi="Roboto Condensed Light"/>
          <w:b w:val="0"/>
          <w:bCs w:val="0"/>
          <w:sz w:val="24"/>
          <w:szCs w:val="24"/>
          <w:lang w:val="uk-UA"/>
        </w:rPr>
        <w:t>(прізвище, ім'я, по батькові стажиста, назва посади із зазначенням структурного підрозділу)</w:t>
      </w:r>
    </w:p>
    <w:p w:rsidR="007D5736" w:rsidRPr="007D5736" w:rsidRDefault="007D5736" w:rsidP="00D1246C">
      <w:pPr>
        <w:pStyle w:val="20"/>
        <w:shd w:val="clear" w:color="auto" w:fill="auto"/>
        <w:tabs>
          <w:tab w:val="left" w:leader="underscore" w:pos="7177"/>
          <w:tab w:val="left" w:leader="underscore" w:pos="9658"/>
        </w:tabs>
        <w:spacing w:before="0" w:after="0" w:line="360" w:lineRule="auto"/>
        <w:ind w:left="740"/>
        <w:rPr>
          <w:rFonts w:ascii="Roboto Condensed Light" w:hAnsi="Roboto Condensed Light"/>
          <w:sz w:val="24"/>
          <w:szCs w:val="24"/>
          <w:lang w:val="uk-UA"/>
        </w:rPr>
      </w:pPr>
      <w:r w:rsidRPr="007D5736">
        <w:rPr>
          <w:rFonts w:ascii="Roboto Condensed Light" w:hAnsi="Roboto Condensed Light"/>
          <w:sz w:val="24"/>
          <w:szCs w:val="24"/>
          <w:lang w:val="uk-UA"/>
        </w:rPr>
        <w:t>Під час проходження стажування на посаді</w:t>
      </w:r>
      <w:r w:rsidRPr="007D5736">
        <w:rPr>
          <w:rFonts w:ascii="Roboto Condensed Light" w:hAnsi="Roboto Condensed Light"/>
          <w:sz w:val="24"/>
          <w:szCs w:val="24"/>
          <w:lang w:val="uk-UA"/>
        </w:rPr>
        <w:tab/>
        <w:t>в період з</w:t>
      </w:r>
      <w:r w:rsidRPr="007D5736">
        <w:rPr>
          <w:rFonts w:ascii="Roboto Condensed Light" w:hAnsi="Roboto Condensed Light"/>
          <w:sz w:val="24"/>
          <w:szCs w:val="24"/>
          <w:lang w:val="uk-UA"/>
        </w:rPr>
        <w:tab/>
      </w:r>
    </w:p>
    <w:p w:rsidR="007D5736" w:rsidRPr="007D5736" w:rsidRDefault="007D5736" w:rsidP="00D1246C">
      <w:pPr>
        <w:pStyle w:val="20"/>
        <w:shd w:val="clear" w:color="auto" w:fill="auto"/>
        <w:tabs>
          <w:tab w:val="left" w:leader="underscore" w:pos="974"/>
          <w:tab w:val="left" w:leader="underscore" w:pos="3816"/>
        </w:tabs>
        <w:spacing w:before="0" w:after="0" w:line="360" w:lineRule="auto"/>
        <w:rPr>
          <w:rFonts w:ascii="Roboto Condensed Light" w:hAnsi="Roboto Condensed Light"/>
          <w:sz w:val="24"/>
          <w:szCs w:val="24"/>
          <w:lang w:val="uk-UA"/>
        </w:rPr>
      </w:pPr>
      <w:r w:rsidRPr="007D5736">
        <w:rPr>
          <w:rFonts w:ascii="Roboto Condensed Light" w:hAnsi="Roboto Condensed Light"/>
          <w:sz w:val="24"/>
          <w:szCs w:val="24"/>
          <w:lang w:val="uk-UA"/>
        </w:rPr>
        <w:t>по</w:t>
      </w:r>
      <w:r w:rsidRPr="007D5736">
        <w:rPr>
          <w:rFonts w:ascii="Roboto Condensed Light" w:hAnsi="Roboto Condensed Light"/>
          <w:sz w:val="24"/>
          <w:szCs w:val="24"/>
          <w:lang w:val="uk-UA"/>
        </w:rPr>
        <w:tab/>
        <w:t xml:space="preserve"> стажист </w:t>
      </w:r>
      <w:r w:rsidRPr="007D5736">
        <w:rPr>
          <w:rFonts w:ascii="Roboto Condensed Light" w:hAnsi="Roboto Condensed Light"/>
          <w:sz w:val="24"/>
          <w:szCs w:val="24"/>
          <w:lang w:val="uk-UA"/>
        </w:rPr>
        <w:tab/>
        <w:t xml:space="preserve"> повністю та успішно виконав усі завдання,</w:t>
      </w:r>
    </w:p>
    <w:p w:rsidR="007D5736" w:rsidRPr="007D5736" w:rsidRDefault="007D5736" w:rsidP="00D1246C">
      <w:pPr>
        <w:pStyle w:val="20"/>
        <w:shd w:val="clear" w:color="auto" w:fill="auto"/>
        <w:spacing w:before="0" w:after="0" w:line="360" w:lineRule="auto"/>
        <w:rPr>
          <w:rFonts w:ascii="Roboto Condensed Light" w:hAnsi="Roboto Condensed Light"/>
          <w:sz w:val="24"/>
          <w:szCs w:val="24"/>
          <w:lang w:val="uk-UA"/>
        </w:rPr>
      </w:pPr>
      <w:r w:rsidRPr="007D5736">
        <w:rPr>
          <w:rFonts w:ascii="Roboto Condensed Light" w:hAnsi="Roboto Condensed Light"/>
          <w:sz w:val="24"/>
          <w:szCs w:val="24"/>
          <w:lang w:val="uk-UA"/>
        </w:rPr>
        <w:t>передбачені індивідуальним планом стажування, зарекомендував себе позитивно, виявив ґрунтовну теоретичну підготовку та вміння застосовувати отримані знання на практиці. Уміє організовувати свою роботу, чітко та переконливо викладає свої думки, ініціативний, наполегливий, швидко орієнтується в нових ситуаціях, культурний у спілкуванні з колегами, тактовний, доброзичливий тощо.</w:t>
      </w:r>
    </w:p>
    <w:p w:rsidR="00D1246C" w:rsidRPr="007D5736" w:rsidRDefault="007D5736" w:rsidP="00D1246C">
      <w:pPr>
        <w:pStyle w:val="20"/>
        <w:shd w:val="clear" w:color="auto" w:fill="auto"/>
        <w:tabs>
          <w:tab w:val="left" w:leader="underscore" w:pos="5386"/>
        </w:tabs>
        <w:spacing w:before="0" w:after="812" w:line="360" w:lineRule="auto"/>
        <w:ind w:firstLine="740"/>
        <w:jc w:val="left"/>
        <w:rPr>
          <w:rFonts w:ascii="Roboto Condensed Light" w:hAnsi="Roboto Condensed Light"/>
          <w:sz w:val="24"/>
          <w:szCs w:val="24"/>
          <w:lang w:val="uk-UA"/>
        </w:rPr>
      </w:pPr>
      <w:r w:rsidRPr="007D5736">
        <w:rPr>
          <w:rFonts w:ascii="Roboto Condensed Light" w:hAnsi="Roboto Condensed Light"/>
          <w:sz w:val="24"/>
          <w:szCs w:val="24"/>
          <w:lang w:val="uk-UA"/>
        </w:rPr>
        <w:t>За результатами стажування, а також за своїми моральними й діловими якостями може займати посаду</w:t>
      </w:r>
      <w:r w:rsidRPr="007D5736">
        <w:rPr>
          <w:rFonts w:ascii="Roboto Condensed Light" w:hAnsi="Roboto Condensed Light"/>
          <w:sz w:val="24"/>
          <w:szCs w:val="24"/>
          <w:lang w:val="uk-UA"/>
        </w:rPr>
        <w:tab/>
        <w:t>.</w:t>
      </w:r>
    </w:p>
    <w:p w:rsidR="007D5736" w:rsidRPr="007D5736" w:rsidRDefault="007D5736" w:rsidP="00D1246C">
      <w:pPr>
        <w:pStyle w:val="20"/>
        <w:shd w:val="clear" w:color="auto" w:fill="auto"/>
        <w:tabs>
          <w:tab w:val="left" w:leader="underscore" w:pos="1877"/>
          <w:tab w:val="left" w:leader="underscore" w:pos="2419"/>
        </w:tabs>
        <w:spacing w:before="0" w:after="0" w:line="240" w:lineRule="auto"/>
        <w:rPr>
          <w:rFonts w:ascii="Roboto Condensed Light" w:hAnsi="Roboto Condensed Light"/>
          <w:sz w:val="24"/>
          <w:szCs w:val="24"/>
          <w:lang w:val="uk-UA"/>
        </w:rPr>
      </w:pPr>
      <w:bookmarkStart w:id="9" w:name="bookmark14"/>
      <w:r w:rsidRPr="007D5736">
        <w:rPr>
          <w:rFonts w:ascii="Roboto Condensed Light" w:hAnsi="Roboto Condensed Light"/>
          <w:b/>
          <w:sz w:val="24"/>
          <w:szCs w:val="24"/>
          <w:lang w:val="uk-UA"/>
        </w:rPr>
        <w:t>Керівник стажування</w:t>
      </w:r>
      <w:bookmarkEnd w:id="9"/>
      <w:r w:rsidRPr="007D5736">
        <w:rPr>
          <w:rFonts w:ascii="Roboto Condensed Light" w:hAnsi="Roboto Condensed Light"/>
          <w:sz w:val="24"/>
          <w:szCs w:val="24"/>
          <w:lang w:val="uk-UA"/>
        </w:rPr>
        <w:t xml:space="preserve">                  </w:t>
      </w:r>
      <w:r w:rsidRPr="007D5736">
        <w:rPr>
          <w:rFonts w:ascii="Roboto Condensed Light" w:hAnsi="Roboto Condensed Light"/>
          <w:sz w:val="24"/>
          <w:szCs w:val="24"/>
          <w:lang w:val="uk-UA"/>
        </w:rPr>
        <w:tab/>
        <w:t>_____________</w:t>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t xml:space="preserve">   ___________________________</w:t>
      </w:r>
    </w:p>
    <w:p w:rsidR="007D5736" w:rsidRPr="007D5736" w:rsidRDefault="007D5736" w:rsidP="00D1246C">
      <w:pPr>
        <w:pStyle w:val="20"/>
        <w:shd w:val="clear" w:color="auto" w:fill="auto"/>
        <w:tabs>
          <w:tab w:val="left" w:pos="6608"/>
        </w:tabs>
        <w:spacing w:before="0" w:after="0" w:line="240" w:lineRule="auto"/>
        <w:ind w:left="3800"/>
        <w:rPr>
          <w:rFonts w:ascii="Roboto Condensed Light" w:hAnsi="Roboto Condensed Light"/>
          <w:sz w:val="24"/>
          <w:szCs w:val="24"/>
          <w:lang w:val="uk-UA"/>
        </w:rPr>
      </w:pPr>
      <w:r w:rsidRPr="007D5736">
        <w:rPr>
          <w:rFonts w:ascii="Roboto Condensed Light" w:hAnsi="Roboto Condensed Light"/>
          <w:sz w:val="24"/>
          <w:szCs w:val="24"/>
          <w:lang w:val="uk-UA"/>
        </w:rPr>
        <w:t>(Підпис)</w:t>
      </w:r>
      <w:r w:rsidRPr="007D5736">
        <w:rPr>
          <w:rFonts w:ascii="Roboto Condensed Light" w:hAnsi="Roboto Condensed Light"/>
          <w:sz w:val="24"/>
          <w:szCs w:val="24"/>
          <w:lang w:val="uk-UA"/>
        </w:rPr>
        <w:tab/>
        <w:t xml:space="preserve">   (Ініціали, прізвище)</w:t>
      </w:r>
    </w:p>
    <w:p w:rsidR="007D5736" w:rsidRPr="007D5736" w:rsidRDefault="007D5736" w:rsidP="00D1246C">
      <w:pPr>
        <w:pStyle w:val="20"/>
        <w:shd w:val="clear" w:color="auto" w:fill="auto"/>
        <w:tabs>
          <w:tab w:val="left" w:leader="underscore" w:pos="1877"/>
          <w:tab w:val="left" w:leader="underscore" w:pos="2419"/>
        </w:tabs>
        <w:spacing w:before="0" w:after="0" w:line="240" w:lineRule="auto"/>
        <w:rPr>
          <w:rFonts w:ascii="Roboto Condensed Light" w:hAnsi="Roboto Condensed Light"/>
          <w:sz w:val="24"/>
          <w:szCs w:val="24"/>
          <w:lang w:val="uk-UA"/>
        </w:rPr>
      </w:pPr>
      <w:r w:rsidRPr="007D5736">
        <w:rPr>
          <w:rFonts w:ascii="Roboto Condensed Light" w:hAnsi="Roboto Condensed Light"/>
          <w:sz w:val="24"/>
          <w:szCs w:val="24"/>
          <w:lang w:val="uk-UA"/>
        </w:rPr>
        <w:tab/>
        <w:t>20</w:t>
      </w:r>
      <w:r w:rsidRPr="007D5736">
        <w:rPr>
          <w:rFonts w:ascii="Roboto Condensed Light" w:hAnsi="Roboto Condensed Light"/>
          <w:sz w:val="24"/>
          <w:szCs w:val="24"/>
          <w:lang w:val="uk-UA"/>
        </w:rPr>
        <w:tab/>
        <w:t>р.</w:t>
      </w:r>
      <w:r w:rsidRPr="007D5736">
        <w:rPr>
          <w:rFonts w:ascii="Roboto Condensed Light" w:hAnsi="Roboto Condensed Light"/>
          <w:sz w:val="24"/>
          <w:szCs w:val="24"/>
          <w:lang w:val="uk-UA"/>
        </w:rPr>
        <w:tab/>
      </w:r>
    </w:p>
    <w:p w:rsidR="007D5736" w:rsidRPr="007D5736" w:rsidRDefault="007D5736" w:rsidP="00D1246C">
      <w:pPr>
        <w:pStyle w:val="20"/>
        <w:shd w:val="clear" w:color="auto" w:fill="auto"/>
        <w:tabs>
          <w:tab w:val="left" w:pos="1141"/>
          <w:tab w:val="left" w:leader="underscore" w:pos="1877"/>
          <w:tab w:val="left" w:leader="underscore" w:pos="2419"/>
        </w:tabs>
        <w:spacing w:before="0" w:after="0" w:line="240" w:lineRule="auto"/>
        <w:rPr>
          <w:rFonts w:ascii="Roboto Condensed Light" w:hAnsi="Roboto Condensed Light"/>
          <w:sz w:val="24"/>
          <w:szCs w:val="24"/>
          <w:lang w:val="uk-UA"/>
        </w:rPr>
      </w:pPr>
    </w:p>
    <w:p w:rsidR="007D5736" w:rsidRPr="007D5736" w:rsidRDefault="007D5736" w:rsidP="00D1246C">
      <w:pPr>
        <w:pStyle w:val="20"/>
        <w:shd w:val="clear" w:color="auto" w:fill="auto"/>
        <w:tabs>
          <w:tab w:val="left" w:pos="1758"/>
          <w:tab w:val="left" w:leader="underscore" w:pos="1877"/>
          <w:tab w:val="left" w:leader="underscore" w:pos="2419"/>
        </w:tabs>
        <w:spacing w:before="0" w:after="0" w:line="240" w:lineRule="auto"/>
        <w:rPr>
          <w:rFonts w:ascii="Roboto Condensed Light" w:hAnsi="Roboto Condensed Light"/>
          <w:sz w:val="24"/>
          <w:szCs w:val="24"/>
          <w:lang w:val="uk-UA"/>
        </w:rPr>
      </w:pPr>
      <w:r w:rsidRPr="007D5736">
        <w:rPr>
          <w:rFonts w:ascii="Roboto Condensed Light" w:hAnsi="Roboto Condensed Light"/>
          <w:b/>
          <w:sz w:val="24"/>
          <w:szCs w:val="24"/>
          <w:lang w:val="uk-UA"/>
        </w:rPr>
        <w:t>Суддя</w:t>
      </w:r>
      <w:r w:rsidRPr="007D5736">
        <w:rPr>
          <w:rFonts w:ascii="Roboto Condensed Light" w:hAnsi="Roboto Condensed Light"/>
          <w:sz w:val="24"/>
          <w:szCs w:val="24"/>
          <w:lang w:val="uk-UA"/>
        </w:rPr>
        <w:t>**</w:t>
      </w:r>
      <w:r w:rsidRPr="007D5736">
        <w:rPr>
          <w:rFonts w:ascii="Roboto Condensed Light" w:hAnsi="Roboto Condensed Light"/>
          <w:sz w:val="24"/>
          <w:szCs w:val="24"/>
          <w:lang w:val="uk-UA"/>
        </w:rPr>
        <w:tab/>
        <w:t xml:space="preserve">                               _______________</w:t>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r>
      <w:r w:rsidRPr="007D5736">
        <w:rPr>
          <w:rFonts w:ascii="Roboto Condensed Light" w:hAnsi="Roboto Condensed Light"/>
          <w:sz w:val="24"/>
          <w:szCs w:val="24"/>
          <w:lang w:val="uk-UA"/>
        </w:rPr>
        <w:tab/>
        <w:t xml:space="preserve">         _________________________</w:t>
      </w:r>
    </w:p>
    <w:p w:rsidR="007D5736" w:rsidRPr="007D5736" w:rsidRDefault="007D5736" w:rsidP="00D1246C">
      <w:pPr>
        <w:pStyle w:val="20"/>
        <w:shd w:val="clear" w:color="auto" w:fill="auto"/>
        <w:tabs>
          <w:tab w:val="left" w:pos="6608"/>
        </w:tabs>
        <w:spacing w:before="0" w:after="0" w:line="240" w:lineRule="auto"/>
        <w:rPr>
          <w:rFonts w:ascii="Roboto Condensed Light" w:hAnsi="Roboto Condensed Light"/>
          <w:sz w:val="24"/>
          <w:szCs w:val="24"/>
          <w:lang w:val="uk-UA"/>
        </w:rPr>
      </w:pPr>
      <w:r w:rsidRPr="007D5736">
        <w:rPr>
          <w:rFonts w:ascii="Roboto Condensed Light" w:hAnsi="Roboto Condensed Light"/>
          <w:sz w:val="24"/>
          <w:szCs w:val="24"/>
          <w:lang w:val="uk-UA"/>
        </w:rPr>
        <w:t xml:space="preserve">                                                                      (Підпис)</w:t>
      </w:r>
      <w:r w:rsidRPr="007D5736">
        <w:rPr>
          <w:rFonts w:ascii="Roboto Condensed Light" w:hAnsi="Roboto Condensed Light"/>
          <w:sz w:val="24"/>
          <w:szCs w:val="24"/>
          <w:lang w:val="uk-UA"/>
        </w:rPr>
        <w:tab/>
        <w:t xml:space="preserve">      (Ініціали, прізвище)</w:t>
      </w:r>
    </w:p>
    <w:p w:rsidR="007D5736" w:rsidRDefault="007D5736" w:rsidP="00D1246C">
      <w:pPr>
        <w:pStyle w:val="20"/>
        <w:shd w:val="clear" w:color="auto" w:fill="auto"/>
        <w:tabs>
          <w:tab w:val="left" w:pos="6608"/>
        </w:tabs>
        <w:spacing w:before="0" w:after="0" w:line="240" w:lineRule="auto"/>
        <w:rPr>
          <w:rFonts w:ascii="Roboto Condensed Light" w:hAnsi="Roboto Condensed Light"/>
          <w:sz w:val="24"/>
          <w:szCs w:val="24"/>
          <w:lang w:val="uk-UA"/>
        </w:rPr>
      </w:pPr>
      <w:r w:rsidRPr="007D5736">
        <w:rPr>
          <w:rFonts w:ascii="Roboto Condensed Light" w:hAnsi="Roboto Condensed Light"/>
          <w:sz w:val="24"/>
          <w:szCs w:val="24"/>
          <w:lang w:val="uk-UA"/>
        </w:rPr>
        <w:t>_________________ 20___ р.</w:t>
      </w:r>
    </w:p>
    <w:p w:rsidR="00D1246C" w:rsidRPr="007D5736" w:rsidRDefault="00D1246C" w:rsidP="00D1246C">
      <w:pPr>
        <w:pStyle w:val="20"/>
        <w:shd w:val="clear" w:color="auto" w:fill="auto"/>
        <w:tabs>
          <w:tab w:val="left" w:pos="6608"/>
        </w:tabs>
        <w:spacing w:before="0" w:after="0" w:line="240" w:lineRule="auto"/>
        <w:rPr>
          <w:rFonts w:ascii="Roboto Condensed Light" w:hAnsi="Roboto Condensed Light"/>
          <w:sz w:val="24"/>
          <w:szCs w:val="24"/>
          <w:lang w:val="uk-UA"/>
        </w:rPr>
      </w:pPr>
    </w:p>
    <w:p w:rsidR="007D5736" w:rsidRPr="007D5736" w:rsidRDefault="007D5736" w:rsidP="00D1246C">
      <w:pPr>
        <w:spacing w:line="276" w:lineRule="auto"/>
        <w:rPr>
          <w:rFonts w:ascii="Roboto Condensed Light" w:hAnsi="Roboto Condensed Light"/>
          <w:sz w:val="24"/>
          <w:szCs w:val="24"/>
          <w:lang w:val="uk-UA"/>
        </w:rPr>
      </w:pPr>
      <w:r w:rsidRPr="007D5736">
        <w:rPr>
          <w:rFonts w:ascii="Roboto Condensed Light" w:hAnsi="Roboto Condensed Light"/>
          <w:sz w:val="24"/>
          <w:szCs w:val="24"/>
          <w:lang w:val="uk-UA"/>
        </w:rPr>
        <w:t>*Складається з урахуванням пункту _____ Порядку стажування в апараті Верховного Суду, може містити як позитивну, так і негативну оцінку залежно від рівня виконання стажистом передбачених індивідуальним планом стажування завдань та окремих доручень, та може оформлюватись у вигляді електронного документа</w:t>
      </w:r>
    </w:p>
    <w:p w:rsidR="007D5736" w:rsidRPr="007D5736" w:rsidRDefault="007D5736" w:rsidP="00D1246C">
      <w:pPr>
        <w:spacing w:line="276" w:lineRule="auto"/>
        <w:rPr>
          <w:rFonts w:ascii="Roboto Condensed Light" w:hAnsi="Roboto Condensed Light"/>
          <w:sz w:val="24"/>
          <w:szCs w:val="24"/>
          <w:lang w:val="uk-UA"/>
        </w:rPr>
      </w:pPr>
      <w:r w:rsidRPr="007D5736">
        <w:rPr>
          <w:rFonts w:ascii="Roboto Condensed Light" w:hAnsi="Roboto Condensed Light"/>
          <w:sz w:val="24"/>
          <w:szCs w:val="24"/>
          <w:lang w:val="uk-UA"/>
        </w:rPr>
        <w:t>**Лише для стажиста на посаді помічника судді</w:t>
      </w:r>
    </w:p>
    <w:sectPr w:rsidR="007D5736" w:rsidRPr="007D5736" w:rsidSect="00D1246C">
      <w:pgSz w:w="11906" w:h="16838"/>
      <w:pgMar w:top="593" w:right="850" w:bottom="1134" w:left="1701"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BD9" w:rsidRDefault="00747BD9" w:rsidP="007D5736">
      <w:pPr>
        <w:spacing w:before="0" w:line="240" w:lineRule="auto"/>
      </w:pPr>
      <w:r>
        <w:separator/>
      </w:r>
    </w:p>
  </w:endnote>
  <w:endnote w:type="continuationSeparator" w:id="0">
    <w:p w:rsidR="00747BD9" w:rsidRDefault="00747BD9" w:rsidP="007D573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Condensed Light">
    <w:panose1 w:val="02000000000000000000"/>
    <w:charset w:val="CC"/>
    <w:family w:val="auto"/>
    <w:pitch w:val="variable"/>
    <w:sig w:usb0="E00002FF" w:usb1="5000205B" w:usb2="0000002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BD9" w:rsidRDefault="00747BD9" w:rsidP="007D5736">
      <w:pPr>
        <w:spacing w:before="0" w:line="240" w:lineRule="auto"/>
      </w:pPr>
      <w:r>
        <w:separator/>
      </w:r>
    </w:p>
  </w:footnote>
  <w:footnote w:type="continuationSeparator" w:id="0">
    <w:p w:rsidR="00747BD9" w:rsidRDefault="00747BD9" w:rsidP="007D573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5268"/>
      <w:docPartObj>
        <w:docPartGallery w:val="Page Numbers (Top of Page)"/>
        <w:docPartUnique/>
      </w:docPartObj>
    </w:sdtPr>
    <w:sdtEndPr/>
    <w:sdtContent>
      <w:p w:rsidR="00712CA2" w:rsidRDefault="00747BD9">
        <w:pPr>
          <w:pStyle w:val="a5"/>
          <w:jc w:val="center"/>
        </w:pPr>
      </w:p>
      <w:p w:rsidR="00712CA2" w:rsidRDefault="00B258BD">
        <w:pPr>
          <w:pStyle w:val="a5"/>
          <w:jc w:val="center"/>
        </w:pPr>
        <w:r>
          <w:rPr>
            <w:rFonts w:ascii="Roboto Condensed Light" w:hAnsi="Roboto Condensed Light"/>
          </w:rPr>
          <w:t>4</w:t>
        </w:r>
      </w:p>
    </w:sdtContent>
  </w:sdt>
  <w:p w:rsidR="00712CA2" w:rsidRDefault="00747BD9">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736" w:rsidRDefault="007D5736" w:rsidP="007D5736">
    <w:pPr>
      <w:pStyle w:val="a5"/>
    </w:pPr>
  </w:p>
  <w:p w:rsidR="00D1246C" w:rsidRPr="007D5736" w:rsidRDefault="007D5736" w:rsidP="00D1246C">
    <w:pPr>
      <w:jc w:val="center"/>
      <w:rPr>
        <w:rFonts w:ascii="Roboto Condensed Light" w:hAnsi="Roboto Condensed Light"/>
        <w:sz w:val="24"/>
        <w:szCs w:val="24"/>
        <w:lang w:val="uk-UA"/>
      </w:rPr>
    </w:pPr>
    <w:r w:rsidRPr="007D5736">
      <w:rPr>
        <w:rFonts w:ascii="Roboto Condensed Light" w:hAnsi="Roboto Condensed Light"/>
        <w:sz w:val="24"/>
        <w:szCs w:val="24"/>
        <w:lang w:val="uk-UA"/>
      </w:rPr>
      <w:fldChar w:fldCharType="begin"/>
    </w:r>
    <w:r w:rsidRPr="007D5736">
      <w:rPr>
        <w:rFonts w:ascii="Roboto Condensed Light" w:hAnsi="Roboto Condensed Light"/>
        <w:sz w:val="24"/>
        <w:szCs w:val="24"/>
        <w:lang w:val="uk-UA"/>
      </w:rPr>
      <w:instrText xml:space="preserve"> PAGE   \* MERGEFORMAT </w:instrText>
    </w:r>
    <w:r w:rsidRPr="007D5736">
      <w:rPr>
        <w:rFonts w:ascii="Roboto Condensed Light" w:hAnsi="Roboto Condensed Light"/>
        <w:sz w:val="24"/>
        <w:szCs w:val="24"/>
        <w:lang w:val="uk-UA"/>
      </w:rPr>
      <w:fldChar w:fldCharType="separate"/>
    </w:r>
    <w:r w:rsidR="001475FE">
      <w:rPr>
        <w:rFonts w:ascii="Roboto Condensed Light" w:hAnsi="Roboto Condensed Light"/>
        <w:noProof/>
        <w:sz w:val="24"/>
        <w:szCs w:val="24"/>
        <w:lang w:val="uk-UA"/>
      </w:rPr>
      <w:t>2</w:t>
    </w:r>
    <w:r w:rsidRPr="007D5736">
      <w:rPr>
        <w:rFonts w:ascii="Roboto Condensed Light" w:hAnsi="Roboto Condensed Light"/>
        <w:sz w:val="24"/>
        <w:szCs w:val="24"/>
        <w:lang w:val="uk-U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64844"/>
    <w:multiLevelType w:val="multilevel"/>
    <w:tmpl w:val="960E11CC"/>
    <w:lvl w:ilvl="0">
      <w:start w:val="1"/>
      <w:numFmt w:val="decimal"/>
      <w:lvlText w:val="%1."/>
      <w:lvlJc w:val="left"/>
      <w:rPr>
        <w:rFonts w:ascii="Roboto Condensed Light" w:eastAsia="Arial Narrow" w:hAnsi="Roboto Condensed Light" w:cs="Arial Narrow"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ED348FA"/>
    <w:multiLevelType w:val="multilevel"/>
    <w:tmpl w:val="960E11CC"/>
    <w:lvl w:ilvl="0">
      <w:start w:val="1"/>
      <w:numFmt w:val="decimal"/>
      <w:lvlText w:val="%1."/>
      <w:lvlJc w:val="left"/>
      <w:rPr>
        <w:rFonts w:ascii="Roboto Condensed Light" w:eastAsia="Arial Narrow" w:hAnsi="Roboto Condensed Light" w:cs="Arial Narrow" w:hint="default"/>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36"/>
    <w:rsid w:val="001220C8"/>
    <w:rsid w:val="001475FE"/>
    <w:rsid w:val="00427138"/>
    <w:rsid w:val="00637040"/>
    <w:rsid w:val="00747BD9"/>
    <w:rsid w:val="007D5736"/>
    <w:rsid w:val="00B258BD"/>
    <w:rsid w:val="00D1246C"/>
    <w:rsid w:val="00FE0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7C5B"/>
  <w15:docId w15:val="{7EA74F5D-5F9A-40B0-8424-10F1D583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before="120" w:line="33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71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D5736"/>
    <w:rPr>
      <w:rFonts w:ascii="Arial Narrow" w:eastAsia="Arial Narrow" w:hAnsi="Arial Narrow" w:cs="Arial Narrow"/>
      <w:sz w:val="28"/>
      <w:szCs w:val="28"/>
      <w:shd w:val="clear" w:color="auto" w:fill="FFFFFF"/>
    </w:rPr>
  </w:style>
  <w:style w:type="character" w:customStyle="1" w:styleId="21">
    <w:name w:val="Заголовок №2_"/>
    <w:basedOn w:val="a0"/>
    <w:link w:val="22"/>
    <w:rsid w:val="007D5736"/>
    <w:rPr>
      <w:rFonts w:ascii="Arial Narrow" w:eastAsia="Arial Narrow" w:hAnsi="Arial Narrow" w:cs="Arial Narrow"/>
      <w:b/>
      <w:bCs/>
      <w:sz w:val="26"/>
      <w:szCs w:val="26"/>
      <w:shd w:val="clear" w:color="auto" w:fill="FFFFFF"/>
    </w:rPr>
  </w:style>
  <w:style w:type="paragraph" w:customStyle="1" w:styleId="22">
    <w:name w:val="Заголовок №2"/>
    <w:basedOn w:val="a"/>
    <w:link w:val="21"/>
    <w:rsid w:val="007D5736"/>
    <w:pPr>
      <w:widowControl w:val="0"/>
      <w:shd w:val="clear" w:color="auto" w:fill="FFFFFF"/>
      <w:spacing w:before="300" w:after="540" w:line="0" w:lineRule="atLeast"/>
      <w:jc w:val="center"/>
      <w:outlineLvl w:val="1"/>
    </w:pPr>
    <w:rPr>
      <w:rFonts w:ascii="Arial Narrow" w:eastAsia="Arial Narrow" w:hAnsi="Arial Narrow" w:cs="Arial Narrow"/>
      <w:b/>
      <w:bCs/>
      <w:sz w:val="26"/>
      <w:szCs w:val="26"/>
    </w:rPr>
  </w:style>
  <w:style w:type="paragraph" w:customStyle="1" w:styleId="20">
    <w:name w:val="Основной текст (2)"/>
    <w:basedOn w:val="a"/>
    <w:link w:val="2"/>
    <w:rsid w:val="007D5736"/>
    <w:pPr>
      <w:widowControl w:val="0"/>
      <w:shd w:val="clear" w:color="auto" w:fill="FFFFFF"/>
      <w:spacing w:before="720" w:after="300" w:line="370" w:lineRule="exact"/>
    </w:pPr>
    <w:rPr>
      <w:rFonts w:ascii="Arial Narrow" w:eastAsia="Arial Narrow" w:hAnsi="Arial Narrow" w:cs="Arial Narrow"/>
      <w:sz w:val="28"/>
      <w:szCs w:val="28"/>
    </w:rPr>
  </w:style>
  <w:style w:type="character" w:customStyle="1" w:styleId="4">
    <w:name w:val="Основной текст (4)_"/>
    <w:basedOn w:val="a0"/>
    <w:link w:val="40"/>
    <w:rsid w:val="007D5736"/>
    <w:rPr>
      <w:rFonts w:ascii="Arial Narrow" w:eastAsia="Arial Narrow" w:hAnsi="Arial Narrow" w:cs="Arial Narrow"/>
      <w:b/>
      <w:bCs/>
      <w:sz w:val="26"/>
      <w:szCs w:val="26"/>
      <w:shd w:val="clear" w:color="auto" w:fill="FFFFFF"/>
    </w:rPr>
  </w:style>
  <w:style w:type="character" w:customStyle="1" w:styleId="7">
    <w:name w:val="Основной текст (7)_"/>
    <w:basedOn w:val="a0"/>
    <w:link w:val="70"/>
    <w:rsid w:val="007D5736"/>
    <w:rPr>
      <w:rFonts w:ascii="Arial Narrow" w:eastAsia="Arial Narrow" w:hAnsi="Arial Narrow" w:cs="Arial Narrow"/>
      <w:shd w:val="clear" w:color="auto" w:fill="FFFFFF"/>
    </w:rPr>
  </w:style>
  <w:style w:type="character" w:customStyle="1" w:styleId="711pt">
    <w:name w:val="Основной текст (7) + 11 pt;Полужирный"/>
    <w:basedOn w:val="7"/>
    <w:rsid w:val="007D5736"/>
    <w:rPr>
      <w:rFonts w:ascii="Arial Narrow" w:eastAsia="Arial Narrow" w:hAnsi="Arial Narrow" w:cs="Arial Narrow"/>
      <w:b/>
      <w:bCs/>
      <w:color w:val="000000"/>
      <w:spacing w:val="0"/>
      <w:w w:val="100"/>
      <w:position w:val="0"/>
      <w:sz w:val="22"/>
      <w:szCs w:val="22"/>
      <w:shd w:val="clear" w:color="auto" w:fill="FFFFFF"/>
      <w:lang w:val="uk-UA" w:eastAsia="uk-UA" w:bidi="uk-UA"/>
    </w:rPr>
  </w:style>
  <w:style w:type="character" w:customStyle="1" w:styleId="a3">
    <w:name w:val="Подпись к таблице_"/>
    <w:basedOn w:val="a0"/>
    <w:link w:val="a4"/>
    <w:rsid w:val="007D5736"/>
    <w:rPr>
      <w:rFonts w:ascii="Arial Narrow" w:eastAsia="Arial Narrow" w:hAnsi="Arial Narrow" w:cs="Arial Narrow"/>
      <w:shd w:val="clear" w:color="auto" w:fill="FFFFFF"/>
    </w:rPr>
  </w:style>
  <w:style w:type="paragraph" w:customStyle="1" w:styleId="40">
    <w:name w:val="Основной текст (4)"/>
    <w:basedOn w:val="a"/>
    <w:link w:val="4"/>
    <w:rsid w:val="007D5736"/>
    <w:pPr>
      <w:widowControl w:val="0"/>
      <w:shd w:val="clear" w:color="auto" w:fill="FFFFFF"/>
      <w:spacing w:before="540" w:after="720" w:line="370" w:lineRule="exact"/>
      <w:jc w:val="left"/>
    </w:pPr>
    <w:rPr>
      <w:rFonts w:ascii="Arial Narrow" w:eastAsia="Arial Narrow" w:hAnsi="Arial Narrow" w:cs="Arial Narrow"/>
      <w:b/>
      <w:bCs/>
      <w:sz w:val="26"/>
      <w:szCs w:val="26"/>
    </w:rPr>
  </w:style>
  <w:style w:type="paragraph" w:customStyle="1" w:styleId="70">
    <w:name w:val="Основной текст (7)"/>
    <w:basedOn w:val="a"/>
    <w:link w:val="7"/>
    <w:rsid w:val="007D5736"/>
    <w:pPr>
      <w:widowControl w:val="0"/>
      <w:shd w:val="clear" w:color="auto" w:fill="FFFFFF"/>
      <w:spacing w:before="420" w:line="360" w:lineRule="exact"/>
      <w:ind w:hanging="220"/>
      <w:jc w:val="left"/>
    </w:pPr>
    <w:rPr>
      <w:rFonts w:ascii="Arial Narrow" w:eastAsia="Arial Narrow" w:hAnsi="Arial Narrow" w:cs="Arial Narrow"/>
    </w:rPr>
  </w:style>
  <w:style w:type="paragraph" w:customStyle="1" w:styleId="a4">
    <w:name w:val="Подпись к таблице"/>
    <w:basedOn w:val="a"/>
    <w:link w:val="a3"/>
    <w:rsid w:val="007D5736"/>
    <w:pPr>
      <w:widowControl w:val="0"/>
      <w:shd w:val="clear" w:color="auto" w:fill="FFFFFF"/>
      <w:spacing w:before="0" w:line="0" w:lineRule="atLeast"/>
      <w:jc w:val="left"/>
    </w:pPr>
    <w:rPr>
      <w:rFonts w:ascii="Arial Narrow" w:eastAsia="Arial Narrow" w:hAnsi="Arial Narrow" w:cs="Arial Narrow"/>
    </w:rPr>
  </w:style>
  <w:style w:type="paragraph" w:styleId="a5">
    <w:name w:val="header"/>
    <w:basedOn w:val="a"/>
    <w:link w:val="a6"/>
    <w:uiPriority w:val="99"/>
    <w:unhideWhenUsed/>
    <w:rsid w:val="007D5736"/>
    <w:pPr>
      <w:widowControl w:val="0"/>
      <w:tabs>
        <w:tab w:val="center" w:pos="4677"/>
        <w:tab w:val="right" w:pos="9355"/>
      </w:tabs>
      <w:spacing w:before="0" w:line="240" w:lineRule="auto"/>
      <w:jc w:val="left"/>
    </w:pPr>
    <w:rPr>
      <w:rFonts w:ascii="Arial Unicode MS" w:eastAsia="Arial Unicode MS" w:hAnsi="Arial Unicode MS" w:cs="Arial Unicode MS"/>
      <w:color w:val="000000"/>
      <w:sz w:val="24"/>
      <w:szCs w:val="24"/>
      <w:lang w:val="uk-UA" w:eastAsia="uk-UA" w:bidi="uk-UA"/>
    </w:rPr>
  </w:style>
  <w:style w:type="character" w:customStyle="1" w:styleId="a6">
    <w:name w:val="Верхний колонтитул Знак"/>
    <w:basedOn w:val="a0"/>
    <w:link w:val="a5"/>
    <w:uiPriority w:val="99"/>
    <w:rsid w:val="007D5736"/>
    <w:rPr>
      <w:rFonts w:ascii="Arial Unicode MS" w:eastAsia="Arial Unicode MS" w:hAnsi="Arial Unicode MS" w:cs="Arial Unicode MS"/>
      <w:color w:val="000000"/>
      <w:sz w:val="24"/>
      <w:szCs w:val="24"/>
      <w:lang w:val="uk-UA" w:eastAsia="uk-UA" w:bidi="uk-UA"/>
    </w:rPr>
  </w:style>
  <w:style w:type="table" w:styleId="a7">
    <w:name w:val="Table Grid"/>
    <w:basedOn w:val="a1"/>
    <w:uiPriority w:val="59"/>
    <w:rsid w:val="007D5736"/>
    <w:pPr>
      <w:widowControl w:val="0"/>
      <w:spacing w:before="0" w:line="240" w:lineRule="auto"/>
      <w:jc w:val="left"/>
    </w:pPr>
    <w:rPr>
      <w:rFonts w:ascii="Arial Unicode MS" w:eastAsia="Arial Unicode MS" w:hAnsi="Arial Unicode MS" w:cs="Arial Unicode M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semiHidden/>
    <w:unhideWhenUsed/>
    <w:rsid w:val="007D5736"/>
    <w:pPr>
      <w:tabs>
        <w:tab w:val="center" w:pos="4677"/>
        <w:tab w:val="right" w:pos="9355"/>
      </w:tabs>
      <w:spacing w:before="0" w:line="240" w:lineRule="auto"/>
    </w:pPr>
  </w:style>
  <w:style w:type="character" w:customStyle="1" w:styleId="a9">
    <w:name w:val="Нижний колонтитул Знак"/>
    <w:basedOn w:val="a0"/>
    <w:link w:val="a8"/>
    <w:uiPriority w:val="99"/>
    <w:semiHidden/>
    <w:rsid w:val="007D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DBCD5-64A6-4D76-B3AB-FED6BA22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1431</Words>
  <Characters>8162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HryshchukIV</dc:creator>
  <cp:lastModifiedBy>БЕЗСМЕРТНА Галина Михайлівна</cp:lastModifiedBy>
  <cp:revision>2</cp:revision>
  <dcterms:created xsi:type="dcterms:W3CDTF">2019-08-13T11:45:00Z</dcterms:created>
  <dcterms:modified xsi:type="dcterms:W3CDTF">2019-08-13T11:45:00Z</dcterms:modified>
</cp:coreProperties>
</file>