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0E" w:rsidRPr="00EE280E" w:rsidRDefault="00EE280E" w:rsidP="00EE280E">
      <w:pPr>
        <w:rPr>
          <w:rFonts w:ascii="Roboto Condensed Light" w:hAnsi="Roboto Condensed Light"/>
          <w:b/>
          <w:sz w:val="24"/>
          <w:szCs w:val="24"/>
        </w:rPr>
      </w:pPr>
      <w:r w:rsidRPr="00EE280E">
        <w:rPr>
          <w:rFonts w:ascii="Roboto Condensed Light" w:hAnsi="Roboto Condensed Light"/>
          <w:b/>
          <w:sz w:val="24"/>
          <w:szCs w:val="24"/>
        </w:rPr>
        <w:t>Правила внутрішнього трудового розпорядку апарату Верховного Суду</w:t>
      </w:r>
    </w:p>
    <w:p w:rsidR="00EE280E" w:rsidRPr="00EE280E" w:rsidRDefault="00EE280E" w:rsidP="00F214C1">
      <w:pPr>
        <w:shd w:val="clear" w:color="auto" w:fill="FFFFFF"/>
        <w:spacing w:line="240" w:lineRule="auto"/>
        <w:ind w:left="5220" w:right="322"/>
        <w:textAlignment w:val="baseline"/>
        <w:rPr>
          <w:rFonts w:ascii="Roboto Condensed Light" w:hAnsi="Roboto Condensed Light"/>
          <w:bCs/>
          <w:color w:val="000000"/>
          <w:sz w:val="24"/>
          <w:szCs w:val="24"/>
          <w:lang w:eastAsia="uk-UA"/>
        </w:rPr>
      </w:pPr>
    </w:p>
    <w:p w:rsidR="00255B39" w:rsidRPr="00EE280E" w:rsidRDefault="00255B39" w:rsidP="00F214C1">
      <w:pPr>
        <w:shd w:val="clear" w:color="auto" w:fill="FFFFFF"/>
        <w:spacing w:line="240" w:lineRule="auto"/>
        <w:ind w:left="5220" w:right="322"/>
        <w:textAlignment w:val="baseline"/>
        <w:rPr>
          <w:rFonts w:ascii="Roboto Condensed Light" w:hAnsi="Roboto Condensed Light"/>
          <w:bCs/>
          <w:color w:val="000000"/>
          <w:sz w:val="24"/>
          <w:szCs w:val="24"/>
          <w:lang w:eastAsia="uk-UA"/>
        </w:rPr>
      </w:pPr>
      <w:r w:rsidRPr="00EE280E">
        <w:rPr>
          <w:rFonts w:ascii="Roboto Condensed Light" w:hAnsi="Roboto Condensed Light"/>
          <w:bCs/>
          <w:color w:val="000000"/>
          <w:sz w:val="24"/>
          <w:szCs w:val="24"/>
          <w:lang w:eastAsia="uk-UA"/>
        </w:rPr>
        <w:t xml:space="preserve">ЗАТВЕРДЖЕНО </w:t>
      </w:r>
    </w:p>
    <w:p w:rsidR="00255B39" w:rsidRPr="00EE280E" w:rsidRDefault="00255B39" w:rsidP="00962180">
      <w:pPr>
        <w:spacing w:line="240" w:lineRule="auto"/>
        <w:ind w:left="5222"/>
        <w:rPr>
          <w:rFonts w:ascii="Roboto Condensed Light" w:hAnsi="Roboto Condensed Light"/>
          <w:sz w:val="24"/>
          <w:szCs w:val="24"/>
        </w:rPr>
      </w:pPr>
      <w:r w:rsidRPr="00EE280E">
        <w:rPr>
          <w:rFonts w:ascii="Roboto Condensed Light" w:hAnsi="Roboto Condensed Light"/>
          <w:sz w:val="24"/>
          <w:szCs w:val="24"/>
        </w:rPr>
        <w:t xml:space="preserve">конференцією трудового колективу апарату Верховного Суду </w:t>
      </w:r>
    </w:p>
    <w:p w:rsidR="00255B39" w:rsidRPr="00EE280E" w:rsidRDefault="00665F48" w:rsidP="00F214C1">
      <w:pPr>
        <w:spacing w:line="240" w:lineRule="auto"/>
        <w:ind w:left="5222"/>
        <w:jc w:val="both"/>
        <w:rPr>
          <w:rFonts w:ascii="Roboto Condensed Light" w:hAnsi="Roboto Condensed Light"/>
          <w:sz w:val="24"/>
          <w:szCs w:val="24"/>
        </w:rPr>
      </w:pPr>
      <w:r w:rsidRPr="00EE280E">
        <w:rPr>
          <w:rFonts w:ascii="Roboto Condensed Light" w:hAnsi="Roboto Condensed Light"/>
          <w:sz w:val="24"/>
          <w:szCs w:val="24"/>
          <w:lang w:val="ru-RU"/>
        </w:rPr>
        <w:t>8</w:t>
      </w:r>
      <w:r w:rsidR="00255B39" w:rsidRPr="00EE280E">
        <w:rPr>
          <w:rFonts w:ascii="Roboto Condensed Light" w:hAnsi="Roboto Condensed Light"/>
          <w:sz w:val="24"/>
          <w:szCs w:val="24"/>
        </w:rPr>
        <w:t xml:space="preserve"> червня 2018 року </w:t>
      </w:r>
    </w:p>
    <w:p w:rsidR="00255B39" w:rsidRPr="00EE280E" w:rsidRDefault="00255B39" w:rsidP="00F214C1">
      <w:pPr>
        <w:shd w:val="clear" w:color="auto" w:fill="FFFFFF"/>
        <w:spacing w:line="240" w:lineRule="auto"/>
        <w:ind w:left="5222"/>
        <w:jc w:val="both"/>
        <w:textAlignment w:val="baseline"/>
        <w:rPr>
          <w:rFonts w:ascii="Roboto Condensed Light" w:hAnsi="Roboto Condensed Light"/>
          <w:b/>
          <w:bCs/>
          <w:color w:val="000000"/>
          <w:sz w:val="24"/>
          <w:szCs w:val="24"/>
          <w:lang w:eastAsia="uk-UA"/>
        </w:rPr>
      </w:pPr>
      <w:r w:rsidRPr="00EE280E">
        <w:rPr>
          <w:rFonts w:ascii="Roboto Condensed Light" w:hAnsi="Roboto Condensed Light"/>
          <w:sz w:val="24"/>
          <w:szCs w:val="24"/>
        </w:rPr>
        <w:t>Протокол №</w:t>
      </w:r>
    </w:p>
    <w:p w:rsidR="00255B39" w:rsidRPr="00EE280E" w:rsidRDefault="00255B39" w:rsidP="00F214C1">
      <w:pPr>
        <w:shd w:val="clear" w:color="auto" w:fill="FFFFFF"/>
        <w:spacing w:line="240" w:lineRule="auto"/>
        <w:ind w:left="5222"/>
        <w:jc w:val="both"/>
        <w:textAlignment w:val="baseline"/>
        <w:rPr>
          <w:rFonts w:ascii="Roboto Condensed Light" w:hAnsi="Roboto Condensed Light"/>
          <w:b/>
          <w:bCs/>
          <w:color w:val="000000"/>
          <w:sz w:val="24"/>
          <w:szCs w:val="24"/>
          <w:lang w:eastAsia="uk-UA"/>
        </w:rPr>
      </w:pPr>
    </w:p>
    <w:p w:rsidR="00255B39" w:rsidRPr="00EE280E" w:rsidRDefault="00255B39" w:rsidP="00F214C1">
      <w:pPr>
        <w:shd w:val="clear" w:color="auto" w:fill="FFFFFF"/>
        <w:spacing w:line="240" w:lineRule="auto"/>
        <w:ind w:left="5222"/>
        <w:jc w:val="both"/>
        <w:textAlignment w:val="baseline"/>
        <w:rPr>
          <w:rFonts w:ascii="Roboto Condensed Light" w:hAnsi="Roboto Condensed Light"/>
          <w:b/>
          <w:bCs/>
          <w:color w:val="000000"/>
          <w:sz w:val="24"/>
          <w:szCs w:val="24"/>
          <w:lang w:eastAsia="uk-UA"/>
        </w:rPr>
      </w:pPr>
    </w:p>
    <w:p w:rsidR="00255B39" w:rsidRPr="00EE280E" w:rsidRDefault="00255B39" w:rsidP="00D041A0">
      <w:pPr>
        <w:shd w:val="clear" w:color="auto" w:fill="FFFFFF"/>
        <w:spacing w:line="240" w:lineRule="auto"/>
        <w:ind w:right="322"/>
        <w:jc w:val="center"/>
        <w:textAlignment w:val="baseline"/>
        <w:rPr>
          <w:rFonts w:ascii="Roboto Condensed Light" w:hAnsi="Roboto Condensed Light"/>
          <w:b/>
          <w:bCs/>
          <w:color w:val="000000"/>
          <w:sz w:val="24"/>
          <w:szCs w:val="24"/>
          <w:lang w:eastAsia="uk-UA"/>
        </w:rPr>
      </w:pPr>
      <w:r w:rsidRPr="00EE280E">
        <w:rPr>
          <w:rFonts w:ascii="Roboto Condensed Light" w:hAnsi="Roboto Condensed Light"/>
          <w:b/>
          <w:bCs/>
          <w:color w:val="000000"/>
          <w:sz w:val="24"/>
          <w:szCs w:val="24"/>
          <w:lang w:eastAsia="uk-UA"/>
        </w:rPr>
        <w:t>ПРАВИЛА </w:t>
      </w:r>
      <w:r w:rsidRPr="00EE280E">
        <w:rPr>
          <w:rFonts w:ascii="Roboto Condensed Light" w:hAnsi="Roboto Condensed Light"/>
          <w:color w:val="000000"/>
          <w:sz w:val="24"/>
          <w:szCs w:val="24"/>
          <w:lang w:eastAsia="uk-UA"/>
        </w:rPr>
        <w:br/>
      </w:r>
      <w:r w:rsidRPr="00EE280E">
        <w:rPr>
          <w:rFonts w:ascii="Roboto Condensed Light" w:hAnsi="Roboto Condensed Light"/>
          <w:b/>
          <w:bCs/>
          <w:color w:val="000000"/>
          <w:sz w:val="24"/>
          <w:szCs w:val="24"/>
          <w:lang w:eastAsia="uk-UA"/>
        </w:rPr>
        <w:t xml:space="preserve">внутрішнього трудового розпорядку </w:t>
      </w:r>
    </w:p>
    <w:p w:rsidR="00255B39" w:rsidRPr="00EE280E" w:rsidRDefault="00255B39" w:rsidP="00D041A0">
      <w:pPr>
        <w:shd w:val="clear" w:color="auto" w:fill="FFFFFF"/>
        <w:spacing w:line="240" w:lineRule="auto"/>
        <w:ind w:right="322"/>
        <w:jc w:val="center"/>
        <w:textAlignment w:val="baseline"/>
        <w:rPr>
          <w:rFonts w:ascii="Roboto Condensed Light" w:hAnsi="Roboto Condensed Light"/>
          <w:color w:val="000000"/>
          <w:sz w:val="24"/>
          <w:szCs w:val="24"/>
          <w:lang w:eastAsia="uk-UA"/>
        </w:rPr>
      </w:pPr>
      <w:r w:rsidRPr="00EE280E">
        <w:rPr>
          <w:rFonts w:ascii="Roboto Condensed Light" w:hAnsi="Roboto Condensed Light"/>
          <w:b/>
          <w:bCs/>
          <w:color w:val="000000"/>
          <w:sz w:val="24"/>
          <w:szCs w:val="24"/>
          <w:lang w:eastAsia="uk-UA"/>
        </w:rPr>
        <w:t>апарату Верховного Суду</w:t>
      </w:r>
    </w:p>
    <w:p w:rsidR="00255B39" w:rsidRPr="00EE280E" w:rsidRDefault="00255B39" w:rsidP="00D041A0">
      <w:pPr>
        <w:shd w:val="clear" w:color="auto" w:fill="FFFFFF"/>
        <w:spacing w:line="240" w:lineRule="auto"/>
        <w:ind w:left="322" w:right="322"/>
        <w:jc w:val="center"/>
        <w:textAlignment w:val="baseline"/>
        <w:rPr>
          <w:rFonts w:ascii="Roboto Condensed Light" w:hAnsi="Roboto Condensed Light"/>
          <w:b/>
          <w:bCs/>
          <w:color w:val="000000"/>
          <w:sz w:val="24"/>
          <w:szCs w:val="24"/>
          <w:lang w:eastAsia="uk-UA"/>
        </w:rPr>
      </w:pPr>
      <w:bookmarkStart w:id="0" w:name="n13"/>
      <w:bookmarkEnd w:id="0"/>
    </w:p>
    <w:p w:rsidR="00962180" w:rsidRPr="00EE280E" w:rsidRDefault="00962180" w:rsidP="00D041A0">
      <w:pPr>
        <w:shd w:val="clear" w:color="auto" w:fill="FFFFFF"/>
        <w:spacing w:line="240" w:lineRule="auto"/>
        <w:ind w:left="322" w:right="322"/>
        <w:jc w:val="center"/>
        <w:textAlignment w:val="baseline"/>
        <w:rPr>
          <w:rFonts w:ascii="Roboto Condensed Light" w:hAnsi="Roboto Condensed Light"/>
          <w:b/>
          <w:bCs/>
          <w:color w:val="000000"/>
          <w:sz w:val="24"/>
          <w:szCs w:val="24"/>
          <w:lang w:eastAsia="uk-UA"/>
        </w:rPr>
      </w:pPr>
      <w:bookmarkStart w:id="1" w:name="_GoBack"/>
      <w:bookmarkEnd w:id="1"/>
    </w:p>
    <w:p w:rsidR="00255B39" w:rsidRPr="00EE280E" w:rsidRDefault="00255B39" w:rsidP="00D041A0">
      <w:pPr>
        <w:shd w:val="clear" w:color="auto" w:fill="FFFFFF"/>
        <w:spacing w:line="240" w:lineRule="auto"/>
        <w:ind w:right="322"/>
        <w:jc w:val="center"/>
        <w:textAlignment w:val="baseline"/>
        <w:rPr>
          <w:rFonts w:ascii="Roboto Condensed Light" w:hAnsi="Roboto Condensed Light"/>
          <w:color w:val="000000"/>
          <w:sz w:val="24"/>
          <w:szCs w:val="24"/>
          <w:lang w:eastAsia="uk-UA"/>
        </w:rPr>
      </w:pPr>
      <w:r w:rsidRPr="00EE280E">
        <w:rPr>
          <w:rFonts w:ascii="Roboto Condensed Light" w:hAnsi="Roboto Condensed Light"/>
          <w:b/>
          <w:bCs/>
          <w:color w:val="000000"/>
          <w:sz w:val="24"/>
          <w:szCs w:val="24"/>
          <w:lang w:eastAsia="uk-UA"/>
        </w:rPr>
        <w:t>І. Загальні положення</w:t>
      </w:r>
    </w:p>
    <w:p w:rsidR="00255B39" w:rsidRPr="00EE280E" w:rsidRDefault="00255B39" w:rsidP="00962180">
      <w:pPr>
        <w:shd w:val="clear" w:color="auto" w:fill="FFFFFF"/>
        <w:spacing w:after="200" w:line="240" w:lineRule="auto"/>
        <w:ind w:firstLine="709"/>
        <w:jc w:val="both"/>
        <w:textAlignment w:val="baseline"/>
        <w:rPr>
          <w:rFonts w:ascii="Roboto Condensed Light" w:hAnsi="Roboto Condensed Light"/>
          <w:color w:val="000000"/>
          <w:sz w:val="24"/>
          <w:szCs w:val="24"/>
          <w:lang w:eastAsia="uk-UA"/>
        </w:rPr>
      </w:pPr>
      <w:bookmarkStart w:id="2" w:name="n14"/>
      <w:bookmarkEnd w:id="2"/>
      <w:r w:rsidRPr="00EE280E">
        <w:rPr>
          <w:rFonts w:ascii="Roboto Condensed Light" w:hAnsi="Roboto Condensed Light"/>
          <w:color w:val="000000"/>
          <w:sz w:val="24"/>
          <w:szCs w:val="24"/>
          <w:lang w:eastAsia="uk-UA"/>
        </w:rPr>
        <w:t xml:space="preserve">1.1. </w:t>
      </w:r>
      <w:r w:rsidR="00E528E6" w:rsidRPr="00EE280E">
        <w:rPr>
          <w:rFonts w:ascii="Roboto Condensed Light" w:hAnsi="Roboto Condensed Light"/>
          <w:color w:val="000000"/>
          <w:sz w:val="24"/>
          <w:szCs w:val="24"/>
          <w:lang w:eastAsia="uk-UA"/>
        </w:rPr>
        <w:t xml:space="preserve">Ці </w:t>
      </w:r>
      <w:r w:rsidRPr="00EE280E">
        <w:rPr>
          <w:rFonts w:ascii="Roboto Condensed Light" w:hAnsi="Roboto Condensed Light"/>
          <w:color w:val="000000"/>
          <w:sz w:val="24"/>
          <w:szCs w:val="24"/>
          <w:lang w:eastAsia="uk-UA"/>
        </w:rPr>
        <w:t>Правила розроблен</w:t>
      </w:r>
      <w:r w:rsidR="00E528E6" w:rsidRPr="00EE280E">
        <w:rPr>
          <w:rFonts w:ascii="Roboto Condensed Light" w:hAnsi="Roboto Condensed Light"/>
          <w:color w:val="000000"/>
          <w:sz w:val="24"/>
          <w:szCs w:val="24"/>
          <w:lang w:eastAsia="uk-UA"/>
        </w:rPr>
        <w:t>о</w:t>
      </w:r>
      <w:r w:rsidRPr="00EE280E">
        <w:rPr>
          <w:rFonts w:ascii="Roboto Condensed Light" w:hAnsi="Roboto Condensed Light"/>
          <w:color w:val="000000"/>
          <w:sz w:val="24"/>
          <w:szCs w:val="24"/>
          <w:lang w:eastAsia="uk-UA"/>
        </w:rPr>
        <w:t xml:space="preserve"> відповідно до вимог Кодексу законів про працю України, </w:t>
      </w:r>
      <w:r w:rsidR="00E528E6" w:rsidRPr="00EE280E">
        <w:rPr>
          <w:rFonts w:ascii="Roboto Condensed Light" w:hAnsi="Roboto Condensed Light"/>
          <w:color w:val="000000"/>
          <w:sz w:val="24"/>
          <w:szCs w:val="24"/>
          <w:lang w:eastAsia="uk-UA"/>
        </w:rPr>
        <w:t>з</w:t>
      </w:r>
      <w:r w:rsidRPr="00EE280E">
        <w:rPr>
          <w:rFonts w:ascii="Roboto Condensed Light" w:hAnsi="Roboto Condensed Light"/>
          <w:color w:val="000000"/>
          <w:sz w:val="24"/>
          <w:szCs w:val="24"/>
          <w:lang w:eastAsia="uk-UA"/>
        </w:rPr>
        <w:t xml:space="preserve">аконів України «Про судоустрій і статус суддів», «Про запобігання корупції», Правил поведінки працівника суду, затверджених рішенням Ради суддів України від 6 лютого 2009 року № 33, Положення про помічника судді, затвердженого рішенням Ради суддів України від 18 травня 2018 року № 21, інших чинних нормативно-правових актів та Положення про апарат Верховного Суду. </w:t>
      </w:r>
    </w:p>
    <w:p w:rsidR="00255B39" w:rsidRPr="00EE280E" w:rsidRDefault="00255B39" w:rsidP="00962180">
      <w:pPr>
        <w:shd w:val="clear" w:color="auto" w:fill="FFFFFF"/>
        <w:spacing w:after="200" w:line="240" w:lineRule="auto"/>
        <w:ind w:firstLine="709"/>
        <w:jc w:val="both"/>
        <w:textAlignment w:val="baseline"/>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 xml:space="preserve">1.2. </w:t>
      </w:r>
      <w:r w:rsidRPr="00EE280E">
        <w:rPr>
          <w:rFonts w:ascii="Roboto Condensed Light" w:hAnsi="Roboto Condensed Light"/>
          <w:sz w:val="24"/>
          <w:szCs w:val="24"/>
          <w:lang w:eastAsia="uk-UA"/>
        </w:rPr>
        <w:t>Ці Правила визначають загальні положення організації внутрішнього трудового розпорядку працівників апарату Верховного Суду, які виконують функції з обслуговування та патронатної служби</w:t>
      </w:r>
      <w:r w:rsidR="00E6140B" w:rsidRPr="00EE280E">
        <w:rPr>
          <w:rFonts w:ascii="Roboto Condensed Light" w:hAnsi="Roboto Condensed Light"/>
          <w:sz w:val="24"/>
          <w:szCs w:val="24"/>
          <w:lang w:eastAsia="uk-UA"/>
        </w:rPr>
        <w:t>;</w:t>
      </w:r>
      <w:r w:rsidRPr="00EE280E">
        <w:rPr>
          <w:rFonts w:ascii="Roboto Condensed Light" w:hAnsi="Roboto Condensed Light"/>
          <w:sz w:val="24"/>
          <w:szCs w:val="24"/>
          <w:lang w:eastAsia="uk-UA"/>
        </w:rPr>
        <w:t xml:space="preserve"> </w:t>
      </w:r>
      <w:r w:rsidRPr="00EE280E">
        <w:rPr>
          <w:rFonts w:ascii="Roboto Condensed Light" w:hAnsi="Roboto Condensed Light"/>
          <w:color w:val="000000"/>
          <w:sz w:val="24"/>
          <w:szCs w:val="24"/>
          <w:lang w:eastAsia="uk-UA"/>
        </w:rPr>
        <w:t>режим роботи, умови перебування працівників у Верховному Суді, забезпечення раціонального використання їх робочого часу</w:t>
      </w:r>
      <w:r w:rsidR="00E6140B" w:rsidRPr="00EE280E">
        <w:rPr>
          <w:rFonts w:ascii="Roboto Condensed Light" w:hAnsi="Roboto Condensed Light"/>
          <w:color w:val="000000"/>
          <w:sz w:val="24"/>
          <w:szCs w:val="24"/>
          <w:lang w:eastAsia="uk-UA"/>
        </w:rPr>
        <w:t xml:space="preserve">; </w:t>
      </w:r>
      <w:r w:rsidRPr="00EE280E">
        <w:rPr>
          <w:rFonts w:ascii="Roboto Condensed Light" w:hAnsi="Roboto Condensed Light"/>
          <w:color w:val="000000"/>
          <w:sz w:val="24"/>
          <w:szCs w:val="24"/>
          <w:lang w:eastAsia="uk-UA"/>
        </w:rPr>
        <w:t>зміцнення трудової дисципліни, досягнення високої ефективності та якості роботи, запровадження умов стимулювання та відповідальності за порушення трудової дисципліни.</w:t>
      </w:r>
    </w:p>
    <w:p w:rsidR="00255B39" w:rsidRPr="00EE280E" w:rsidRDefault="00255B39" w:rsidP="00962180">
      <w:pPr>
        <w:shd w:val="clear" w:color="auto" w:fill="FFFFFF"/>
        <w:spacing w:after="200" w:line="240" w:lineRule="auto"/>
        <w:ind w:firstLine="709"/>
        <w:jc w:val="both"/>
        <w:textAlignment w:val="baseline"/>
        <w:rPr>
          <w:rFonts w:ascii="Roboto Condensed Light" w:hAnsi="Roboto Condensed Light"/>
          <w:color w:val="000000"/>
          <w:sz w:val="24"/>
          <w:szCs w:val="24"/>
          <w:lang w:eastAsia="uk-UA"/>
        </w:rPr>
      </w:pPr>
      <w:bookmarkStart w:id="3" w:name="n15"/>
      <w:bookmarkEnd w:id="3"/>
      <w:r w:rsidRPr="00EE280E">
        <w:rPr>
          <w:rFonts w:ascii="Roboto Condensed Light" w:hAnsi="Roboto Condensed Light"/>
          <w:color w:val="000000"/>
          <w:sz w:val="24"/>
          <w:szCs w:val="24"/>
          <w:lang w:eastAsia="uk-UA"/>
        </w:rPr>
        <w:t xml:space="preserve">1.3. Трудова дисципліна у Верховному Суді ґрунтується на засадах сумлінного та професійного виконання працівниками своїх обов'язків, створення належних умов для ефективної роботи, їх матеріально-технічного забезпечення, заохочення за результатами роботи та вжиття </w:t>
      </w:r>
      <w:r w:rsidR="00E528E6" w:rsidRPr="00EE280E">
        <w:rPr>
          <w:rFonts w:ascii="Roboto Condensed Light" w:hAnsi="Roboto Condensed Light"/>
          <w:color w:val="000000"/>
          <w:sz w:val="24"/>
          <w:szCs w:val="24"/>
          <w:lang w:eastAsia="uk-UA"/>
        </w:rPr>
        <w:t>в</w:t>
      </w:r>
      <w:r w:rsidRPr="00EE280E">
        <w:rPr>
          <w:rFonts w:ascii="Roboto Condensed Light" w:hAnsi="Roboto Condensed Light"/>
          <w:color w:val="000000"/>
          <w:sz w:val="24"/>
          <w:szCs w:val="24"/>
          <w:lang w:eastAsia="uk-UA"/>
        </w:rPr>
        <w:t xml:space="preserve"> разі потреби заходів дисциплінарного впливу.</w:t>
      </w:r>
    </w:p>
    <w:p w:rsidR="00255B39" w:rsidRPr="00EE280E" w:rsidRDefault="00255B39" w:rsidP="00962180">
      <w:pPr>
        <w:shd w:val="clear" w:color="auto" w:fill="FFFFFF"/>
        <w:spacing w:after="200" w:line="240" w:lineRule="auto"/>
        <w:ind w:firstLine="709"/>
        <w:jc w:val="both"/>
        <w:textAlignment w:val="baseline"/>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 xml:space="preserve">1.4. Дія </w:t>
      </w:r>
      <w:r w:rsidR="00E528E6" w:rsidRPr="00EE280E">
        <w:rPr>
          <w:rFonts w:ascii="Roboto Condensed Light" w:hAnsi="Roboto Condensed Light"/>
          <w:color w:val="000000"/>
          <w:sz w:val="24"/>
          <w:szCs w:val="24"/>
          <w:lang w:eastAsia="uk-UA"/>
        </w:rPr>
        <w:t xml:space="preserve">цих </w:t>
      </w:r>
      <w:r w:rsidRPr="00EE280E">
        <w:rPr>
          <w:rFonts w:ascii="Roboto Condensed Light" w:hAnsi="Roboto Condensed Light"/>
          <w:color w:val="000000"/>
          <w:sz w:val="24"/>
          <w:szCs w:val="24"/>
          <w:lang w:eastAsia="uk-UA"/>
        </w:rPr>
        <w:t>Правил поширюється на працівників апарату Верховного Суду, які не є державними службовцями</w:t>
      </w:r>
      <w:r w:rsidR="00E528E6" w:rsidRPr="00EE280E">
        <w:rPr>
          <w:rFonts w:ascii="Roboto Condensed Light" w:hAnsi="Roboto Condensed Light"/>
          <w:color w:val="000000"/>
          <w:sz w:val="24"/>
          <w:szCs w:val="24"/>
          <w:lang w:eastAsia="uk-UA"/>
        </w:rPr>
        <w:t>,</w:t>
      </w:r>
      <w:r w:rsidRPr="00EE280E">
        <w:rPr>
          <w:rFonts w:ascii="Roboto Condensed Light" w:hAnsi="Roboto Condensed Light"/>
          <w:color w:val="000000"/>
          <w:sz w:val="24"/>
          <w:szCs w:val="24"/>
          <w:lang w:eastAsia="uk-UA"/>
        </w:rPr>
        <w:t xml:space="preserve"> та</w:t>
      </w:r>
      <w:r w:rsidRPr="00EE280E">
        <w:rPr>
          <w:rFonts w:ascii="Roboto Condensed Light" w:hAnsi="Roboto Condensed Light"/>
          <w:color w:val="000000"/>
          <w:sz w:val="24"/>
          <w:szCs w:val="24"/>
          <w:lang w:val="ru-RU" w:eastAsia="uk-UA"/>
        </w:rPr>
        <w:t xml:space="preserve"> </w:t>
      </w:r>
      <w:r w:rsidR="00E528E6" w:rsidRPr="00EE280E">
        <w:rPr>
          <w:rFonts w:ascii="Roboto Condensed Light" w:hAnsi="Roboto Condensed Light"/>
          <w:color w:val="000000"/>
          <w:sz w:val="24"/>
          <w:szCs w:val="24"/>
          <w:lang w:val="ru-RU" w:eastAsia="uk-UA"/>
        </w:rPr>
        <w:t xml:space="preserve">на </w:t>
      </w:r>
      <w:proofErr w:type="spellStart"/>
      <w:r w:rsidRPr="00EE280E">
        <w:rPr>
          <w:rFonts w:ascii="Roboto Condensed Light" w:hAnsi="Roboto Condensed Light"/>
          <w:color w:val="000000"/>
          <w:sz w:val="24"/>
          <w:szCs w:val="24"/>
          <w:lang w:val="ru-RU" w:eastAsia="uk-UA"/>
        </w:rPr>
        <w:t>державних</w:t>
      </w:r>
      <w:proofErr w:type="spellEnd"/>
      <w:r w:rsidRPr="00EE280E">
        <w:rPr>
          <w:rFonts w:ascii="Roboto Condensed Light" w:hAnsi="Roboto Condensed Light"/>
          <w:color w:val="000000"/>
          <w:sz w:val="24"/>
          <w:szCs w:val="24"/>
          <w:lang w:val="ru-RU" w:eastAsia="uk-UA"/>
        </w:rPr>
        <w:t xml:space="preserve"> </w:t>
      </w:r>
      <w:proofErr w:type="spellStart"/>
      <w:r w:rsidRPr="00EE280E">
        <w:rPr>
          <w:rFonts w:ascii="Roboto Condensed Light" w:hAnsi="Roboto Condensed Light"/>
          <w:color w:val="000000"/>
          <w:sz w:val="24"/>
          <w:szCs w:val="24"/>
          <w:lang w:val="ru-RU" w:eastAsia="uk-UA"/>
        </w:rPr>
        <w:t>службовц</w:t>
      </w:r>
      <w:r w:rsidRPr="00EE280E">
        <w:rPr>
          <w:rFonts w:ascii="Roboto Condensed Light" w:hAnsi="Roboto Condensed Light"/>
          <w:color w:val="000000"/>
          <w:sz w:val="24"/>
          <w:szCs w:val="24"/>
          <w:lang w:eastAsia="uk-UA"/>
        </w:rPr>
        <w:t>ів</w:t>
      </w:r>
      <w:proofErr w:type="spellEnd"/>
      <w:r w:rsidRPr="00EE280E">
        <w:rPr>
          <w:rFonts w:ascii="Roboto Condensed Light" w:hAnsi="Roboto Condensed Light"/>
          <w:color w:val="000000"/>
          <w:sz w:val="24"/>
          <w:szCs w:val="24"/>
          <w:lang w:eastAsia="uk-UA"/>
        </w:rPr>
        <w:t xml:space="preserve"> апарату Верховного Суду в частині, що не суперечить  Правилам внутрішнього службового розпорядку, затверджени</w:t>
      </w:r>
      <w:r w:rsidR="00E528E6" w:rsidRPr="00EE280E">
        <w:rPr>
          <w:rFonts w:ascii="Roboto Condensed Light" w:hAnsi="Roboto Condensed Light"/>
          <w:color w:val="000000"/>
          <w:sz w:val="24"/>
          <w:szCs w:val="24"/>
          <w:lang w:eastAsia="uk-UA"/>
        </w:rPr>
        <w:t>м</w:t>
      </w:r>
      <w:r w:rsidRPr="00EE280E">
        <w:rPr>
          <w:rFonts w:ascii="Roboto Condensed Light" w:hAnsi="Roboto Condensed Light"/>
          <w:color w:val="000000"/>
          <w:sz w:val="24"/>
          <w:szCs w:val="24"/>
          <w:lang w:eastAsia="uk-UA"/>
        </w:rPr>
        <w:t xml:space="preserve"> конференцією державних службовців Верховного Суду 5 квітня 2018 року</w:t>
      </w:r>
      <w:r w:rsidR="00E528E6" w:rsidRPr="00EE280E">
        <w:rPr>
          <w:rFonts w:ascii="Roboto Condensed Light" w:hAnsi="Roboto Condensed Light"/>
          <w:color w:val="000000"/>
          <w:sz w:val="24"/>
          <w:szCs w:val="24"/>
          <w:lang w:eastAsia="uk-UA"/>
        </w:rPr>
        <w:t xml:space="preserve"> та</w:t>
      </w:r>
      <w:r w:rsidRPr="00EE280E">
        <w:rPr>
          <w:rFonts w:ascii="Roboto Condensed Light" w:hAnsi="Roboto Condensed Light"/>
          <w:color w:val="000000"/>
          <w:sz w:val="24"/>
          <w:szCs w:val="24"/>
          <w:lang w:eastAsia="uk-UA"/>
        </w:rPr>
        <w:t xml:space="preserve"> введеним </w:t>
      </w:r>
      <w:r w:rsidR="00E528E6" w:rsidRPr="00EE280E">
        <w:rPr>
          <w:rFonts w:ascii="Roboto Condensed Light" w:hAnsi="Roboto Condensed Light"/>
          <w:color w:val="000000"/>
          <w:sz w:val="24"/>
          <w:szCs w:val="24"/>
          <w:lang w:eastAsia="uk-UA"/>
        </w:rPr>
        <w:t>у</w:t>
      </w:r>
      <w:r w:rsidRPr="00EE280E">
        <w:rPr>
          <w:rFonts w:ascii="Roboto Condensed Light" w:hAnsi="Roboto Condensed Light"/>
          <w:color w:val="000000"/>
          <w:sz w:val="24"/>
          <w:szCs w:val="24"/>
          <w:lang w:eastAsia="uk-UA"/>
        </w:rPr>
        <w:t xml:space="preserve"> дію наказом керівника апарату Верховного Суду від 27</w:t>
      </w:r>
      <w:r w:rsidR="00E528E6" w:rsidRPr="00EE280E">
        <w:rPr>
          <w:rFonts w:ascii="Roboto Condensed Light" w:hAnsi="Roboto Condensed Light"/>
          <w:color w:val="000000"/>
          <w:sz w:val="24"/>
          <w:szCs w:val="24"/>
          <w:lang w:eastAsia="uk-UA"/>
        </w:rPr>
        <w:t xml:space="preserve"> квітня </w:t>
      </w:r>
      <w:r w:rsidRPr="00EE280E">
        <w:rPr>
          <w:rFonts w:ascii="Roboto Condensed Light" w:hAnsi="Roboto Condensed Light"/>
          <w:color w:val="000000"/>
          <w:sz w:val="24"/>
          <w:szCs w:val="24"/>
          <w:lang w:eastAsia="uk-UA"/>
        </w:rPr>
        <w:t xml:space="preserve">2018 </w:t>
      </w:r>
      <w:r w:rsidR="00E528E6" w:rsidRPr="00EE280E">
        <w:rPr>
          <w:rFonts w:ascii="Roboto Condensed Light" w:hAnsi="Roboto Condensed Light"/>
          <w:color w:val="000000"/>
          <w:sz w:val="24"/>
          <w:szCs w:val="24"/>
          <w:lang w:eastAsia="uk-UA"/>
        </w:rPr>
        <w:t xml:space="preserve">року </w:t>
      </w:r>
      <w:r w:rsidRPr="00EE280E">
        <w:rPr>
          <w:rFonts w:ascii="Roboto Condensed Light" w:hAnsi="Roboto Condensed Light"/>
          <w:color w:val="000000"/>
          <w:sz w:val="24"/>
          <w:szCs w:val="24"/>
          <w:lang w:eastAsia="uk-UA"/>
        </w:rPr>
        <w:t>№ 61-ОД.</w:t>
      </w:r>
    </w:p>
    <w:p w:rsidR="00255B39" w:rsidRPr="00EE280E" w:rsidRDefault="00255B39" w:rsidP="00962180">
      <w:pPr>
        <w:shd w:val="clear" w:color="auto" w:fill="FFFFFF"/>
        <w:spacing w:after="200" w:line="240" w:lineRule="auto"/>
        <w:ind w:firstLine="709"/>
        <w:jc w:val="both"/>
        <w:textAlignment w:val="baseline"/>
        <w:rPr>
          <w:rFonts w:ascii="Roboto Condensed Light" w:hAnsi="Roboto Condensed Light"/>
          <w:color w:val="000000"/>
          <w:sz w:val="24"/>
          <w:szCs w:val="24"/>
          <w:lang w:eastAsia="uk-UA"/>
        </w:rPr>
      </w:pPr>
      <w:bookmarkStart w:id="4" w:name="n16"/>
      <w:bookmarkEnd w:id="4"/>
      <w:r w:rsidRPr="00EE280E">
        <w:rPr>
          <w:rFonts w:ascii="Roboto Condensed Light" w:hAnsi="Roboto Condensed Light"/>
          <w:color w:val="000000"/>
          <w:sz w:val="24"/>
          <w:szCs w:val="24"/>
          <w:lang w:eastAsia="uk-UA"/>
        </w:rPr>
        <w:t xml:space="preserve">1.5. </w:t>
      </w:r>
      <w:r w:rsidR="00E528E6" w:rsidRPr="00EE280E">
        <w:rPr>
          <w:rFonts w:ascii="Roboto Condensed Light" w:hAnsi="Roboto Condensed Light"/>
          <w:color w:val="000000"/>
          <w:sz w:val="24"/>
          <w:szCs w:val="24"/>
          <w:lang w:eastAsia="uk-UA"/>
        </w:rPr>
        <w:t xml:space="preserve">Ці </w:t>
      </w:r>
      <w:r w:rsidRPr="00EE280E">
        <w:rPr>
          <w:rFonts w:ascii="Roboto Condensed Light" w:hAnsi="Roboto Condensed Light"/>
          <w:color w:val="000000"/>
          <w:sz w:val="24"/>
          <w:szCs w:val="24"/>
          <w:lang w:eastAsia="uk-UA"/>
        </w:rPr>
        <w:t>Правила затверджуються та змінюються зборами</w:t>
      </w:r>
      <w:r w:rsidRPr="00EE280E">
        <w:rPr>
          <w:rFonts w:ascii="Roboto Condensed Light" w:hAnsi="Roboto Condensed Light"/>
          <w:color w:val="000000"/>
          <w:sz w:val="24"/>
          <w:szCs w:val="24"/>
          <w:lang w:val="ru-RU" w:eastAsia="uk-UA"/>
        </w:rPr>
        <w:t xml:space="preserve"> (</w:t>
      </w:r>
      <w:proofErr w:type="spellStart"/>
      <w:r w:rsidRPr="00EE280E">
        <w:rPr>
          <w:rFonts w:ascii="Roboto Condensed Light" w:hAnsi="Roboto Condensed Light"/>
          <w:color w:val="000000"/>
          <w:sz w:val="24"/>
          <w:szCs w:val="24"/>
          <w:lang w:val="ru-RU" w:eastAsia="uk-UA"/>
        </w:rPr>
        <w:t>конференцією</w:t>
      </w:r>
      <w:proofErr w:type="spellEnd"/>
      <w:r w:rsidRPr="00EE280E">
        <w:rPr>
          <w:rFonts w:ascii="Roboto Condensed Light" w:hAnsi="Roboto Condensed Light"/>
          <w:color w:val="000000"/>
          <w:sz w:val="24"/>
          <w:szCs w:val="24"/>
          <w:lang w:val="ru-RU" w:eastAsia="uk-UA"/>
        </w:rPr>
        <w:t>)</w:t>
      </w:r>
      <w:r w:rsidRPr="00EE280E">
        <w:rPr>
          <w:rFonts w:ascii="Roboto Condensed Light" w:hAnsi="Roboto Condensed Light"/>
          <w:color w:val="000000"/>
          <w:sz w:val="24"/>
          <w:szCs w:val="24"/>
          <w:lang w:eastAsia="uk-UA"/>
        </w:rPr>
        <w:t xml:space="preserve"> трудового колективу Верховного Суду за поданням керівника апарату Верховного Суду </w:t>
      </w:r>
      <w:r w:rsidR="00E528E6" w:rsidRPr="00EE280E">
        <w:rPr>
          <w:rFonts w:ascii="Roboto Condensed Light" w:hAnsi="Roboto Condensed Light"/>
          <w:color w:val="000000"/>
          <w:sz w:val="24"/>
          <w:szCs w:val="24"/>
          <w:lang w:eastAsia="uk-UA"/>
        </w:rPr>
        <w:t>й</w:t>
      </w:r>
      <w:r w:rsidRPr="00EE280E">
        <w:rPr>
          <w:rFonts w:ascii="Roboto Condensed Light" w:hAnsi="Roboto Condensed Light"/>
          <w:color w:val="000000"/>
          <w:sz w:val="24"/>
          <w:szCs w:val="24"/>
          <w:lang w:eastAsia="uk-UA"/>
        </w:rPr>
        <w:t xml:space="preserve"> виборного органу первинної профспілкової організації, а </w:t>
      </w:r>
      <w:r w:rsidR="00E528E6" w:rsidRPr="00EE280E">
        <w:rPr>
          <w:rFonts w:ascii="Roboto Condensed Light" w:hAnsi="Roboto Condensed Light"/>
          <w:color w:val="000000"/>
          <w:sz w:val="24"/>
          <w:szCs w:val="24"/>
          <w:lang w:eastAsia="uk-UA"/>
        </w:rPr>
        <w:t>в</w:t>
      </w:r>
      <w:r w:rsidRPr="00EE280E">
        <w:rPr>
          <w:rFonts w:ascii="Roboto Condensed Light" w:hAnsi="Roboto Condensed Light"/>
          <w:color w:val="000000"/>
          <w:sz w:val="24"/>
          <w:szCs w:val="24"/>
          <w:lang w:eastAsia="uk-UA"/>
        </w:rPr>
        <w:t xml:space="preserve"> разі її відсутності – іншим представницьким органом трудового колективу апарату Верховного Суду .</w:t>
      </w:r>
    </w:p>
    <w:p w:rsidR="00255B39" w:rsidRPr="00EE280E" w:rsidRDefault="00255B39" w:rsidP="00962180">
      <w:pPr>
        <w:shd w:val="clear" w:color="auto" w:fill="FFFFFF"/>
        <w:spacing w:after="200" w:line="240" w:lineRule="auto"/>
        <w:ind w:firstLine="709"/>
        <w:jc w:val="both"/>
        <w:textAlignment w:val="baseline"/>
        <w:rPr>
          <w:rFonts w:ascii="Roboto Condensed Light" w:hAnsi="Roboto Condensed Light"/>
          <w:color w:val="000000"/>
          <w:sz w:val="24"/>
          <w:szCs w:val="24"/>
          <w:lang w:eastAsia="uk-UA"/>
        </w:rPr>
      </w:pPr>
      <w:bookmarkStart w:id="5" w:name="n17"/>
      <w:bookmarkEnd w:id="5"/>
      <w:r w:rsidRPr="00EE280E">
        <w:rPr>
          <w:rFonts w:ascii="Roboto Condensed Light" w:hAnsi="Roboto Condensed Light"/>
          <w:color w:val="000000"/>
          <w:sz w:val="24"/>
          <w:szCs w:val="24"/>
          <w:lang w:eastAsia="uk-UA"/>
        </w:rPr>
        <w:t xml:space="preserve">1.6. </w:t>
      </w:r>
      <w:r w:rsidR="00E528E6" w:rsidRPr="00EE280E">
        <w:rPr>
          <w:rFonts w:ascii="Roboto Condensed Light" w:hAnsi="Roboto Condensed Light"/>
          <w:color w:val="000000"/>
          <w:sz w:val="24"/>
          <w:szCs w:val="24"/>
          <w:lang w:eastAsia="uk-UA"/>
        </w:rPr>
        <w:t xml:space="preserve">Ці </w:t>
      </w:r>
      <w:r w:rsidRPr="00EE280E">
        <w:rPr>
          <w:rFonts w:ascii="Roboto Condensed Light" w:hAnsi="Roboto Condensed Light"/>
          <w:color w:val="000000"/>
          <w:sz w:val="24"/>
          <w:szCs w:val="24"/>
          <w:lang w:eastAsia="uk-UA"/>
        </w:rPr>
        <w:t>Правила доводяться до відома працівників Верховного Суду, яких вони стосуються, під підпис та розміщуються на сайті Верховного Суду.</w:t>
      </w:r>
    </w:p>
    <w:p w:rsidR="00255B39" w:rsidRPr="00EE280E" w:rsidRDefault="00255B39" w:rsidP="00D041A0">
      <w:pPr>
        <w:shd w:val="clear" w:color="auto" w:fill="FFFFFF"/>
        <w:spacing w:line="240" w:lineRule="auto"/>
        <w:ind w:firstLine="709"/>
        <w:jc w:val="both"/>
        <w:textAlignment w:val="baseline"/>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 xml:space="preserve">1.7. Скорочення, що використовуються </w:t>
      </w:r>
      <w:r w:rsidR="00E528E6" w:rsidRPr="00EE280E">
        <w:rPr>
          <w:rFonts w:ascii="Roboto Condensed Light" w:hAnsi="Roboto Condensed Light"/>
          <w:color w:val="000000"/>
          <w:sz w:val="24"/>
          <w:szCs w:val="24"/>
          <w:lang w:eastAsia="uk-UA"/>
        </w:rPr>
        <w:t>в</w:t>
      </w:r>
      <w:r w:rsidRPr="00EE280E">
        <w:rPr>
          <w:rFonts w:ascii="Roboto Condensed Light" w:hAnsi="Roboto Condensed Light"/>
          <w:color w:val="000000"/>
          <w:sz w:val="24"/>
          <w:szCs w:val="24"/>
          <w:lang w:eastAsia="uk-UA"/>
        </w:rPr>
        <w:t xml:space="preserve"> ц</w:t>
      </w:r>
      <w:r w:rsidR="00E528E6" w:rsidRPr="00EE280E">
        <w:rPr>
          <w:rFonts w:ascii="Roboto Condensed Light" w:hAnsi="Roboto Condensed Light"/>
          <w:color w:val="000000"/>
          <w:sz w:val="24"/>
          <w:szCs w:val="24"/>
          <w:lang w:eastAsia="uk-UA"/>
        </w:rPr>
        <w:t xml:space="preserve">их </w:t>
      </w:r>
      <w:r w:rsidRPr="00EE280E">
        <w:rPr>
          <w:rFonts w:ascii="Roboto Condensed Light" w:hAnsi="Roboto Condensed Light"/>
          <w:color w:val="000000"/>
          <w:sz w:val="24"/>
          <w:szCs w:val="24"/>
          <w:lang w:eastAsia="uk-UA"/>
        </w:rPr>
        <w:t>П</w:t>
      </w:r>
      <w:r w:rsidR="00E528E6" w:rsidRPr="00EE280E">
        <w:rPr>
          <w:rFonts w:ascii="Roboto Condensed Light" w:hAnsi="Roboto Condensed Light"/>
          <w:color w:val="000000"/>
          <w:sz w:val="24"/>
          <w:szCs w:val="24"/>
          <w:lang w:eastAsia="uk-UA"/>
        </w:rPr>
        <w:t>равилах</w:t>
      </w:r>
      <w:r w:rsidRPr="00EE280E">
        <w:rPr>
          <w:rFonts w:ascii="Roboto Condensed Light" w:hAnsi="Roboto Condensed Light"/>
          <w:color w:val="000000"/>
          <w:sz w:val="24"/>
          <w:szCs w:val="24"/>
          <w:lang w:eastAsia="uk-UA"/>
        </w:rPr>
        <w:t>:</w:t>
      </w:r>
    </w:p>
    <w:p w:rsidR="00255B39" w:rsidRPr="00EE280E" w:rsidRDefault="00255B39" w:rsidP="00D041A0">
      <w:pPr>
        <w:shd w:val="clear" w:color="auto" w:fill="FFFFFF"/>
        <w:spacing w:line="240" w:lineRule="auto"/>
        <w:ind w:firstLine="709"/>
        <w:jc w:val="both"/>
        <w:textAlignment w:val="baseline"/>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КЗпП – Кодекс законів про працю України;</w:t>
      </w:r>
    </w:p>
    <w:p w:rsidR="00255B39" w:rsidRPr="00EE280E" w:rsidRDefault="00255B39" w:rsidP="00D041A0">
      <w:pPr>
        <w:shd w:val="clear" w:color="auto" w:fill="FFFFFF"/>
        <w:spacing w:line="240" w:lineRule="auto"/>
        <w:ind w:firstLine="709"/>
        <w:jc w:val="both"/>
        <w:textAlignment w:val="baseline"/>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керівник апарату, роботодавець – керівник апарату Верховного Суду;</w:t>
      </w:r>
    </w:p>
    <w:p w:rsidR="00255B39" w:rsidRPr="00EE280E" w:rsidRDefault="00ED3A7F" w:rsidP="00D041A0">
      <w:pPr>
        <w:shd w:val="clear" w:color="auto" w:fill="FFFFFF"/>
        <w:spacing w:line="240" w:lineRule="auto"/>
        <w:ind w:firstLine="709"/>
        <w:jc w:val="both"/>
        <w:textAlignment w:val="baseline"/>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lastRenderedPageBreak/>
        <w:t>працівник – помічник судді;</w:t>
      </w:r>
      <w:r w:rsidR="00255B39" w:rsidRPr="00EE280E">
        <w:rPr>
          <w:rFonts w:ascii="Roboto Condensed Light" w:hAnsi="Roboto Condensed Light"/>
          <w:color w:val="000000"/>
          <w:sz w:val="24"/>
          <w:szCs w:val="24"/>
          <w:lang w:eastAsia="uk-UA"/>
        </w:rPr>
        <w:t xml:space="preserve"> </w:t>
      </w:r>
      <w:r w:rsidRPr="00EE280E">
        <w:rPr>
          <w:rFonts w:ascii="Roboto Condensed Light" w:hAnsi="Roboto Condensed Light"/>
          <w:color w:val="000000"/>
          <w:sz w:val="24"/>
          <w:szCs w:val="24"/>
          <w:lang w:eastAsia="uk-UA"/>
        </w:rPr>
        <w:t>працівник</w:t>
      </w:r>
      <w:r w:rsidR="00255B39" w:rsidRPr="00EE280E">
        <w:rPr>
          <w:rFonts w:ascii="Roboto Condensed Light" w:hAnsi="Roboto Condensed Light"/>
          <w:color w:val="000000"/>
          <w:sz w:val="24"/>
          <w:szCs w:val="24"/>
          <w:lang w:eastAsia="uk-UA"/>
        </w:rPr>
        <w:t>, що викону</w:t>
      </w:r>
      <w:r w:rsidRPr="00EE280E">
        <w:rPr>
          <w:rFonts w:ascii="Roboto Condensed Light" w:hAnsi="Roboto Condensed Light"/>
          <w:color w:val="000000"/>
          <w:sz w:val="24"/>
          <w:szCs w:val="24"/>
          <w:lang w:eastAsia="uk-UA"/>
        </w:rPr>
        <w:t>є</w:t>
      </w:r>
      <w:r w:rsidR="00255B39" w:rsidRPr="00EE280E">
        <w:rPr>
          <w:rFonts w:ascii="Roboto Condensed Light" w:hAnsi="Roboto Condensed Light"/>
          <w:color w:val="000000"/>
          <w:sz w:val="24"/>
          <w:szCs w:val="24"/>
          <w:lang w:eastAsia="uk-UA"/>
        </w:rPr>
        <w:t xml:space="preserve"> функції з обслуговування в апараті </w:t>
      </w:r>
      <w:r w:rsidR="00E528E6" w:rsidRPr="00EE280E">
        <w:rPr>
          <w:rFonts w:ascii="Roboto Condensed Light" w:hAnsi="Roboto Condensed Light"/>
          <w:color w:val="000000"/>
          <w:sz w:val="24"/>
          <w:szCs w:val="24"/>
          <w:lang w:eastAsia="uk-UA"/>
        </w:rPr>
        <w:t xml:space="preserve">Верховного </w:t>
      </w:r>
      <w:r w:rsidR="00255B39" w:rsidRPr="00EE280E">
        <w:rPr>
          <w:rFonts w:ascii="Roboto Condensed Light" w:hAnsi="Roboto Condensed Light"/>
          <w:color w:val="000000"/>
          <w:sz w:val="24"/>
          <w:szCs w:val="24"/>
          <w:lang w:eastAsia="uk-UA"/>
        </w:rPr>
        <w:t>Суду;</w:t>
      </w:r>
    </w:p>
    <w:p w:rsidR="00255B39" w:rsidRPr="00EE280E" w:rsidRDefault="00255B39" w:rsidP="00D041A0">
      <w:pPr>
        <w:shd w:val="clear" w:color="auto" w:fill="FFFFFF"/>
        <w:spacing w:line="240" w:lineRule="auto"/>
        <w:ind w:firstLine="708"/>
        <w:jc w:val="both"/>
        <w:textAlignment w:val="baseline"/>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Суд – Верховний Суд</w:t>
      </w:r>
      <w:r w:rsidR="00E528E6" w:rsidRPr="00EE280E">
        <w:rPr>
          <w:rFonts w:ascii="Roboto Condensed Light" w:hAnsi="Roboto Condensed Light"/>
          <w:color w:val="000000"/>
          <w:sz w:val="24"/>
          <w:szCs w:val="24"/>
          <w:lang w:eastAsia="uk-UA"/>
        </w:rPr>
        <w:t>.</w:t>
      </w:r>
    </w:p>
    <w:p w:rsidR="00255B39" w:rsidRPr="00EE280E" w:rsidRDefault="00255B39" w:rsidP="00D041A0">
      <w:pPr>
        <w:spacing w:line="240" w:lineRule="auto"/>
        <w:jc w:val="center"/>
        <w:rPr>
          <w:rFonts w:ascii="Roboto Condensed Light" w:hAnsi="Roboto Condensed Light"/>
          <w:b/>
          <w:bCs/>
          <w:color w:val="000000"/>
          <w:sz w:val="24"/>
          <w:szCs w:val="24"/>
          <w:lang w:val="ru-RU" w:eastAsia="uk-UA"/>
        </w:rPr>
      </w:pPr>
      <w:bookmarkStart w:id="6" w:name="n18"/>
      <w:bookmarkEnd w:id="6"/>
    </w:p>
    <w:p w:rsidR="00255B39" w:rsidRPr="00EE280E" w:rsidRDefault="00255B39" w:rsidP="00D041A0">
      <w:pPr>
        <w:spacing w:line="240" w:lineRule="auto"/>
        <w:jc w:val="center"/>
        <w:rPr>
          <w:rFonts w:ascii="Roboto Condensed Light" w:hAnsi="Roboto Condensed Light"/>
          <w:b/>
          <w:sz w:val="24"/>
          <w:szCs w:val="24"/>
        </w:rPr>
      </w:pPr>
      <w:r w:rsidRPr="00EE280E">
        <w:rPr>
          <w:rFonts w:ascii="Roboto Condensed Light" w:hAnsi="Roboto Condensed Light"/>
          <w:b/>
          <w:bCs/>
          <w:color w:val="000000"/>
          <w:sz w:val="24"/>
          <w:szCs w:val="24"/>
          <w:lang w:eastAsia="uk-UA"/>
        </w:rPr>
        <w:t xml:space="preserve">ІІ. </w:t>
      </w:r>
      <w:r w:rsidRPr="00EE280E">
        <w:rPr>
          <w:rFonts w:ascii="Roboto Condensed Light" w:hAnsi="Roboto Condensed Light"/>
          <w:b/>
          <w:sz w:val="24"/>
          <w:szCs w:val="24"/>
        </w:rPr>
        <w:t>Порядок прийняття і звільнення працівників</w:t>
      </w:r>
    </w:p>
    <w:p w:rsidR="00255B39" w:rsidRPr="00EE280E" w:rsidRDefault="00255B39"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sz w:val="24"/>
          <w:szCs w:val="24"/>
        </w:rPr>
        <w:t>2.1. Працівники реалізують своє право на працю шлях</w:t>
      </w:r>
      <w:r w:rsidR="00E6140B" w:rsidRPr="00EE280E">
        <w:rPr>
          <w:rFonts w:ascii="Roboto Condensed Light" w:hAnsi="Roboto Condensed Light"/>
          <w:sz w:val="24"/>
          <w:szCs w:val="24"/>
        </w:rPr>
        <w:t>ом укладення трудового договору</w:t>
      </w:r>
      <w:r w:rsidRPr="00EE280E">
        <w:rPr>
          <w:rFonts w:ascii="Roboto Condensed Light" w:hAnsi="Roboto Condensed Light"/>
          <w:sz w:val="24"/>
          <w:szCs w:val="24"/>
        </w:rPr>
        <w:t xml:space="preserve"> </w:t>
      </w:r>
      <w:r w:rsidR="00E6140B" w:rsidRPr="00EE280E">
        <w:rPr>
          <w:rFonts w:ascii="Roboto Condensed Light" w:hAnsi="Roboto Condensed Light"/>
          <w:sz w:val="24"/>
          <w:szCs w:val="24"/>
        </w:rPr>
        <w:t>в</w:t>
      </w:r>
      <w:r w:rsidRPr="00EE280E">
        <w:rPr>
          <w:rFonts w:ascii="Roboto Condensed Light" w:hAnsi="Roboto Condensed Light"/>
          <w:sz w:val="24"/>
          <w:szCs w:val="24"/>
        </w:rPr>
        <w:t xml:space="preserve"> спосіб та в порядку, встановленому чинним законодавством України. </w:t>
      </w:r>
    </w:p>
    <w:p w:rsidR="00255B39" w:rsidRPr="00EE280E" w:rsidRDefault="00255B39" w:rsidP="00962180">
      <w:pPr>
        <w:spacing w:after="200" w:line="240" w:lineRule="auto"/>
        <w:ind w:firstLine="709"/>
        <w:jc w:val="both"/>
        <w:rPr>
          <w:rFonts w:ascii="Roboto Condensed Light" w:hAnsi="Roboto Condensed Light"/>
          <w:sz w:val="24"/>
          <w:szCs w:val="24"/>
          <w:lang w:val="ru-RU"/>
        </w:rPr>
      </w:pPr>
      <w:r w:rsidRPr="00EE280E">
        <w:rPr>
          <w:rFonts w:ascii="Roboto Condensed Light" w:hAnsi="Roboto Condensed Light"/>
          <w:sz w:val="24"/>
          <w:szCs w:val="24"/>
        </w:rPr>
        <w:t>2.2. Рішення про прийняття на роботу, переведення та звільнення працівників апарату приймає керівник апарату згідно із чинним трудовим законодавством України</w:t>
      </w:r>
      <w:r w:rsidRPr="00EE280E">
        <w:rPr>
          <w:rFonts w:ascii="Roboto Condensed Light" w:hAnsi="Roboto Condensed Light"/>
          <w:sz w:val="24"/>
          <w:szCs w:val="24"/>
          <w:lang w:val="ru-RU"/>
        </w:rPr>
        <w:t>.</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rPr>
        <w:t>2.З. Оформлення трудового договору здійснюється на підставі письмової заяви про призначення на посаду та за умови надання кандидат</w:t>
      </w:r>
      <w:r w:rsidR="00E6140B" w:rsidRPr="00EE280E">
        <w:rPr>
          <w:rFonts w:ascii="Roboto Condensed Light" w:hAnsi="Roboto Condensed Light"/>
          <w:sz w:val="24"/>
          <w:szCs w:val="24"/>
        </w:rPr>
        <w:t>ом</w:t>
      </w:r>
      <w:r w:rsidRPr="00EE280E">
        <w:rPr>
          <w:rFonts w:ascii="Roboto Condensed Light" w:hAnsi="Roboto Condensed Light"/>
          <w:sz w:val="24"/>
          <w:szCs w:val="24"/>
        </w:rPr>
        <w:t xml:space="preserve"> на посаду працівника, що виконує функції з обслуговування</w:t>
      </w:r>
      <w:r w:rsidR="00E6140B" w:rsidRPr="00EE280E">
        <w:rPr>
          <w:rFonts w:ascii="Roboto Condensed Light" w:hAnsi="Roboto Condensed Light"/>
          <w:sz w:val="24"/>
          <w:szCs w:val="24"/>
        </w:rPr>
        <w:t>, таких документів</w:t>
      </w:r>
      <w:r w:rsidRPr="00EE280E">
        <w:rPr>
          <w:rFonts w:ascii="Roboto Condensed Light" w:hAnsi="Roboto Condensed Light"/>
          <w:sz w:val="24"/>
          <w:szCs w:val="24"/>
        </w:rPr>
        <w:t>:</w:t>
      </w:r>
    </w:p>
    <w:p w:rsidR="00255B39" w:rsidRPr="00EE280E" w:rsidRDefault="00E6140B" w:rsidP="00F214C1">
      <w:pPr>
        <w:pStyle w:val="a6"/>
        <w:spacing w:before="0" w:beforeAutospacing="0" w:after="0" w:afterAutospacing="0"/>
        <w:ind w:firstLine="720"/>
        <w:jc w:val="both"/>
        <w:rPr>
          <w:rFonts w:ascii="Roboto Condensed Light" w:hAnsi="Roboto Condensed Light"/>
          <w:lang w:val="uk-UA"/>
        </w:rPr>
      </w:pPr>
      <w:r w:rsidRPr="00EE280E">
        <w:rPr>
          <w:rFonts w:ascii="Roboto Condensed Light" w:hAnsi="Roboto Condensed Light"/>
          <w:color w:val="383838"/>
          <w:lang w:val="uk-UA"/>
        </w:rPr>
        <w:t>1)</w:t>
      </w:r>
      <w:r w:rsidR="00255B39" w:rsidRPr="00EE280E">
        <w:rPr>
          <w:rFonts w:ascii="Roboto Condensed Light" w:hAnsi="Roboto Condensed Light"/>
          <w:color w:val="383838"/>
          <w:lang w:val="uk-UA"/>
        </w:rPr>
        <w:t xml:space="preserve"> </w:t>
      </w:r>
      <w:r w:rsidR="00255B39" w:rsidRPr="00EE280E">
        <w:rPr>
          <w:rFonts w:ascii="Roboto Condensed Light" w:hAnsi="Roboto Condensed Light"/>
          <w:lang w:val="uk-UA"/>
        </w:rPr>
        <w:t>особової картки П-2, автобіографії;</w:t>
      </w:r>
    </w:p>
    <w:p w:rsidR="00255B39" w:rsidRPr="00EE280E" w:rsidRDefault="00E6140B" w:rsidP="00F214C1">
      <w:pPr>
        <w:spacing w:line="240" w:lineRule="auto"/>
        <w:ind w:firstLine="720"/>
        <w:jc w:val="both"/>
        <w:rPr>
          <w:rFonts w:ascii="Roboto Condensed Light" w:hAnsi="Roboto Condensed Light"/>
          <w:sz w:val="24"/>
          <w:szCs w:val="24"/>
        </w:rPr>
      </w:pPr>
      <w:r w:rsidRPr="00EE280E">
        <w:rPr>
          <w:rFonts w:ascii="Roboto Condensed Light" w:hAnsi="Roboto Condensed Light"/>
          <w:color w:val="383838"/>
          <w:sz w:val="24"/>
          <w:szCs w:val="24"/>
        </w:rPr>
        <w:t>2)</w:t>
      </w:r>
      <w:r w:rsidR="00255B39" w:rsidRPr="00EE280E">
        <w:rPr>
          <w:rFonts w:ascii="Roboto Condensed Light" w:hAnsi="Roboto Condensed Light"/>
          <w:color w:val="383838"/>
          <w:sz w:val="24"/>
          <w:szCs w:val="24"/>
        </w:rPr>
        <w:t xml:space="preserve"> </w:t>
      </w:r>
      <w:r w:rsidR="00255B39" w:rsidRPr="00EE280E">
        <w:rPr>
          <w:rFonts w:ascii="Roboto Condensed Light" w:hAnsi="Roboto Condensed Light"/>
          <w:sz w:val="24"/>
          <w:szCs w:val="24"/>
        </w:rPr>
        <w:t>документів про вищу освіту, підвищення кваліфікації (оригінал, ксерокопія);</w:t>
      </w:r>
    </w:p>
    <w:p w:rsidR="00255B39" w:rsidRPr="00EE280E" w:rsidRDefault="00E6140B" w:rsidP="00F214C1">
      <w:pPr>
        <w:spacing w:line="240" w:lineRule="auto"/>
        <w:ind w:firstLine="720"/>
        <w:jc w:val="both"/>
        <w:rPr>
          <w:rFonts w:ascii="Roboto Condensed Light" w:hAnsi="Roboto Condensed Light"/>
          <w:sz w:val="24"/>
          <w:szCs w:val="24"/>
        </w:rPr>
      </w:pPr>
      <w:r w:rsidRPr="00EE280E">
        <w:rPr>
          <w:rFonts w:ascii="Roboto Condensed Light" w:hAnsi="Roboto Condensed Light"/>
          <w:color w:val="383838"/>
          <w:sz w:val="24"/>
          <w:szCs w:val="24"/>
        </w:rPr>
        <w:t>3)</w:t>
      </w:r>
      <w:r w:rsidR="00255B39" w:rsidRPr="00EE280E">
        <w:rPr>
          <w:rFonts w:ascii="Roboto Condensed Light" w:hAnsi="Roboto Condensed Light"/>
          <w:color w:val="383838"/>
          <w:sz w:val="24"/>
          <w:szCs w:val="24"/>
        </w:rPr>
        <w:t xml:space="preserve"> </w:t>
      </w:r>
      <w:r w:rsidR="00255B39" w:rsidRPr="00EE280E">
        <w:rPr>
          <w:rFonts w:ascii="Roboto Condensed Light" w:hAnsi="Roboto Condensed Light"/>
          <w:sz w:val="24"/>
          <w:szCs w:val="24"/>
        </w:rPr>
        <w:t>паспорта громадянина України (оригінал, ксерокопія всіх сторінок, у т.ч. незаповнених);</w:t>
      </w:r>
    </w:p>
    <w:p w:rsidR="00255B39" w:rsidRPr="00EE280E" w:rsidRDefault="00E6140B" w:rsidP="00F214C1">
      <w:pPr>
        <w:spacing w:line="240" w:lineRule="auto"/>
        <w:ind w:firstLine="720"/>
        <w:jc w:val="both"/>
        <w:rPr>
          <w:rFonts w:ascii="Roboto Condensed Light" w:hAnsi="Roboto Condensed Light"/>
          <w:sz w:val="24"/>
          <w:szCs w:val="24"/>
        </w:rPr>
      </w:pPr>
      <w:r w:rsidRPr="00EE280E">
        <w:rPr>
          <w:rFonts w:ascii="Roboto Condensed Light" w:hAnsi="Roboto Condensed Light"/>
          <w:sz w:val="24"/>
          <w:szCs w:val="24"/>
        </w:rPr>
        <w:t>4)</w:t>
      </w:r>
      <w:r w:rsidR="00255B39" w:rsidRPr="00EE280E">
        <w:rPr>
          <w:rFonts w:ascii="Roboto Condensed Light" w:hAnsi="Roboto Condensed Light"/>
          <w:sz w:val="24"/>
          <w:szCs w:val="24"/>
        </w:rPr>
        <w:t xml:space="preserve"> облікової картки платника податків (оригінал, ксерокопія);</w:t>
      </w:r>
    </w:p>
    <w:p w:rsidR="00255B39" w:rsidRPr="00EE280E" w:rsidRDefault="00E6140B" w:rsidP="00F214C1">
      <w:pPr>
        <w:spacing w:line="240" w:lineRule="auto"/>
        <w:ind w:firstLine="720"/>
        <w:jc w:val="both"/>
        <w:rPr>
          <w:rFonts w:ascii="Roboto Condensed Light" w:hAnsi="Roboto Condensed Light"/>
          <w:sz w:val="24"/>
          <w:szCs w:val="24"/>
        </w:rPr>
      </w:pPr>
      <w:r w:rsidRPr="00EE280E">
        <w:rPr>
          <w:rFonts w:ascii="Roboto Condensed Light" w:hAnsi="Roboto Condensed Light"/>
          <w:sz w:val="24"/>
          <w:szCs w:val="24"/>
        </w:rPr>
        <w:t>5)</w:t>
      </w:r>
      <w:r w:rsidR="00255B39" w:rsidRPr="00EE280E">
        <w:rPr>
          <w:rFonts w:ascii="Roboto Condensed Light" w:hAnsi="Roboto Condensed Light"/>
          <w:sz w:val="24"/>
          <w:szCs w:val="24"/>
        </w:rPr>
        <w:t xml:space="preserve"> трудової книжки (оригінал, ксерокопія);</w:t>
      </w:r>
    </w:p>
    <w:p w:rsidR="00255B39" w:rsidRPr="00EE280E" w:rsidRDefault="00E6140B" w:rsidP="00F214C1">
      <w:pPr>
        <w:spacing w:line="240" w:lineRule="auto"/>
        <w:ind w:firstLine="720"/>
        <w:jc w:val="both"/>
        <w:rPr>
          <w:rFonts w:ascii="Roboto Condensed Light" w:hAnsi="Roboto Condensed Light"/>
          <w:sz w:val="24"/>
          <w:szCs w:val="24"/>
        </w:rPr>
      </w:pPr>
      <w:r w:rsidRPr="00EE280E">
        <w:rPr>
          <w:rFonts w:ascii="Roboto Condensed Light" w:hAnsi="Roboto Condensed Light"/>
          <w:color w:val="383838"/>
          <w:sz w:val="24"/>
          <w:szCs w:val="24"/>
        </w:rPr>
        <w:t>6)</w:t>
      </w:r>
      <w:r w:rsidR="00255B39" w:rsidRPr="00EE280E">
        <w:rPr>
          <w:rFonts w:ascii="Roboto Condensed Light" w:hAnsi="Roboto Condensed Light"/>
          <w:color w:val="383838"/>
          <w:sz w:val="24"/>
          <w:szCs w:val="24"/>
        </w:rPr>
        <w:t xml:space="preserve"> </w:t>
      </w:r>
      <w:r w:rsidR="00255B39" w:rsidRPr="00EE280E">
        <w:rPr>
          <w:rFonts w:ascii="Roboto Condensed Light" w:hAnsi="Roboto Condensed Light"/>
          <w:sz w:val="24"/>
          <w:szCs w:val="24"/>
        </w:rPr>
        <w:t>індивідуальних відомостей про застраховану особу за формою ОК-7 із Пенсійного фонду України та інш</w:t>
      </w:r>
      <w:r w:rsidRPr="00EE280E">
        <w:rPr>
          <w:rFonts w:ascii="Roboto Condensed Light" w:hAnsi="Roboto Condensed Light"/>
          <w:sz w:val="24"/>
          <w:szCs w:val="24"/>
        </w:rPr>
        <w:t>их</w:t>
      </w:r>
      <w:r w:rsidR="00255B39" w:rsidRPr="00EE280E">
        <w:rPr>
          <w:rFonts w:ascii="Roboto Condensed Light" w:hAnsi="Roboto Condensed Light"/>
          <w:sz w:val="24"/>
          <w:szCs w:val="24"/>
        </w:rPr>
        <w:t xml:space="preserve"> документ</w:t>
      </w:r>
      <w:r w:rsidRPr="00EE280E">
        <w:rPr>
          <w:rFonts w:ascii="Roboto Condensed Light" w:hAnsi="Roboto Condensed Light"/>
          <w:sz w:val="24"/>
          <w:szCs w:val="24"/>
        </w:rPr>
        <w:t>ів</w:t>
      </w:r>
      <w:r w:rsidR="00255B39" w:rsidRPr="00EE280E">
        <w:rPr>
          <w:rFonts w:ascii="Roboto Condensed Light" w:hAnsi="Roboto Condensed Light"/>
          <w:sz w:val="24"/>
          <w:szCs w:val="24"/>
        </w:rPr>
        <w:t xml:space="preserve"> для розрахунку стаж</w:t>
      </w:r>
      <w:r w:rsidRPr="00EE280E">
        <w:rPr>
          <w:rFonts w:ascii="Roboto Condensed Light" w:hAnsi="Roboto Condensed Light"/>
          <w:sz w:val="24"/>
          <w:szCs w:val="24"/>
        </w:rPr>
        <w:t>у</w:t>
      </w:r>
      <w:r w:rsidR="00255B39" w:rsidRPr="00EE280E">
        <w:rPr>
          <w:rFonts w:ascii="Roboto Condensed Light" w:hAnsi="Roboto Condensed Light"/>
          <w:sz w:val="24"/>
          <w:szCs w:val="24"/>
        </w:rPr>
        <w:t>;</w:t>
      </w:r>
    </w:p>
    <w:p w:rsidR="00255B39" w:rsidRPr="00EE280E" w:rsidRDefault="00E6140B" w:rsidP="00F214C1">
      <w:pPr>
        <w:spacing w:line="240" w:lineRule="auto"/>
        <w:ind w:firstLine="720"/>
        <w:jc w:val="both"/>
        <w:rPr>
          <w:rFonts w:ascii="Roboto Condensed Light" w:hAnsi="Roboto Condensed Light"/>
          <w:sz w:val="24"/>
          <w:szCs w:val="24"/>
        </w:rPr>
      </w:pPr>
      <w:r w:rsidRPr="00EE280E">
        <w:rPr>
          <w:rFonts w:ascii="Roboto Condensed Light" w:hAnsi="Roboto Condensed Light"/>
          <w:color w:val="383838"/>
          <w:sz w:val="24"/>
          <w:szCs w:val="24"/>
        </w:rPr>
        <w:t>7)</w:t>
      </w:r>
      <w:r w:rsidR="00255B39" w:rsidRPr="00EE280E">
        <w:rPr>
          <w:rFonts w:ascii="Roboto Condensed Light" w:hAnsi="Roboto Condensed Light"/>
          <w:color w:val="383838"/>
          <w:sz w:val="24"/>
          <w:szCs w:val="24"/>
        </w:rPr>
        <w:t xml:space="preserve"> </w:t>
      </w:r>
      <w:r w:rsidR="00255B39" w:rsidRPr="00EE280E">
        <w:rPr>
          <w:rFonts w:ascii="Roboto Condensed Light" w:hAnsi="Roboto Condensed Light"/>
          <w:sz w:val="24"/>
          <w:szCs w:val="24"/>
        </w:rPr>
        <w:t xml:space="preserve">довідки з попереднього місця роботи щодо використання відпустки без збереження заробітної плати, виплати </w:t>
      </w:r>
      <w:r w:rsidR="00255B39" w:rsidRPr="00EE280E">
        <w:rPr>
          <w:rFonts w:ascii="Roboto Condensed Light" w:hAnsi="Roboto Condensed Light"/>
          <w:spacing w:val="-4"/>
          <w:sz w:val="24"/>
          <w:szCs w:val="24"/>
        </w:rPr>
        <w:t>м</w:t>
      </w:r>
      <w:r w:rsidR="00255B39" w:rsidRPr="00EE280E">
        <w:rPr>
          <w:rFonts w:ascii="Roboto Condensed Light" w:hAnsi="Roboto Condensed Light"/>
          <w:sz w:val="24"/>
          <w:szCs w:val="24"/>
        </w:rPr>
        <w:t xml:space="preserve">атеріальної допомоги для оздоровлення та </w:t>
      </w:r>
      <w:r w:rsidR="00255B39" w:rsidRPr="00EE280E">
        <w:rPr>
          <w:rFonts w:ascii="Roboto Condensed Light" w:hAnsi="Roboto Condensed Light"/>
          <w:spacing w:val="-4"/>
          <w:sz w:val="24"/>
          <w:szCs w:val="24"/>
        </w:rPr>
        <w:t>м</w:t>
      </w:r>
      <w:r w:rsidR="00255B39" w:rsidRPr="00EE280E">
        <w:rPr>
          <w:rFonts w:ascii="Roboto Condensed Light" w:hAnsi="Roboto Condensed Light"/>
          <w:sz w:val="24"/>
          <w:szCs w:val="24"/>
        </w:rPr>
        <w:t>атеріальної допомоги для вирішення соціально-побутових питань;</w:t>
      </w:r>
    </w:p>
    <w:p w:rsidR="00255B39" w:rsidRPr="00EE280E" w:rsidRDefault="00E6140B" w:rsidP="00F214C1">
      <w:pPr>
        <w:spacing w:line="240" w:lineRule="auto"/>
        <w:ind w:firstLine="720"/>
        <w:jc w:val="both"/>
        <w:rPr>
          <w:rFonts w:ascii="Roboto Condensed Light" w:hAnsi="Roboto Condensed Light"/>
          <w:sz w:val="24"/>
          <w:szCs w:val="24"/>
        </w:rPr>
      </w:pPr>
      <w:r w:rsidRPr="00EE280E">
        <w:rPr>
          <w:rFonts w:ascii="Roboto Condensed Light" w:hAnsi="Roboto Condensed Light"/>
          <w:color w:val="383838"/>
          <w:sz w:val="24"/>
          <w:szCs w:val="24"/>
        </w:rPr>
        <w:t>8)</w:t>
      </w:r>
      <w:r w:rsidR="00255B39" w:rsidRPr="00EE280E">
        <w:rPr>
          <w:rFonts w:ascii="Roboto Condensed Light" w:hAnsi="Roboto Condensed Light"/>
          <w:color w:val="383838"/>
          <w:sz w:val="24"/>
          <w:szCs w:val="24"/>
        </w:rPr>
        <w:t xml:space="preserve"> </w:t>
      </w:r>
      <w:r w:rsidR="00255B39" w:rsidRPr="00EE280E">
        <w:rPr>
          <w:rFonts w:ascii="Roboto Condensed Light" w:hAnsi="Roboto Condensed Light"/>
          <w:sz w:val="24"/>
          <w:szCs w:val="24"/>
        </w:rPr>
        <w:t>військового квитка або іншого військово-облікового документа (оригінал, ксерокопія);</w:t>
      </w:r>
    </w:p>
    <w:p w:rsidR="00255B39" w:rsidRPr="00EE280E" w:rsidRDefault="00E6140B" w:rsidP="00F214C1">
      <w:pPr>
        <w:spacing w:line="240" w:lineRule="auto"/>
        <w:ind w:firstLine="720"/>
        <w:jc w:val="both"/>
        <w:rPr>
          <w:rFonts w:ascii="Roboto Condensed Light" w:hAnsi="Roboto Condensed Light"/>
          <w:sz w:val="24"/>
          <w:szCs w:val="24"/>
        </w:rPr>
      </w:pPr>
      <w:r w:rsidRPr="00EE280E">
        <w:rPr>
          <w:rFonts w:ascii="Roboto Condensed Light" w:hAnsi="Roboto Condensed Light"/>
          <w:color w:val="383838"/>
          <w:sz w:val="24"/>
          <w:szCs w:val="24"/>
        </w:rPr>
        <w:t>9)</w:t>
      </w:r>
      <w:r w:rsidR="00255B39" w:rsidRPr="00EE280E">
        <w:rPr>
          <w:rFonts w:ascii="Roboto Condensed Light" w:hAnsi="Roboto Condensed Light"/>
          <w:color w:val="383838"/>
          <w:sz w:val="24"/>
          <w:szCs w:val="24"/>
        </w:rPr>
        <w:t xml:space="preserve"> </w:t>
      </w:r>
      <w:r w:rsidR="00255B39" w:rsidRPr="00EE280E">
        <w:rPr>
          <w:rFonts w:ascii="Roboto Condensed Light" w:hAnsi="Roboto Condensed Light"/>
          <w:sz w:val="24"/>
          <w:szCs w:val="24"/>
        </w:rPr>
        <w:t>документів про наявність пільг (оригінал, ксерокопія);</w:t>
      </w:r>
    </w:p>
    <w:p w:rsidR="00255B39" w:rsidRPr="00EE280E" w:rsidRDefault="00E6140B" w:rsidP="00F214C1">
      <w:pPr>
        <w:spacing w:line="240" w:lineRule="auto"/>
        <w:ind w:firstLine="720"/>
        <w:jc w:val="both"/>
        <w:rPr>
          <w:rFonts w:ascii="Roboto Condensed Light" w:hAnsi="Roboto Condensed Light"/>
          <w:sz w:val="24"/>
          <w:szCs w:val="24"/>
        </w:rPr>
      </w:pPr>
      <w:r w:rsidRPr="00EE280E">
        <w:rPr>
          <w:rFonts w:ascii="Roboto Condensed Light" w:hAnsi="Roboto Condensed Light"/>
          <w:color w:val="383838"/>
          <w:sz w:val="24"/>
          <w:szCs w:val="24"/>
        </w:rPr>
        <w:t>10)</w:t>
      </w:r>
      <w:r w:rsidR="00255B39" w:rsidRPr="00EE280E">
        <w:rPr>
          <w:rFonts w:ascii="Roboto Condensed Light" w:hAnsi="Roboto Condensed Light"/>
          <w:color w:val="383838"/>
          <w:sz w:val="24"/>
          <w:szCs w:val="24"/>
        </w:rPr>
        <w:t xml:space="preserve"> </w:t>
      </w:r>
      <w:r w:rsidR="00255B39" w:rsidRPr="00EE280E">
        <w:rPr>
          <w:rFonts w:ascii="Roboto Condensed Light" w:hAnsi="Roboto Condensed Light"/>
          <w:sz w:val="24"/>
          <w:szCs w:val="24"/>
        </w:rPr>
        <w:t>свідоцтва про шлюб, народження дітей, зміну імені, прізвища тощо (оригінал, ксерокопія);</w:t>
      </w:r>
    </w:p>
    <w:p w:rsidR="00255B39" w:rsidRPr="00EE280E" w:rsidRDefault="00E6140B" w:rsidP="00F214C1">
      <w:pPr>
        <w:spacing w:line="240" w:lineRule="auto"/>
        <w:ind w:firstLine="720"/>
        <w:jc w:val="both"/>
        <w:rPr>
          <w:rFonts w:ascii="Roboto Condensed Light" w:hAnsi="Roboto Condensed Light"/>
          <w:sz w:val="24"/>
          <w:szCs w:val="24"/>
        </w:rPr>
      </w:pPr>
      <w:r w:rsidRPr="00EE280E">
        <w:rPr>
          <w:rFonts w:ascii="Roboto Condensed Light" w:hAnsi="Roboto Condensed Light"/>
          <w:color w:val="383838"/>
          <w:sz w:val="24"/>
          <w:szCs w:val="24"/>
        </w:rPr>
        <w:t>11)</w:t>
      </w:r>
      <w:r w:rsidR="00255B39" w:rsidRPr="00EE280E">
        <w:rPr>
          <w:rFonts w:ascii="Roboto Condensed Light" w:hAnsi="Roboto Condensed Light"/>
          <w:color w:val="383838"/>
          <w:sz w:val="24"/>
          <w:szCs w:val="24"/>
        </w:rPr>
        <w:t xml:space="preserve"> </w:t>
      </w:r>
      <w:r w:rsidR="00255B39" w:rsidRPr="00EE280E">
        <w:rPr>
          <w:rFonts w:ascii="Roboto Condensed Light" w:hAnsi="Roboto Condensed Light"/>
          <w:sz w:val="24"/>
          <w:szCs w:val="24"/>
        </w:rPr>
        <w:t>фотокартки в електронному вигляді.</w:t>
      </w:r>
    </w:p>
    <w:p w:rsidR="00255B39" w:rsidRPr="00EE280E" w:rsidRDefault="00255B39" w:rsidP="00D041A0">
      <w:pPr>
        <w:spacing w:line="240" w:lineRule="auto"/>
        <w:jc w:val="both"/>
        <w:rPr>
          <w:rFonts w:ascii="Roboto Condensed Light" w:hAnsi="Roboto Condensed Light"/>
          <w:color w:val="000000"/>
          <w:sz w:val="24"/>
          <w:szCs w:val="24"/>
          <w:lang w:eastAsia="uk-UA"/>
        </w:rPr>
      </w:pPr>
      <w:r w:rsidRPr="00EE280E">
        <w:rPr>
          <w:rFonts w:ascii="Roboto Condensed Light" w:hAnsi="Roboto Condensed Light"/>
          <w:sz w:val="24"/>
          <w:szCs w:val="24"/>
        </w:rPr>
        <w:tab/>
        <w:t xml:space="preserve">Кандидат на посаду працівника патронатної служби подає документи, визначені </w:t>
      </w:r>
      <w:r w:rsidR="00E6140B" w:rsidRPr="00EE280E">
        <w:rPr>
          <w:rFonts w:ascii="Roboto Condensed Light" w:hAnsi="Roboto Condensed Light"/>
          <w:sz w:val="24"/>
          <w:szCs w:val="24"/>
        </w:rPr>
        <w:t>в</w:t>
      </w:r>
      <w:r w:rsidRPr="00EE280E">
        <w:rPr>
          <w:rFonts w:ascii="Roboto Condensed Light" w:hAnsi="Roboto Condensed Light"/>
          <w:sz w:val="24"/>
          <w:szCs w:val="24"/>
        </w:rPr>
        <w:t xml:space="preserve"> п</w:t>
      </w:r>
      <w:r w:rsidR="00E6140B" w:rsidRPr="00EE280E">
        <w:rPr>
          <w:rFonts w:ascii="Roboto Condensed Light" w:hAnsi="Roboto Condensed Light"/>
          <w:sz w:val="24"/>
          <w:szCs w:val="24"/>
        </w:rPr>
        <w:t>ункті</w:t>
      </w:r>
      <w:r w:rsidRPr="00EE280E">
        <w:rPr>
          <w:rFonts w:ascii="Roboto Condensed Light" w:hAnsi="Roboto Condensed Light"/>
          <w:sz w:val="24"/>
          <w:szCs w:val="24"/>
        </w:rPr>
        <w:t xml:space="preserve"> 8 </w:t>
      </w:r>
      <w:r w:rsidRPr="00EE280E">
        <w:rPr>
          <w:rFonts w:ascii="Roboto Condensed Light" w:hAnsi="Roboto Condensed Light"/>
          <w:color w:val="000000"/>
          <w:sz w:val="24"/>
          <w:szCs w:val="24"/>
          <w:lang w:eastAsia="uk-UA"/>
        </w:rPr>
        <w:t>Положення про помічника судді, затвердженого рішенням Ради суддів України від 18 травня 2018 року № 21, а також відповідно до п</w:t>
      </w:r>
      <w:r w:rsidR="00E6140B" w:rsidRPr="00EE280E">
        <w:rPr>
          <w:rFonts w:ascii="Roboto Condensed Light" w:hAnsi="Roboto Condensed Light"/>
          <w:color w:val="000000"/>
          <w:sz w:val="24"/>
          <w:szCs w:val="24"/>
          <w:lang w:eastAsia="uk-UA"/>
        </w:rPr>
        <w:t>ункту</w:t>
      </w:r>
      <w:r w:rsidRPr="00EE280E">
        <w:rPr>
          <w:rFonts w:ascii="Roboto Condensed Light" w:hAnsi="Roboto Condensed Light"/>
          <w:color w:val="000000"/>
          <w:sz w:val="24"/>
          <w:szCs w:val="24"/>
          <w:lang w:eastAsia="uk-UA"/>
        </w:rPr>
        <w:t xml:space="preserve"> 9 цього Положення надає інформацію та/або підтверджуючі документи про те, що:</w:t>
      </w:r>
    </w:p>
    <w:p w:rsidR="00255B39" w:rsidRPr="00EE280E" w:rsidRDefault="00255B39" w:rsidP="00D041A0">
      <w:pPr>
        <w:spacing w:line="240" w:lineRule="auto"/>
        <w:jc w:val="both"/>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ab/>
        <w:t xml:space="preserve">- в установленому законом </w:t>
      </w:r>
      <w:r w:rsidR="00E6140B" w:rsidRPr="00EE280E">
        <w:rPr>
          <w:rFonts w:ascii="Roboto Condensed Light" w:hAnsi="Roboto Condensed Light"/>
          <w:color w:val="000000"/>
          <w:sz w:val="24"/>
          <w:szCs w:val="24"/>
          <w:lang w:eastAsia="uk-UA"/>
        </w:rPr>
        <w:t xml:space="preserve">порядку </w:t>
      </w:r>
      <w:r w:rsidRPr="00EE280E">
        <w:rPr>
          <w:rFonts w:ascii="Roboto Condensed Light" w:hAnsi="Roboto Condensed Light"/>
          <w:color w:val="000000"/>
          <w:sz w:val="24"/>
          <w:szCs w:val="24"/>
          <w:lang w:eastAsia="uk-UA"/>
        </w:rPr>
        <w:t>не визнавався недієздатним або таким, дієздатність якого обмежена;</w:t>
      </w:r>
    </w:p>
    <w:p w:rsidR="00255B39" w:rsidRPr="00EE280E" w:rsidRDefault="00E6140B" w:rsidP="005469CC">
      <w:pPr>
        <w:spacing w:line="240" w:lineRule="auto"/>
        <w:ind w:firstLine="708"/>
        <w:jc w:val="both"/>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 не має не</w:t>
      </w:r>
      <w:r w:rsidR="00255B39" w:rsidRPr="00EE280E">
        <w:rPr>
          <w:rFonts w:ascii="Roboto Condensed Light" w:hAnsi="Roboto Condensed Light"/>
          <w:color w:val="000000"/>
          <w:sz w:val="24"/>
          <w:szCs w:val="24"/>
          <w:lang w:eastAsia="uk-UA"/>
        </w:rPr>
        <w:t>погашеної або не знятої в установленому законом порядку судим</w:t>
      </w:r>
      <w:r w:rsidRPr="00EE280E">
        <w:rPr>
          <w:rFonts w:ascii="Roboto Condensed Light" w:hAnsi="Roboto Condensed Light"/>
          <w:color w:val="000000"/>
          <w:sz w:val="24"/>
          <w:szCs w:val="24"/>
          <w:lang w:eastAsia="uk-UA"/>
        </w:rPr>
        <w:t>о</w:t>
      </w:r>
      <w:r w:rsidR="00255B39" w:rsidRPr="00EE280E">
        <w:rPr>
          <w:rFonts w:ascii="Roboto Condensed Light" w:hAnsi="Roboto Condensed Light"/>
          <w:color w:val="000000"/>
          <w:sz w:val="24"/>
          <w:szCs w:val="24"/>
          <w:lang w:eastAsia="uk-UA"/>
        </w:rPr>
        <w:t>ст</w:t>
      </w:r>
      <w:r w:rsidRPr="00EE280E">
        <w:rPr>
          <w:rFonts w:ascii="Roboto Condensed Light" w:hAnsi="Roboto Condensed Light"/>
          <w:color w:val="000000"/>
          <w:sz w:val="24"/>
          <w:szCs w:val="24"/>
          <w:lang w:eastAsia="uk-UA"/>
        </w:rPr>
        <w:t>і</w:t>
      </w:r>
      <w:r w:rsidR="00255B39" w:rsidRPr="00EE280E">
        <w:rPr>
          <w:rFonts w:ascii="Roboto Condensed Light" w:hAnsi="Roboto Condensed Light"/>
          <w:color w:val="000000"/>
          <w:sz w:val="24"/>
          <w:szCs w:val="24"/>
          <w:lang w:eastAsia="uk-UA"/>
        </w:rPr>
        <w:t xml:space="preserve"> за вчинення умисного злочину;</w:t>
      </w:r>
    </w:p>
    <w:p w:rsidR="00255B39" w:rsidRPr="00EE280E" w:rsidRDefault="00255B39" w:rsidP="005469CC">
      <w:pPr>
        <w:spacing w:line="240" w:lineRule="auto"/>
        <w:ind w:firstLine="708"/>
        <w:jc w:val="both"/>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 не позбавлявся відповідно до рішення суду права займатися діяльністю, пов’язано</w:t>
      </w:r>
      <w:r w:rsidR="00E6140B" w:rsidRPr="00EE280E">
        <w:rPr>
          <w:rFonts w:ascii="Roboto Condensed Light" w:hAnsi="Roboto Condensed Light"/>
          <w:color w:val="000000"/>
          <w:sz w:val="24"/>
          <w:szCs w:val="24"/>
          <w:lang w:eastAsia="uk-UA"/>
        </w:rPr>
        <w:t xml:space="preserve">ю </w:t>
      </w:r>
      <w:r w:rsidRPr="00EE280E">
        <w:rPr>
          <w:rFonts w:ascii="Roboto Condensed Light" w:hAnsi="Roboto Condensed Light"/>
          <w:color w:val="000000"/>
          <w:sz w:val="24"/>
          <w:szCs w:val="24"/>
          <w:lang w:eastAsia="uk-UA"/>
        </w:rPr>
        <w:t>з виконанням функцій держави, або займати відповідні посади;</w:t>
      </w:r>
    </w:p>
    <w:p w:rsidR="00255B39" w:rsidRPr="00EE280E" w:rsidRDefault="00E6140B" w:rsidP="005469CC">
      <w:pPr>
        <w:spacing w:line="240" w:lineRule="auto"/>
        <w:ind w:firstLine="708"/>
        <w:jc w:val="both"/>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 не має не</w:t>
      </w:r>
      <w:r w:rsidR="00255B39" w:rsidRPr="00EE280E">
        <w:rPr>
          <w:rFonts w:ascii="Roboto Condensed Light" w:hAnsi="Roboto Condensed Light"/>
          <w:color w:val="000000"/>
          <w:sz w:val="24"/>
          <w:szCs w:val="24"/>
          <w:lang w:eastAsia="uk-UA"/>
        </w:rPr>
        <w:t xml:space="preserve">погашеного адміністративного стягнення за корупційне або </w:t>
      </w:r>
      <w:proofErr w:type="spellStart"/>
      <w:r w:rsidR="00255B39" w:rsidRPr="00EE280E">
        <w:rPr>
          <w:rFonts w:ascii="Roboto Condensed Light" w:hAnsi="Roboto Condensed Light"/>
          <w:color w:val="000000"/>
          <w:sz w:val="24"/>
          <w:szCs w:val="24"/>
          <w:lang w:eastAsia="uk-UA"/>
        </w:rPr>
        <w:t>пов</w:t>
      </w:r>
      <w:proofErr w:type="spellEnd"/>
      <w:r w:rsidR="00255B39" w:rsidRPr="00EE280E">
        <w:rPr>
          <w:rFonts w:ascii="Roboto Condensed Light" w:hAnsi="Roboto Condensed Light"/>
          <w:color w:val="000000"/>
          <w:sz w:val="24"/>
          <w:szCs w:val="24"/>
          <w:lang w:val="ru-RU" w:eastAsia="uk-UA"/>
        </w:rPr>
        <w:t>’</w:t>
      </w:r>
      <w:proofErr w:type="spellStart"/>
      <w:r w:rsidR="00255B39" w:rsidRPr="00EE280E">
        <w:rPr>
          <w:rFonts w:ascii="Roboto Condensed Light" w:hAnsi="Roboto Condensed Light"/>
          <w:color w:val="000000"/>
          <w:sz w:val="24"/>
          <w:szCs w:val="24"/>
          <w:lang w:eastAsia="uk-UA"/>
        </w:rPr>
        <w:t>язане</w:t>
      </w:r>
      <w:proofErr w:type="spellEnd"/>
      <w:r w:rsidR="00255B39" w:rsidRPr="00EE280E">
        <w:rPr>
          <w:rFonts w:ascii="Roboto Condensed Light" w:hAnsi="Roboto Condensed Light"/>
          <w:color w:val="000000"/>
          <w:sz w:val="24"/>
          <w:szCs w:val="24"/>
          <w:lang w:eastAsia="uk-UA"/>
        </w:rPr>
        <w:t xml:space="preserve"> з корупцією правопорушення;</w:t>
      </w:r>
    </w:p>
    <w:p w:rsidR="00255B39" w:rsidRPr="00EE280E" w:rsidRDefault="00255B39" w:rsidP="005469CC">
      <w:pPr>
        <w:spacing w:line="240" w:lineRule="auto"/>
        <w:ind w:firstLine="708"/>
        <w:jc w:val="both"/>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 не має громадянства іншої держави.</w:t>
      </w:r>
    </w:p>
    <w:p w:rsidR="00255B39" w:rsidRPr="00EE280E" w:rsidRDefault="00255B39"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color w:val="000000"/>
          <w:sz w:val="24"/>
          <w:szCs w:val="24"/>
          <w:lang w:eastAsia="uk-UA"/>
        </w:rPr>
        <w:t xml:space="preserve">Порядок призначення, перебування та звільнення з посади помічника судді визначається </w:t>
      </w:r>
      <w:r w:rsidR="00ED3A7F" w:rsidRPr="00EE280E">
        <w:rPr>
          <w:rFonts w:ascii="Roboto Condensed Light" w:hAnsi="Roboto Condensed Light"/>
          <w:color w:val="000000"/>
          <w:sz w:val="24"/>
          <w:szCs w:val="24"/>
          <w:lang w:eastAsia="uk-UA"/>
        </w:rPr>
        <w:t xml:space="preserve">зазначеним </w:t>
      </w:r>
      <w:r w:rsidRPr="00EE280E">
        <w:rPr>
          <w:rFonts w:ascii="Roboto Condensed Light" w:hAnsi="Roboto Condensed Light"/>
          <w:color w:val="000000"/>
          <w:sz w:val="24"/>
          <w:szCs w:val="24"/>
          <w:lang w:eastAsia="uk-UA"/>
        </w:rPr>
        <w:t>Положенням</w:t>
      </w:r>
      <w:r w:rsidR="00ED3A7F" w:rsidRPr="00EE280E">
        <w:rPr>
          <w:rFonts w:ascii="Roboto Condensed Light" w:hAnsi="Roboto Condensed Light"/>
          <w:color w:val="000000"/>
          <w:sz w:val="24"/>
          <w:szCs w:val="24"/>
          <w:lang w:eastAsia="uk-UA"/>
        </w:rPr>
        <w:t xml:space="preserve"> про помічника судді</w:t>
      </w:r>
      <w:r w:rsidRPr="00EE280E">
        <w:rPr>
          <w:rFonts w:ascii="Roboto Condensed Light" w:hAnsi="Roboto Condensed Light"/>
          <w:color w:val="000000"/>
          <w:sz w:val="24"/>
          <w:szCs w:val="24"/>
          <w:lang w:eastAsia="uk-UA"/>
        </w:rPr>
        <w:t>.</w:t>
      </w:r>
    </w:p>
    <w:p w:rsidR="00255B39" w:rsidRPr="00EE280E" w:rsidRDefault="00255B39" w:rsidP="00962180">
      <w:pPr>
        <w:pStyle w:val="a6"/>
        <w:spacing w:before="0" w:beforeAutospacing="0" w:after="200" w:afterAutospacing="0"/>
        <w:ind w:firstLine="709"/>
        <w:jc w:val="both"/>
        <w:rPr>
          <w:rFonts w:ascii="Roboto Condensed Light" w:hAnsi="Roboto Condensed Light"/>
          <w:lang w:val="uk-UA"/>
        </w:rPr>
      </w:pPr>
      <w:r w:rsidRPr="00EE280E">
        <w:rPr>
          <w:rFonts w:ascii="Roboto Condensed Light" w:hAnsi="Roboto Condensed Light"/>
          <w:lang w:val="uk-UA"/>
        </w:rPr>
        <w:t>2.4. Усі подані кандидатом копії документів звіряються з оригіналами і завіряються працівником управління кадрової роботи Суду, після чого оригінали повертаються кандидатові.</w:t>
      </w:r>
    </w:p>
    <w:p w:rsidR="00255B39" w:rsidRPr="00EE280E" w:rsidRDefault="00255B39"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sz w:val="24"/>
          <w:szCs w:val="24"/>
        </w:rPr>
        <w:lastRenderedPageBreak/>
        <w:t>2.</w:t>
      </w:r>
      <w:r w:rsidRPr="00EE280E">
        <w:rPr>
          <w:rFonts w:ascii="Roboto Condensed Light" w:hAnsi="Roboto Condensed Light"/>
          <w:sz w:val="24"/>
          <w:szCs w:val="24"/>
          <w:lang w:val="ru-RU"/>
        </w:rPr>
        <w:t>5</w:t>
      </w:r>
      <w:r w:rsidRPr="00EE280E">
        <w:rPr>
          <w:rFonts w:ascii="Roboto Condensed Light" w:hAnsi="Roboto Condensed Light"/>
          <w:sz w:val="24"/>
          <w:szCs w:val="24"/>
        </w:rPr>
        <w:t>. Під час укладення трудового договору роботодавець не має права вимагати від осіб, які влаштовуються на роботу, документ</w:t>
      </w:r>
      <w:r w:rsidR="00E6140B" w:rsidRPr="00EE280E">
        <w:rPr>
          <w:rFonts w:ascii="Roboto Condensed Light" w:hAnsi="Roboto Condensed Light"/>
          <w:sz w:val="24"/>
          <w:szCs w:val="24"/>
        </w:rPr>
        <w:t>ів</w:t>
      </w:r>
      <w:r w:rsidRPr="00EE280E">
        <w:rPr>
          <w:rFonts w:ascii="Roboto Condensed Light" w:hAnsi="Roboto Condensed Light"/>
          <w:sz w:val="24"/>
          <w:szCs w:val="24"/>
        </w:rPr>
        <w:t>, подання яких не передбачен</w:t>
      </w:r>
      <w:r w:rsidR="00E6140B" w:rsidRPr="00EE280E">
        <w:rPr>
          <w:rFonts w:ascii="Roboto Condensed Light" w:hAnsi="Roboto Condensed Light"/>
          <w:sz w:val="24"/>
          <w:szCs w:val="24"/>
        </w:rPr>
        <w:t>о</w:t>
      </w:r>
      <w:r w:rsidRPr="00EE280E">
        <w:rPr>
          <w:rFonts w:ascii="Roboto Condensed Light" w:hAnsi="Roboto Condensed Light"/>
          <w:sz w:val="24"/>
          <w:szCs w:val="24"/>
        </w:rPr>
        <w:t xml:space="preserve"> чинним законодавством України. </w:t>
      </w:r>
    </w:p>
    <w:p w:rsidR="00255B39" w:rsidRPr="00EE280E" w:rsidRDefault="00255B39"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sz w:val="24"/>
          <w:szCs w:val="24"/>
        </w:rPr>
        <w:t>2.</w:t>
      </w:r>
      <w:r w:rsidRPr="00EE280E">
        <w:rPr>
          <w:rFonts w:ascii="Roboto Condensed Light" w:hAnsi="Roboto Condensed Light"/>
          <w:sz w:val="24"/>
          <w:szCs w:val="24"/>
          <w:lang w:val="ru-RU"/>
        </w:rPr>
        <w:t>6</w:t>
      </w:r>
      <w:r w:rsidRPr="00EE280E">
        <w:rPr>
          <w:rFonts w:ascii="Roboto Condensed Light" w:hAnsi="Roboto Condensed Light"/>
          <w:sz w:val="24"/>
          <w:szCs w:val="24"/>
        </w:rPr>
        <w:t>. Трудовий договір укладається шляхом видання керівником апарату наказу про прийняття на роботу, в якому зазначається посада та умови оплати праці відповідно до штатного розпису; дата, з якої працівник приступає до виконання трудових обов’язків</w:t>
      </w:r>
      <w:r w:rsidR="00E6140B" w:rsidRPr="00EE280E">
        <w:rPr>
          <w:rFonts w:ascii="Roboto Condensed Light" w:hAnsi="Roboto Condensed Light"/>
          <w:sz w:val="24"/>
          <w:szCs w:val="24"/>
        </w:rPr>
        <w:t>,</w:t>
      </w:r>
      <w:r w:rsidRPr="00EE280E">
        <w:rPr>
          <w:rFonts w:ascii="Roboto Condensed Light" w:hAnsi="Roboto Condensed Light"/>
          <w:sz w:val="24"/>
          <w:szCs w:val="24"/>
        </w:rPr>
        <w:t xml:space="preserve"> та інші істотні умови трудового договору. </w:t>
      </w:r>
    </w:p>
    <w:p w:rsidR="00255B39" w:rsidRPr="00EE280E" w:rsidRDefault="00255B39" w:rsidP="00962180">
      <w:pPr>
        <w:pStyle w:val="a6"/>
        <w:spacing w:before="0" w:beforeAutospacing="0" w:after="200" w:afterAutospacing="0" w:line="276" w:lineRule="auto"/>
        <w:ind w:firstLine="709"/>
        <w:jc w:val="both"/>
        <w:rPr>
          <w:rFonts w:ascii="Roboto Condensed Light" w:hAnsi="Roboto Condensed Light"/>
        </w:rPr>
      </w:pPr>
      <w:r w:rsidRPr="00EE280E">
        <w:rPr>
          <w:rFonts w:ascii="Roboto Condensed Light" w:hAnsi="Roboto Condensed Light"/>
          <w:lang w:val="uk-UA"/>
        </w:rPr>
        <w:t xml:space="preserve">2.7. З метою </w:t>
      </w:r>
      <w:proofErr w:type="spellStart"/>
      <w:r w:rsidRPr="00EE280E">
        <w:rPr>
          <w:rFonts w:ascii="Roboto Condensed Light" w:hAnsi="Roboto Condensed Light"/>
        </w:rPr>
        <w:t>визначення</w:t>
      </w:r>
      <w:proofErr w:type="spellEnd"/>
      <w:r w:rsidRPr="00EE280E">
        <w:rPr>
          <w:rFonts w:ascii="Roboto Condensed Light" w:hAnsi="Roboto Condensed Light"/>
        </w:rPr>
        <w:t xml:space="preserve"> </w:t>
      </w:r>
      <w:proofErr w:type="spellStart"/>
      <w:r w:rsidRPr="00EE280E">
        <w:rPr>
          <w:rFonts w:ascii="Roboto Condensed Light" w:hAnsi="Roboto Condensed Light"/>
        </w:rPr>
        <w:t>відповідності</w:t>
      </w:r>
      <w:proofErr w:type="spellEnd"/>
      <w:r w:rsidRPr="00EE280E">
        <w:rPr>
          <w:rFonts w:ascii="Roboto Condensed Light" w:hAnsi="Roboto Condensed Light"/>
        </w:rPr>
        <w:t xml:space="preserve"> </w:t>
      </w:r>
      <w:proofErr w:type="spellStart"/>
      <w:r w:rsidRPr="00EE280E">
        <w:rPr>
          <w:rFonts w:ascii="Roboto Condensed Light" w:hAnsi="Roboto Condensed Light"/>
        </w:rPr>
        <w:t>працівника</w:t>
      </w:r>
      <w:proofErr w:type="spellEnd"/>
      <w:r w:rsidRPr="00EE280E">
        <w:rPr>
          <w:rFonts w:ascii="Roboto Condensed Light" w:hAnsi="Roboto Condensed Light"/>
        </w:rPr>
        <w:t xml:space="preserve"> </w:t>
      </w:r>
      <w:proofErr w:type="spellStart"/>
      <w:r w:rsidRPr="00EE280E">
        <w:rPr>
          <w:rFonts w:ascii="Roboto Condensed Light" w:hAnsi="Roboto Condensed Light"/>
        </w:rPr>
        <w:t>роботі</w:t>
      </w:r>
      <w:proofErr w:type="spellEnd"/>
      <w:r w:rsidRPr="00EE280E">
        <w:rPr>
          <w:rFonts w:ascii="Roboto Condensed Light" w:hAnsi="Roboto Condensed Light"/>
        </w:rPr>
        <w:t xml:space="preserve">, яка </w:t>
      </w:r>
      <w:proofErr w:type="spellStart"/>
      <w:r w:rsidRPr="00EE280E">
        <w:rPr>
          <w:rFonts w:ascii="Roboto Condensed Light" w:hAnsi="Roboto Condensed Light"/>
        </w:rPr>
        <w:t>йому</w:t>
      </w:r>
      <w:proofErr w:type="spellEnd"/>
      <w:r w:rsidRPr="00EE280E">
        <w:rPr>
          <w:rFonts w:ascii="Roboto Condensed Light" w:hAnsi="Roboto Condensed Light"/>
        </w:rPr>
        <w:t xml:space="preserve"> </w:t>
      </w:r>
      <w:proofErr w:type="spellStart"/>
      <w:r w:rsidRPr="00EE280E">
        <w:rPr>
          <w:rFonts w:ascii="Roboto Condensed Light" w:hAnsi="Roboto Condensed Light"/>
        </w:rPr>
        <w:t>доручається</w:t>
      </w:r>
      <w:proofErr w:type="spellEnd"/>
      <w:r w:rsidRPr="00EE280E">
        <w:rPr>
          <w:rFonts w:ascii="Roboto Condensed Light" w:hAnsi="Roboto Condensed Light"/>
        </w:rPr>
        <w:t xml:space="preserve">, при </w:t>
      </w:r>
      <w:proofErr w:type="spellStart"/>
      <w:r w:rsidRPr="00EE280E">
        <w:rPr>
          <w:rFonts w:ascii="Roboto Condensed Light" w:hAnsi="Roboto Condensed Light"/>
        </w:rPr>
        <w:t>укладенні</w:t>
      </w:r>
      <w:proofErr w:type="spellEnd"/>
      <w:r w:rsidRPr="00EE280E">
        <w:rPr>
          <w:rFonts w:ascii="Roboto Condensed Light" w:hAnsi="Roboto Condensed Light"/>
        </w:rPr>
        <w:t xml:space="preserve"> трудового договору </w:t>
      </w:r>
      <w:proofErr w:type="spellStart"/>
      <w:r w:rsidRPr="00EE280E">
        <w:rPr>
          <w:rFonts w:ascii="Roboto Condensed Light" w:hAnsi="Roboto Condensed Light"/>
        </w:rPr>
        <w:t>може</w:t>
      </w:r>
      <w:proofErr w:type="spellEnd"/>
      <w:r w:rsidRPr="00EE280E">
        <w:rPr>
          <w:rFonts w:ascii="Roboto Condensed Light" w:hAnsi="Roboto Condensed Light"/>
        </w:rPr>
        <w:t xml:space="preserve"> бути </w:t>
      </w:r>
      <w:proofErr w:type="spellStart"/>
      <w:r w:rsidRPr="00EE280E">
        <w:rPr>
          <w:rFonts w:ascii="Roboto Condensed Light" w:hAnsi="Roboto Condensed Light"/>
        </w:rPr>
        <w:t>обумовлен</w:t>
      </w:r>
      <w:proofErr w:type="spellEnd"/>
      <w:r w:rsidR="00E6140B" w:rsidRPr="00EE280E">
        <w:rPr>
          <w:rFonts w:ascii="Roboto Condensed Light" w:hAnsi="Roboto Condensed Light"/>
          <w:lang w:val="uk-UA"/>
        </w:rPr>
        <w:t>о</w:t>
      </w:r>
      <w:r w:rsidRPr="00EE280E">
        <w:rPr>
          <w:rFonts w:ascii="Roboto Condensed Light" w:hAnsi="Roboto Condensed Light"/>
        </w:rPr>
        <w:t xml:space="preserve"> </w:t>
      </w:r>
      <w:proofErr w:type="spellStart"/>
      <w:r w:rsidRPr="00EE280E">
        <w:rPr>
          <w:rFonts w:ascii="Roboto Condensed Light" w:hAnsi="Roboto Condensed Light"/>
        </w:rPr>
        <w:t>угодою</w:t>
      </w:r>
      <w:proofErr w:type="spellEnd"/>
      <w:r w:rsidRPr="00EE280E">
        <w:rPr>
          <w:rFonts w:ascii="Roboto Condensed Light" w:hAnsi="Roboto Condensed Light"/>
        </w:rPr>
        <w:t xml:space="preserve"> </w:t>
      </w:r>
      <w:proofErr w:type="spellStart"/>
      <w:r w:rsidRPr="00EE280E">
        <w:rPr>
          <w:rFonts w:ascii="Roboto Condensed Light" w:hAnsi="Roboto Condensed Light"/>
        </w:rPr>
        <w:t>сторін</w:t>
      </w:r>
      <w:proofErr w:type="spellEnd"/>
      <w:r w:rsidRPr="00EE280E">
        <w:rPr>
          <w:rFonts w:ascii="Roboto Condensed Light" w:hAnsi="Roboto Condensed Light"/>
        </w:rPr>
        <w:t xml:space="preserve"> </w:t>
      </w:r>
      <w:proofErr w:type="spellStart"/>
      <w:r w:rsidRPr="00EE280E">
        <w:rPr>
          <w:rFonts w:ascii="Roboto Condensed Light" w:hAnsi="Roboto Condensed Light"/>
        </w:rPr>
        <w:t>випробування</w:t>
      </w:r>
      <w:proofErr w:type="spellEnd"/>
      <w:r w:rsidRPr="00EE280E">
        <w:rPr>
          <w:rFonts w:ascii="Roboto Condensed Light" w:hAnsi="Roboto Condensed Light"/>
        </w:rPr>
        <w:t xml:space="preserve">. </w:t>
      </w:r>
      <w:r w:rsidRPr="00EE280E">
        <w:rPr>
          <w:rFonts w:ascii="Roboto Condensed Light" w:hAnsi="Roboto Condensed Light"/>
          <w:color w:val="000000"/>
          <w:lang w:val="uk-UA" w:eastAsia="uk-UA"/>
        </w:rPr>
        <w:t>Умова про випробування повинна бути застережена в наказі про прийняття на роботу</w:t>
      </w:r>
      <w:bookmarkStart w:id="7" w:name="n163"/>
      <w:bookmarkEnd w:id="7"/>
      <w:r w:rsidRPr="00EE280E">
        <w:rPr>
          <w:rFonts w:ascii="Roboto Condensed Light" w:hAnsi="Roboto Condensed Light"/>
          <w:color w:val="000000"/>
          <w:lang w:val="uk-UA" w:eastAsia="uk-UA"/>
        </w:rPr>
        <w:t xml:space="preserve">. </w:t>
      </w:r>
      <w:r w:rsidR="00E6140B" w:rsidRPr="00EE280E">
        <w:rPr>
          <w:rFonts w:ascii="Roboto Condensed Light" w:hAnsi="Roboto Condensed Light"/>
          <w:color w:val="000000"/>
          <w:lang w:val="uk-UA" w:eastAsia="uk-UA"/>
        </w:rPr>
        <w:t>У</w:t>
      </w:r>
      <w:r w:rsidRPr="00EE280E">
        <w:rPr>
          <w:rFonts w:ascii="Roboto Condensed Light" w:hAnsi="Roboto Condensed Light"/>
          <w:color w:val="000000"/>
          <w:lang w:val="uk-UA" w:eastAsia="uk-UA"/>
        </w:rPr>
        <w:t xml:space="preserve"> період випробування на працівників поширюється законодавство про працю.</w:t>
      </w:r>
    </w:p>
    <w:p w:rsidR="00255B39" w:rsidRPr="00EE280E" w:rsidRDefault="00255B39"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sz w:val="24"/>
          <w:szCs w:val="24"/>
        </w:rPr>
        <w:t>2.</w:t>
      </w:r>
      <w:r w:rsidRPr="00EE280E">
        <w:rPr>
          <w:rFonts w:ascii="Roboto Condensed Light" w:hAnsi="Roboto Condensed Light"/>
          <w:sz w:val="24"/>
          <w:szCs w:val="24"/>
          <w:lang w:val="ru-RU"/>
        </w:rPr>
        <w:t>8</w:t>
      </w:r>
      <w:r w:rsidRPr="00EE280E">
        <w:rPr>
          <w:rFonts w:ascii="Roboto Condensed Light" w:hAnsi="Roboto Condensed Light"/>
          <w:sz w:val="24"/>
          <w:szCs w:val="24"/>
        </w:rPr>
        <w:t>. Керівник самостійного структурного підрозділу, де особа проходить</w:t>
      </w:r>
      <w:r w:rsidRPr="00EE280E">
        <w:rPr>
          <w:rFonts w:ascii="Roboto Condensed Light" w:hAnsi="Roboto Condensed Light"/>
          <w:sz w:val="24"/>
          <w:szCs w:val="24"/>
          <w:lang w:val="ru-RU"/>
        </w:rPr>
        <w:t xml:space="preserve"> </w:t>
      </w:r>
      <w:proofErr w:type="spellStart"/>
      <w:r w:rsidRPr="00EE280E">
        <w:rPr>
          <w:rFonts w:ascii="Roboto Condensed Light" w:hAnsi="Roboto Condensed Light"/>
          <w:sz w:val="24"/>
          <w:szCs w:val="24"/>
          <w:lang w:val="ru-RU"/>
        </w:rPr>
        <w:t>випробування</w:t>
      </w:r>
      <w:proofErr w:type="spellEnd"/>
      <w:r w:rsidRPr="00EE280E">
        <w:rPr>
          <w:rFonts w:ascii="Roboto Condensed Light" w:hAnsi="Roboto Condensed Light"/>
          <w:sz w:val="24"/>
          <w:szCs w:val="24"/>
        </w:rPr>
        <w:t xml:space="preserve">, не пізніше останнього робочого дня такого терміну вносить подання керівнику апарату про те, що особу слід вважати такою, що успішно пройшла </w:t>
      </w:r>
      <w:proofErr w:type="spellStart"/>
      <w:r w:rsidRPr="00EE280E">
        <w:rPr>
          <w:rFonts w:ascii="Roboto Condensed Light" w:hAnsi="Roboto Condensed Light"/>
          <w:sz w:val="24"/>
          <w:szCs w:val="24"/>
        </w:rPr>
        <w:t>випробува</w:t>
      </w:r>
      <w:r w:rsidRPr="00EE280E">
        <w:rPr>
          <w:rFonts w:ascii="Roboto Condensed Light" w:hAnsi="Roboto Condensed Light"/>
          <w:sz w:val="24"/>
          <w:szCs w:val="24"/>
          <w:lang w:val="ru-RU"/>
        </w:rPr>
        <w:t>ння</w:t>
      </w:r>
      <w:proofErr w:type="spellEnd"/>
      <w:r w:rsidRPr="00EE280E">
        <w:rPr>
          <w:rFonts w:ascii="Roboto Condensed Light" w:hAnsi="Roboto Condensed Light"/>
          <w:sz w:val="24"/>
          <w:szCs w:val="24"/>
        </w:rPr>
        <w:t>, або такою, що не відповідає займаній посаді. За результатами ви</w:t>
      </w:r>
      <w:r w:rsidRPr="00EE280E">
        <w:rPr>
          <w:rFonts w:ascii="Roboto Condensed Light" w:hAnsi="Roboto Condensed Light"/>
          <w:sz w:val="24"/>
          <w:szCs w:val="24"/>
          <w:lang w:val="ru-RU"/>
        </w:rPr>
        <w:t>п</w:t>
      </w:r>
      <w:proofErr w:type="spellStart"/>
      <w:r w:rsidRPr="00EE280E">
        <w:rPr>
          <w:rFonts w:ascii="Roboto Condensed Light" w:hAnsi="Roboto Condensed Light"/>
          <w:sz w:val="24"/>
          <w:szCs w:val="24"/>
        </w:rPr>
        <w:t>робування</w:t>
      </w:r>
      <w:proofErr w:type="spellEnd"/>
      <w:r w:rsidRPr="00EE280E">
        <w:rPr>
          <w:rFonts w:ascii="Roboto Condensed Light" w:hAnsi="Roboto Condensed Light"/>
          <w:sz w:val="24"/>
          <w:szCs w:val="24"/>
        </w:rPr>
        <w:t xml:space="preserve"> керівник апарату видає відповідний наказ.</w:t>
      </w:r>
    </w:p>
    <w:p w:rsidR="00255B39" w:rsidRPr="00EE280E" w:rsidRDefault="00255B39"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sz w:val="24"/>
          <w:szCs w:val="24"/>
        </w:rPr>
        <w:t>2.</w:t>
      </w:r>
      <w:r w:rsidRPr="00EE280E">
        <w:rPr>
          <w:rFonts w:ascii="Roboto Condensed Light" w:hAnsi="Roboto Condensed Light"/>
          <w:sz w:val="24"/>
          <w:szCs w:val="24"/>
          <w:lang w:val="ru-RU"/>
        </w:rPr>
        <w:t>9</w:t>
      </w:r>
      <w:r w:rsidRPr="00EE280E">
        <w:rPr>
          <w:rFonts w:ascii="Roboto Condensed Light" w:hAnsi="Roboto Condensed Light"/>
          <w:sz w:val="24"/>
          <w:szCs w:val="24"/>
        </w:rPr>
        <w:t xml:space="preserve">. Якщо в наступний робочий день після останнього дня випробування, визначеного в наказі про прийняття на роботу, працівника допущено до роботи, він вважається таким, що витримав випробування, </w:t>
      </w:r>
      <w:r w:rsidRPr="00EE280E">
        <w:rPr>
          <w:rFonts w:ascii="Roboto Condensed Light" w:hAnsi="Roboto Condensed Light"/>
          <w:color w:val="000000"/>
          <w:sz w:val="24"/>
          <w:szCs w:val="24"/>
          <w:shd w:val="clear" w:color="auto" w:fill="FFFFFF"/>
        </w:rPr>
        <w:t>і наступне розірвання трудового договору допускається лише на загальних підставах</w:t>
      </w:r>
      <w:r w:rsidRPr="00EE280E">
        <w:rPr>
          <w:rFonts w:ascii="Roboto Condensed Light" w:hAnsi="Roboto Condensed Light"/>
          <w:sz w:val="24"/>
          <w:szCs w:val="24"/>
        </w:rPr>
        <w:t>.</w:t>
      </w:r>
    </w:p>
    <w:p w:rsidR="00255B39" w:rsidRPr="00EE280E" w:rsidRDefault="00255B39"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sz w:val="24"/>
          <w:szCs w:val="24"/>
        </w:rPr>
        <w:t>2.1</w:t>
      </w:r>
      <w:r w:rsidRPr="00EE280E">
        <w:rPr>
          <w:rFonts w:ascii="Roboto Condensed Light" w:hAnsi="Roboto Condensed Light"/>
          <w:sz w:val="24"/>
          <w:szCs w:val="24"/>
          <w:lang w:val="ru-RU"/>
        </w:rPr>
        <w:t>0</w:t>
      </w:r>
      <w:r w:rsidRPr="00EE280E">
        <w:rPr>
          <w:rFonts w:ascii="Roboto Condensed Light" w:hAnsi="Roboto Condensed Light"/>
          <w:sz w:val="24"/>
          <w:szCs w:val="24"/>
        </w:rPr>
        <w:t>. Перелік категорій осіб, яким не встановлюється випробування, визначено статтею 26 КЗпП.</w:t>
      </w:r>
    </w:p>
    <w:p w:rsidR="00255B39" w:rsidRPr="00EE280E" w:rsidRDefault="00255B39"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sz w:val="24"/>
          <w:szCs w:val="24"/>
        </w:rPr>
        <w:t>2.1</w:t>
      </w:r>
      <w:r w:rsidRPr="00EE280E">
        <w:rPr>
          <w:rFonts w:ascii="Roboto Condensed Light" w:hAnsi="Roboto Condensed Light"/>
          <w:sz w:val="24"/>
          <w:szCs w:val="24"/>
          <w:lang w:val="ru-RU"/>
        </w:rPr>
        <w:t>1</w:t>
      </w:r>
      <w:r w:rsidRPr="00EE280E">
        <w:rPr>
          <w:rFonts w:ascii="Roboto Condensed Light" w:hAnsi="Roboto Condensed Light"/>
          <w:sz w:val="24"/>
          <w:szCs w:val="24"/>
        </w:rPr>
        <w:t>. З наказом про прийняття, переведення, звільнення працівник апарату ознайомлюється під підпис із зазначенням дати ознайомлення.</w:t>
      </w:r>
    </w:p>
    <w:p w:rsidR="00255B39" w:rsidRPr="00EE280E" w:rsidRDefault="00255B39" w:rsidP="00D041A0">
      <w:pPr>
        <w:pStyle w:val="HTML"/>
        <w:shd w:val="clear" w:color="auto" w:fill="FFFFFF"/>
        <w:ind w:firstLine="709"/>
        <w:jc w:val="both"/>
        <w:rPr>
          <w:rFonts w:ascii="Roboto Condensed Light" w:hAnsi="Roboto Condensed Light" w:cs="Times New Roman"/>
          <w:color w:val="212121"/>
          <w:sz w:val="24"/>
          <w:szCs w:val="24"/>
        </w:rPr>
      </w:pPr>
      <w:r w:rsidRPr="00EE280E">
        <w:rPr>
          <w:rFonts w:ascii="Roboto Condensed Light" w:hAnsi="Roboto Condensed Light" w:cs="Times New Roman"/>
          <w:sz w:val="24"/>
          <w:szCs w:val="24"/>
        </w:rPr>
        <w:t>2.1</w:t>
      </w:r>
      <w:r w:rsidRPr="00EE280E">
        <w:rPr>
          <w:rFonts w:ascii="Roboto Condensed Light" w:hAnsi="Roboto Condensed Light" w:cs="Times New Roman"/>
          <w:sz w:val="24"/>
          <w:szCs w:val="24"/>
          <w:lang w:val="ru-RU"/>
        </w:rPr>
        <w:t>2</w:t>
      </w:r>
      <w:r w:rsidRPr="00EE280E">
        <w:rPr>
          <w:rFonts w:ascii="Roboto Condensed Light" w:hAnsi="Roboto Condensed Light" w:cs="Times New Roman"/>
          <w:sz w:val="24"/>
          <w:szCs w:val="24"/>
        </w:rPr>
        <w:t xml:space="preserve">. </w:t>
      </w:r>
      <w:r w:rsidRPr="00EE280E">
        <w:rPr>
          <w:rFonts w:ascii="Roboto Condensed Light" w:hAnsi="Roboto Condensed Light" w:cs="Times New Roman"/>
          <w:color w:val="212121"/>
          <w:sz w:val="24"/>
          <w:szCs w:val="24"/>
        </w:rPr>
        <w:t>При влаштуванні працівника на роботу або при переведенні його в установленому порядку на іншу роботу роботодавець зобов'язаний:</w:t>
      </w:r>
    </w:p>
    <w:p w:rsidR="00255B39" w:rsidRPr="00EE280E" w:rsidRDefault="00255B39" w:rsidP="00D04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Roboto Condensed Light" w:hAnsi="Roboto Condensed Light"/>
          <w:color w:val="212121"/>
          <w:sz w:val="24"/>
          <w:szCs w:val="24"/>
          <w:lang w:eastAsia="uk-UA"/>
        </w:rPr>
      </w:pPr>
      <w:r w:rsidRPr="00EE280E">
        <w:rPr>
          <w:rFonts w:ascii="Roboto Condensed Light" w:hAnsi="Roboto Condensed Light"/>
          <w:color w:val="212121"/>
          <w:sz w:val="24"/>
          <w:szCs w:val="24"/>
          <w:lang w:eastAsia="uk-UA"/>
        </w:rPr>
        <w:t xml:space="preserve">1) ознайомити працівника з дорученою роботою, умовами </w:t>
      </w:r>
      <w:r w:rsidR="00E6140B" w:rsidRPr="00EE280E">
        <w:rPr>
          <w:rFonts w:ascii="Roboto Condensed Light" w:hAnsi="Roboto Condensed Light"/>
          <w:color w:val="212121"/>
          <w:sz w:val="24"/>
          <w:szCs w:val="24"/>
          <w:lang w:eastAsia="uk-UA"/>
        </w:rPr>
        <w:t>й</w:t>
      </w:r>
      <w:r w:rsidRPr="00EE280E">
        <w:rPr>
          <w:rFonts w:ascii="Roboto Condensed Light" w:hAnsi="Roboto Condensed Light"/>
          <w:color w:val="212121"/>
          <w:sz w:val="24"/>
          <w:szCs w:val="24"/>
          <w:lang w:eastAsia="uk-UA"/>
        </w:rPr>
        <w:t xml:space="preserve"> оплатою праці, роз'яснити його права та обов'язки;</w:t>
      </w:r>
    </w:p>
    <w:p w:rsidR="00255B39" w:rsidRPr="00EE280E" w:rsidRDefault="00255B39" w:rsidP="00D04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Roboto Condensed Light" w:hAnsi="Roboto Condensed Light"/>
          <w:color w:val="212121"/>
          <w:sz w:val="24"/>
          <w:szCs w:val="24"/>
          <w:lang w:eastAsia="uk-UA"/>
        </w:rPr>
      </w:pPr>
      <w:r w:rsidRPr="00EE280E">
        <w:rPr>
          <w:rFonts w:ascii="Roboto Condensed Light" w:hAnsi="Roboto Condensed Light"/>
          <w:color w:val="212121"/>
          <w:sz w:val="24"/>
          <w:szCs w:val="24"/>
          <w:lang w:eastAsia="uk-UA"/>
        </w:rPr>
        <w:t xml:space="preserve">2) ознайомити </w:t>
      </w:r>
      <w:r w:rsidR="00E6140B" w:rsidRPr="00EE280E">
        <w:rPr>
          <w:rFonts w:ascii="Roboto Condensed Light" w:hAnsi="Roboto Condensed Light"/>
          <w:color w:val="212121"/>
          <w:sz w:val="24"/>
          <w:szCs w:val="24"/>
          <w:lang w:eastAsia="uk-UA"/>
        </w:rPr>
        <w:t>працівника</w:t>
      </w:r>
      <w:r w:rsidRPr="00EE280E">
        <w:rPr>
          <w:rFonts w:ascii="Roboto Condensed Light" w:hAnsi="Roboto Condensed Light"/>
          <w:color w:val="212121"/>
          <w:sz w:val="24"/>
          <w:szCs w:val="24"/>
          <w:lang w:eastAsia="uk-UA"/>
        </w:rPr>
        <w:t xml:space="preserve"> з правилами внутрішнього трудового розпорядку та колективним договором, чинним в апараті Суду;</w:t>
      </w:r>
    </w:p>
    <w:p w:rsidR="00255B39" w:rsidRPr="00EE280E" w:rsidRDefault="00255B39" w:rsidP="00962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709"/>
        <w:jc w:val="both"/>
        <w:rPr>
          <w:rFonts w:ascii="Roboto Condensed Light" w:hAnsi="Roboto Condensed Light"/>
          <w:color w:val="212121"/>
          <w:sz w:val="24"/>
          <w:szCs w:val="24"/>
          <w:lang w:eastAsia="uk-UA"/>
        </w:rPr>
      </w:pPr>
      <w:r w:rsidRPr="00EE280E">
        <w:rPr>
          <w:rFonts w:ascii="Roboto Condensed Light" w:hAnsi="Roboto Condensed Light"/>
          <w:color w:val="212121"/>
          <w:sz w:val="24"/>
          <w:szCs w:val="24"/>
          <w:lang w:eastAsia="uk-UA"/>
        </w:rPr>
        <w:t>3) проінструктувати з техніки безпеки, гігієни праці, протипожежної охорони та інши</w:t>
      </w:r>
      <w:r w:rsidR="00E6140B" w:rsidRPr="00EE280E">
        <w:rPr>
          <w:rFonts w:ascii="Roboto Condensed Light" w:hAnsi="Roboto Condensed Light"/>
          <w:color w:val="212121"/>
          <w:sz w:val="24"/>
          <w:szCs w:val="24"/>
          <w:lang w:eastAsia="uk-UA"/>
        </w:rPr>
        <w:t>х</w:t>
      </w:r>
      <w:r w:rsidRPr="00EE280E">
        <w:rPr>
          <w:rFonts w:ascii="Roboto Condensed Light" w:hAnsi="Roboto Condensed Light"/>
          <w:color w:val="212121"/>
          <w:sz w:val="24"/>
          <w:szCs w:val="24"/>
          <w:lang w:eastAsia="uk-UA"/>
        </w:rPr>
        <w:t xml:space="preserve"> правил з охорони праці.</w:t>
      </w:r>
    </w:p>
    <w:p w:rsidR="00255B39" w:rsidRPr="00EE280E" w:rsidRDefault="00255B39" w:rsidP="00962180">
      <w:pPr>
        <w:spacing w:after="200" w:line="240" w:lineRule="auto"/>
        <w:ind w:firstLine="708"/>
        <w:jc w:val="both"/>
        <w:rPr>
          <w:rFonts w:ascii="Roboto Condensed Light" w:hAnsi="Roboto Condensed Light"/>
          <w:sz w:val="24"/>
          <w:szCs w:val="24"/>
        </w:rPr>
      </w:pPr>
      <w:r w:rsidRPr="00EE280E">
        <w:rPr>
          <w:rFonts w:ascii="Roboto Condensed Light" w:hAnsi="Roboto Condensed Light"/>
          <w:sz w:val="24"/>
          <w:szCs w:val="24"/>
        </w:rPr>
        <w:t>2.1</w:t>
      </w:r>
      <w:r w:rsidRPr="00EE280E">
        <w:rPr>
          <w:rFonts w:ascii="Roboto Condensed Light" w:hAnsi="Roboto Condensed Light"/>
          <w:sz w:val="24"/>
          <w:szCs w:val="24"/>
          <w:lang w:val="ru-RU"/>
        </w:rPr>
        <w:t>3</w:t>
      </w:r>
      <w:r w:rsidRPr="00EE280E">
        <w:rPr>
          <w:rFonts w:ascii="Roboto Condensed Light" w:hAnsi="Roboto Condensed Light"/>
          <w:sz w:val="24"/>
          <w:szCs w:val="24"/>
        </w:rPr>
        <w:t xml:space="preserve">. Переведення працівників на іншу посаду здійснюється відповідно до чинного законодавства України.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rPr>
        <w:t>2.1</w:t>
      </w:r>
      <w:r w:rsidRPr="00EE280E">
        <w:rPr>
          <w:rFonts w:ascii="Roboto Condensed Light" w:hAnsi="Roboto Condensed Light"/>
          <w:sz w:val="24"/>
          <w:szCs w:val="24"/>
          <w:lang w:val="ru-RU"/>
        </w:rPr>
        <w:t>4</w:t>
      </w:r>
      <w:r w:rsidRPr="00EE280E">
        <w:rPr>
          <w:rFonts w:ascii="Roboto Condensed Light" w:hAnsi="Roboto Condensed Light"/>
          <w:sz w:val="24"/>
          <w:szCs w:val="24"/>
        </w:rPr>
        <w:t>. Припинення трудового договору може відбуватися виключно з підстав, передбачених законодавством.</w:t>
      </w:r>
    </w:p>
    <w:p w:rsidR="00E6140B"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rPr>
        <w:t xml:space="preserve">Працівники мають право розірвати трудовий договір, укладений на невизначений строк, попередивши про це керівника апарату письмовою заявою не пізніше ніж за два тижні до звільнення (звільнення за власним бажанням). </w:t>
      </w:r>
    </w:p>
    <w:p w:rsidR="00255B39" w:rsidRPr="00EE280E" w:rsidRDefault="00E6140B"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color w:val="000000"/>
          <w:sz w:val="24"/>
          <w:szCs w:val="24"/>
          <w:lang w:eastAsia="uk-UA"/>
        </w:rPr>
        <w:t>У разі</w:t>
      </w:r>
      <w:r w:rsidR="00255B39" w:rsidRPr="00EE280E">
        <w:rPr>
          <w:rFonts w:ascii="Roboto Condensed Light" w:hAnsi="Roboto Condensed Light"/>
          <w:color w:val="000000"/>
          <w:sz w:val="24"/>
          <w:szCs w:val="24"/>
          <w:lang w:eastAsia="uk-UA"/>
        </w:rPr>
        <w:t xml:space="preserve"> </w:t>
      </w:r>
      <w:r w:rsidRPr="00EE280E">
        <w:rPr>
          <w:rFonts w:ascii="Roboto Condensed Light" w:hAnsi="Roboto Condensed Light"/>
          <w:color w:val="000000"/>
          <w:sz w:val="24"/>
          <w:szCs w:val="24"/>
          <w:lang w:eastAsia="uk-UA"/>
        </w:rPr>
        <w:t>якщо</w:t>
      </w:r>
      <w:r w:rsidR="00255B39" w:rsidRPr="00EE280E">
        <w:rPr>
          <w:rFonts w:ascii="Roboto Condensed Light" w:hAnsi="Roboto Condensed Light"/>
          <w:color w:val="000000"/>
          <w:sz w:val="24"/>
          <w:szCs w:val="24"/>
          <w:lang w:eastAsia="uk-UA"/>
        </w:rPr>
        <w:t xml:space="preserve">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w:t>
      </w:r>
      <w:r w:rsidRPr="00EE280E">
        <w:rPr>
          <w:rFonts w:ascii="Roboto Condensed Light" w:hAnsi="Roboto Condensed Light"/>
          <w:color w:val="000000"/>
          <w:sz w:val="24"/>
          <w:szCs w:val="24"/>
          <w:lang w:eastAsia="uk-UA"/>
        </w:rPr>
        <w:t>в</w:t>
      </w:r>
      <w:r w:rsidR="00255B39" w:rsidRPr="00EE280E">
        <w:rPr>
          <w:rFonts w:ascii="Roboto Condensed Light" w:hAnsi="Roboto Condensed Light"/>
          <w:color w:val="000000"/>
          <w:sz w:val="24"/>
          <w:szCs w:val="24"/>
          <w:lang w:eastAsia="uk-UA"/>
        </w:rPr>
        <w:t xml:space="preserve"> </w:t>
      </w:r>
      <w:r w:rsidRPr="00EE280E">
        <w:rPr>
          <w:rFonts w:ascii="Roboto Condensed Light" w:hAnsi="Roboto Condensed Light"/>
          <w:color w:val="000000"/>
          <w:sz w:val="24"/>
          <w:szCs w:val="24"/>
          <w:lang w:eastAsia="uk-UA"/>
        </w:rPr>
        <w:t>певній</w:t>
      </w:r>
      <w:r w:rsidR="00255B39" w:rsidRPr="00EE280E">
        <w:rPr>
          <w:rFonts w:ascii="Roboto Condensed Light" w:hAnsi="Roboto Condensed Light"/>
          <w:color w:val="000000"/>
          <w:sz w:val="24"/>
          <w:szCs w:val="24"/>
          <w:lang w:eastAsia="uk-UA"/>
        </w:rPr>
        <w:t xml:space="preserve"> місцевості, підтверджена медичним висновком; вагітність; догляд за дитиною до досягнення нею чотирнадцятирічного віку або дитиною з </w:t>
      </w:r>
      <w:r w:rsidR="00255B39" w:rsidRPr="00EE280E">
        <w:rPr>
          <w:rFonts w:ascii="Roboto Condensed Light" w:hAnsi="Roboto Condensed Light"/>
          <w:color w:val="000000"/>
          <w:sz w:val="24"/>
          <w:szCs w:val="24"/>
          <w:lang w:eastAsia="uk-UA"/>
        </w:rPr>
        <w:lastRenderedPageBreak/>
        <w:t xml:space="preserve">інвалідністю; догляд за хворим членом сім'ї відповідно до медичного висновку або особою з інвалідністю I групи; вихід на пенсію; прийняття на роботу за конкурсом, а також з інших поважних причин), </w:t>
      </w:r>
      <w:r w:rsidR="00255B39" w:rsidRPr="00EE280E">
        <w:rPr>
          <w:rFonts w:ascii="Roboto Condensed Light" w:hAnsi="Roboto Condensed Light"/>
          <w:color w:val="000000"/>
          <w:sz w:val="24"/>
          <w:szCs w:val="24"/>
          <w:lang w:val="ru-RU" w:eastAsia="uk-UA"/>
        </w:rPr>
        <w:t>к</w:t>
      </w:r>
      <w:proofErr w:type="spellStart"/>
      <w:r w:rsidR="00255B39" w:rsidRPr="00EE280E">
        <w:rPr>
          <w:rFonts w:ascii="Roboto Condensed Light" w:hAnsi="Roboto Condensed Light"/>
          <w:sz w:val="24"/>
          <w:szCs w:val="24"/>
        </w:rPr>
        <w:t>ерівник</w:t>
      </w:r>
      <w:proofErr w:type="spellEnd"/>
      <w:r w:rsidR="00255B39" w:rsidRPr="00EE280E">
        <w:rPr>
          <w:rFonts w:ascii="Roboto Condensed Light" w:hAnsi="Roboto Condensed Light"/>
          <w:sz w:val="24"/>
          <w:szCs w:val="24"/>
        </w:rPr>
        <w:t xml:space="preserve"> апарату звільняє працівника у строк, зазначений ним у заяві про звільнення (звільнення за згодою сторін). </w:t>
      </w:r>
      <w:r w:rsidR="00255B39" w:rsidRPr="00EE280E">
        <w:rPr>
          <w:rFonts w:ascii="Roboto Condensed Light" w:hAnsi="Roboto Condensed Light"/>
          <w:color w:val="000000"/>
          <w:sz w:val="24"/>
          <w:szCs w:val="24"/>
          <w:lang w:eastAsia="uk-UA"/>
        </w:rPr>
        <w:t>Якщо працівник після закінчення</w:t>
      </w:r>
      <w:r w:rsidR="00255B39" w:rsidRPr="00EE280E">
        <w:rPr>
          <w:rFonts w:ascii="Roboto Condensed Light" w:hAnsi="Roboto Condensed Light"/>
          <w:color w:val="000000"/>
          <w:sz w:val="24"/>
          <w:szCs w:val="24"/>
          <w:lang w:val="ru-RU" w:eastAsia="uk-UA"/>
        </w:rPr>
        <w:t xml:space="preserve"> </w:t>
      </w:r>
      <w:proofErr w:type="spellStart"/>
      <w:r w:rsidR="00255B39" w:rsidRPr="00EE280E">
        <w:rPr>
          <w:rFonts w:ascii="Roboto Condensed Light" w:hAnsi="Roboto Condensed Light"/>
          <w:color w:val="000000"/>
          <w:sz w:val="24"/>
          <w:szCs w:val="24"/>
          <w:lang w:val="ru-RU" w:eastAsia="uk-UA"/>
        </w:rPr>
        <w:t>цього</w:t>
      </w:r>
      <w:proofErr w:type="spellEnd"/>
      <w:r w:rsidR="00255B39" w:rsidRPr="00EE280E">
        <w:rPr>
          <w:rFonts w:ascii="Roboto Condensed Light" w:hAnsi="Roboto Condensed Light"/>
          <w:color w:val="000000"/>
          <w:sz w:val="24"/>
          <w:szCs w:val="24"/>
          <w:lang w:eastAsia="uk-UA"/>
        </w:rPr>
        <w:t xml:space="preserve"> строку попередження про звільнення не залишив роботи </w:t>
      </w:r>
      <w:r w:rsidRPr="00EE280E">
        <w:rPr>
          <w:rFonts w:ascii="Roboto Condensed Light" w:hAnsi="Roboto Condensed Light"/>
          <w:color w:val="000000"/>
          <w:sz w:val="24"/>
          <w:szCs w:val="24"/>
          <w:lang w:eastAsia="uk-UA"/>
        </w:rPr>
        <w:t>й</w:t>
      </w:r>
      <w:r w:rsidR="00255B39" w:rsidRPr="00EE280E">
        <w:rPr>
          <w:rFonts w:ascii="Roboto Condensed Light" w:hAnsi="Roboto Condensed Light"/>
          <w:color w:val="000000"/>
          <w:sz w:val="24"/>
          <w:szCs w:val="24"/>
          <w:lang w:eastAsia="uk-UA"/>
        </w:rPr>
        <w:t xml:space="preserve"> не вимагає розірвання трудового договору, власник або уповноважений ним орган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p w:rsidR="00255B39" w:rsidRPr="00EE280E" w:rsidRDefault="00255B39"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sz w:val="24"/>
          <w:szCs w:val="24"/>
        </w:rPr>
        <w:t>2.1</w:t>
      </w:r>
      <w:r w:rsidRPr="00EE280E">
        <w:rPr>
          <w:rFonts w:ascii="Roboto Condensed Light" w:hAnsi="Roboto Condensed Light"/>
          <w:sz w:val="24"/>
          <w:szCs w:val="24"/>
          <w:lang w:val="ru-RU"/>
        </w:rPr>
        <w:t>5</w:t>
      </w:r>
      <w:r w:rsidRPr="00EE280E">
        <w:rPr>
          <w:rFonts w:ascii="Roboto Condensed Light" w:hAnsi="Roboto Condensed Light"/>
          <w:sz w:val="24"/>
          <w:szCs w:val="24"/>
        </w:rPr>
        <w:t>. У день подання працівником до управління кадров</w:t>
      </w:r>
      <w:r w:rsidR="00E6140B" w:rsidRPr="00EE280E">
        <w:rPr>
          <w:rFonts w:ascii="Roboto Condensed Light" w:hAnsi="Roboto Condensed Light"/>
          <w:sz w:val="24"/>
          <w:szCs w:val="24"/>
        </w:rPr>
        <w:t xml:space="preserve">ої роботи заяви про звільнення </w:t>
      </w:r>
      <w:r w:rsidRPr="00EE280E">
        <w:rPr>
          <w:rFonts w:ascii="Roboto Condensed Light" w:hAnsi="Roboto Condensed Light"/>
          <w:sz w:val="24"/>
          <w:szCs w:val="24"/>
        </w:rPr>
        <w:t>з відповідн</w:t>
      </w:r>
      <w:r w:rsidR="00E6140B" w:rsidRPr="00EE280E">
        <w:rPr>
          <w:rFonts w:ascii="Roboto Condensed Light" w:hAnsi="Roboto Condensed Light"/>
          <w:sz w:val="24"/>
          <w:szCs w:val="24"/>
        </w:rPr>
        <w:t>ою резолюцією керівника апарату</w:t>
      </w:r>
      <w:r w:rsidRPr="00EE280E">
        <w:rPr>
          <w:rFonts w:ascii="Roboto Condensed Light" w:hAnsi="Roboto Condensed Light"/>
          <w:sz w:val="24"/>
          <w:szCs w:val="24"/>
        </w:rPr>
        <w:t xml:space="preserve"> </w:t>
      </w:r>
      <w:r w:rsidR="00E6140B" w:rsidRPr="00EE280E">
        <w:rPr>
          <w:rFonts w:ascii="Roboto Condensed Light" w:hAnsi="Roboto Condensed Light"/>
          <w:sz w:val="24"/>
          <w:szCs w:val="24"/>
        </w:rPr>
        <w:t>працівнику</w:t>
      </w:r>
      <w:r w:rsidRPr="00EE280E">
        <w:rPr>
          <w:rFonts w:ascii="Roboto Condensed Light" w:hAnsi="Roboto Condensed Light"/>
          <w:sz w:val="24"/>
          <w:szCs w:val="24"/>
        </w:rPr>
        <w:t xml:space="preserve"> видається обхідний листок, обов’язковий для заповнення.</w:t>
      </w:r>
    </w:p>
    <w:p w:rsidR="00255B39" w:rsidRPr="00EE280E" w:rsidRDefault="00255B39"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sz w:val="24"/>
          <w:szCs w:val="24"/>
        </w:rPr>
        <w:t>2.1</w:t>
      </w:r>
      <w:r w:rsidRPr="00EE280E">
        <w:rPr>
          <w:rFonts w:ascii="Roboto Condensed Light" w:hAnsi="Roboto Condensed Light"/>
          <w:sz w:val="24"/>
          <w:szCs w:val="24"/>
          <w:lang w:val="ru-RU"/>
        </w:rPr>
        <w:t>6</w:t>
      </w:r>
      <w:r w:rsidRPr="00EE280E">
        <w:rPr>
          <w:rFonts w:ascii="Roboto Condensed Light" w:hAnsi="Roboto Condensed Light"/>
          <w:sz w:val="24"/>
          <w:szCs w:val="24"/>
        </w:rPr>
        <w:t>. Вичерпний перелік підстав та порядок розірвання трудового договору з ініціативи роботодавця визначається</w:t>
      </w:r>
      <w:r w:rsidRPr="00EE280E">
        <w:rPr>
          <w:rFonts w:ascii="Roboto Condensed Light" w:hAnsi="Roboto Condensed Light"/>
          <w:sz w:val="24"/>
          <w:szCs w:val="24"/>
          <w:lang w:val="ru-RU"/>
        </w:rPr>
        <w:t xml:space="preserve"> </w:t>
      </w:r>
      <w:proofErr w:type="spellStart"/>
      <w:r w:rsidRPr="00EE280E">
        <w:rPr>
          <w:rFonts w:ascii="Roboto Condensed Light" w:hAnsi="Roboto Condensed Light"/>
          <w:sz w:val="24"/>
          <w:szCs w:val="24"/>
          <w:lang w:val="ru-RU"/>
        </w:rPr>
        <w:t>ст</w:t>
      </w:r>
      <w:r w:rsidR="00E6140B" w:rsidRPr="00EE280E">
        <w:rPr>
          <w:rFonts w:ascii="Roboto Condensed Light" w:hAnsi="Roboto Condensed Light"/>
          <w:sz w:val="24"/>
          <w:szCs w:val="24"/>
          <w:lang w:val="ru-RU"/>
        </w:rPr>
        <w:t>аттею</w:t>
      </w:r>
      <w:proofErr w:type="spellEnd"/>
      <w:r w:rsidRPr="00EE280E">
        <w:rPr>
          <w:rFonts w:ascii="Roboto Condensed Light" w:hAnsi="Roboto Condensed Light"/>
          <w:sz w:val="24"/>
          <w:szCs w:val="24"/>
          <w:lang w:val="ru-RU"/>
        </w:rPr>
        <w:t xml:space="preserve"> 40 </w:t>
      </w:r>
      <w:proofErr w:type="spellStart"/>
      <w:r w:rsidRPr="00EE280E">
        <w:rPr>
          <w:rFonts w:ascii="Roboto Condensed Light" w:hAnsi="Roboto Condensed Light"/>
          <w:sz w:val="24"/>
          <w:szCs w:val="24"/>
          <w:lang w:val="ru-RU"/>
        </w:rPr>
        <w:t>КЗпП</w:t>
      </w:r>
      <w:proofErr w:type="spellEnd"/>
      <w:r w:rsidRPr="00EE280E">
        <w:rPr>
          <w:rFonts w:ascii="Roboto Condensed Light" w:hAnsi="Roboto Condensed Light"/>
          <w:sz w:val="24"/>
          <w:szCs w:val="24"/>
        </w:rPr>
        <w:t xml:space="preserve">. </w:t>
      </w:r>
    </w:p>
    <w:p w:rsidR="00255B39" w:rsidRPr="00EE280E" w:rsidRDefault="00255B39" w:rsidP="00D041A0">
      <w:pPr>
        <w:pStyle w:val="st2"/>
        <w:spacing w:after="0"/>
        <w:ind w:firstLine="709"/>
        <w:rPr>
          <w:rFonts w:ascii="Roboto Condensed Light" w:hAnsi="Roboto Condensed Light"/>
          <w:lang w:val="uk-UA"/>
        </w:rPr>
      </w:pPr>
      <w:r w:rsidRPr="00EE280E">
        <w:rPr>
          <w:rFonts w:ascii="Roboto Condensed Light" w:hAnsi="Roboto Condensed Light"/>
          <w:lang w:val="uk-UA"/>
        </w:rPr>
        <w:t>2.17</w:t>
      </w:r>
      <w:r w:rsidRPr="00EE280E">
        <w:rPr>
          <w:rFonts w:ascii="Roboto Condensed Light" w:hAnsi="Roboto Condensed Light"/>
        </w:rPr>
        <w:t xml:space="preserve">. </w:t>
      </w:r>
      <w:r w:rsidRPr="00EE280E">
        <w:rPr>
          <w:rFonts w:ascii="Roboto Condensed Light" w:hAnsi="Roboto Condensed Light" w:cs="Arial"/>
        </w:rPr>
        <w:t xml:space="preserve">Днем </w:t>
      </w:r>
      <w:proofErr w:type="spellStart"/>
      <w:r w:rsidRPr="00EE280E">
        <w:rPr>
          <w:rFonts w:ascii="Roboto Condensed Light" w:hAnsi="Roboto Condensed Light" w:cs="Arial"/>
        </w:rPr>
        <w:t>звільнення</w:t>
      </w:r>
      <w:proofErr w:type="spellEnd"/>
      <w:r w:rsidRPr="00EE280E">
        <w:rPr>
          <w:rFonts w:ascii="Roboto Condensed Light" w:hAnsi="Roboto Condensed Light" w:cs="Arial"/>
        </w:rPr>
        <w:t xml:space="preserve"> </w:t>
      </w:r>
      <w:proofErr w:type="spellStart"/>
      <w:r w:rsidRPr="00EE280E">
        <w:rPr>
          <w:rFonts w:ascii="Roboto Condensed Light" w:hAnsi="Roboto Condensed Light" w:cs="Arial"/>
        </w:rPr>
        <w:t>працівника</w:t>
      </w:r>
      <w:proofErr w:type="spellEnd"/>
      <w:r w:rsidRPr="00EE280E">
        <w:rPr>
          <w:rFonts w:ascii="Roboto Condensed Light" w:hAnsi="Roboto Condensed Light" w:cs="Arial"/>
        </w:rPr>
        <w:t xml:space="preserve"> </w:t>
      </w:r>
      <w:proofErr w:type="spellStart"/>
      <w:r w:rsidRPr="00EE280E">
        <w:rPr>
          <w:rFonts w:ascii="Roboto Condensed Light" w:hAnsi="Roboto Condensed Light" w:cs="Arial"/>
        </w:rPr>
        <w:t>вважається</w:t>
      </w:r>
      <w:proofErr w:type="spellEnd"/>
      <w:r w:rsidRPr="00EE280E">
        <w:rPr>
          <w:rFonts w:ascii="Roboto Condensed Light" w:hAnsi="Roboto Condensed Light" w:cs="Arial"/>
        </w:rPr>
        <w:t xml:space="preserve"> </w:t>
      </w:r>
      <w:proofErr w:type="spellStart"/>
      <w:r w:rsidRPr="00EE280E">
        <w:rPr>
          <w:rFonts w:ascii="Roboto Condensed Light" w:hAnsi="Roboto Condensed Light" w:cs="Arial"/>
        </w:rPr>
        <w:t>останній</w:t>
      </w:r>
      <w:proofErr w:type="spellEnd"/>
      <w:r w:rsidRPr="00EE280E">
        <w:rPr>
          <w:rFonts w:ascii="Roboto Condensed Light" w:hAnsi="Roboto Condensed Light" w:cs="Arial"/>
        </w:rPr>
        <w:t xml:space="preserve"> день </w:t>
      </w:r>
      <w:proofErr w:type="spellStart"/>
      <w:r w:rsidRPr="00EE280E">
        <w:rPr>
          <w:rFonts w:ascii="Roboto Condensed Light" w:hAnsi="Roboto Condensed Light" w:cs="Arial"/>
        </w:rPr>
        <w:t>його</w:t>
      </w:r>
      <w:proofErr w:type="spellEnd"/>
      <w:r w:rsidRPr="00EE280E">
        <w:rPr>
          <w:rFonts w:ascii="Roboto Condensed Light" w:hAnsi="Roboto Condensed Light" w:cs="Arial"/>
        </w:rPr>
        <w:t xml:space="preserve"> </w:t>
      </w:r>
      <w:proofErr w:type="spellStart"/>
      <w:r w:rsidRPr="00EE280E">
        <w:rPr>
          <w:rFonts w:ascii="Roboto Condensed Light" w:hAnsi="Roboto Condensed Light" w:cs="Arial"/>
        </w:rPr>
        <w:t>роботи</w:t>
      </w:r>
      <w:proofErr w:type="spellEnd"/>
      <w:r w:rsidRPr="00EE280E">
        <w:rPr>
          <w:rFonts w:ascii="Roboto Condensed Light" w:hAnsi="Roboto Condensed Light" w:cs="Arial"/>
        </w:rPr>
        <w:t xml:space="preserve"> в </w:t>
      </w:r>
      <w:proofErr w:type="spellStart"/>
      <w:r w:rsidRPr="00EE280E">
        <w:rPr>
          <w:rFonts w:ascii="Roboto Condensed Light" w:hAnsi="Roboto Condensed Light" w:cs="Arial"/>
        </w:rPr>
        <w:t>апараті</w:t>
      </w:r>
      <w:proofErr w:type="spellEnd"/>
      <w:r w:rsidRPr="00EE280E">
        <w:rPr>
          <w:rFonts w:ascii="Roboto Condensed Light" w:hAnsi="Roboto Condensed Light" w:cs="Arial"/>
        </w:rPr>
        <w:t xml:space="preserve"> Суду.</w:t>
      </w:r>
      <w:r w:rsidRPr="00EE280E">
        <w:rPr>
          <w:rFonts w:ascii="Roboto Condensed Light" w:hAnsi="Roboto Condensed Light"/>
        </w:rPr>
        <w:t xml:space="preserve"> </w:t>
      </w:r>
      <w:proofErr w:type="gramStart"/>
      <w:r w:rsidRPr="00EE280E">
        <w:rPr>
          <w:rFonts w:ascii="Roboto Condensed Light" w:hAnsi="Roboto Condensed Light"/>
        </w:rPr>
        <w:t>У день</w:t>
      </w:r>
      <w:proofErr w:type="gramEnd"/>
      <w:r w:rsidRPr="00EE280E">
        <w:rPr>
          <w:rFonts w:ascii="Roboto Condensed Light" w:hAnsi="Roboto Condensed Light"/>
        </w:rPr>
        <w:t xml:space="preserve"> </w:t>
      </w:r>
      <w:proofErr w:type="spellStart"/>
      <w:r w:rsidRPr="00EE280E">
        <w:rPr>
          <w:rFonts w:ascii="Roboto Condensed Light" w:hAnsi="Roboto Condensed Light"/>
        </w:rPr>
        <w:t>звільнення</w:t>
      </w:r>
      <w:proofErr w:type="spellEnd"/>
      <w:r w:rsidRPr="00EE280E">
        <w:rPr>
          <w:rFonts w:ascii="Roboto Condensed Light" w:hAnsi="Roboto Condensed Light"/>
        </w:rPr>
        <w:t xml:space="preserve"> </w:t>
      </w:r>
      <w:proofErr w:type="spellStart"/>
      <w:r w:rsidRPr="00EE280E">
        <w:rPr>
          <w:rFonts w:ascii="Roboto Condensed Light" w:hAnsi="Roboto Condensed Light"/>
        </w:rPr>
        <w:t>працівнику</w:t>
      </w:r>
      <w:proofErr w:type="spellEnd"/>
      <w:r w:rsidRPr="00EE280E">
        <w:rPr>
          <w:rFonts w:ascii="Roboto Condensed Light" w:hAnsi="Roboto Condensed Light"/>
        </w:rPr>
        <w:t xml:space="preserve"> </w:t>
      </w:r>
      <w:proofErr w:type="spellStart"/>
      <w:r w:rsidRPr="00EE280E">
        <w:rPr>
          <w:rFonts w:ascii="Roboto Condensed Light" w:hAnsi="Roboto Condensed Light"/>
        </w:rPr>
        <w:t>видається</w:t>
      </w:r>
      <w:proofErr w:type="spellEnd"/>
      <w:r w:rsidRPr="00EE280E">
        <w:rPr>
          <w:rFonts w:ascii="Roboto Condensed Light" w:hAnsi="Roboto Condensed Light"/>
        </w:rPr>
        <w:t xml:space="preserve"> </w:t>
      </w:r>
      <w:proofErr w:type="spellStart"/>
      <w:r w:rsidRPr="00EE280E">
        <w:rPr>
          <w:rFonts w:ascii="Roboto Condensed Light" w:hAnsi="Roboto Condensed Light"/>
        </w:rPr>
        <w:t>належно</w:t>
      </w:r>
      <w:proofErr w:type="spellEnd"/>
      <w:r w:rsidRPr="00EE280E">
        <w:rPr>
          <w:rFonts w:ascii="Roboto Condensed Light" w:hAnsi="Roboto Condensed Light"/>
        </w:rPr>
        <w:t xml:space="preserve"> оформлена </w:t>
      </w:r>
      <w:proofErr w:type="spellStart"/>
      <w:r w:rsidRPr="00EE280E">
        <w:rPr>
          <w:rFonts w:ascii="Roboto Condensed Light" w:hAnsi="Roboto Condensed Light"/>
        </w:rPr>
        <w:t>трудова</w:t>
      </w:r>
      <w:proofErr w:type="spellEnd"/>
      <w:r w:rsidRPr="00EE280E">
        <w:rPr>
          <w:rFonts w:ascii="Roboto Condensed Light" w:hAnsi="Roboto Condensed Light"/>
        </w:rPr>
        <w:t xml:space="preserve"> книжка і</w:t>
      </w:r>
      <w:r w:rsidRPr="00EE280E">
        <w:rPr>
          <w:rFonts w:ascii="Roboto Condensed Light" w:hAnsi="Roboto Condensed Light"/>
          <w:lang w:val="uk-UA"/>
        </w:rPr>
        <w:t xml:space="preserve"> </w:t>
      </w:r>
      <w:proofErr w:type="spellStart"/>
      <w:r w:rsidRPr="00EE280E">
        <w:rPr>
          <w:rFonts w:ascii="Roboto Condensed Light" w:hAnsi="Roboto Condensed Light"/>
        </w:rPr>
        <w:t>здійснюється</w:t>
      </w:r>
      <w:proofErr w:type="spellEnd"/>
      <w:r w:rsidRPr="00EE280E">
        <w:rPr>
          <w:rFonts w:ascii="Roboto Condensed Light" w:hAnsi="Roboto Condensed Light"/>
        </w:rPr>
        <w:t xml:space="preserve"> </w:t>
      </w:r>
      <w:r w:rsidRPr="00EE280E">
        <w:rPr>
          <w:rFonts w:ascii="Roboto Condensed Light" w:hAnsi="Roboto Condensed Light"/>
          <w:lang w:val="uk-UA"/>
        </w:rPr>
        <w:t>нарахування</w:t>
      </w:r>
      <w:r w:rsidRPr="00EE280E">
        <w:rPr>
          <w:rFonts w:ascii="Roboto Condensed Light" w:hAnsi="Roboto Condensed Light"/>
        </w:rPr>
        <w:t xml:space="preserve"> </w:t>
      </w:r>
      <w:r w:rsidR="00E6140B" w:rsidRPr="00EE280E">
        <w:rPr>
          <w:rFonts w:ascii="Roboto Condensed Light" w:hAnsi="Roboto Condensed Light"/>
          <w:lang w:val="uk-UA"/>
        </w:rPr>
        <w:t>в</w:t>
      </w:r>
      <w:proofErr w:type="spellStart"/>
      <w:r w:rsidRPr="00EE280E">
        <w:rPr>
          <w:rFonts w:ascii="Roboto Condensed Light" w:hAnsi="Roboto Condensed Light"/>
        </w:rPr>
        <w:t>сіх</w:t>
      </w:r>
      <w:proofErr w:type="spellEnd"/>
      <w:r w:rsidRPr="00EE280E">
        <w:rPr>
          <w:rFonts w:ascii="Roboto Condensed Light" w:hAnsi="Roboto Condensed Light"/>
        </w:rPr>
        <w:t xml:space="preserve"> </w:t>
      </w:r>
      <w:proofErr w:type="spellStart"/>
      <w:r w:rsidRPr="00EE280E">
        <w:rPr>
          <w:rFonts w:ascii="Roboto Condensed Light" w:hAnsi="Roboto Condensed Light"/>
        </w:rPr>
        <w:t>належних</w:t>
      </w:r>
      <w:proofErr w:type="spellEnd"/>
      <w:r w:rsidRPr="00EE280E">
        <w:rPr>
          <w:rFonts w:ascii="Roboto Condensed Light" w:hAnsi="Roboto Condensed Light"/>
        </w:rPr>
        <w:t xml:space="preserve"> </w:t>
      </w:r>
      <w:r w:rsidRPr="00EE280E">
        <w:rPr>
          <w:rFonts w:ascii="Roboto Condensed Light" w:hAnsi="Roboto Condensed Light"/>
          <w:lang w:val="uk-UA"/>
        </w:rPr>
        <w:t xml:space="preserve">йому сум. </w:t>
      </w:r>
      <w:r w:rsidRPr="00EE280E">
        <w:rPr>
          <w:rStyle w:val="st42"/>
          <w:rFonts w:ascii="Roboto Condensed Light" w:hAnsi="Roboto Condensed Light"/>
          <w:lang w:val="uk-UA"/>
        </w:rPr>
        <w:t>Про нараховані при звільненні суми працівнику надається розрахунковий листок та, у разі необхідності, довідка про доходи за період з початку року по дату звільнення.</w:t>
      </w:r>
      <w:r w:rsidRPr="00EE280E">
        <w:rPr>
          <w:rFonts w:ascii="Roboto Condensed Light" w:hAnsi="Roboto Condensed Light"/>
          <w:lang w:val="uk-UA"/>
        </w:rPr>
        <w:t xml:space="preserve"> Виплата зазначених коштів проводиться відповідно до вимог казначейського обслуговування розпорядників бюджетних коштів.</w:t>
      </w:r>
    </w:p>
    <w:p w:rsidR="00255B39" w:rsidRPr="00EE280E" w:rsidRDefault="00255B39" w:rsidP="00D041A0">
      <w:pPr>
        <w:spacing w:line="240" w:lineRule="auto"/>
        <w:rPr>
          <w:rFonts w:ascii="Roboto Condensed Light" w:hAnsi="Roboto Condensed Light"/>
          <w:sz w:val="24"/>
          <w:szCs w:val="24"/>
        </w:rPr>
      </w:pPr>
    </w:p>
    <w:p w:rsidR="00255B39" w:rsidRPr="00EE280E" w:rsidRDefault="00255B39" w:rsidP="00D041A0">
      <w:pPr>
        <w:spacing w:line="240" w:lineRule="auto"/>
        <w:jc w:val="center"/>
        <w:rPr>
          <w:rFonts w:ascii="Roboto Condensed Light" w:hAnsi="Roboto Condensed Light"/>
          <w:b/>
          <w:sz w:val="24"/>
          <w:szCs w:val="24"/>
        </w:rPr>
      </w:pPr>
      <w:r w:rsidRPr="00EE280E">
        <w:rPr>
          <w:rFonts w:ascii="Roboto Condensed Light" w:hAnsi="Roboto Condensed Light"/>
          <w:b/>
          <w:sz w:val="24"/>
          <w:szCs w:val="24"/>
        </w:rPr>
        <w:t>ІІІ. Основні обов’язки і права працівників</w:t>
      </w:r>
    </w:p>
    <w:p w:rsidR="00255B39" w:rsidRPr="00EE280E" w:rsidRDefault="00255B39" w:rsidP="00962180">
      <w:pPr>
        <w:spacing w:line="240" w:lineRule="auto"/>
        <w:ind w:firstLine="709"/>
        <w:jc w:val="both"/>
        <w:rPr>
          <w:rFonts w:ascii="Roboto Condensed Light" w:hAnsi="Roboto Condensed Light"/>
          <w:sz w:val="24"/>
          <w:szCs w:val="24"/>
        </w:rPr>
      </w:pPr>
      <w:r w:rsidRPr="00EE280E">
        <w:rPr>
          <w:rFonts w:ascii="Roboto Condensed Light" w:hAnsi="Roboto Condensed Light"/>
          <w:sz w:val="24"/>
          <w:szCs w:val="24"/>
        </w:rPr>
        <w:t xml:space="preserve">3.1. Працівники зобов’язані: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1</w:t>
      </w:r>
      <w:r w:rsidRPr="00EE280E">
        <w:rPr>
          <w:rFonts w:ascii="Roboto Condensed Light" w:hAnsi="Roboto Condensed Light"/>
          <w:sz w:val="24"/>
          <w:szCs w:val="24"/>
        </w:rPr>
        <w:t xml:space="preserve">) своєчасно, якісно і в повному обсязі виконувати свої трудові обов’язки, дотримуючись вимог чинного законодавства та цих Правил;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2</w:t>
      </w:r>
      <w:r w:rsidRPr="00EE280E">
        <w:rPr>
          <w:rFonts w:ascii="Roboto Condensed Light" w:hAnsi="Roboto Condensed Light"/>
          <w:sz w:val="24"/>
          <w:szCs w:val="24"/>
        </w:rPr>
        <w:t xml:space="preserve">) крім випадків, установлених законодавством, не розголошувати інформацію, яка стала відома </w:t>
      </w:r>
      <w:r w:rsidR="00E6140B" w:rsidRPr="00EE280E">
        <w:rPr>
          <w:rFonts w:ascii="Roboto Condensed Light" w:hAnsi="Roboto Condensed Light"/>
          <w:sz w:val="24"/>
          <w:szCs w:val="24"/>
        </w:rPr>
        <w:t xml:space="preserve">їм у зв’язку </w:t>
      </w:r>
      <w:r w:rsidRPr="00EE280E">
        <w:rPr>
          <w:rFonts w:ascii="Roboto Condensed Light" w:hAnsi="Roboto Condensed Light"/>
          <w:sz w:val="24"/>
          <w:szCs w:val="24"/>
        </w:rPr>
        <w:t>з виконанням службових обов’язків;</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rPr>
        <w:t xml:space="preserve">3) невідкладно повідомляти управління кадрової роботи про зміну своїх персональних даних (прізвище, місце проживання, паспортні та інші дані), виникнення чи припинення дії обставин, які дають право на додаткові пільги та гарантії, передбачені чинним законодавством (додаткові соціальні відпустки тощо), надавати документи, що підтверджують право на отримання таких пільг і гарантій;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4</w:t>
      </w:r>
      <w:r w:rsidRPr="00EE280E">
        <w:rPr>
          <w:rFonts w:ascii="Roboto Condensed Light" w:hAnsi="Roboto Condensed Light"/>
          <w:sz w:val="24"/>
          <w:szCs w:val="24"/>
        </w:rPr>
        <w:t xml:space="preserve">)  дотримуватися режиму </w:t>
      </w:r>
      <w:proofErr w:type="spellStart"/>
      <w:r w:rsidRPr="00EE280E">
        <w:rPr>
          <w:rFonts w:ascii="Roboto Condensed Light" w:hAnsi="Roboto Condensed Light"/>
          <w:sz w:val="24"/>
          <w:szCs w:val="24"/>
          <w:lang w:val="ru-RU"/>
        </w:rPr>
        <w:t>роботи</w:t>
      </w:r>
      <w:proofErr w:type="spellEnd"/>
      <w:r w:rsidRPr="00EE280E">
        <w:rPr>
          <w:rFonts w:ascii="Roboto Condensed Light" w:hAnsi="Roboto Condensed Light"/>
          <w:sz w:val="24"/>
          <w:szCs w:val="24"/>
        </w:rPr>
        <w:t xml:space="preserve">, установленого цими Правилами; </w:t>
      </w:r>
    </w:p>
    <w:p w:rsidR="00255B39" w:rsidRPr="00EE280E" w:rsidRDefault="00255B39" w:rsidP="00D041A0">
      <w:pPr>
        <w:spacing w:line="240" w:lineRule="auto"/>
        <w:ind w:firstLine="708"/>
        <w:jc w:val="both"/>
        <w:rPr>
          <w:rFonts w:ascii="Roboto Condensed Light" w:hAnsi="Roboto Condensed Light"/>
          <w:color w:val="000000"/>
          <w:sz w:val="24"/>
          <w:szCs w:val="24"/>
          <w:lang w:eastAsia="uk-UA"/>
        </w:rPr>
      </w:pPr>
      <w:r w:rsidRPr="00EE280E">
        <w:rPr>
          <w:rFonts w:ascii="Roboto Condensed Light" w:hAnsi="Roboto Condensed Light"/>
          <w:sz w:val="24"/>
          <w:szCs w:val="24"/>
          <w:lang w:val="ru-RU"/>
        </w:rPr>
        <w:t>5</w:t>
      </w:r>
      <w:r w:rsidRPr="00EE280E">
        <w:rPr>
          <w:rFonts w:ascii="Roboto Condensed Light" w:hAnsi="Roboto Condensed Light"/>
          <w:sz w:val="24"/>
          <w:szCs w:val="24"/>
        </w:rPr>
        <w:t xml:space="preserve">) уважно та ввічливо ставитися до колег по роботі та громадян, </w:t>
      </w:r>
      <w:r w:rsidRPr="00EE280E">
        <w:rPr>
          <w:rFonts w:ascii="Roboto Condensed Light" w:hAnsi="Roboto Condensed Light"/>
          <w:color w:val="000000"/>
          <w:sz w:val="24"/>
          <w:szCs w:val="24"/>
          <w:lang w:eastAsia="uk-UA"/>
        </w:rPr>
        <w:t>дотримуватися високої культури спілкування, не допускати дій і вчинків, що можуть зашкодити інтересам та репутації Суду;</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6</w:t>
      </w:r>
      <w:r w:rsidRPr="00EE280E">
        <w:rPr>
          <w:rFonts w:ascii="Roboto Condensed Light" w:hAnsi="Roboto Condensed Light"/>
          <w:sz w:val="24"/>
          <w:szCs w:val="24"/>
        </w:rPr>
        <w:t>) дотримуватися ділового стилю одягу, зачісок та макіяжу;</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7</w:t>
      </w:r>
      <w:r w:rsidRPr="00EE280E">
        <w:rPr>
          <w:rFonts w:ascii="Roboto Condensed Light" w:hAnsi="Roboto Condensed Light"/>
          <w:sz w:val="24"/>
          <w:szCs w:val="24"/>
        </w:rPr>
        <w:t>) перебувати на робочому місці протягом робочого дня, за винятком перерв для відпочинку та харчування; про залишення робочого місця повідомляти безпосереднього керівника;</w:t>
      </w:r>
    </w:p>
    <w:p w:rsidR="00255B39" w:rsidRPr="00EE280E" w:rsidRDefault="00255B39" w:rsidP="00D041A0">
      <w:pPr>
        <w:shd w:val="clear" w:color="auto" w:fill="FFFFFF"/>
        <w:spacing w:line="240" w:lineRule="auto"/>
        <w:ind w:firstLine="708"/>
        <w:jc w:val="both"/>
        <w:textAlignment w:val="baseline"/>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val="ru-RU" w:eastAsia="uk-UA"/>
        </w:rPr>
        <w:t>8</w:t>
      </w:r>
      <w:r w:rsidRPr="00EE280E">
        <w:rPr>
          <w:rFonts w:ascii="Roboto Condensed Light" w:hAnsi="Roboto Condensed Light"/>
          <w:color w:val="000000"/>
          <w:sz w:val="24"/>
          <w:szCs w:val="24"/>
          <w:lang w:eastAsia="uk-UA"/>
        </w:rPr>
        <w:t xml:space="preserve">) повідомляти безпосереднього керівника про свою відсутність на роботі </w:t>
      </w:r>
      <w:r w:rsidR="00E6140B" w:rsidRPr="00EE280E">
        <w:rPr>
          <w:rFonts w:ascii="Roboto Condensed Light" w:hAnsi="Roboto Condensed Light"/>
          <w:color w:val="000000"/>
          <w:sz w:val="24"/>
          <w:szCs w:val="24"/>
          <w:lang w:eastAsia="uk-UA"/>
        </w:rPr>
        <w:t>в</w:t>
      </w:r>
      <w:r w:rsidRPr="00EE280E">
        <w:rPr>
          <w:rFonts w:ascii="Roboto Condensed Light" w:hAnsi="Roboto Condensed Light"/>
          <w:color w:val="000000"/>
          <w:sz w:val="24"/>
          <w:szCs w:val="24"/>
          <w:lang w:eastAsia="uk-UA"/>
        </w:rPr>
        <w:t xml:space="preserve"> письмовій формі, засобами електронного чи телефонного зв’язку або іншим доступним способом; у разі неповідомлення працівником безпосереднього керівника складається акт про відсутність працівника на робочому місці</w:t>
      </w:r>
      <w:bookmarkStart w:id="8" w:name="n39"/>
      <w:bookmarkEnd w:id="8"/>
      <w:r w:rsidRPr="00EE280E">
        <w:rPr>
          <w:rFonts w:ascii="Roboto Condensed Light" w:hAnsi="Roboto Condensed Light"/>
          <w:color w:val="000000"/>
          <w:sz w:val="24"/>
          <w:szCs w:val="24"/>
          <w:lang w:eastAsia="uk-UA"/>
        </w:rPr>
        <w:t>;</w:t>
      </w:r>
    </w:p>
    <w:p w:rsidR="00255B39" w:rsidRPr="00EE280E" w:rsidRDefault="00255B39" w:rsidP="00D041A0">
      <w:pPr>
        <w:shd w:val="clear" w:color="auto" w:fill="FFFFFF"/>
        <w:spacing w:line="240" w:lineRule="auto"/>
        <w:ind w:firstLine="708"/>
        <w:jc w:val="both"/>
        <w:textAlignment w:val="baseline"/>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9) у разі ненадання доказів поважності причин своєї відсутності на роботі працівник повинен подати відповідні письмові пояснення на ім’я безпосереднього керівника;</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10</w:t>
      </w:r>
      <w:r w:rsidRPr="00EE280E">
        <w:rPr>
          <w:rFonts w:ascii="Roboto Condensed Light" w:hAnsi="Roboto Condensed Light"/>
          <w:sz w:val="24"/>
          <w:szCs w:val="24"/>
        </w:rPr>
        <w:t>) перебува</w:t>
      </w:r>
      <w:r w:rsidR="00E6140B" w:rsidRPr="00EE280E">
        <w:rPr>
          <w:rFonts w:ascii="Roboto Condensed Light" w:hAnsi="Roboto Condensed Light"/>
          <w:sz w:val="24"/>
          <w:szCs w:val="24"/>
        </w:rPr>
        <w:t>ючи</w:t>
      </w:r>
      <w:r w:rsidRPr="00EE280E">
        <w:rPr>
          <w:rFonts w:ascii="Roboto Condensed Light" w:hAnsi="Roboto Condensed Light"/>
          <w:sz w:val="24"/>
          <w:szCs w:val="24"/>
        </w:rPr>
        <w:t xml:space="preserve"> на території Суду</w:t>
      </w:r>
      <w:r w:rsidR="00E6140B" w:rsidRPr="00EE280E">
        <w:rPr>
          <w:rFonts w:ascii="Roboto Condensed Light" w:hAnsi="Roboto Condensed Light"/>
          <w:sz w:val="24"/>
          <w:szCs w:val="24"/>
        </w:rPr>
        <w:t>,</w:t>
      </w:r>
      <w:r w:rsidRPr="00EE280E">
        <w:rPr>
          <w:rFonts w:ascii="Roboto Condensed Light" w:hAnsi="Roboto Condensed Light"/>
          <w:sz w:val="24"/>
          <w:szCs w:val="24"/>
        </w:rPr>
        <w:t xml:space="preserve"> мати при собі посвідчення працівника; пред’являти його при вході на територію та до приміщень Суду працівникам Управління державної охорони, а також на їх вимогу;</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lastRenderedPageBreak/>
        <w:t>11</w:t>
      </w:r>
      <w:r w:rsidRPr="00EE280E">
        <w:rPr>
          <w:rFonts w:ascii="Roboto Condensed Light" w:hAnsi="Roboto Condensed Light"/>
          <w:sz w:val="24"/>
          <w:szCs w:val="24"/>
        </w:rPr>
        <w:t xml:space="preserve">) візувати заяви на ім’я керівника апарату, що стосуються проходження служби (про переведення, відпустку тощо), у безпосереднього керівника та всіх керівників вищого рівня;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1</w:t>
      </w:r>
      <w:r w:rsidR="00FB1113" w:rsidRPr="00EE280E">
        <w:rPr>
          <w:rFonts w:ascii="Roboto Condensed Light" w:hAnsi="Roboto Condensed Light"/>
          <w:sz w:val="24"/>
          <w:szCs w:val="24"/>
          <w:lang w:val="ru-RU"/>
        </w:rPr>
        <w:t>2</w:t>
      </w:r>
      <w:r w:rsidRPr="00EE280E">
        <w:rPr>
          <w:rFonts w:ascii="Roboto Condensed Light" w:hAnsi="Roboto Condensed Light"/>
          <w:sz w:val="24"/>
          <w:szCs w:val="24"/>
        </w:rPr>
        <w:t xml:space="preserve">) знати </w:t>
      </w:r>
      <w:r w:rsidR="00E6140B" w:rsidRPr="00EE280E">
        <w:rPr>
          <w:rFonts w:ascii="Roboto Condensed Light" w:hAnsi="Roboto Condensed Light"/>
          <w:sz w:val="24"/>
          <w:szCs w:val="24"/>
        </w:rPr>
        <w:t>й</w:t>
      </w:r>
      <w:r w:rsidRPr="00EE280E">
        <w:rPr>
          <w:rFonts w:ascii="Roboto Condensed Light" w:hAnsi="Roboto Condensed Light"/>
          <w:sz w:val="24"/>
          <w:szCs w:val="24"/>
        </w:rPr>
        <w:t xml:space="preserve"> дотримуватися вимог інструкцій із питань охорони праці та заходів пожежної безпеки;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1</w:t>
      </w:r>
      <w:r w:rsidR="00FB1113" w:rsidRPr="00EE280E">
        <w:rPr>
          <w:rFonts w:ascii="Roboto Condensed Light" w:hAnsi="Roboto Condensed Light"/>
          <w:sz w:val="24"/>
          <w:szCs w:val="24"/>
          <w:lang w:val="ru-RU"/>
        </w:rPr>
        <w:t>3</w:t>
      </w:r>
      <w:r w:rsidRPr="00EE280E">
        <w:rPr>
          <w:rFonts w:ascii="Roboto Condensed Light" w:hAnsi="Roboto Condensed Light"/>
          <w:sz w:val="24"/>
          <w:szCs w:val="24"/>
        </w:rPr>
        <w:t xml:space="preserve">) вживати заходів для усунення причин і умов, які перешкоджають або ускладнюють нормальну роботу установи, негайно інформувати про це керівництво; </w:t>
      </w:r>
    </w:p>
    <w:p w:rsidR="00255B39" w:rsidRPr="00EE280E" w:rsidRDefault="00FB1113"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14</w:t>
      </w:r>
      <w:r w:rsidR="00255B39" w:rsidRPr="00EE280E">
        <w:rPr>
          <w:rFonts w:ascii="Roboto Condensed Light" w:hAnsi="Roboto Condensed Light"/>
          <w:sz w:val="24"/>
          <w:szCs w:val="24"/>
        </w:rPr>
        <w:t xml:space="preserve">) підтримувати на своєму робочому місці та в інших приміщеннях чистоту </w:t>
      </w:r>
      <w:r w:rsidR="00E6140B" w:rsidRPr="00EE280E">
        <w:rPr>
          <w:rFonts w:ascii="Roboto Condensed Light" w:hAnsi="Roboto Condensed Light"/>
          <w:sz w:val="24"/>
          <w:szCs w:val="24"/>
        </w:rPr>
        <w:t>й</w:t>
      </w:r>
      <w:r w:rsidR="00255B39" w:rsidRPr="00EE280E">
        <w:rPr>
          <w:rFonts w:ascii="Roboto Condensed Light" w:hAnsi="Roboto Condensed Light"/>
          <w:sz w:val="24"/>
          <w:szCs w:val="24"/>
        </w:rPr>
        <w:t xml:space="preserve"> порядок; </w:t>
      </w:r>
    </w:p>
    <w:p w:rsidR="00255B39" w:rsidRPr="00EE280E" w:rsidRDefault="00FB1113"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sz w:val="24"/>
          <w:szCs w:val="24"/>
          <w:lang w:val="ru-RU"/>
        </w:rPr>
        <w:t>15</w:t>
      </w:r>
      <w:r w:rsidR="00255B39" w:rsidRPr="00EE280E">
        <w:rPr>
          <w:rFonts w:ascii="Roboto Condensed Light" w:hAnsi="Roboto Condensed Light"/>
          <w:sz w:val="24"/>
          <w:szCs w:val="24"/>
        </w:rPr>
        <w:t xml:space="preserve">) дбайливо ставитися </w:t>
      </w:r>
      <w:proofErr w:type="gramStart"/>
      <w:r w:rsidR="00255B39" w:rsidRPr="00EE280E">
        <w:rPr>
          <w:rFonts w:ascii="Roboto Condensed Light" w:hAnsi="Roboto Condensed Light"/>
          <w:sz w:val="24"/>
          <w:szCs w:val="24"/>
        </w:rPr>
        <w:t>до майна</w:t>
      </w:r>
      <w:proofErr w:type="gramEnd"/>
      <w:r w:rsidR="00255B39" w:rsidRPr="00EE280E">
        <w:rPr>
          <w:rFonts w:ascii="Roboto Condensed Light" w:hAnsi="Roboto Condensed Light"/>
          <w:sz w:val="24"/>
          <w:szCs w:val="24"/>
        </w:rPr>
        <w:t xml:space="preserve">, ефективно використовувати оргтехніку, раціонально витрачати електроенергію та інші матеріальні ресурси; </w:t>
      </w:r>
    </w:p>
    <w:p w:rsidR="00255B39" w:rsidRPr="00EE280E" w:rsidRDefault="00255B39" w:rsidP="00D041A0">
      <w:pPr>
        <w:spacing w:line="240" w:lineRule="auto"/>
        <w:ind w:firstLine="708"/>
        <w:jc w:val="both"/>
        <w:rPr>
          <w:rFonts w:ascii="Roboto Condensed Light" w:hAnsi="Roboto Condensed Light"/>
          <w:sz w:val="24"/>
          <w:szCs w:val="24"/>
        </w:rPr>
      </w:pPr>
      <w:bookmarkStart w:id="9" w:name="n23"/>
      <w:bookmarkEnd w:id="9"/>
      <w:r w:rsidRPr="00EE280E">
        <w:rPr>
          <w:rFonts w:ascii="Roboto Condensed Light" w:hAnsi="Roboto Condensed Light"/>
          <w:sz w:val="24"/>
          <w:szCs w:val="24"/>
        </w:rPr>
        <w:t>3.2. Працівники мають право</w:t>
      </w:r>
      <w:r w:rsidR="00E6140B" w:rsidRPr="00EE280E">
        <w:rPr>
          <w:rFonts w:ascii="Roboto Condensed Light" w:hAnsi="Roboto Condensed Light"/>
          <w:sz w:val="24"/>
          <w:szCs w:val="24"/>
        </w:rPr>
        <w:t xml:space="preserve"> на</w:t>
      </w:r>
      <w:r w:rsidRPr="00EE280E">
        <w:rPr>
          <w:rFonts w:ascii="Roboto Condensed Light" w:hAnsi="Roboto Condensed Light"/>
          <w:sz w:val="24"/>
          <w:szCs w:val="24"/>
        </w:rPr>
        <w:t xml:space="preserve">: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1</w:t>
      </w:r>
      <w:r w:rsidRPr="00EE280E">
        <w:rPr>
          <w:rFonts w:ascii="Roboto Condensed Light" w:hAnsi="Roboto Condensed Light"/>
          <w:sz w:val="24"/>
          <w:szCs w:val="24"/>
        </w:rPr>
        <w:t>) повагу до особистої гідності, справедлив</w:t>
      </w:r>
      <w:r w:rsidR="00E6140B" w:rsidRPr="00EE280E">
        <w:rPr>
          <w:rFonts w:ascii="Roboto Condensed Light" w:hAnsi="Roboto Condensed Light"/>
          <w:sz w:val="24"/>
          <w:szCs w:val="24"/>
        </w:rPr>
        <w:t>е</w:t>
      </w:r>
      <w:r w:rsidRPr="00EE280E">
        <w:rPr>
          <w:rFonts w:ascii="Roboto Condensed Light" w:hAnsi="Roboto Condensed Light"/>
          <w:sz w:val="24"/>
          <w:szCs w:val="24"/>
        </w:rPr>
        <w:t xml:space="preserve"> </w:t>
      </w:r>
      <w:r w:rsidR="00E6140B" w:rsidRPr="00EE280E">
        <w:rPr>
          <w:rFonts w:ascii="Roboto Condensed Light" w:hAnsi="Roboto Condensed Light"/>
          <w:sz w:val="24"/>
          <w:szCs w:val="24"/>
        </w:rPr>
        <w:t>й</w:t>
      </w:r>
      <w:r w:rsidRPr="00EE280E">
        <w:rPr>
          <w:rFonts w:ascii="Roboto Condensed Light" w:hAnsi="Roboto Condensed Light"/>
          <w:sz w:val="24"/>
          <w:szCs w:val="24"/>
        </w:rPr>
        <w:t xml:space="preserve"> шаноблив</w:t>
      </w:r>
      <w:r w:rsidR="00E6140B" w:rsidRPr="00EE280E">
        <w:rPr>
          <w:rFonts w:ascii="Roboto Condensed Light" w:hAnsi="Roboto Condensed Light"/>
          <w:sz w:val="24"/>
          <w:szCs w:val="24"/>
        </w:rPr>
        <w:t>е</w:t>
      </w:r>
      <w:r w:rsidRPr="00EE280E">
        <w:rPr>
          <w:rFonts w:ascii="Roboto Condensed Light" w:hAnsi="Roboto Condensed Light"/>
          <w:sz w:val="24"/>
          <w:szCs w:val="24"/>
        </w:rPr>
        <w:t xml:space="preserve"> ставлення до себе з боку колег і громадян;</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2</w:t>
      </w:r>
      <w:r w:rsidRPr="00EE280E">
        <w:rPr>
          <w:rFonts w:ascii="Roboto Condensed Light" w:hAnsi="Roboto Condensed Light"/>
          <w:sz w:val="24"/>
          <w:szCs w:val="24"/>
        </w:rPr>
        <w:t>) участь у розгляді питань, що стосуються організації робочого процесу, та ухваленні відповідних рішень (</w:t>
      </w:r>
      <w:proofErr w:type="gramStart"/>
      <w:r w:rsidRPr="00EE280E">
        <w:rPr>
          <w:rFonts w:ascii="Roboto Condensed Light" w:hAnsi="Roboto Condensed Light"/>
          <w:sz w:val="24"/>
          <w:szCs w:val="24"/>
        </w:rPr>
        <w:t>у межах</w:t>
      </w:r>
      <w:proofErr w:type="gramEnd"/>
      <w:r w:rsidRPr="00EE280E">
        <w:rPr>
          <w:rFonts w:ascii="Roboto Condensed Light" w:hAnsi="Roboto Condensed Light"/>
          <w:sz w:val="24"/>
          <w:szCs w:val="24"/>
        </w:rPr>
        <w:t xml:space="preserve"> своїх повноважень);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3</w:t>
      </w:r>
      <w:r w:rsidRPr="00EE280E">
        <w:rPr>
          <w:rFonts w:ascii="Roboto Condensed Light" w:hAnsi="Roboto Condensed Light"/>
          <w:sz w:val="24"/>
          <w:szCs w:val="24"/>
        </w:rPr>
        <w:t xml:space="preserve">) підвищення за посадою з урахуванням освіти, кваліфікації та здібностей, сумлінного виконання своїх функціональних обов’язків у встановленому чинним законодавством порядку;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4</w:t>
      </w:r>
      <w:r w:rsidRPr="00EE280E">
        <w:rPr>
          <w:rFonts w:ascii="Roboto Condensed Light" w:hAnsi="Roboto Condensed Light"/>
          <w:sz w:val="24"/>
          <w:szCs w:val="24"/>
        </w:rPr>
        <w:t>) регулярне підвищення кваліфікації, проходження з цією метою стажування в Суді або інших установах;</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5</w:t>
      </w:r>
      <w:r w:rsidRPr="00EE280E">
        <w:rPr>
          <w:rFonts w:ascii="Roboto Condensed Light" w:hAnsi="Roboto Condensed Light"/>
          <w:sz w:val="24"/>
          <w:szCs w:val="24"/>
        </w:rPr>
        <w:t xml:space="preserve">) своєчасне отримання заробітної плати </w:t>
      </w:r>
      <w:r w:rsidR="00E6140B" w:rsidRPr="00EE280E">
        <w:rPr>
          <w:rFonts w:ascii="Roboto Condensed Light" w:hAnsi="Roboto Condensed Light"/>
          <w:sz w:val="24"/>
          <w:szCs w:val="24"/>
        </w:rPr>
        <w:t>в</w:t>
      </w:r>
      <w:r w:rsidRPr="00EE280E">
        <w:rPr>
          <w:rFonts w:ascii="Roboto Condensed Light" w:hAnsi="Roboto Condensed Light"/>
          <w:sz w:val="24"/>
          <w:szCs w:val="24"/>
        </w:rPr>
        <w:t xml:space="preserve"> розмірі, обумовленому трудовим договором;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6</w:t>
      </w:r>
      <w:r w:rsidRPr="00EE280E">
        <w:rPr>
          <w:rFonts w:ascii="Roboto Condensed Light" w:hAnsi="Roboto Condensed Light"/>
          <w:sz w:val="24"/>
          <w:szCs w:val="24"/>
        </w:rPr>
        <w:t xml:space="preserve">) здорові та безпечні умови праці;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7</w:t>
      </w:r>
      <w:r w:rsidRPr="00EE280E">
        <w:rPr>
          <w:rFonts w:ascii="Roboto Condensed Light" w:hAnsi="Roboto Condensed Light"/>
          <w:sz w:val="24"/>
          <w:szCs w:val="24"/>
        </w:rPr>
        <w:t>) відпочинок;</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8</w:t>
      </w:r>
      <w:r w:rsidRPr="00EE280E">
        <w:rPr>
          <w:rFonts w:ascii="Roboto Condensed Light" w:hAnsi="Roboto Condensed Light"/>
          <w:sz w:val="24"/>
          <w:szCs w:val="24"/>
        </w:rPr>
        <w:t xml:space="preserve">) користування у вільний від роботи час буфетом, послугами поштового зв’язку </w:t>
      </w:r>
      <w:r w:rsidR="00E6140B" w:rsidRPr="00EE280E">
        <w:rPr>
          <w:rFonts w:ascii="Roboto Condensed Light" w:hAnsi="Roboto Condensed Light"/>
          <w:sz w:val="24"/>
          <w:szCs w:val="24"/>
        </w:rPr>
        <w:t>в</w:t>
      </w:r>
      <w:r w:rsidRPr="00EE280E">
        <w:rPr>
          <w:rFonts w:ascii="Roboto Condensed Light" w:hAnsi="Roboto Condensed Light"/>
          <w:sz w:val="24"/>
          <w:szCs w:val="24"/>
        </w:rPr>
        <w:t xml:space="preserve"> поштовому відділенні, розташованому на території Суду, спортивним залом;</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9</w:t>
      </w:r>
      <w:r w:rsidRPr="00EE280E">
        <w:rPr>
          <w:rFonts w:ascii="Roboto Condensed Light" w:hAnsi="Roboto Condensed Light"/>
          <w:sz w:val="24"/>
          <w:szCs w:val="24"/>
        </w:rPr>
        <w:t xml:space="preserve">) соціальний і правовий захист своїх законних прав та інтересів </w:t>
      </w:r>
      <w:proofErr w:type="gramStart"/>
      <w:r w:rsidRPr="00EE280E">
        <w:rPr>
          <w:rFonts w:ascii="Roboto Condensed Light" w:hAnsi="Roboto Condensed Light"/>
          <w:sz w:val="24"/>
          <w:szCs w:val="24"/>
        </w:rPr>
        <w:t>у порядку</w:t>
      </w:r>
      <w:proofErr w:type="gramEnd"/>
      <w:r w:rsidRPr="00EE280E">
        <w:rPr>
          <w:rFonts w:ascii="Roboto Condensed Light" w:hAnsi="Roboto Condensed Light"/>
          <w:sz w:val="24"/>
          <w:szCs w:val="24"/>
        </w:rPr>
        <w:t>, передбаченому чинним законодавством України.</w:t>
      </w:r>
    </w:p>
    <w:p w:rsidR="00255B39" w:rsidRPr="00EE280E" w:rsidRDefault="00255B39" w:rsidP="00D041A0">
      <w:pPr>
        <w:spacing w:line="240" w:lineRule="auto"/>
        <w:jc w:val="center"/>
        <w:rPr>
          <w:rFonts w:ascii="Roboto Condensed Light" w:hAnsi="Roboto Condensed Light"/>
          <w:sz w:val="24"/>
          <w:szCs w:val="24"/>
        </w:rPr>
      </w:pPr>
      <w:r w:rsidRPr="00EE280E">
        <w:rPr>
          <w:rFonts w:ascii="Roboto Condensed Light" w:hAnsi="Roboto Condensed Light"/>
          <w:b/>
          <w:sz w:val="24"/>
          <w:szCs w:val="24"/>
        </w:rPr>
        <w:t>ІV. Основні обов’язки і права роботодавця</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rPr>
        <w:t>4.1. Роботодавець зобов’язаний:</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1</w:t>
      </w:r>
      <w:r w:rsidRPr="00EE280E">
        <w:rPr>
          <w:rFonts w:ascii="Roboto Condensed Light" w:hAnsi="Roboto Condensed Light"/>
          <w:sz w:val="24"/>
          <w:szCs w:val="24"/>
        </w:rPr>
        <w:t xml:space="preserve">) неухильно дотримуватися вимог чинного законодавства України про працю, охорону праці та інших нормативно-правових актів;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2</w:t>
      </w:r>
      <w:r w:rsidRPr="00EE280E">
        <w:rPr>
          <w:rFonts w:ascii="Roboto Condensed Light" w:hAnsi="Roboto Condensed Light"/>
          <w:sz w:val="24"/>
          <w:szCs w:val="24"/>
        </w:rPr>
        <w:t>) у день укладення з працівником трудового договору (або переведення на іншу посаду) до початку роботи ознайомлювати його під підпис із Колективним договором, Антикорупційною програмою, Положенням про апарат, положенням про структурний підрозділ, до якого призначено працівника, посадовою інструкцією, Правилами внутрішнього трудового розпорядку,  Інструкцією з діловодства, іншими документами, визначеними локальними нормативними актами;</w:t>
      </w:r>
      <w:r w:rsidRPr="00EE280E">
        <w:rPr>
          <w:rStyle w:val="st42"/>
          <w:rFonts w:ascii="Roboto Condensed Light" w:hAnsi="Roboto Condensed Light"/>
          <w:sz w:val="24"/>
          <w:szCs w:val="24"/>
        </w:rPr>
        <w:t xml:space="preserve"> організовувати проведення інструктажів з охорони праці та протипожежної безпеки</w:t>
      </w:r>
      <w:r w:rsidRPr="00EE280E">
        <w:rPr>
          <w:rFonts w:ascii="Roboto Condensed Light" w:hAnsi="Roboto Condensed Light"/>
          <w:sz w:val="24"/>
          <w:szCs w:val="24"/>
        </w:rPr>
        <w:t>; визначати</w:t>
      </w:r>
      <w:r w:rsidRPr="00EE280E">
        <w:rPr>
          <w:rStyle w:val="st42"/>
          <w:rFonts w:ascii="Roboto Condensed Light" w:hAnsi="Roboto Condensed Light"/>
          <w:sz w:val="24"/>
          <w:szCs w:val="24"/>
        </w:rPr>
        <w:t xml:space="preserve"> працівникові робоче місце, забезпечувати його необхідними для роботи засобами;</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3</w:t>
      </w:r>
      <w:r w:rsidRPr="00EE280E">
        <w:rPr>
          <w:rFonts w:ascii="Roboto Condensed Light" w:hAnsi="Roboto Condensed Light"/>
          <w:sz w:val="24"/>
          <w:szCs w:val="24"/>
        </w:rPr>
        <w:t xml:space="preserve">) до 25 </w:t>
      </w:r>
      <w:proofErr w:type="gramStart"/>
      <w:r w:rsidRPr="00EE280E">
        <w:rPr>
          <w:rFonts w:ascii="Roboto Condensed Light" w:hAnsi="Roboto Condensed Light"/>
          <w:sz w:val="24"/>
          <w:szCs w:val="24"/>
        </w:rPr>
        <w:t>грудня  кожного</w:t>
      </w:r>
      <w:proofErr w:type="gramEnd"/>
      <w:r w:rsidRPr="00EE280E">
        <w:rPr>
          <w:rFonts w:ascii="Roboto Condensed Light" w:hAnsi="Roboto Condensed Light"/>
          <w:sz w:val="24"/>
          <w:szCs w:val="24"/>
        </w:rPr>
        <w:t xml:space="preserve"> року затверджувати графік відпусток працівників на наступний рік і доводити його до відома </w:t>
      </w:r>
      <w:r w:rsidR="00E6140B" w:rsidRPr="00EE280E">
        <w:rPr>
          <w:rFonts w:ascii="Roboto Condensed Light" w:hAnsi="Roboto Condensed Light"/>
          <w:sz w:val="24"/>
          <w:szCs w:val="24"/>
        </w:rPr>
        <w:t>в</w:t>
      </w:r>
      <w:r w:rsidRPr="00EE280E">
        <w:rPr>
          <w:rFonts w:ascii="Roboto Condensed Light" w:hAnsi="Roboto Condensed Light"/>
          <w:sz w:val="24"/>
          <w:szCs w:val="24"/>
        </w:rPr>
        <w:t>сіх працівників;</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4</w:t>
      </w:r>
      <w:r w:rsidRPr="00EE280E">
        <w:rPr>
          <w:rFonts w:ascii="Roboto Condensed Light" w:hAnsi="Roboto Condensed Light"/>
          <w:sz w:val="24"/>
          <w:szCs w:val="24"/>
        </w:rPr>
        <w:t xml:space="preserve">)  організувати облік робочого часу кожного працівника;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5</w:t>
      </w:r>
      <w:r w:rsidRPr="00EE280E">
        <w:rPr>
          <w:rFonts w:ascii="Roboto Condensed Light" w:hAnsi="Roboto Condensed Light"/>
          <w:sz w:val="24"/>
          <w:szCs w:val="24"/>
        </w:rPr>
        <w:t>) забезпечувати своєчасну та в повному обсязі виплату працівникам належної їм заробітної плати;</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rPr>
        <w:t>6) виплачувати працівникам заробітну плату двічі на місяць</w:t>
      </w:r>
      <w:r w:rsidR="00E6140B" w:rsidRPr="00EE280E">
        <w:rPr>
          <w:rFonts w:ascii="Roboto Condensed Light" w:hAnsi="Roboto Condensed Light"/>
          <w:sz w:val="24"/>
          <w:szCs w:val="24"/>
        </w:rPr>
        <w:t>;</w:t>
      </w:r>
      <w:r w:rsidRPr="00EE280E">
        <w:rPr>
          <w:rFonts w:ascii="Roboto Condensed Light" w:hAnsi="Roboto Condensed Light"/>
          <w:sz w:val="24"/>
          <w:szCs w:val="24"/>
        </w:rPr>
        <w:t xml:space="preserve">  у разі коли день виплати збігається з вихідним, святковим або неробочим днем, випла</w:t>
      </w:r>
      <w:r w:rsidR="00E6140B" w:rsidRPr="00EE280E">
        <w:rPr>
          <w:rFonts w:ascii="Roboto Condensed Light" w:hAnsi="Roboto Condensed Light"/>
          <w:sz w:val="24"/>
          <w:szCs w:val="24"/>
        </w:rPr>
        <w:t>чувати</w:t>
      </w:r>
      <w:r w:rsidRPr="00EE280E">
        <w:rPr>
          <w:rFonts w:ascii="Roboto Condensed Light" w:hAnsi="Roboto Condensed Light"/>
          <w:sz w:val="24"/>
          <w:szCs w:val="24"/>
        </w:rPr>
        <w:t xml:space="preserve"> заробітн</w:t>
      </w:r>
      <w:r w:rsidR="00E6140B" w:rsidRPr="00EE280E">
        <w:rPr>
          <w:rFonts w:ascii="Roboto Condensed Light" w:hAnsi="Roboto Condensed Light"/>
          <w:sz w:val="24"/>
          <w:szCs w:val="24"/>
        </w:rPr>
        <w:t>у</w:t>
      </w:r>
      <w:r w:rsidRPr="00EE280E">
        <w:rPr>
          <w:rFonts w:ascii="Roboto Condensed Light" w:hAnsi="Roboto Condensed Light"/>
          <w:sz w:val="24"/>
          <w:szCs w:val="24"/>
        </w:rPr>
        <w:t xml:space="preserve"> плат</w:t>
      </w:r>
      <w:r w:rsidR="00E6140B" w:rsidRPr="00EE280E">
        <w:rPr>
          <w:rFonts w:ascii="Roboto Condensed Light" w:hAnsi="Roboto Condensed Light"/>
          <w:sz w:val="24"/>
          <w:szCs w:val="24"/>
        </w:rPr>
        <w:t>у</w:t>
      </w:r>
      <w:r w:rsidRPr="00EE280E">
        <w:rPr>
          <w:rFonts w:ascii="Roboto Condensed Light" w:hAnsi="Roboto Condensed Light"/>
          <w:sz w:val="24"/>
          <w:szCs w:val="24"/>
        </w:rPr>
        <w:t xml:space="preserve"> в останній робочий день напередодні таких днів</w:t>
      </w:r>
      <w:r w:rsidR="00E6140B" w:rsidRPr="00EE280E">
        <w:rPr>
          <w:rFonts w:ascii="Roboto Condensed Light" w:hAnsi="Roboto Condensed Light"/>
          <w:sz w:val="24"/>
          <w:szCs w:val="24"/>
        </w:rPr>
        <w:t>;</w:t>
      </w:r>
      <w:r w:rsidRPr="00EE280E">
        <w:rPr>
          <w:rFonts w:ascii="Roboto Condensed Light" w:hAnsi="Roboto Condensed Light"/>
          <w:sz w:val="24"/>
          <w:szCs w:val="24"/>
        </w:rPr>
        <w:t xml:space="preserve">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7</w:t>
      </w:r>
      <w:r w:rsidRPr="00EE280E">
        <w:rPr>
          <w:rFonts w:ascii="Roboto Condensed Light" w:hAnsi="Roboto Condensed Light"/>
          <w:sz w:val="24"/>
          <w:szCs w:val="24"/>
        </w:rPr>
        <w:t xml:space="preserve">) здійснювати виплати за щорічну відпустку не пізніше, ніж за три дні </w:t>
      </w:r>
      <w:proofErr w:type="gramStart"/>
      <w:r w:rsidRPr="00EE280E">
        <w:rPr>
          <w:rFonts w:ascii="Roboto Condensed Light" w:hAnsi="Roboto Condensed Light"/>
          <w:sz w:val="24"/>
          <w:szCs w:val="24"/>
        </w:rPr>
        <w:t>до початку</w:t>
      </w:r>
      <w:proofErr w:type="gramEnd"/>
      <w:r w:rsidRPr="00EE280E">
        <w:rPr>
          <w:rFonts w:ascii="Roboto Condensed Light" w:hAnsi="Roboto Condensed Light"/>
          <w:sz w:val="24"/>
          <w:szCs w:val="24"/>
        </w:rPr>
        <w:t xml:space="preserve"> відпустки, за умови подання працівником заяви про надання відпустки не пізніше ніж за 5 робочих днів до дня її початку;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rPr>
        <w:lastRenderedPageBreak/>
        <w:t xml:space="preserve">8) забезпечувати чітку організацію </w:t>
      </w:r>
      <w:r w:rsidR="00E6140B" w:rsidRPr="00EE280E">
        <w:rPr>
          <w:rFonts w:ascii="Roboto Condensed Light" w:hAnsi="Roboto Condensed Light"/>
          <w:sz w:val="24"/>
          <w:szCs w:val="24"/>
        </w:rPr>
        <w:t>та</w:t>
      </w:r>
      <w:r w:rsidRPr="00EE280E">
        <w:rPr>
          <w:rFonts w:ascii="Roboto Condensed Light" w:hAnsi="Roboto Condensed Light"/>
          <w:sz w:val="24"/>
          <w:szCs w:val="24"/>
        </w:rPr>
        <w:t xml:space="preserve"> координацію роботи  працівників, вимагати й перевіряти своєчасність і точність виконання</w:t>
      </w:r>
      <w:r w:rsidR="00D72DA2" w:rsidRPr="00EE280E">
        <w:rPr>
          <w:rFonts w:ascii="Roboto Condensed Light" w:hAnsi="Roboto Condensed Light"/>
          <w:sz w:val="24"/>
          <w:szCs w:val="24"/>
        </w:rPr>
        <w:t xml:space="preserve"> роботи</w:t>
      </w:r>
      <w:r w:rsidRPr="00EE280E">
        <w:rPr>
          <w:rFonts w:ascii="Roboto Condensed Light" w:hAnsi="Roboto Condensed Light"/>
          <w:sz w:val="24"/>
          <w:szCs w:val="24"/>
        </w:rPr>
        <w:t xml:space="preserve">; </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rPr>
        <w:t>9) забезпечувати належні умови для ефективної роботи та підвищення кваліфікації працівників;</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lang w:val="ru-RU"/>
        </w:rPr>
        <w:t>10</w:t>
      </w:r>
      <w:r w:rsidRPr="00EE280E">
        <w:rPr>
          <w:rFonts w:ascii="Roboto Condensed Light" w:hAnsi="Roboto Condensed Light"/>
          <w:sz w:val="24"/>
          <w:szCs w:val="24"/>
        </w:rPr>
        <w:t xml:space="preserve">) забезпечувати неухильне дотримання працівниками трудової дисципліни; </w:t>
      </w:r>
    </w:p>
    <w:p w:rsidR="00255B39" w:rsidRPr="00EE280E" w:rsidRDefault="00255B39" w:rsidP="00962180">
      <w:pPr>
        <w:spacing w:after="200" w:line="240" w:lineRule="auto"/>
        <w:ind w:firstLine="709"/>
        <w:jc w:val="both"/>
        <w:rPr>
          <w:rFonts w:ascii="Roboto Condensed Light" w:hAnsi="Roboto Condensed Light"/>
          <w:sz w:val="24"/>
          <w:szCs w:val="24"/>
        </w:rPr>
      </w:pPr>
      <w:r w:rsidRPr="00EE280E">
        <w:rPr>
          <w:rFonts w:ascii="Roboto Condensed Light" w:hAnsi="Roboto Condensed Light"/>
          <w:sz w:val="24"/>
          <w:szCs w:val="24"/>
          <w:lang w:val="ru-RU"/>
        </w:rPr>
        <w:t>11</w:t>
      </w:r>
      <w:r w:rsidRPr="00EE280E">
        <w:rPr>
          <w:rFonts w:ascii="Roboto Condensed Light" w:hAnsi="Roboto Condensed Light"/>
          <w:sz w:val="24"/>
          <w:szCs w:val="24"/>
        </w:rPr>
        <w:t>) постійно контролювати знання і дотримання працівниками апарату інструкцій з техніки безпеки праці та протипожежної безпеки</w:t>
      </w:r>
      <w:r w:rsidR="00D72DA2" w:rsidRPr="00EE280E">
        <w:rPr>
          <w:rFonts w:ascii="Roboto Condensed Light" w:hAnsi="Roboto Condensed Light"/>
          <w:sz w:val="24"/>
          <w:szCs w:val="24"/>
        </w:rPr>
        <w:t>.</w:t>
      </w:r>
    </w:p>
    <w:p w:rsidR="00255B39" w:rsidRPr="00EE280E" w:rsidRDefault="00255B39" w:rsidP="00D041A0">
      <w:pPr>
        <w:spacing w:line="240" w:lineRule="auto"/>
        <w:ind w:firstLine="708"/>
        <w:jc w:val="both"/>
        <w:rPr>
          <w:rFonts w:ascii="Roboto Condensed Light" w:hAnsi="Roboto Condensed Light"/>
          <w:sz w:val="24"/>
          <w:szCs w:val="24"/>
        </w:rPr>
      </w:pPr>
      <w:r w:rsidRPr="00EE280E">
        <w:rPr>
          <w:rFonts w:ascii="Roboto Condensed Light" w:hAnsi="Roboto Condensed Light"/>
          <w:sz w:val="24"/>
          <w:szCs w:val="24"/>
        </w:rPr>
        <w:t>4.2. Роботодавець має право:</w:t>
      </w:r>
    </w:p>
    <w:p w:rsidR="00255B39" w:rsidRPr="00EE280E" w:rsidRDefault="00255B39" w:rsidP="00D041A0">
      <w:pPr>
        <w:spacing w:line="240" w:lineRule="auto"/>
        <w:jc w:val="both"/>
        <w:rPr>
          <w:rFonts w:ascii="Roboto Condensed Light" w:hAnsi="Roboto Condensed Light"/>
          <w:sz w:val="24"/>
          <w:szCs w:val="24"/>
        </w:rPr>
      </w:pPr>
      <w:r w:rsidRPr="00EE280E">
        <w:rPr>
          <w:rFonts w:ascii="Roboto Condensed Light" w:hAnsi="Roboto Condensed Light"/>
          <w:sz w:val="24"/>
          <w:szCs w:val="24"/>
        </w:rPr>
        <w:tab/>
      </w:r>
      <w:r w:rsidRPr="00EE280E">
        <w:rPr>
          <w:rFonts w:ascii="Roboto Condensed Light" w:hAnsi="Roboto Condensed Light"/>
          <w:sz w:val="24"/>
          <w:szCs w:val="24"/>
          <w:lang w:val="ru-RU"/>
        </w:rPr>
        <w:t>1</w:t>
      </w:r>
      <w:r w:rsidRPr="00EE280E">
        <w:rPr>
          <w:rFonts w:ascii="Roboto Condensed Light" w:hAnsi="Roboto Condensed Light"/>
          <w:sz w:val="24"/>
          <w:szCs w:val="24"/>
        </w:rPr>
        <w:t>) проводити виробничі наради;</w:t>
      </w:r>
    </w:p>
    <w:p w:rsidR="00255B39" w:rsidRPr="00EE280E" w:rsidRDefault="00255B39" w:rsidP="00D041A0">
      <w:pPr>
        <w:pStyle w:val="a6"/>
        <w:shd w:val="clear" w:color="auto" w:fill="FFFFFF"/>
        <w:spacing w:before="0" w:beforeAutospacing="0" w:after="0" w:afterAutospacing="0"/>
        <w:ind w:firstLine="147"/>
        <w:jc w:val="both"/>
        <w:rPr>
          <w:rFonts w:ascii="Roboto Condensed Light" w:hAnsi="Roboto Condensed Light"/>
          <w:color w:val="000000"/>
          <w:lang w:val="uk-UA"/>
        </w:rPr>
      </w:pPr>
      <w:r w:rsidRPr="00EE280E">
        <w:rPr>
          <w:rFonts w:ascii="Roboto Condensed Light" w:hAnsi="Roboto Condensed Light"/>
          <w:lang w:val="uk-UA"/>
        </w:rPr>
        <w:tab/>
        <w:t>2</w:t>
      </w:r>
      <w:r w:rsidRPr="00EE280E">
        <w:rPr>
          <w:rFonts w:ascii="Roboto Condensed Light" w:hAnsi="Roboto Condensed Light"/>
          <w:color w:val="000000"/>
          <w:lang w:val="uk-UA"/>
        </w:rPr>
        <w:t xml:space="preserve">) вимагати від працівників належного виконання ними трудових обов'язків і дбайливого ставлення до майна Суду; </w:t>
      </w:r>
    </w:p>
    <w:p w:rsidR="00255B39" w:rsidRPr="00EE280E" w:rsidRDefault="00255B39" w:rsidP="00D041A0">
      <w:pPr>
        <w:pStyle w:val="a6"/>
        <w:shd w:val="clear" w:color="auto" w:fill="FFFFFF"/>
        <w:spacing w:before="0" w:beforeAutospacing="0" w:after="0" w:afterAutospacing="0"/>
        <w:jc w:val="both"/>
        <w:rPr>
          <w:rFonts w:ascii="Roboto Condensed Light" w:hAnsi="Roboto Condensed Light"/>
          <w:color w:val="000000"/>
          <w:lang w:val="uk-UA"/>
        </w:rPr>
      </w:pPr>
      <w:r w:rsidRPr="00EE280E">
        <w:rPr>
          <w:rFonts w:ascii="Roboto Condensed Light" w:hAnsi="Roboto Condensed Light"/>
          <w:color w:val="000000"/>
          <w:lang w:val="uk-UA"/>
        </w:rPr>
        <w:tab/>
        <w:t>3</w:t>
      </w:r>
      <w:r w:rsidRPr="00EE280E">
        <w:rPr>
          <w:rFonts w:ascii="Roboto Condensed Light" w:hAnsi="Roboto Condensed Light"/>
          <w:lang w:val="uk-UA"/>
        </w:rPr>
        <w:t>)</w:t>
      </w:r>
      <w:r w:rsidRPr="00EE280E">
        <w:rPr>
          <w:rFonts w:ascii="Roboto Condensed Light" w:hAnsi="Roboto Condensed Light"/>
          <w:color w:val="000000"/>
          <w:lang w:val="uk-UA"/>
        </w:rPr>
        <w:t xml:space="preserve"> заохочувати працівників за сумлінну ефективну працю;</w:t>
      </w:r>
    </w:p>
    <w:p w:rsidR="00255B39" w:rsidRPr="00EE280E" w:rsidRDefault="00255B39" w:rsidP="00D041A0">
      <w:pPr>
        <w:pStyle w:val="a6"/>
        <w:shd w:val="clear" w:color="auto" w:fill="FFFFFF"/>
        <w:spacing w:before="0" w:beforeAutospacing="0" w:after="0" w:afterAutospacing="0"/>
        <w:ind w:firstLine="708"/>
        <w:jc w:val="both"/>
        <w:rPr>
          <w:rFonts w:ascii="Roboto Condensed Light" w:hAnsi="Roboto Condensed Light"/>
          <w:color w:val="000000"/>
          <w:lang w:val="uk-UA"/>
        </w:rPr>
      </w:pPr>
      <w:r w:rsidRPr="00EE280E">
        <w:rPr>
          <w:rFonts w:ascii="Roboto Condensed Light" w:hAnsi="Roboto Condensed Light"/>
          <w:color w:val="000000"/>
          <w:lang w:val="uk-UA"/>
        </w:rPr>
        <w:t xml:space="preserve">4) за наявності підстав притягати працівників до дисциплінарної </w:t>
      </w:r>
      <w:r w:rsidR="00D72DA2" w:rsidRPr="00EE280E">
        <w:rPr>
          <w:rFonts w:ascii="Roboto Condensed Light" w:hAnsi="Roboto Condensed Light"/>
          <w:color w:val="000000"/>
          <w:lang w:val="uk-UA"/>
        </w:rPr>
        <w:t>та</w:t>
      </w:r>
      <w:r w:rsidRPr="00EE280E">
        <w:rPr>
          <w:rFonts w:ascii="Roboto Condensed Light" w:hAnsi="Roboto Condensed Light"/>
          <w:color w:val="000000"/>
          <w:lang w:val="uk-UA"/>
        </w:rPr>
        <w:t xml:space="preserve"> матеріальної відповідальності в установленому чинним законодавством порядку;</w:t>
      </w:r>
    </w:p>
    <w:p w:rsidR="00255B39" w:rsidRPr="00EE280E" w:rsidRDefault="00255B39" w:rsidP="00D041A0">
      <w:pPr>
        <w:pStyle w:val="a6"/>
        <w:shd w:val="clear" w:color="auto" w:fill="FFFFFF"/>
        <w:spacing w:before="0" w:beforeAutospacing="0" w:after="0" w:afterAutospacing="0"/>
        <w:ind w:firstLine="708"/>
        <w:jc w:val="both"/>
        <w:rPr>
          <w:rFonts w:ascii="Roboto Condensed Light" w:hAnsi="Roboto Condensed Light"/>
          <w:color w:val="000000"/>
          <w:lang w:val="uk-UA"/>
        </w:rPr>
      </w:pPr>
      <w:r w:rsidRPr="00EE280E">
        <w:rPr>
          <w:rFonts w:ascii="Roboto Condensed Light" w:hAnsi="Roboto Condensed Light"/>
          <w:color w:val="000000"/>
          <w:lang w:val="uk-UA"/>
        </w:rPr>
        <w:t>5) контролювати дотримання працівниками цих Правил</w:t>
      </w:r>
      <w:r w:rsidR="000E6AB6" w:rsidRPr="00EE280E">
        <w:rPr>
          <w:rFonts w:ascii="Roboto Condensed Light" w:hAnsi="Roboto Condensed Light"/>
          <w:color w:val="000000"/>
          <w:lang w:val="uk-UA"/>
        </w:rPr>
        <w:t>.</w:t>
      </w:r>
    </w:p>
    <w:p w:rsidR="00255B39" w:rsidRPr="00EE280E" w:rsidRDefault="00255B39" w:rsidP="00D041A0">
      <w:pPr>
        <w:spacing w:line="240" w:lineRule="auto"/>
        <w:jc w:val="both"/>
        <w:rPr>
          <w:rFonts w:ascii="Roboto Condensed Light" w:hAnsi="Roboto Condensed Light"/>
          <w:b/>
          <w:bCs/>
          <w:color w:val="000000"/>
          <w:sz w:val="24"/>
          <w:szCs w:val="24"/>
          <w:lang w:eastAsia="uk-UA"/>
        </w:rPr>
      </w:pPr>
    </w:p>
    <w:p w:rsidR="00255B39" w:rsidRPr="00EE280E" w:rsidRDefault="00255B39" w:rsidP="00D041A0">
      <w:pPr>
        <w:shd w:val="clear" w:color="auto" w:fill="FFFFFF"/>
        <w:spacing w:line="240" w:lineRule="auto"/>
        <w:ind w:right="322"/>
        <w:jc w:val="center"/>
        <w:textAlignment w:val="baseline"/>
        <w:rPr>
          <w:rFonts w:ascii="Roboto Condensed Light" w:hAnsi="Roboto Condensed Light"/>
          <w:color w:val="000000"/>
          <w:sz w:val="24"/>
          <w:szCs w:val="24"/>
          <w:lang w:eastAsia="uk-UA"/>
        </w:rPr>
      </w:pPr>
      <w:r w:rsidRPr="00EE280E">
        <w:rPr>
          <w:rFonts w:ascii="Roboto Condensed Light" w:hAnsi="Roboto Condensed Light"/>
          <w:b/>
          <w:sz w:val="24"/>
          <w:szCs w:val="24"/>
        </w:rPr>
        <w:t>V</w:t>
      </w:r>
      <w:r w:rsidRPr="00EE280E">
        <w:rPr>
          <w:rFonts w:ascii="Roboto Condensed Light" w:hAnsi="Roboto Condensed Light"/>
          <w:b/>
          <w:bCs/>
          <w:color w:val="000000"/>
          <w:sz w:val="24"/>
          <w:szCs w:val="24"/>
          <w:lang w:eastAsia="uk-UA"/>
        </w:rPr>
        <w:t xml:space="preserve">. Робочий час і час відпочинку </w:t>
      </w:r>
    </w:p>
    <w:p w:rsidR="00255B39" w:rsidRPr="00EE280E" w:rsidRDefault="00255B39" w:rsidP="00962180">
      <w:pPr>
        <w:shd w:val="clear" w:color="auto" w:fill="FFFFFF"/>
        <w:spacing w:after="200" w:line="240" w:lineRule="auto"/>
        <w:ind w:firstLine="709"/>
        <w:jc w:val="both"/>
        <w:textAlignment w:val="baseline"/>
        <w:rPr>
          <w:rFonts w:ascii="Roboto Condensed Light" w:hAnsi="Roboto Condensed Light"/>
          <w:color w:val="000000"/>
          <w:sz w:val="24"/>
          <w:szCs w:val="24"/>
          <w:lang w:eastAsia="uk-UA"/>
        </w:rPr>
      </w:pPr>
      <w:bookmarkStart w:id="10" w:name="n24"/>
      <w:bookmarkEnd w:id="10"/>
      <w:r w:rsidRPr="00EE280E">
        <w:rPr>
          <w:rFonts w:ascii="Roboto Condensed Light" w:hAnsi="Roboto Condensed Light"/>
          <w:color w:val="000000"/>
          <w:sz w:val="24"/>
          <w:szCs w:val="24"/>
          <w:lang w:eastAsia="uk-UA"/>
        </w:rPr>
        <w:t>5.1. Тривалість робочого часу працівників становить 40 годин на тиждень.</w:t>
      </w:r>
    </w:p>
    <w:p w:rsidR="00255B39" w:rsidRPr="00EE280E" w:rsidRDefault="00255B39" w:rsidP="00D041A0">
      <w:pPr>
        <w:shd w:val="clear" w:color="auto" w:fill="FFFFFF"/>
        <w:spacing w:line="240" w:lineRule="auto"/>
        <w:ind w:firstLine="709"/>
        <w:jc w:val="both"/>
        <w:textAlignment w:val="baseline"/>
        <w:rPr>
          <w:rFonts w:ascii="Roboto Condensed Light" w:hAnsi="Roboto Condensed Light"/>
          <w:color w:val="000000"/>
          <w:sz w:val="24"/>
          <w:szCs w:val="24"/>
          <w:lang w:eastAsia="uk-UA"/>
        </w:rPr>
      </w:pPr>
      <w:bookmarkStart w:id="11" w:name="n25"/>
      <w:bookmarkEnd w:id="11"/>
      <w:r w:rsidRPr="00EE280E">
        <w:rPr>
          <w:rFonts w:ascii="Roboto Condensed Light" w:hAnsi="Roboto Condensed Light"/>
          <w:color w:val="000000"/>
          <w:sz w:val="24"/>
          <w:szCs w:val="24"/>
          <w:lang w:eastAsia="uk-UA"/>
        </w:rPr>
        <w:t xml:space="preserve">5.2. У Суді встановлюється п’ятиденний робочий тиждень із тривалістю роботи по днях: понеділок, вівторок, середа, четвер </w:t>
      </w:r>
      <w:r w:rsidRPr="00EE280E">
        <w:rPr>
          <w:rFonts w:ascii="Roboto Condensed Light" w:hAnsi="Roboto Condensed Light"/>
          <w:sz w:val="24"/>
          <w:szCs w:val="24"/>
        </w:rPr>
        <w:t xml:space="preserve">– </w:t>
      </w:r>
      <w:r w:rsidRPr="00EE280E">
        <w:rPr>
          <w:rFonts w:ascii="Roboto Condensed Light" w:hAnsi="Roboto Condensed Light"/>
          <w:color w:val="000000"/>
          <w:sz w:val="24"/>
          <w:szCs w:val="24"/>
          <w:lang w:eastAsia="uk-UA"/>
        </w:rPr>
        <w:t xml:space="preserve">по 8 годин15 хвилин, п’ятниця </w:t>
      </w:r>
      <w:r w:rsidR="00D72DA2" w:rsidRPr="00EE280E">
        <w:rPr>
          <w:rFonts w:ascii="Roboto Condensed Light" w:hAnsi="Roboto Condensed Light"/>
          <w:color w:val="000000"/>
          <w:sz w:val="24"/>
          <w:szCs w:val="24"/>
          <w:lang w:eastAsia="uk-UA"/>
        </w:rPr>
        <w:t>–</w:t>
      </w:r>
      <w:r w:rsidRPr="00EE280E">
        <w:rPr>
          <w:rFonts w:ascii="Roboto Condensed Light" w:hAnsi="Roboto Condensed Light"/>
          <w:color w:val="000000"/>
          <w:sz w:val="24"/>
          <w:szCs w:val="24"/>
          <w:lang w:eastAsia="uk-UA"/>
        </w:rPr>
        <w:t xml:space="preserve"> 7 годин; вихідні</w:t>
      </w:r>
      <w:r w:rsidR="00D72DA2" w:rsidRPr="00EE280E">
        <w:rPr>
          <w:rFonts w:ascii="Roboto Condensed Light" w:hAnsi="Roboto Condensed Light"/>
          <w:color w:val="000000"/>
          <w:sz w:val="24"/>
          <w:szCs w:val="24"/>
          <w:lang w:eastAsia="uk-UA"/>
        </w:rPr>
        <w:t xml:space="preserve"> –</w:t>
      </w:r>
      <w:r w:rsidRPr="00EE280E">
        <w:rPr>
          <w:rFonts w:ascii="Roboto Condensed Light" w:hAnsi="Roboto Condensed Light"/>
          <w:color w:val="000000"/>
          <w:sz w:val="24"/>
          <w:szCs w:val="24"/>
          <w:lang w:eastAsia="uk-UA"/>
        </w:rPr>
        <w:t xml:space="preserve"> субота </w:t>
      </w:r>
      <w:r w:rsidR="00D72DA2" w:rsidRPr="00EE280E">
        <w:rPr>
          <w:rFonts w:ascii="Roboto Condensed Light" w:hAnsi="Roboto Condensed Light"/>
          <w:color w:val="000000"/>
          <w:sz w:val="24"/>
          <w:szCs w:val="24"/>
          <w:lang w:eastAsia="uk-UA"/>
        </w:rPr>
        <w:t>й</w:t>
      </w:r>
      <w:r w:rsidRPr="00EE280E">
        <w:rPr>
          <w:rFonts w:ascii="Roboto Condensed Light" w:hAnsi="Roboto Condensed Light"/>
          <w:color w:val="000000"/>
          <w:sz w:val="24"/>
          <w:szCs w:val="24"/>
          <w:lang w:eastAsia="uk-UA"/>
        </w:rPr>
        <w:t xml:space="preserve"> неділя.</w:t>
      </w:r>
    </w:p>
    <w:p w:rsidR="00255B39" w:rsidRPr="00EE280E" w:rsidRDefault="00255B39" w:rsidP="00962180">
      <w:pPr>
        <w:shd w:val="clear" w:color="auto" w:fill="FFFFFF"/>
        <w:spacing w:after="200" w:line="240" w:lineRule="auto"/>
        <w:ind w:firstLine="709"/>
        <w:jc w:val="both"/>
        <w:textAlignment w:val="baseline"/>
        <w:rPr>
          <w:rFonts w:ascii="Roboto Condensed Light" w:hAnsi="Roboto Condensed Light"/>
          <w:color w:val="000000"/>
          <w:sz w:val="24"/>
          <w:szCs w:val="24"/>
          <w:lang w:eastAsia="uk-UA"/>
        </w:rPr>
      </w:pPr>
      <w:r w:rsidRPr="00EE280E">
        <w:rPr>
          <w:rFonts w:ascii="Roboto Condensed Light" w:hAnsi="Roboto Condensed Light"/>
          <w:sz w:val="24"/>
          <w:szCs w:val="24"/>
        </w:rPr>
        <w:t>Працівникам патронатної служби може встановлюватис</w:t>
      </w:r>
      <w:r w:rsidR="00D72DA2" w:rsidRPr="00EE280E">
        <w:rPr>
          <w:rFonts w:ascii="Roboto Condensed Light" w:hAnsi="Roboto Condensed Light"/>
          <w:sz w:val="24"/>
          <w:szCs w:val="24"/>
        </w:rPr>
        <w:t>я</w:t>
      </w:r>
      <w:r w:rsidRPr="00EE280E">
        <w:rPr>
          <w:rFonts w:ascii="Roboto Condensed Light" w:hAnsi="Roboto Condensed Light"/>
          <w:sz w:val="24"/>
          <w:szCs w:val="24"/>
        </w:rPr>
        <w:t xml:space="preserve"> ненормований робочий день.</w:t>
      </w:r>
    </w:p>
    <w:p w:rsidR="00255B39" w:rsidRPr="00EE280E" w:rsidRDefault="00255B39" w:rsidP="00D041A0">
      <w:pPr>
        <w:pStyle w:val="rvps2"/>
        <w:shd w:val="clear" w:color="auto" w:fill="FFFFFF"/>
        <w:spacing w:before="0" w:beforeAutospacing="0" w:after="0" w:afterAutospacing="0"/>
        <w:ind w:firstLine="709"/>
        <w:jc w:val="both"/>
        <w:textAlignment w:val="baseline"/>
        <w:rPr>
          <w:rFonts w:ascii="Roboto Condensed Light" w:hAnsi="Roboto Condensed Light"/>
          <w:lang w:val="uk-UA"/>
        </w:rPr>
      </w:pPr>
      <w:bookmarkStart w:id="12" w:name="n26"/>
      <w:bookmarkStart w:id="13" w:name="n27"/>
      <w:bookmarkEnd w:id="12"/>
      <w:bookmarkEnd w:id="13"/>
      <w:r w:rsidRPr="00EE280E">
        <w:rPr>
          <w:rFonts w:ascii="Roboto Condensed Light" w:hAnsi="Roboto Condensed Light"/>
          <w:lang w:val="uk-UA"/>
        </w:rPr>
        <w:t>5.3. Режим роботи Суду:</w:t>
      </w:r>
    </w:p>
    <w:p w:rsidR="00255B39" w:rsidRPr="00EE280E" w:rsidRDefault="00255B39" w:rsidP="00D041A0">
      <w:pPr>
        <w:pStyle w:val="rvps2"/>
        <w:shd w:val="clear" w:color="auto" w:fill="FFFFFF"/>
        <w:spacing w:before="0" w:beforeAutospacing="0" w:after="0" w:afterAutospacing="0"/>
        <w:ind w:firstLine="709"/>
        <w:jc w:val="both"/>
        <w:textAlignment w:val="baseline"/>
        <w:rPr>
          <w:rFonts w:ascii="Roboto Condensed Light" w:hAnsi="Roboto Condensed Light"/>
          <w:lang w:val="uk-UA"/>
        </w:rPr>
      </w:pPr>
      <w:r w:rsidRPr="00EE280E">
        <w:rPr>
          <w:rFonts w:ascii="Roboto Condensed Light" w:hAnsi="Roboto Condensed Light"/>
          <w:lang w:val="uk-UA"/>
        </w:rPr>
        <w:t>початок роботи – о 9</w:t>
      </w:r>
      <w:r w:rsidR="00D72DA2" w:rsidRPr="00EE280E">
        <w:rPr>
          <w:rFonts w:ascii="Roboto Condensed Light" w:hAnsi="Roboto Condensed Light"/>
          <w:lang w:val="uk-UA"/>
        </w:rPr>
        <w:t>:</w:t>
      </w:r>
      <w:r w:rsidRPr="00EE280E">
        <w:rPr>
          <w:rFonts w:ascii="Roboto Condensed Light" w:hAnsi="Roboto Condensed Light"/>
          <w:lang w:val="uk-UA"/>
        </w:rPr>
        <w:t>00 протягом усіх днів робочого тижня;</w:t>
      </w:r>
    </w:p>
    <w:p w:rsidR="00255B39" w:rsidRPr="00EE280E" w:rsidRDefault="00255B39" w:rsidP="00D041A0">
      <w:pPr>
        <w:pStyle w:val="rvps2"/>
        <w:shd w:val="clear" w:color="auto" w:fill="FFFFFF"/>
        <w:spacing w:before="0" w:beforeAutospacing="0" w:after="0" w:afterAutospacing="0"/>
        <w:ind w:firstLine="709"/>
        <w:jc w:val="both"/>
        <w:textAlignment w:val="baseline"/>
        <w:rPr>
          <w:rFonts w:ascii="Roboto Condensed Light" w:hAnsi="Roboto Condensed Light"/>
          <w:lang w:val="uk-UA"/>
        </w:rPr>
      </w:pPr>
      <w:r w:rsidRPr="00EE280E">
        <w:rPr>
          <w:rFonts w:ascii="Roboto Condensed Light" w:hAnsi="Roboto Condensed Light"/>
          <w:lang w:val="uk-UA"/>
        </w:rPr>
        <w:t>перерва на обід – з 13</w:t>
      </w:r>
      <w:r w:rsidR="00D72DA2" w:rsidRPr="00EE280E">
        <w:rPr>
          <w:rFonts w:ascii="Roboto Condensed Light" w:hAnsi="Roboto Condensed Light"/>
          <w:lang w:val="uk-UA"/>
        </w:rPr>
        <w:t>:</w:t>
      </w:r>
      <w:r w:rsidRPr="00EE280E">
        <w:rPr>
          <w:rFonts w:ascii="Roboto Condensed Light" w:hAnsi="Roboto Condensed Light"/>
          <w:lang w:val="uk-UA"/>
        </w:rPr>
        <w:t>00 до 13</w:t>
      </w:r>
      <w:r w:rsidR="00D72DA2" w:rsidRPr="00EE280E">
        <w:rPr>
          <w:rFonts w:ascii="Roboto Condensed Light" w:hAnsi="Roboto Condensed Light"/>
          <w:lang w:val="uk-UA"/>
        </w:rPr>
        <w:t>:</w:t>
      </w:r>
      <w:r w:rsidRPr="00EE280E">
        <w:rPr>
          <w:rFonts w:ascii="Roboto Condensed Light" w:hAnsi="Roboto Condensed Light"/>
          <w:lang w:val="uk-UA"/>
        </w:rPr>
        <w:t>45 в усі робочі дні;</w:t>
      </w:r>
    </w:p>
    <w:p w:rsidR="00255B39" w:rsidRPr="00EE280E" w:rsidRDefault="00255B39" w:rsidP="00962180">
      <w:pPr>
        <w:pStyle w:val="rvps2"/>
        <w:shd w:val="clear" w:color="auto" w:fill="FFFFFF"/>
        <w:spacing w:before="0" w:beforeAutospacing="0" w:after="200" w:afterAutospacing="0"/>
        <w:ind w:firstLine="709"/>
        <w:jc w:val="both"/>
        <w:textAlignment w:val="baseline"/>
        <w:rPr>
          <w:rFonts w:ascii="Roboto Condensed Light" w:hAnsi="Roboto Condensed Light"/>
          <w:lang w:val="uk-UA"/>
        </w:rPr>
      </w:pPr>
      <w:r w:rsidRPr="00EE280E">
        <w:rPr>
          <w:rFonts w:ascii="Roboto Condensed Light" w:hAnsi="Roboto Condensed Light"/>
          <w:lang w:val="uk-UA"/>
        </w:rPr>
        <w:t>кінець робочого дня – у понеділок, вівторок, середу, четвер – о 18 годині, у п’ятницю – о 16 годині 45 хвилин.</w:t>
      </w:r>
    </w:p>
    <w:p w:rsidR="00255B39" w:rsidRPr="00EE280E" w:rsidRDefault="00255B39" w:rsidP="00962180">
      <w:pPr>
        <w:shd w:val="clear" w:color="auto" w:fill="FFFFFF"/>
        <w:spacing w:after="200" w:line="240" w:lineRule="auto"/>
        <w:ind w:firstLine="709"/>
        <w:jc w:val="both"/>
        <w:textAlignment w:val="baseline"/>
        <w:rPr>
          <w:rFonts w:ascii="Roboto Condensed Light" w:hAnsi="Roboto Condensed Light"/>
          <w:sz w:val="24"/>
          <w:szCs w:val="24"/>
          <w:lang w:eastAsia="uk-UA"/>
        </w:rPr>
      </w:pPr>
      <w:bookmarkStart w:id="14" w:name="n29"/>
      <w:bookmarkEnd w:id="14"/>
      <w:r w:rsidRPr="00EE280E">
        <w:rPr>
          <w:rFonts w:ascii="Roboto Condensed Light" w:hAnsi="Roboto Condensed Light"/>
          <w:sz w:val="24"/>
          <w:szCs w:val="24"/>
          <w:lang w:eastAsia="uk-UA"/>
        </w:rPr>
        <w:t>5.4. Час перерви н</w:t>
      </w:r>
      <w:r w:rsidR="00D72DA2" w:rsidRPr="00EE280E">
        <w:rPr>
          <w:rFonts w:ascii="Roboto Condensed Light" w:hAnsi="Roboto Condensed Light"/>
          <w:sz w:val="24"/>
          <w:szCs w:val="24"/>
          <w:lang w:eastAsia="uk-UA"/>
        </w:rPr>
        <w:t>е включається до робочого часу;</w:t>
      </w:r>
      <w:r w:rsidRPr="00EE280E">
        <w:rPr>
          <w:rFonts w:ascii="Roboto Condensed Light" w:hAnsi="Roboto Condensed Light"/>
          <w:sz w:val="24"/>
          <w:szCs w:val="24"/>
          <w:lang w:eastAsia="uk-UA"/>
        </w:rPr>
        <w:t xml:space="preserve"> працівник може використовувати перерву на власний розсуд; може відлучатися на цей час </w:t>
      </w:r>
      <w:r w:rsidR="00D72DA2" w:rsidRPr="00EE280E">
        <w:rPr>
          <w:rFonts w:ascii="Roboto Condensed Light" w:hAnsi="Roboto Condensed Light"/>
          <w:sz w:val="24"/>
          <w:szCs w:val="24"/>
          <w:lang w:eastAsia="uk-UA"/>
        </w:rPr>
        <w:t>і</w:t>
      </w:r>
      <w:r w:rsidRPr="00EE280E">
        <w:rPr>
          <w:rFonts w:ascii="Roboto Condensed Light" w:hAnsi="Roboto Condensed Light"/>
          <w:sz w:val="24"/>
          <w:szCs w:val="24"/>
          <w:lang w:eastAsia="uk-UA"/>
        </w:rPr>
        <w:t>з місця роботи, не попереджуючи про це безпосереднього керівника.</w:t>
      </w:r>
    </w:p>
    <w:p w:rsidR="00255B39" w:rsidRPr="00EE280E" w:rsidRDefault="00255B39" w:rsidP="00962180">
      <w:pPr>
        <w:shd w:val="clear" w:color="auto" w:fill="FFFFFF"/>
        <w:spacing w:after="200" w:line="240" w:lineRule="auto"/>
        <w:ind w:firstLine="709"/>
        <w:jc w:val="both"/>
        <w:textAlignment w:val="baseline"/>
        <w:rPr>
          <w:rFonts w:ascii="Roboto Condensed Light" w:hAnsi="Roboto Condensed Light"/>
          <w:sz w:val="24"/>
          <w:szCs w:val="24"/>
          <w:lang w:eastAsia="uk-UA"/>
        </w:rPr>
      </w:pPr>
      <w:bookmarkStart w:id="15" w:name="n30"/>
      <w:bookmarkEnd w:id="15"/>
      <w:r w:rsidRPr="00EE280E">
        <w:rPr>
          <w:rFonts w:ascii="Roboto Condensed Light" w:hAnsi="Roboto Condensed Light"/>
          <w:sz w:val="24"/>
          <w:szCs w:val="24"/>
          <w:lang w:eastAsia="uk-UA"/>
        </w:rPr>
        <w:t>5.5. Напередодні святкових та неробочих днів тривалість робочого дня скорочується на одну годину.</w:t>
      </w:r>
    </w:p>
    <w:p w:rsidR="00255B39" w:rsidRPr="00EE280E" w:rsidRDefault="00255B39" w:rsidP="00962180">
      <w:pPr>
        <w:spacing w:after="200" w:line="240" w:lineRule="auto"/>
        <w:ind w:firstLine="700"/>
        <w:jc w:val="both"/>
        <w:rPr>
          <w:rFonts w:ascii="Roboto Condensed Light" w:hAnsi="Roboto Condensed Light"/>
          <w:sz w:val="24"/>
          <w:szCs w:val="24"/>
        </w:rPr>
      </w:pPr>
      <w:r w:rsidRPr="00EE280E">
        <w:rPr>
          <w:rFonts w:ascii="Roboto Condensed Light" w:hAnsi="Roboto Condensed Light"/>
          <w:sz w:val="24"/>
          <w:szCs w:val="24"/>
          <w:lang w:eastAsia="uk-UA"/>
        </w:rPr>
        <w:t xml:space="preserve">5.6. </w:t>
      </w:r>
      <w:r w:rsidRPr="00EE280E">
        <w:rPr>
          <w:rFonts w:ascii="Roboto Condensed Light" w:hAnsi="Roboto Condensed Light"/>
          <w:sz w:val="24"/>
          <w:szCs w:val="24"/>
        </w:rPr>
        <w:t>Для виконання невідкладної та непередбаченої роботи працівники можуть залучатися до надурочних робіт, до роботи у вихідні, святкові та неробочі дні в установленому законодавством порядку. Така робота компенсується відповідно до законодавства про працю.</w:t>
      </w:r>
    </w:p>
    <w:p w:rsidR="00255B39" w:rsidRPr="00EE280E" w:rsidRDefault="00255B39" w:rsidP="00962180">
      <w:pPr>
        <w:spacing w:after="200" w:line="240" w:lineRule="auto"/>
        <w:ind w:firstLine="700"/>
        <w:jc w:val="both"/>
        <w:rPr>
          <w:rFonts w:ascii="Roboto Condensed Light" w:hAnsi="Roboto Condensed Light"/>
          <w:sz w:val="24"/>
          <w:szCs w:val="24"/>
        </w:rPr>
      </w:pPr>
      <w:r w:rsidRPr="00EE280E">
        <w:rPr>
          <w:rFonts w:ascii="Roboto Condensed Light" w:hAnsi="Roboto Condensed Light"/>
          <w:sz w:val="24"/>
          <w:szCs w:val="24"/>
        </w:rPr>
        <w:t>5.7. За наявності поважних причин, перелік яких передбачено статтею 56 КЗпП, за заявою працівника апарату як при прийнятті на роботу, так і згодом може встановлюватися неповний робочий день або неповний робочий тиждень з оплатою праці пропорційно відпрацьованому часу.</w:t>
      </w:r>
    </w:p>
    <w:p w:rsidR="00255B39" w:rsidRPr="00EE280E" w:rsidRDefault="00255B39" w:rsidP="00D041A0">
      <w:pPr>
        <w:shd w:val="clear" w:color="auto" w:fill="FFFFFF"/>
        <w:spacing w:line="240" w:lineRule="auto"/>
        <w:ind w:firstLine="709"/>
        <w:jc w:val="both"/>
        <w:textAlignment w:val="baseline"/>
        <w:rPr>
          <w:rFonts w:ascii="Roboto Condensed Light" w:hAnsi="Roboto Condensed Light"/>
          <w:color w:val="000000"/>
          <w:sz w:val="24"/>
          <w:szCs w:val="24"/>
          <w:lang w:eastAsia="uk-UA"/>
        </w:rPr>
      </w:pPr>
      <w:bookmarkStart w:id="16" w:name="n37"/>
      <w:bookmarkEnd w:id="16"/>
      <w:r w:rsidRPr="00EE280E">
        <w:rPr>
          <w:rFonts w:ascii="Roboto Condensed Light" w:hAnsi="Roboto Condensed Light"/>
          <w:color w:val="000000"/>
          <w:sz w:val="24"/>
          <w:szCs w:val="24"/>
          <w:lang w:eastAsia="uk-UA"/>
        </w:rPr>
        <w:t xml:space="preserve">5.8. Вихід працівника за межі адміністративної будівлі Суду </w:t>
      </w:r>
      <w:r w:rsidR="00D72DA2" w:rsidRPr="00EE280E">
        <w:rPr>
          <w:rFonts w:ascii="Roboto Condensed Light" w:hAnsi="Roboto Condensed Light"/>
          <w:color w:val="000000"/>
          <w:sz w:val="24"/>
          <w:szCs w:val="24"/>
          <w:lang w:eastAsia="uk-UA"/>
        </w:rPr>
        <w:t>в</w:t>
      </w:r>
      <w:r w:rsidRPr="00EE280E">
        <w:rPr>
          <w:rFonts w:ascii="Roboto Condensed Light" w:hAnsi="Roboto Condensed Light"/>
          <w:color w:val="000000"/>
          <w:sz w:val="24"/>
          <w:szCs w:val="24"/>
          <w:lang w:eastAsia="uk-UA"/>
        </w:rPr>
        <w:t xml:space="preserve"> робочий час зі службових питань відбувається з відома його безпосереднього керівника; у Суді може вестися журнал реєстрації місцевих відряджень.</w:t>
      </w:r>
      <w:bookmarkStart w:id="17" w:name="n36"/>
      <w:bookmarkEnd w:id="17"/>
    </w:p>
    <w:p w:rsidR="00255B39" w:rsidRPr="00EE280E" w:rsidRDefault="00255B39" w:rsidP="00962180">
      <w:pPr>
        <w:shd w:val="clear" w:color="auto" w:fill="FFFFFF"/>
        <w:spacing w:after="200" w:line="240" w:lineRule="auto"/>
        <w:ind w:firstLine="709"/>
        <w:jc w:val="both"/>
        <w:textAlignment w:val="baseline"/>
        <w:rPr>
          <w:rFonts w:ascii="Roboto Condensed Light" w:hAnsi="Roboto Condensed Light"/>
          <w:color w:val="000000"/>
          <w:sz w:val="24"/>
          <w:szCs w:val="24"/>
          <w:lang w:eastAsia="uk-UA"/>
        </w:rPr>
      </w:pPr>
      <w:r w:rsidRPr="00EE280E">
        <w:rPr>
          <w:rFonts w:ascii="Roboto Condensed Light" w:hAnsi="Roboto Condensed Light"/>
          <w:color w:val="000000"/>
          <w:sz w:val="24"/>
          <w:szCs w:val="24"/>
          <w:lang w:eastAsia="uk-UA"/>
        </w:rPr>
        <w:t xml:space="preserve">5.9. Облік робочого часу </w:t>
      </w:r>
      <w:r w:rsidR="00D72DA2" w:rsidRPr="00EE280E">
        <w:rPr>
          <w:rFonts w:ascii="Roboto Condensed Light" w:hAnsi="Roboto Condensed Light"/>
          <w:color w:val="000000"/>
          <w:sz w:val="24"/>
          <w:szCs w:val="24"/>
          <w:lang w:eastAsia="uk-UA"/>
        </w:rPr>
        <w:t>в</w:t>
      </w:r>
      <w:r w:rsidRPr="00EE280E">
        <w:rPr>
          <w:rFonts w:ascii="Roboto Condensed Light" w:hAnsi="Roboto Condensed Light"/>
          <w:color w:val="000000"/>
          <w:sz w:val="24"/>
          <w:szCs w:val="24"/>
          <w:lang w:eastAsia="uk-UA"/>
        </w:rPr>
        <w:t xml:space="preserve"> Суді здійснюється </w:t>
      </w:r>
      <w:r w:rsidR="00D72DA2" w:rsidRPr="00EE280E">
        <w:rPr>
          <w:rFonts w:ascii="Roboto Condensed Light" w:hAnsi="Roboto Condensed Light"/>
          <w:color w:val="000000"/>
          <w:sz w:val="24"/>
          <w:szCs w:val="24"/>
          <w:lang w:eastAsia="uk-UA"/>
        </w:rPr>
        <w:t>в</w:t>
      </w:r>
      <w:r w:rsidRPr="00EE280E">
        <w:rPr>
          <w:rFonts w:ascii="Roboto Condensed Light" w:hAnsi="Roboto Condensed Light"/>
          <w:color w:val="000000"/>
          <w:sz w:val="24"/>
          <w:szCs w:val="24"/>
          <w:lang w:eastAsia="uk-UA"/>
        </w:rPr>
        <w:t xml:space="preserve"> табелі обліку використання робочого часу, а також може здійснюватис</w:t>
      </w:r>
      <w:r w:rsidR="00D72DA2" w:rsidRPr="00EE280E">
        <w:rPr>
          <w:rFonts w:ascii="Roboto Condensed Light" w:hAnsi="Roboto Condensed Light"/>
          <w:color w:val="000000"/>
          <w:sz w:val="24"/>
          <w:szCs w:val="24"/>
          <w:lang w:eastAsia="uk-UA"/>
        </w:rPr>
        <w:t>я</w:t>
      </w:r>
      <w:r w:rsidRPr="00EE280E">
        <w:rPr>
          <w:rFonts w:ascii="Roboto Condensed Light" w:hAnsi="Roboto Condensed Light"/>
          <w:color w:val="000000"/>
          <w:sz w:val="24"/>
          <w:szCs w:val="24"/>
          <w:lang w:eastAsia="uk-UA"/>
        </w:rPr>
        <w:t xml:space="preserve">  за допомогою відповідної електронної програми, що є </w:t>
      </w:r>
      <w:r w:rsidRPr="00EE280E">
        <w:rPr>
          <w:rFonts w:ascii="Roboto Condensed Light" w:hAnsi="Roboto Condensed Light"/>
          <w:color w:val="000000"/>
          <w:sz w:val="24"/>
          <w:szCs w:val="24"/>
          <w:lang w:eastAsia="uk-UA"/>
        </w:rPr>
        <w:lastRenderedPageBreak/>
        <w:t>складовою автоматизованої системи контролю доступу до приміщень адміністративних будівель Суду (далі –  система обліку робочого часу).</w:t>
      </w:r>
    </w:p>
    <w:p w:rsidR="00255B39" w:rsidRPr="00EE280E" w:rsidRDefault="00255B39" w:rsidP="00962180">
      <w:pPr>
        <w:shd w:val="clear" w:color="auto" w:fill="FFFFFF"/>
        <w:spacing w:after="200" w:line="240" w:lineRule="auto"/>
        <w:ind w:firstLine="709"/>
        <w:jc w:val="both"/>
        <w:textAlignment w:val="baseline"/>
        <w:rPr>
          <w:rFonts w:ascii="Roboto Condensed Light" w:hAnsi="Roboto Condensed Light"/>
          <w:color w:val="000000"/>
          <w:sz w:val="24"/>
          <w:szCs w:val="24"/>
          <w:lang w:eastAsia="uk-UA"/>
        </w:rPr>
      </w:pPr>
      <w:bookmarkStart w:id="18" w:name="n34"/>
      <w:bookmarkEnd w:id="18"/>
      <w:r w:rsidRPr="00EE280E">
        <w:rPr>
          <w:rFonts w:ascii="Roboto Condensed Light" w:hAnsi="Roboto Condensed Light"/>
          <w:color w:val="000000"/>
          <w:sz w:val="24"/>
          <w:szCs w:val="24"/>
          <w:lang w:eastAsia="uk-UA"/>
        </w:rPr>
        <w:t>5.10. Для забезпечення контролю своєчасного прибуття на роботу відомості зазначених систем обліку робочого часу подаються відповідальною особою до служби управління персоналом Суду.</w:t>
      </w:r>
    </w:p>
    <w:p w:rsidR="00255B39" w:rsidRPr="00EE280E" w:rsidRDefault="00255B39" w:rsidP="00962180">
      <w:pPr>
        <w:spacing w:after="200" w:line="240" w:lineRule="auto"/>
        <w:ind w:firstLine="700"/>
        <w:jc w:val="both"/>
        <w:rPr>
          <w:rFonts w:ascii="Roboto Condensed Light" w:hAnsi="Roboto Condensed Light"/>
          <w:sz w:val="24"/>
          <w:szCs w:val="24"/>
        </w:rPr>
      </w:pPr>
      <w:r w:rsidRPr="00EE280E">
        <w:rPr>
          <w:rFonts w:ascii="Roboto Condensed Light" w:hAnsi="Roboto Condensed Light"/>
          <w:sz w:val="24"/>
          <w:szCs w:val="24"/>
        </w:rPr>
        <w:t xml:space="preserve">5.11. Працівникам надаються основні та додаткові (у разі наявності відповідного права) відпустки зі збереженням на їх період місця роботи (посади) і заробітної плати відповідно до чинного законодавства України. </w:t>
      </w:r>
    </w:p>
    <w:p w:rsidR="00255B39" w:rsidRPr="00EE280E" w:rsidRDefault="00255B39" w:rsidP="00962180">
      <w:pPr>
        <w:spacing w:after="200" w:line="240" w:lineRule="auto"/>
        <w:ind w:firstLine="700"/>
        <w:jc w:val="both"/>
        <w:rPr>
          <w:rFonts w:ascii="Roboto Condensed Light" w:hAnsi="Roboto Condensed Light"/>
          <w:sz w:val="24"/>
          <w:szCs w:val="24"/>
        </w:rPr>
      </w:pPr>
      <w:r w:rsidRPr="00EE280E">
        <w:rPr>
          <w:rFonts w:ascii="Roboto Condensed Light" w:hAnsi="Roboto Condensed Light"/>
          <w:sz w:val="24"/>
          <w:szCs w:val="24"/>
        </w:rPr>
        <w:t xml:space="preserve">5.12. Черговість надання щорічних відпусток визначається графіком, який затверджується керівником апарату (за погодженням </w:t>
      </w:r>
      <w:r w:rsidRPr="00EE280E">
        <w:rPr>
          <w:rStyle w:val="rvts0"/>
          <w:rFonts w:ascii="Roboto Condensed Light" w:hAnsi="Roboto Condensed Light"/>
          <w:sz w:val="24"/>
          <w:szCs w:val="24"/>
        </w:rPr>
        <w:t>з виборним органом первинної профспілкової організації або іншим представницьким органом трудового колективу</w:t>
      </w:r>
      <w:r w:rsidRPr="00EE280E">
        <w:rPr>
          <w:rFonts w:ascii="Roboto Condensed Light" w:hAnsi="Roboto Condensed Light"/>
          <w:sz w:val="24"/>
          <w:szCs w:val="24"/>
        </w:rPr>
        <w:t xml:space="preserve">) на кожен календарний рік не пізніше 25 грудня на наступний робочий рік, та доводиться до відома </w:t>
      </w:r>
      <w:r w:rsidR="00D72DA2" w:rsidRPr="00EE280E">
        <w:rPr>
          <w:rFonts w:ascii="Roboto Condensed Light" w:hAnsi="Roboto Condensed Light"/>
          <w:sz w:val="24"/>
          <w:szCs w:val="24"/>
        </w:rPr>
        <w:t>в</w:t>
      </w:r>
      <w:r w:rsidRPr="00EE280E">
        <w:rPr>
          <w:rFonts w:ascii="Roboto Condensed Light" w:hAnsi="Roboto Condensed Light"/>
          <w:sz w:val="24"/>
          <w:szCs w:val="24"/>
        </w:rPr>
        <w:t>сіх працівників (у частині, що їх стосується) під підпис. П</w:t>
      </w:r>
      <w:r w:rsidRPr="00EE280E">
        <w:rPr>
          <w:rFonts w:ascii="Roboto Condensed Light" w:hAnsi="Roboto Condensed Light"/>
          <w:color w:val="000000"/>
          <w:sz w:val="24"/>
          <w:szCs w:val="24"/>
          <w:shd w:val="clear" w:color="auto" w:fill="FFFFFF"/>
        </w:rPr>
        <w:t>оділ щорічної відпустки на частини будь-якої тривалості (</w:t>
      </w:r>
      <w:r w:rsidR="00D72DA2" w:rsidRPr="00EE280E">
        <w:rPr>
          <w:rFonts w:ascii="Roboto Condensed Light" w:hAnsi="Roboto Condensed Light"/>
          <w:color w:val="000000"/>
          <w:sz w:val="24"/>
          <w:szCs w:val="24"/>
          <w:shd w:val="clear" w:color="auto" w:fill="FFFFFF"/>
        </w:rPr>
        <w:t>один</w:t>
      </w:r>
      <w:r w:rsidRPr="00EE280E">
        <w:rPr>
          <w:rFonts w:ascii="Roboto Condensed Light" w:hAnsi="Roboto Condensed Light"/>
          <w:color w:val="000000"/>
          <w:sz w:val="24"/>
          <w:szCs w:val="24"/>
          <w:shd w:val="clear" w:color="auto" w:fill="FFFFFF"/>
        </w:rPr>
        <w:t xml:space="preserve"> день включно) допускається на прохання працівника за умови, що основна безперервна її частина становитиме не менше 14 календарних днів.</w:t>
      </w:r>
    </w:p>
    <w:p w:rsidR="00255B39" w:rsidRPr="00EE280E" w:rsidRDefault="00255B39" w:rsidP="00D041A0">
      <w:pPr>
        <w:spacing w:line="240" w:lineRule="auto"/>
        <w:ind w:firstLine="700"/>
        <w:jc w:val="both"/>
        <w:rPr>
          <w:rFonts w:ascii="Roboto Condensed Light" w:hAnsi="Roboto Condensed Light"/>
          <w:sz w:val="24"/>
          <w:szCs w:val="24"/>
        </w:rPr>
      </w:pPr>
      <w:r w:rsidRPr="00EE280E">
        <w:rPr>
          <w:rFonts w:ascii="Roboto Condensed Light" w:hAnsi="Roboto Condensed Light"/>
          <w:sz w:val="24"/>
          <w:szCs w:val="24"/>
        </w:rPr>
        <w:t>5.13. Відпустки оформлюються наказом керівника апарату, який видається на підставі відповідної заяви працівника, завізованої безпосереднім керівником та керівниками вищого рівня, а для помічників суддів – суддею та керівником відповідного структурного підрозділу.</w:t>
      </w:r>
    </w:p>
    <w:p w:rsidR="00255B39" w:rsidRPr="00EE280E" w:rsidRDefault="00255B39" w:rsidP="00D041A0">
      <w:pPr>
        <w:shd w:val="clear" w:color="auto" w:fill="FFFFFF"/>
        <w:spacing w:line="240" w:lineRule="auto"/>
        <w:ind w:left="322" w:right="322"/>
        <w:jc w:val="center"/>
        <w:textAlignment w:val="baseline"/>
        <w:rPr>
          <w:rFonts w:ascii="Roboto Condensed Light" w:hAnsi="Roboto Condensed Light"/>
          <w:b/>
          <w:bCs/>
          <w:color w:val="000000"/>
          <w:sz w:val="24"/>
          <w:szCs w:val="24"/>
          <w:lang w:eastAsia="uk-UA"/>
        </w:rPr>
      </w:pPr>
      <w:bookmarkStart w:id="19" w:name="n31"/>
      <w:bookmarkStart w:id="20" w:name="n32"/>
      <w:bookmarkStart w:id="21" w:name="n33"/>
      <w:bookmarkStart w:id="22" w:name="n35"/>
      <w:bookmarkStart w:id="23" w:name="n40"/>
      <w:bookmarkEnd w:id="19"/>
      <w:bookmarkEnd w:id="20"/>
      <w:bookmarkEnd w:id="21"/>
      <w:bookmarkEnd w:id="22"/>
      <w:bookmarkEnd w:id="23"/>
    </w:p>
    <w:p w:rsidR="00255B39" w:rsidRPr="00EE280E" w:rsidRDefault="00255B39" w:rsidP="00D041A0">
      <w:pPr>
        <w:spacing w:line="240" w:lineRule="auto"/>
        <w:jc w:val="center"/>
        <w:rPr>
          <w:rFonts w:ascii="Roboto Condensed Light" w:hAnsi="Roboto Condensed Light" w:cs="Arial"/>
          <w:b/>
          <w:sz w:val="24"/>
          <w:szCs w:val="24"/>
          <w:lang w:eastAsia="uk-UA"/>
        </w:rPr>
      </w:pPr>
      <w:r w:rsidRPr="00EE280E">
        <w:rPr>
          <w:rFonts w:ascii="Roboto Condensed Light" w:hAnsi="Roboto Condensed Light"/>
          <w:b/>
          <w:sz w:val="24"/>
          <w:szCs w:val="24"/>
        </w:rPr>
        <w:t>V</w:t>
      </w:r>
      <w:r w:rsidRPr="00EE280E">
        <w:rPr>
          <w:rFonts w:ascii="Roboto Condensed Light" w:hAnsi="Roboto Condensed Light"/>
          <w:b/>
          <w:bCs/>
          <w:color w:val="000000"/>
          <w:sz w:val="24"/>
          <w:szCs w:val="24"/>
          <w:lang w:eastAsia="uk-UA"/>
        </w:rPr>
        <w:t xml:space="preserve">І. </w:t>
      </w:r>
      <w:r w:rsidRPr="00EE280E">
        <w:rPr>
          <w:rFonts w:ascii="Roboto Condensed Light" w:hAnsi="Roboto Condensed Light" w:cs="Arial"/>
          <w:b/>
          <w:sz w:val="24"/>
          <w:szCs w:val="24"/>
          <w:lang w:eastAsia="uk-UA"/>
        </w:rPr>
        <w:t xml:space="preserve">Заохочення за успіхи </w:t>
      </w:r>
      <w:r w:rsidR="00D72DA2" w:rsidRPr="00EE280E">
        <w:rPr>
          <w:rFonts w:ascii="Roboto Condensed Light" w:hAnsi="Roboto Condensed Light" w:cs="Arial"/>
          <w:b/>
          <w:sz w:val="24"/>
          <w:szCs w:val="24"/>
          <w:lang w:eastAsia="uk-UA"/>
        </w:rPr>
        <w:t>в</w:t>
      </w:r>
      <w:r w:rsidRPr="00EE280E">
        <w:rPr>
          <w:rFonts w:ascii="Roboto Condensed Light" w:hAnsi="Roboto Condensed Light" w:cs="Arial"/>
          <w:b/>
          <w:sz w:val="24"/>
          <w:szCs w:val="24"/>
          <w:lang w:eastAsia="uk-UA"/>
        </w:rPr>
        <w:t xml:space="preserve"> роботі</w:t>
      </w:r>
    </w:p>
    <w:p w:rsidR="00255B39" w:rsidRPr="00EE280E" w:rsidRDefault="00255B39" w:rsidP="00D041A0">
      <w:pPr>
        <w:spacing w:line="240" w:lineRule="auto"/>
        <w:ind w:firstLine="700"/>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6.1. За зразкове виконання трудових обов'язків, сумлінне ставлення до роботи та вагомі досягнення в роботі до працівників можуть застосовуватись</w:t>
      </w:r>
      <w:r w:rsidRPr="00EE280E">
        <w:rPr>
          <w:rFonts w:ascii="Roboto Condensed Light" w:hAnsi="Roboto Condensed Light" w:cs="Arial"/>
          <w:sz w:val="24"/>
          <w:szCs w:val="24"/>
          <w:lang w:val="ru-RU" w:eastAsia="uk-UA"/>
        </w:rPr>
        <w:t xml:space="preserve"> </w:t>
      </w:r>
      <w:r w:rsidR="00D72DA2" w:rsidRPr="00EE280E">
        <w:rPr>
          <w:rFonts w:ascii="Roboto Condensed Light" w:hAnsi="Roboto Condensed Light" w:cs="Arial"/>
          <w:sz w:val="24"/>
          <w:szCs w:val="24"/>
          <w:lang w:val="ru-RU" w:eastAsia="uk-UA"/>
        </w:rPr>
        <w:t>у</w:t>
      </w:r>
      <w:r w:rsidRPr="00EE280E">
        <w:rPr>
          <w:rFonts w:ascii="Roboto Condensed Light" w:hAnsi="Roboto Condensed Light" w:cs="Arial"/>
          <w:sz w:val="24"/>
          <w:szCs w:val="24"/>
          <w:lang w:val="ru-RU" w:eastAsia="uk-UA"/>
        </w:rPr>
        <w:t xml:space="preserve"> тому </w:t>
      </w:r>
      <w:proofErr w:type="spellStart"/>
      <w:r w:rsidRPr="00EE280E">
        <w:rPr>
          <w:rFonts w:ascii="Roboto Condensed Light" w:hAnsi="Roboto Condensed Light" w:cs="Arial"/>
          <w:sz w:val="24"/>
          <w:szCs w:val="24"/>
          <w:lang w:val="ru-RU" w:eastAsia="uk-UA"/>
        </w:rPr>
        <w:t>числ</w:t>
      </w:r>
      <w:proofErr w:type="spellEnd"/>
      <w:r w:rsidRPr="00EE280E">
        <w:rPr>
          <w:rFonts w:ascii="Roboto Condensed Light" w:hAnsi="Roboto Condensed Light" w:cs="Arial"/>
          <w:sz w:val="24"/>
          <w:szCs w:val="24"/>
          <w:lang w:eastAsia="uk-UA"/>
        </w:rPr>
        <w:t>і, але не виключно такі види заохочень:</w:t>
      </w:r>
    </w:p>
    <w:p w:rsidR="00255B39" w:rsidRPr="00EE280E" w:rsidRDefault="00D72DA2" w:rsidP="00D041A0">
      <w:pPr>
        <w:spacing w:line="240" w:lineRule="auto"/>
        <w:ind w:firstLine="700"/>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1)</w:t>
      </w:r>
      <w:r w:rsidR="00255B39" w:rsidRPr="00EE280E">
        <w:rPr>
          <w:rFonts w:ascii="Roboto Condensed Light" w:hAnsi="Roboto Condensed Light" w:cs="Arial"/>
          <w:sz w:val="24"/>
          <w:szCs w:val="24"/>
          <w:lang w:eastAsia="uk-UA"/>
        </w:rPr>
        <w:t xml:space="preserve"> оголошення подяки;</w:t>
      </w:r>
    </w:p>
    <w:p w:rsidR="00255B39" w:rsidRPr="00EE280E" w:rsidRDefault="00255B39" w:rsidP="00D72DA2">
      <w:pPr>
        <w:pStyle w:val="a7"/>
        <w:numPr>
          <w:ilvl w:val="0"/>
          <w:numId w:val="3"/>
        </w:numPr>
        <w:tabs>
          <w:tab w:val="left" w:pos="993"/>
        </w:tabs>
        <w:spacing w:line="240" w:lineRule="auto"/>
        <w:ind w:hanging="711"/>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нагородження грамотою, почесною грамотою, цінним подарунком;</w:t>
      </w:r>
    </w:p>
    <w:p w:rsidR="00255B39" w:rsidRPr="00EE280E" w:rsidRDefault="00255B39" w:rsidP="00962180">
      <w:pPr>
        <w:pStyle w:val="a7"/>
        <w:numPr>
          <w:ilvl w:val="0"/>
          <w:numId w:val="3"/>
        </w:numPr>
        <w:tabs>
          <w:tab w:val="left" w:pos="993"/>
        </w:tabs>
        <w:spacing w:after="200" w:line="240" w:lineRule="auto"/>
        <w:ind w:hanging="711"/>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нагородження відомчими відзнаками інших державних органів влади</w:t>
      </w:r>
      <w:r w:rsidR="00D72DA2" w:rsidRPr="00EE280E">
        <w:rPr>
          <w:rFonts w:ascii="Roboto Condensed Light" w:hAnsi="Roboto Condensed Light" w:cs="Arial"/>
          <w:sz w:val="24"/>
          <w:szCs w:val="24"/>
          <w:lang w:eastAsia="uk-UA"/>
        </w:rPr>
        <w:t>.</w:t>
      </w:r>
    </w:p>
    <w:p w:rsidR="00255B39" w:rsidRPr="00EE280E" w:rsidRDefault="00255B39" w:rsidP="00962180">
      <w:pPr>
        <w:spacing w:after="200" w:line="240" w:lineRule="auto"/>
        <w:ind w:firstLine="700"/>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 xml:space="preserve">6.2. Заохочення працівників оголошуються наказом, доводяться до відома трудового колективу </w:t>
      </w:r>
      <w:r w:rsidR="00D72DA2" w:rsidRPr="00EE280E">
        <w:rPr>
          <w:rFonts w:ascii="Roboto Condensed Light" w:hAnsi="Roboto Condensed Light" w:cs="Arial"/>
          <w:sz w:val="24"/>
          <w:szCs w:val="24"/>
          <w:lang w:eastAsia="uk-UA"/>
        </w:rPr>
        <w:t>й</w:t>
      </w:r>
      <w:r w:rsidRPr="00EE280E">
        <w:rPr>
          <w:rFonts w:ascii="Roboto Condensed Light" w:hAnsi="Roboto Condensed Light" w:cs="Arial"/>
          <w:sz w:val="24"/>
          <w:szCs w:val="24"/>
          <w:lang w:eastAsia="uk-UA"/>
        </w:rPr>
        <w:t xml:space="preserve"> заносяться до трудових книжок працівників відповідно </w:t>
      </w:r>
      <w:r w:rsidR="00D72DA2" w:rsidRPr="00EE280E">
        <w:rPr>
          <w:rFonts w:ascii="Roboto Condensed Light" w:hAnsi="Roboto Condensed Light" w:cs="Arial"/>
          <w:sz w:val="24"/>
          <w:szCs w:val="24"/>
          <w:lang w:eastAsia="uk-UA"/>
        </w:rPr>
        <w:t>до правил</w:t>
      </w:r>
      <w:r w:rsidRPr="00EE280E">
        <w:rPr>
          <w:rFonts w:ascii="Roboto Condensed Light" w:hAnsi="Roboto Condensed Light" w:cs="Arial"/>
          <w:sz w:val="24"/>
          <w:szCs w:val="24"/>
          <w:lang w:eastAsia="uk-UA"/>
        </w:rPr>
        <w:t xml:space="preserve"> їх ведення.</w:t>
      </w:r>
    </w:p>
    <w:p w:rsidR="00255B39" w:rsidRPr="00EE280E" w:rsidRDefault="00255B39" w:rsidP="00D041A0">
      <w:pPr>
        <w:spacing w:line="240" w:lineRule="auto"/>
        <w:ind w:firstLine="700"/>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6.3. Питання щодо заохочення працівника ініціює безпосередні</w:t>
      </w:r>
      <w:r w:rsidR="00D72DA2" w:rsidRPr="00EE280E">
        <w:rPr>
          <w:rFonts w:ascii="Roboto Condensed Light" w:hAnsi="Roboto Condensed Light" w:cs="Arial"/>
          <w:sz w:val="24"/>
          <w:szCs w:val="24"/>
          <w:lang w:eastAsia="uk-UA"/>
        </w:rPr>
        <w:t>й</w:t>
      </w:r>
      <w:r w:rsidRPr="00EE280E">
        <w:rPr>
          <w:rFonts w:ascii="Roboto Condensed Light" w:hAnsi="Roboto Condensed Light" w:cs="Arial"/>
          <w:sz w:val="24"/>
          <w:szCs w:val="24"/>
          <w:lang w:eastAsia="uk-UA"/>
        </w:rPr>
        <w:t xml:space="preserve"> керівник</w:t>
      </w:r>
      <w:r w:rsidR="00D72DA2" w:rsidRPr="00EE280E">
        <w:rPr>
          <w:rFonts w:ascii="Roboto Condensed Light" w:hAnsi="Roboto Condensed Light" w:cs="Arial"/>
          <w:sz w:val="24"/>
          <w:szCs w:val="24"/>
          <w:lang w:eastAsia="uk-UA"/>
        </w:rPr>
        <w:t xml:space="preserve"> </w:t>
      </w:r>
      <w:r w:rsidRPr="00EE280E">
        <w:rPr>
          <w:rFonts w:ascii="Roboto Condensed Light" w:hAnsi="Roboto Condensed Light" w:cs="Arial"/>
          <w:sz w:val="24"/>
          <w:szCs w:val="24"/>
          <w:lang w:eastAsia="uk-UA"/>
        </w:rPr>
        <w:t>у виді відповідного подання та візує керівниками вищого рівня.</w:t>
      </w:r>
    </w:p>
    <w:p w:rsidR="00962180" w:rsidRPr="00EE280E" w:rsidRDefault="00962180" w:rsidP="00D041A0">
      <w:pPr>
        <w:spacing w:line="240" w:lineRule="auto"/>
        <w:ind w:firstLine="700"/>
        <w:rPr>
          <w:rFonts w:ascii="Roboto Condensed Light" w:hAnsi="Roboto Condensed Light" w:cs="Arial"/>
          <w:sz w:val="24"/>
          <w:szCs w:val="24"/>
          <w:lang w:eastAsia="uk-UA"/>
        </w:rPr>
      </w:pPr>
    </w:p>
    <w:p w:rsidR="00255B39" w:rsidRPr="00EE280E" w:rsidRDefault="00255B39" w:rsidP="00D041A0">
      <w:pPr>
        <w:spacing w:line="240" w:lineRule="auto"/>
        <w:jc w:val="center"/>
        <w:rPr>
          <w:rFonts w:ascii="Roboto Condensed Light" w:hAnsi="Roboto Condensed Light" w:cs="Arial"/>
          <w:b/>
          <w:sz w:val="24"/>
          <w:szCs w:val="24"/>
          <w:lang w:eastAsia="uk-UA"/>
        </w:rPr>
      </w:pPr>
      <w:r w:rsidRPr="00EE280E">
        <w:rPr>
          <w:rFonts w:ascii="Roboto Condensed Light" w:hAnsi="Roboto Condensed Light"/>
          <w:b/>
          <w:sz w:val="24"/>
          <w:szCs w:val="24"/>
        </w:rPr>
        <w:t>V</w:t>
      </w:r>
      <w:r w:rsidRPr="00EE280E">
        <w:rPr>
          <w:rFonts w:ascii="Roboto Condensed Light" w:hAnsi="Roboto Condensed Light"/>
          <w:b/>
          <w:bCs/>
          <w:color w:val="000000"/>
          <w:sz w:val="24"/>
          <w:szCs w:val="24"/>
          <w:lang w:eastAsia="uk-UA"/>
        </w:rPr>
        <w:t xml:space="preserve">ІІ. </w:t>
      </w:r>
      <w:r w:rsidRPr="00EE280E">
        <w:rPr>
          <w:rFonts w:ascii="Roboto Condensed Light" w:hAnsi="Roboto Condensed Light" w:cs="Arial"/>
          <w:b/>
          <w:sz w:val="24"/>
          <w:szCs w:val="24"/>
          <w:lang w:eastAsia="uk-UA"/>
        </w:rPr>
        <w:t>Відповідальність за порушення трудової дисципліни</w:t>
      </w:r>
    </w:p>
    <w:p w:rsidR="00255B39" w:rsidRPr="00EE280E" w:rsidRDefault="00255B39" w:rsidP="000E6AB6">
      <w:pPr>
        <w:spacing w:line="240" w:lineRule="auto"/>
        <w:ind w:firstLine="700"/>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7.1. За порушення працівниками трудової дисципліни, тобто невиконання або неналежне виконання покладених на них службових обов'язків, цих Правил, до працівників можуть бути застосовані такі види дисциплінарних стягнень: 1) догана;</w:t>
      </w:r>
    </w:p>
    <w:p w:rsidR="00255B39" w:rsidRPr="00EE280E" w:rsidRDefault="00255B39" w:rsidP="000E6AB6">
      <w:pPr>
        <w:spacing w:after="200" w:line="240" w:lineRule="auto"/>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2) звільнення.</w:t>
      </w:r>
    </w:p>
    <w:p w:rsidR="00255B39" w:rsidRPr="00EE280E" w:rsidRDefault="00255B39" w:rsidP="00962180">
      <w:pPr>
        <w:spacing w:after="200" w:line="240" w:lineRule="auto"/>
        <w:ind w:firstLine="697"/>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7.2. Ініціатором питання про притягнення до дисциплінарної відповідальності працівників, що виконують функції з обслуговування, є керівник апарату</w:t>
      </w:r>
      <w:r w:rsidR="00962180" w:rsidRPr="00EE280E">
        <w:rPr>
          <w:rFonts w:ascii="Roboto Condensed Light" w:hAnsi="Roboto Condensed Light" w:cs="Arial"/>
          <w:sz w:val="24"/>
          <w:szCs w:val="24"/>
          <w:lang w:eastAsia="uk-UA"/>
        </w:rPr>
        <w:t>;</w:t>
      </w:r>
      <w:r w:rsidRPr="00EE280E">
        <w:rPr>
          <w:rFonts w:ascii="Roboto Condensed Light" w:hAnsi="Roboto Condensed Light" w:cs="Arial"/>
          <w:sz w:val="24"/>
          <w:szCs w:val="24"/>
          <w:lang w:eastAsia="uk-UA"/>
        </w:rPr>
        <w:t xml:space="preserve"> щодо помічників суддів – судді, на стро</w:t>
      </w:r>
      <w:r w:rsidR="00D72DA2" w:rsidRPr="00EE280E">
        <w:rPr>
          <w:rFonts w:ascii="Roboto Condensed Light" w:hAnsi="Roboto Condensed Light" w:cs="Arial"/>
          <w:sz w:val="24"/>
          <w:szCs w:val="24"/>
          <w:lang w:eastAsia="uk-UA"/>
        </w:rPr>
        <w:t>к повноважень яких</w:t>
      </w:r>
      <w:r w:rsidRPr="00EE280E">
        <w:rPr>
          <w:rFonts w:ascii="Roboto Condensed Light" w:hAnsi="Roboto Condensed Light" w:cs="Arial"/>
          <w:sz w:val="24"/>
          <w:szCs w:val="24"/>
          <w:lang w:eastAsia="uk-UA"/>
        </w:rPr>
        <w:t xml:space="preserve"> </w:t>
      </w:r>
      <w:r w:rsidR="00962180" w:rsidRPr="00EE280E">
        <w:rPr>
          <w:rFonts w:ascii="Roboto Condensed Light" w:hAnsi="Roboto Condensed Light" w:cs="Arial"/>
          <w:sz w:val="24"/>
          <w:szCs w:val="24"/>
          <w:lang w:eastAsia="uk-UA"/>
        </w:rPr>
        <w:t xml:space="preserve">помічників </w:t>
      </w:r>
      <w:r w:rsidRPr="00EE280E">
        <w:rPr>
          <w:rFonts w:ascii="Roboto Condensed Light" w:hAnsi="Roboto Condensed Light" w:cs="Arial"/>
          <w:sz w:val="24"/>
          <w:szCs w:val="24"/>
          <w:lang w:eastAsia="uk-UA"/>
        </w:rPr>
        <w:t>призначен</w:t>
      </w:r>
      <w:r w:rsidR="00962180" w:rsidRPr="00EE280E">
        <w:rPr>
          <w:rFonts w:ascii="Roboto Condensed Light" w:hAnsi="Roboto Condensed Light" w:cs="Arial"/>
          <w:sz w:val="24"/>
          <w:szCs w:val="24"/>
          <w:lang w:eastAsia="uk-UA"/>
        </w:rPr>
        <w:t>о</w:t>
      </w:r>
      <w:r w:rsidRPr="00EE280E">
        <w:rPr>
          <w:rFonts w:ascii="Roboto Condensed Light" w:hAnsi="Roboto Condensed Light" w:cs="Arial"/>
          <w:sz w:val="24"/>
          <w:szCs w:val="24"/>
          <w:lang w:eastAsia="uk-UA"/>
        </w:rPr>
        <w:t xml:space="preserve"> на посаду.</w:t>
      </w:r>
    </w:p>
    <w:p w:rsidR="00255B39" w:rsidRPr="00EE280E" w:rsidRDefault="00255B39" w:rsidP="00962180">
      <w:pPr>
        <w:spacing w:after="200" w:line="240" w:lineRule="auto"/>
        <w:ind w:firstLine="697"/>
        <w:jc w:val="both"/>
        <w:rPr>
          <w:rFonts w:ascii="Roboto Condensed Light" w:hAnsi="Roboto Condensed Light" w:cs="Arial"/>
          <w:sz w:val="24"/>
          <w:szCs w:val="24"/>
          <w:lang w:val="ru-RU" w:eastAsia="uk-UA"/>
        </w:rPr>
      </w:pPr>
      <w:r w:rsidRPr="00EE280E">
        <w:rPr>
          <w:rFonts w:ascii="Roboto Condensed Light" w:hAnsi="Roboto Condensed Light" w:cs="Arial"/>
          <w:sz w:val="24"/>
          <w:szCs w:val="24"/>
          <w:lang w:eastAsia="uk-UA"/>
        </w:rPr>
        <w:t>7.3. Суб’єктом накладення стягнення на працівників є керівник апарату</w:t>
      </w:r>
      <w:r w:rsidRPr="00EE280E">
        <w:rPr>
          <w:rFonts w:ascii="Roboto Condensed Light" w:hAnsi="Roboto Condensed Light" w:cs="Arial"/>
          <w:sz w:val="24"/>
          <w:szCs w:val="24"/>
          <w:lang w:val="ru-RU" w:eastAsia="uk-UA"/>
        </w:rPr>
        <w:t>.</w:t>
      </w:r>
    </w:p>
    <w:p w:rsidR="00255B39" w:rsidRPr="00EE280E" w:rsidRDefault="00255B39" w:rsidP="00962180">
      <w:pPr>
        <w:spacing w:after="200" w:line="240" w:lineRule="auto"/>
        <w:ind w:firstLine="697"/>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7.4. Безпосередній керівник має право вносити клопотання керівнику апарату про притягнення працівника до дисциплінарної відповідальності.</w:t>
      </w:r>
    </w:p>
    <w:p w:rsidR="00255B39" w:rsidRPr="00EE280E" w:rsidRDefault="00255B39" w:rsidP="00962180">
      <w:pPr>
        <w:spacing w:after="200" w:line="240" w:lineRule="auto"/>
        <w:ind w:firstLine="697"/>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7.5. За одне й те саме порушення трудової дисципліни може бути застосовано лише один вид стягнення.</w:t>
      </w:r>
    </w:p>
    <w:p w:rsidR="00255B39" w:rsidRPr="00EE280E" w:rsidRDefault="00255B39" w:rsidP="00962180">
      <w:pPr>
        <w:spacing w:after="200" w:line="240" w:lineRule="auto"/>
        <w:ind w:firstLine="697"/>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lastRenderedPageBreak/>
        <w:t>7.6. До застосування дисциплінарного стягнення керівник апарату зобов'язаний вимагати від порушника трудової дисципліни письмових пояснень. Відмова працівника надати такі пояснення не може бути перешкодою для застосування стягнення.</w:t>
      </w:r>
    </w:p>
    <w:p w:rsidR="00255B39" w:rsidRPr="00EE280E" w:rsidRDefault="00255B39" w:rsidP="00962180">
      <w:pPr>
        <w:spacing w:after="200" w:line="240" w:lineRule="auto"/>
        <w:ind w:firstLine="697"/>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7.7.</w:t>
      </w:r>
      <w:r w:rsidR="00D72DA2" w:rsidRPr="00EE280E">
        <w:rPr>
          <w:rFonts w:ascii="Roboto Condensed Light" w:hAnsi="Roboto Condensed Light" w:cs="Arial"/>
          <w:sz w:val="24"/>
          <w:szCs w:val="24"/>
          <w:lang w:eastAsia="uk-UA"/>
        </w:rPr>
        <w:t xml:space="preserve"> </w:t>
      </w:r>
      <w:r w:rsidRPr="00EE280E">
        <w:rPr>
          <w:rFonts w:ascii="Roboto Condensed Light" w:hAnsi="Roboto Condensed Light" w:cs="Arial"/>
          <w:sz w:val="24"/>
          <w:szCs w:val="24"/>
          <w:lang w:eastAsia="uk-UA"/>
        </w:rPr>
        <w:t>Стягнення оголошується наказом і повідомляється працівникові під підпис.</w:t>
      </w:r>
    </w:p>
    <w:p w:rsidR="00255B39" w:rsidRPr="00EE280E" w:rsidRDefault="00255B39" w:rsidP="00962180">
      <w:pPr>
        <w:spacing w:after="200" w:line="240" w:lineRule="auto"/>
        <w:ind w:firstLine="697"/>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7.</w:t>
      </w:r>
      <w:r w:rsidRPr="00EE280E">
        <w:rPr>
          <w:rFonts w:ascii="Roboto Condensed Light" w:hAnsi="Roboto Condensed Light" w:cs="Arial"/>
          <w:sz w:val="24"/>
          <w:szCs w:val="24"/>
          <w:lang w:val="ru-RU" w:eastAsia="uk-UA"/>
        </w:rPr>
        <w:t>8</w:t>
      </w:r>
      <w:r w:rsidRPr="00EE280E">
        <w:rPr>
          <w:rFonts w:ascii="Roboto Condensed Light" w:hAnsi="Roboto Condensed Light" w:cs="Arial"/>
          <w:sz w:val="24"/>
          <w:szCs w:val="24"/>
          <w:lang w:eastAsia="uk-UA"/>
        </w:rPr>
        <w:t>. Дисциплінарне стягнення не може бути накладене пізніше шести місяців з дня вчинення проступку.</w:t>
      </w:r>
    </w:p>
    <w:p w:rsidR="00255B39" w:rsidRPr="00EE280E" w:rsidRDefault="00255B39" w:rsidP="00962180">
      <w:pPr>
        <w:spacing w:after="200" w:line="240" w:lineRule="auto"/>
        <w:ind w:firstLine="697"/>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7.</w:t>
      </w:r>
      <w:r w:rsidRPr="00EE280E">
        <w:rPr>
          <w:rFonts w:ascii="Roboto Condensed Light" w:hAnsi="Roboto Condensed Light" w:cs="Arial"/>
          <w:sz w:val="24"/>
          <w:szCs w:val="24"/>
          <w:lang w:val="ru-RU" w:eastAsia="uk-UA"/>
        </w:rPr>
        <w:t>9</w:t>
      </w:r>
      <w:r w:rsidRPr="00EE280E">
        <w:rPr>
          <w:rFonts w:ascii="Roboto Condensed Light" w:hAnsi="Roboto Condensed Light" w:cs="Arial"/>
          <w:sz w:val="24"/>
          <w:szCs w:val="24"/>
          <w:lang w:eastAsia="uk-UA"/>
        </w:rPr>
        <w:t xml:space="preserve">. Якщо протягом року з дня накладення дисциплінарного стягнення працівника не було піддано новому дисциплінарному стягненню, він вважається таким, що не мав дисциплінарного стягнення. </w:t>
      </w:r>
    </w:p>
    <w:p w:rsidR="00255B39" w:rsidRPr="00EE280E" w:rsidRDefault="00255B39" w:rsidP="00962180">
      <w:pPr>
        <w:spacing w:after="200" w:line="240" w:lineRule="auto"/>
        <w:ind w:firstLine="697"/>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7.1</w:t>
      </w:r>
      <w:r w:rsidRPr="00EE280E">
        <w:rPr>
          <w:rFonts w:ascii="Roboto Condensed Light" w:hAnsi="Roboto Condensed Light" w:cs="Arial"/>
          <w:sz w:val="24"/>
          <w:szCs w:val="24"/>
          <w:lang w:val="ru-RU" w:eastAsia="uk-UA"/>
        </w:rPr>
        <w:t>0</w:t>
      </w:r>
      <w:r w:rsidRPr="00EE280E">
        <w:rPr>
          <w:rFonts w:ascii="Roboto Condensed Light" w:hAnsi="Roboto Condensed Light" w:cs="Arial"/>
          <w:sz w:val="24"/>
          <w:szCs w:val="24"/>
          <w:lang w:eastAsia="uk-UA"/>
        </w:rPr>
        <w:t xml:space="preserve">. Якщо працівник не допустив нового порушення трудової дисципліни </w:t>
      </w:r>
      <w:r w:rsidR="00D72DA2" w:rsidRPr="00EE280E">
        <w:rPr>
          <w:rFonts w:ascii="Roboto Condensed Light" w:hAnsi="Roboto Condensed Light" w:cs="Arial"/>
          <w:sz w:val="24"/>
          <w:szCs w:val="24"/>
          <w:lang w:eastAsia="uk-UA"/>
        </w:rPr>
        <w:t>й</w:t>
      </w:r>
      <w:r w:rsidRPr="00EE280E">
        <w:rPr>
          <w:rFonts w:ascii="Roboto Condensed Light" w:hAnsi="Roboto Condensed Light" w:cs="Arial"/>
          <w:sz w:val="24"/>
          <w:szCs w:val="24"/>
          <w:lang w:eastAsia="uk-UA"/>
        </w:rPr>
        <w:t xml:space="preserve"> до того ж проявив себе як сумлінний працівник, то стягнення може бути знят</w:t>
      </w:r>
      <w:r w:rsidR="00D72DA2" w:rsidRPr="00EE280E">
        <w:rPr>
          <w:rFonts w:ascii="Roboto Condensed Light" w:hAnsi="Roboto Condensed Light" w:cs="Arial"/>
          <w:sz w:val="24"/>
          <w:szCs w:val="24"/>
          <w:lang w:eastAsia="uk-UA"/>
        </w:rPr>
        <w:t>о</w:t>
      </w:r>
      <w:r w:rsidRPr="00EE280E">
        <w:rPr>
          <w:rFonts w:ascii="Roboto Condensed Light" w:hAnsi="Roboto Condensed Light" w:cs="Arial"/>
          <w:sz w:val="24"/>
          <w:szCs w:val="24"/>
          <w:lang w:eastAsia="uk-UA"/>
        </w:rPr>
        <w:t xml:space="preserve"> достроково.</w:t>
      </w:r>
    </w:p>
    <w:p w:rsidR="00255B39" w:rsidRPr="00EE280E" w:rsidRDefault="00255B39" w:rsidP="00962180">
      <w:pPr>
        <w:spacing w:after="200" w:line="240" w:lineRule="auto"/>
        <w:ind w:firstLine="697"/>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7.1</w:t>
      </w:r>
      <w:r w:rsidRPr="00EE280E">
        <w:rPr>
          <w:rFonts w:ascii="Roboto Condensed Light" w:hAnsi="Roboto Condensed Light" w:cs="Arial"/>
          <w:sz w:val="24"/>
          <w:szCs w:val="24"/>
          <w:lang w:val="ru-RU" w:eastAsia="uk-UA"/>
        </w:rPr>
        <w:t>1</w:t>
      </w:r>
      <w:r w:rsidRPr="00EE280E">
        <w:rPr>
          <w:rFonts w:ascii="Roboto Condensed Light" w:hAnsi="Roboto Condensed Light" w:cs="Arial"/>
          <w:sz w:val="24"/>
          <w:szCs w:val="24"/>
          <w:lang w:eastAsia="uk-UA"/>
        </w:rPr>
        <w:t>. Упродовж строку дії дисциплінарного стягнення заходи заохочення до працівника не застосовуються.</w:t>
      </w:r>
    </w:p>
    <w:p w:rsidR="00255B39" w:rsidRPr="00EE280E" w:rsidRDefault="00255B39" w:rsidP="00D041A0">
      <w:pPr>
        <w:spacing w:line="240" w:lineRule="auto"/>
        <w:ind w:firstLine="700"/>
        <w:jc w:val="both"/>
        <w:rPr>
          <w:rFonts w:ascii="Roboto Condensed Light" w:hAnsi="Roboto Condensed Light" w:cs="Arial"/>
          <w:sz w:val="24"/>
          <w:szCs w:val="24"/>
          <w:lang w:eastAsia="uk-UA"/>
        </w:rPr>
      </w:pPr>
      <w:r w:rsidRPr="00EE280E">
        <w:rPr>
          <w:rFonts w:ascii="Roboto Condensed Light" w:hAnsi="Roboto Condensed Light" w:cs="Arial"/>
          <w:sz w:val="24"/>
          <w:szCs w:val="24"/>
          <w:lang w:eastAsia="uk-UA"/>
        </w:rPr>
        <w:t>7.1</w:t>
      </w:r>
      <w:r w:rsidRPr="00EE280E">
        <w:rPr>
          <w:rFonts w:ascii="Roboto Condensed Light" w:hAnsi="Roboto Condensed Light" w:cs="Arial"/>
          <w:sz w:val="24"/>
          <w:szCs w:val="24"/>
          <w:lang w:val="ru-RU" w:eastAsia="uk-UA"/>
        </w:rPr>
        <w:t>2</w:t>
      </w:r>
      <w:r w:rsidRPr="00EE280E">
        <w:rPr>
          <w:rFonts w:ascii="Roboto Condensed Light" w:hAnsi="Roboto Condensed Light" w:cs="Arial"/>
          <w:sz w:val="24"/>
          <w:szCs w:val="24"/>
          <w:lang w:eastAsia="uk-UA"/>
        </w:rPr>
        <w:t>. Дисциплінарне стягнення може бути оскаржене працівником у порядку, встановленому чинним законодавством.</w:t>
      </w:r>
    </w:p>
    <w:p w:rsidR="00255B39" w:rsidRPr="00EE280E" w:rsidRDefault="00255B39" w:rsidP="00E77B73">
      <w:pPr>
        <w:jc w:val="center"/>
        <w:rPr>
          <w:rFonts w:ascii="Roboto Condensed Light" w:hAnsi="Roboto Condensed Light"/>
          <w:sz w:val="24"/>
          <w:szCs w:val="24"/>
        </w:rPr>
      </w:pPr>
      <w:bookmarkStart w:id="24" w:name="n64"/>
      <w:bookmarkEnd w:id="24"/>
      <w:r w:rsidRPr="00EE280E">
        <w:rPr>
          <w:rFonts w:ascii="Roboto Condensed Light" w:hAnsi="Roboto Condensed Light"/>
          <w:sz w:val="24"/>
          <w:szCs w:val="24"/>
        </w:rPr>
        <w:t>________________</w:t>
      </w:r>
    </w:p>
    <w:sectPr w:rsidR="00255B39" w:rsidRPr="00EE280E" w:rsidSect="007931A4">
      <w:headerReference w:type="default" r:id="rId7"/>
      <w:pgSz w:w="11906" w:h="16838"/>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5F" w:rsidRDefault="00C2525F">
      <w:pPr>
        <w:spacing w:line="240" w:lineRule="auto"/>
      </w:pPr>
      <w:r>
        <w:separator/>
      </w:r>
    </w:p>
  </w:endnote>
  <w:endnote w:type="continuationSeparator" w:id="0">
    <w:p w:rsidR="00C2525F" w:rsidRDefault="00C25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Light">
    <w:panose1 w:val="02000000000000000000"/>
    <w:charset w:val="CC"/>
    <w:family w:val="auto"/>
    <w:pitch w:val="variable"/>
    <w:sig w:usb0="E00002FF"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5F" w:rsidRDefault="00C2525F">
      <w:pPr>
        <w:spacing w:line="240" w:lineRule="auto"/>
      </w:pPr>
      <w:r>
        <w:separator/>
      </w:r>
    </w:p>
  </w:footnote>
  <w:footnote w:type="continuationSeparator" w:id="0">
    <w:p w:rsidR="00C2525F" w:rsidRDefault="00C252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B39" w:rsidRDefault="001770A3" w:rsidP="00156144">
    <w:pPr>
      <w:pStyle w:val="a4"/>
      <w:jc w:val="center"/>
    </w:pPr>
    <w:r>
      <w:fldChar w:fldCharType="begin"/>
    </w:r>
    <w:r w:rsidR="00C33162">
      <w:instrText xml:space="preserve"> PAGE   \* MERGEFORMAT </w:instrText>
    </w:r>
    <w:r>
      <w:fldChar w:fldCharType="separate"/>
    </w:r>
    <w:r w:rsidR="00B16ED1">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80FDD"/>
    <w:multiLevelType w:val="hybridMultilevel"/>
    <w:tmpl w:val="7022540A"/>
    <w:lvl w:ilvl="0" w:tplc="109EFEE0">
      <w:start w:val="5"/>
      <w:numFmt w:val="bullet"/>
      <w:lvlText w:val="–"/>
      <w:lvlJc w:val="left"/>
      <w:pPr>
        <w:ind w:left="1060" w:hanging="360"/>
      </w:pPr>
      <w:rPr>
        <w:rFonts w:ascii="Roboto Condensed Light" w:eastAsia="Times New Roman" w:hAnsi="Roboto Condensed Light"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1" w15:restartNumberingAfterBreak="0">
    <w:nsid w:val="660B0C40"/>
    <w:multiLevelType w:val="hybridMultilevel"/>
    <w:tmpl w:val="A23C7F28"/>
    <w:lvl w:ilvl="0" w:tplc="40B0168E">
      <w:start w:val="8"/>
      <w:numFmt w:val="bullet"/>
      <w:lvlText w:val="—"/>
      <w:lvlJc w:val="left"/>
      <w:pPr>
        <w:tabs>
          <w:tab w:val="num" w:pos="1060"/>
        </w:tabs>
        <w:ind w:left="1060" w:hanging="360"/>
      </w:pPr>
      <w:rPr>
        <w:rFonts w:ascii="Roboto Condensed Light" w:eastAsia="Times New Roman" w:hAnsi="Roboto Condensed Light" w:hint="default"/>
      </w:rPr>
    </w:lvl>
    <w:lvl w:ilvl="1" w:tplc="04220003" w:tentative="1">
      <w:start w:val="1"/>
      <w:numFmt w:val="bullet"/>
      <w:lvlText w:val="o"/>
      <w:lvlJc w:val="left"/>
      <w:pPr>
        <w:tabs>
          <w:tab w:val="num" w:pos="1780"/>
        </w:tabs>
        <w:ind w:left="1780" w:hanging="360"/>
      </w:pPr>
      <w:rPr>
        <w:rFonts w:ascii="Courier New" w:hAnsi="Courier New" w:hint="default"/>
      </w:rPr>
    </w:lvl>
    <w:lvl w:ilvl="2" w:tplc="04220005" w:tentative="1">
      <w:start w:val="1"/>
      <w:numFmt w:val="bullet"/>
      <w:lvlText w:val=""/>
      <w:lvlJc w:val="left"/>
      <w:pPr>
        <w:tabs>
          <w:tab w:val="num" w:pos="2500"/>
        </w:tabs>
        <w:ind w:left="2500" w:hanging="360"/>
      </w:pPr>
      <w:rPr>
        <w:rFonts w:ascii="Wingdings" w:hAnsi="Wingdings" w:hint="default"/>
      </w:rPr>
    </w:lvl>
    <w:lvl w:ilvl="3" w:tplc="04220001" w:tentative="1">
      <w:start w:val="1"/>
      <w:numFmt w:val="bullet"/>
      <w:lvlText w:val=""/>
      <w:lvlJc w:val="left"/>
      <w:pPr>
        <w:tabs>
          <w:tab w:val="num" w:pos="3220"/>
        </w:tabs>
        <w:ind w:left="3220" w:hanging="360"/>
      </w:pPr>
      <w:rPr>
        <w:rFonts w:ascii="Symbol" w:hAnsi="Symbol" w:hint="default"/>
      </w:rPr>
    </w:lvl>
    <w:lvl w:ilvl="4" w:tplc="04220003" w:tentative="1">
      <w:start w:val="1"/>
      <w:numFmt w:val="bullet"/>
      <w:lvlText w:val="o"/>
      <w:lvlJc w:val="left"/>
      <w:pPr>
        <w:tabs>
          <w:tab w:val="num" w:pos="3940"/>
        </w:tabs>
        <w:ind w:left="3940" w:hanging="360"/>
      </w:pPr>
      <w:rPr>
        <w:rFonts w:ascii="Courier New" w:hAnsi="Courier New" w:hint="default"/>
      </w:rPr>
    </w:lvl>
    <w:lvl w:ilvl="5" w:tplc="04220005" w:tentative="1">
      <w:start w:val="1"/>
      <w:numFmt w:val="bullet"/>
      <w:lvlText w:val=""/>
      <w:lvlJc w:val="left"/>
      <w:pPr>
        <w:tabs>
          <w:tab w:val="num" w:pos="4660"/>
        </w:tabs>
        <w:ind w:left="4660" w:hanging="360"/>
      </w:pPr>
      <w:rPr>
        <w:rFonts w:ascii="Wingdings" w:hAnsi="Wingdings" w:hint="default"/>
      </w:rPr>
    </w:lvl>
    <w:lvl w:ilvl="6" w:tplc="04220001" w:tentative="1">
      <w:start w:val="1"/>
      <w:numFmt w:val="bullet"/>
      <w:lvlText w:val=""/>
      <w:lvlJc w:val="left"/>
      <w:pPr>
        <w:tabs>
          <w:tab w:val="num" w:pos="5380"/>
        </w:tabs>
        <w:ind w:left="5380" w:hanging="360"/>
      </w:pPr>
      <w:rPr>
        <w:rFonts w:ascii="Symbol" w:hAnsi="Symbol" w:hint="default"/>
      </w:rPr>
    </w:lvl>
    <w:lvl w:ilvl="7" w:tplc="04220003" w:tentative="1">
      <w:start w:val="1"/>
      <w:numFmt w:val="bullet"/>
      <w:lvlText w:val="o"/>
      <w:lvlJc w:val="left"/>
      <w:pPr>
        <w:tabs>
          <w:tab w:val="num" w:pos="6100"/>
        </w:tabs>
        <w:ind w:left="6100" w:hanging="360"/>
      </w:pPr>
      <w:rPr>
        <w:rFonts w:ascii="Courier New" w:hAnsi="Courier New" w:hint="default"/>
      </w:rPr>
    </w:lvl>
    <w:lvl w:ilvl="8" w:tplc="0422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72A9102F"/>
    <w:multiLevelType w:val="hybridMultilevel"/>
    <w:tmpl w:val="0280672A"/>
    <w:lvl w:ilvl="0" w:tplc="E16A4EDE">
      <w:start w:val="2"/>
      <w:numFmt w:val="decimal"/>
      <w:lvlText w:val="%1)"/>
      <w:lvlJc w:val="left"/>
      <w:pPr>
        <w:ind w:left="1420" w:hanging="360"/>
      </w:pPr>
      <w:rPr>
        <w:rFonts w:hint="default"/>
      </w:r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A0"/>
    <w:rsid w:val="00080934"/>
    <w:rsid w:val="00097479"/>
    <w:rsid w:val="000E6AB6"/>
    <w:rsid w:val="00156144"/>
    <w:rsid w:val="001770A3"/>
    <w:rsid w:val="001B168C"/>
    <w:rsid w:val="00255B39"/>
    <w:rsid w:val="002E285E"/>
    <w:rsid w:val="004674EF"/>
    <w:rsid w:val="00486C69"/>
    <w:rsid w:val="005469CC"/>
    <w:rsid w:val="005D3DF9"/>
    <w:rsid w:val="006549BA"/>
    <w:rsid w:val="00665F48"/>
    <w:rsid w:val="00675BEC"/>
    <w:rsid w:val="006D57FE"/>
    <w:rsid w:val="007931A4"/>
    <w:rsid w:val="00802B81"/>
    <w:rsid w:val="00854CE6"/>
    <w:rsid w:val="008774CA"/>
    <w:rsid w:val="00952EF0"/>
    <w:rsid w:val="00962180"/>
    <w:rsid w:val="0096721B"/>
    <w:rsid w:val="00A22558"/>
    <w:rsid w:val="00AA1FFC"/>
    <w:rsid w:val="00B07271"/>
    <w:rsid w:val="00B16ED1"/>
    <w:rsid w:val="00B650C7"/>
    <w:rsid w:val="00C13FBD"/>
    <w:rsid w:val="00C2525F"/>
    <w:rsid w:val="00C3229D"/>
    <w:rsid w:val="00C33162"/>
    <w:rsid w:val="00D041A0"/>
    <w:rsid w:val="00D61D55"/>
    <w:rsid w:val="00D72DA2"/>
    <w:rsid w:val="00E528E6"/>
    <w:rsid w:val="00E6140B"/>
    <w:rsid w:val="00E77B73"/>
    <w:rsid w:val="00EB0FC3"/>
    <w:rsid w:val="00ED3A7F"/>
    <w:rsid w:val="00ED433E"/>
    <w:rsid w:val="00EE280E"/>
    <w:rsid w:val="00F214C1"/>
    <w:rsid w:val="00FB1113"/>
    <w:rsid w:val="00FB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50853"/>
  <w15:docId w15:val="{C20DD56D-B832-4F8B-8697-0140168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41A0"/>
    <w:pPr>
      <w:spacing w:line="36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041A0"/>
    <w:pPr>
      <w:spacing w:before="120" w:line="240" w:lineRule="auto"/>
      <w:ind w:firstLine="567"/>
    </w:pPr>
    <w:rPr>
      <w:rFonts w:ascii="Antiqua" w:eastAsia="Times New Roman" w:hAnsi="Antiqua"/>
      <w:sz w:val="26"/>
      <w:szCs w:val="20"/>
      <w:lang w:eastAsia="ru-RU"/>
    </w:rPr>
  </w:style>
  <w:style w:type="paragraph" w:customStyle="1" w:styleId="rvps2">
    <w:name w:val="rvps2"/>
    <w:basedOn w:val="a"/>
    <w:uiPriority w:val="99"/>
    <w:rsid w:val="00D041A0"/>
    <w:pPr>
      <w:spacing w:before="100" w:beforeAutospacing="1" w:after="100" w:afterAutospacing="1" w:line="240" w:lineRule="auto"/>
    </w:pPr>
    <w:rPr>
      <w:rFonts w:eastAsia="Times New Roman"/>
      <w:sz w:val="24"/>
      <w:szCs w:val="24"/>
      <w:lang w:val="ru-RU" w:eastAsia="ru-RU"/>
    </w:rPr>
  </w:style>
  <w:style w:type="paragraph" w:styleId="a4">
    <w:name w:val="header"/>
    <w:basedOn w:val="a"/>
    <w:link w:val="a5"/>
    <w:uiPriority w:val="99"/>
    <w:rsid w:val="00D041A0"/>
    <w:pPr>
      <w:tabs>
        <w:tab w:val="center" w:pos="4819"/>
        <w:tab w:val="right" w:pos="9639"/>
      </w:tabs>
    </w:pPr>
  </w:style>
  <w:style w:type="character" w:customStyle="1" w:styleId="a5">
    <w:name w:val="Верхний колонтитул Знак"/>
    <w:basedOn w:val="a0"/>
    <w:link w:val="a4"/>
    <w:uiPriority w:val="99"/>
    <w:locked/>
    <w:rsid w:val="00D041A0"/>
    <w:rPr>
      <w:rFonts w:ascii="Times New Roman" w:eastAsia="Times New Roman" w:hAnsi="Times New Roman" w:cs="Times New Roman"/>
      <w:sz w:val="28"/>
      <w:lang w:val="uk-UA"/>
    </w:rPr>
  </w:style>
  <w:style w:type="character" w:customStyle="1" w:styleId="st42">
    <w:name w:val="st42"/>
    <w:uiPriority w:val="99"/>
    <w:rsid w:val="00D041A0"/>
    <w:rPr>
      <w:rFonts w:ascii="Times New Roman" w:hAnsi="Times New Roman"/>
      <w:color w:val="000000"/>
    </w:rPr>
  </w:style>
  <w:style w:type="character" w:customStyle="1" w:styleId="rvts0">
    <w:name w:val="rvts0"/>
    <w:uiPriority w:val="99"/>
    <w:rsid w:val="00D041A0"/>
  </w:style>
  <w:style w:type="paragraph" w:styleId="a6">
    <w:name w:val="Normal (Web)"/>
    <w:basedOn w:val="a"/>
    <w:uiPriority w:val="99"/>
    <w:rsid w:val="00D041A0"/>
    <w:pPr>
      <w:spacing w:before="100" w:beforeAutospacing="1" w:after="100" w:afterAutospacing="1" w:line="240" w:lineRule="auto"/>
    </w:pPr>
    <w:rPr>
      <w:rFonts w:eastAsia="Times New Roman"/>
      <w:sz w:val="24"/>
      <w:szCs w:val="24"/>
      <w:lang w:val="ru-RU" w:eastAsia="ru-RU"/>
    </w:rPr>
  </w:style>
  <w:style w:type="paragraph" w:customStyle="1" w:styleId="st2">
    <w:name w:val="st2"/>
    <w:uiPriority w:val="99"/>
    <w:rsid w:val="00D041A0"/>
    <w:pPr>
      <w:autoSpaceDE w:val="0"/>
      <w:autoSpaceDN w:val="0"/>
      <w:adjustRightInd w:val="0"/>
      <w:spacing w:after="120"/>
      <w:ind w:firstLine="360"/>
      <w:jc w:val="both"/>
    </w:pPr>
    <w:rPr>
      <w:rFonts w:ascii="Courier New" w:hAnsi="Courier New" w:cs="Courier New"/>
      <w:sz w:val="24"/>
      <w:szCs w:val="24"/>
      <w:lang w:val="ru-RU" w:eastAsia="uk-UA"/>
    </w:rPr>
  </w:style>
  <w:style w:type="paragraph" w:styleId="HTML">
    <w:name w:val="HTML Preformatted"/>
    <w:basedOn w:val="a"/>
    <w:link w:val="HTML0"/>
    <w:uiPriority w:val="99"/>
    <w:rsid w:val="00D0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locked/>
    <w:rsid w:val="00D041A0"/>
    <w:rPr>
      <w:rFonts w:ascii="Courier New" w:hAnsi="Courier New" w:cs="Courier New"/>
      <w:sz w:val="20"/>
      <w:szCs w:val="20"/>
      <w:lang w:val="uk-UA" w:eastAsia="uk-UA"/>
    </w:rPr>
  </w:style>
  <w:style w:type="paragraph" w:styleId="a7">
    <w:name w:val="List Paragraph"/>
    <w:basedOn w:val="a"/>
    <w:uiPriority w:val="34"/>
    <w:qFormat/>
    <w:rsid w:val="00D7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3175</Words>
  <Characters>18103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САЄНКО Валерій Валерійович</dc:creator>
  <cp:lastModifiedBy>БЕЗСМЕРТНА Галина Михайлівна</cp:lastModifiedBy>
  <cp:revision>2</cp:revision>
  <cp:lastPrinted>2018-06-14T10:24:00Z</cp:lastPrinted>
  <dcterms:created xsi:type="dcterms:W3CDTF">2019-08-14T09:34:00Z</dcterms:created>
  <dcterms:modified xsi:type="dcterms:W3CDTF">2019-08-14T09:34:00Z</dcterms:modified>
</cp:coreProperties>
</file>