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C2B" w:rsidRDefault="00EF7C2B" w:rsidP="00006C45">
      <w:pPr>
        <w:pStyle w:val="11"/>
        <w:spacing w:before="0" w:after="0"/>
        <w:ind w:firstLine="5400"/>
        <w:jc w:val="both"/>
        <w:rPr>
          <w:rFonts w:ascii="Roboto Condensed Light" w:hAnsi="Roboto Condensed Light"/>
          <w:b w:val="0"/>
          <w:iCs/>
          <w:caps w:val="0"/>
          <w:sz w:val="24"/>
          <w:szCs w:val="24"/>
        </w:rPr>
      </w:pPr>
    </w:p>
    <w:p w:rsidR="00396B2B" w:rsidRPr="00B13351" w:rsidRDefault="00396B2B" w:rsidP="00006C45">
      <w:pPr>
        <w:pStyle w:val="11"/>
        <w:spacing w:before="0" w:after="0"/>
        <w:ind w:firstLine="5400"/>
        <w:jc w:val="both"/>
        <w:rPr>
          <w:rFonts w:ascii="Roboto Condensed Light" w:hAnsi="Roboto Condensed Light"/>
          <w:iCs/>
          <w:caps w:val="0"/>
          <w:sz w:val="24"/>
          <w:szCs w:val="24"/>
        </w:rPr>
      </w:pPr>
      <w:r w:rsidRPr="00B13351">
        <w:rPr>
          <w:rFonts w:ascii="Roboto Condensed Light" w:hAnsi="Roboto Condensed Light"/>
          <w:b w:val="0"/>
          <w:iCs/>
          <w:caps w:val="0"/>
          <w:sz w:val="24"/>
          <w:szCs w:val="24"/>
        </w:rPr>
        <w:t>ЗАТВЕРДЖЕНО</w:t>
      </w:r>
    </w:p>
    <w:p w:rsidR="00396B2B" w:rsidRPr="00B13351" w:rsidRDefault="000D115F" w:rsidP="00006C45">
      <w:pPr>
        <w:pStyle w:val="11"/>
        <w:spacing w:before="0" w:after="0"/>
        <w:ind w:firstLine="5400"/>
        <w:jc w:val="both"/>
        <w:rPr>
          <w:rFonts w:ascii="Roboto Condensed Light" w:hAnsi="Roboto Condensed Light"/>
          <w:b w:val="0"/>
          <w:iCs/>
          <w:caps w:val="0"/>
          <w:sz w:val="24"/>
          <w:szCs w:val="24"/>
        </w:rPr>
      </w:pPr>
      <w:r w:rsidRPr="00B13351">
        <w:rPr>
          <w:rFonts w:ascii="Roboto Condensed Light" w:hAnsi="Roboto Condensed Light"/>
          <w:b w:val="0"/>
          <w:iCs/>
          <w:caps w:val="0"/>
          <w:sz w:val="24"/>
          <w:szCs w:val="24"/>
        </w:rPr>
        <w:t>Н</w:t>
      </w:r>
      <w:r w:rsidR="00396B2B" w:rsidRPr="00B13351">
        <w:rPr>
          <w:rFonts w:ascii="Roboto Condensed Light" w:hAnsi="Roboto Condensed Light"/>
          <w:b w:val="0"/>
          <w:iCs/>
          <w:caps w:val="0"/>
          <w:sz w:val="24"/>
          <w:szCs w:val="24"/>
        </w:rPr>
        <w:t>аказ керівника апарату</w:t>
      </w:r>
    </w:p>
    <w:p w:rsidR="00396B2B" w:rsidRPr="00B13351" w:rsidRDefault="00396B2B" w:rsidP="00006C45">
      <w:pPr>
        <w:pStyle w:val="11"/>
        <w:spacing w:before="0" w:after="0"/>
        <w:ind w:firstLine="5400"/>
        <w:jc w:val="both"/>
        <w:rPr>
          <w:rFonts w:ascii="Roboto Condensed Light" w:hAnsi="Roboto Condensed Light"/>
          <w:b w:val="0"/>
          <w:iCs/>
          <w:caps w:val="0"/>
          <w:sz w:val="24"/>
          <w:szCs w:val="24"/>
        </w:rPr>
      </w:pPr>
      <w:r w:rsidRPr="00B13351">
        <w:rPr>
          <w:rFonts w:ascii="Roboto Condensed Light" w:hAnsi="Roboto Condensed Light"/>
          <w:b w:val="0"/>
          <w:iCs/>
          <w:caps w:val="0"/>
          <w:sz w:val="24"/>
          <w:szCs w:val="24"/>
        </w:rPr>
        <w:t xml:space="preserve">Верховного Суду </w:t>
      </w:r>
    </w:p>
    <w:p w:rsidR="00396B2B" w:rsidRPr="00B13351" w:rsidRDefault="009D5C36" w:rsidP="00006C45">
      <w:pPr>
        <w:pStyle w:val="11"/>
        <w:spacing w:before="0" w:after="0"/>
        <w:ind w:firstLine="5400"/>
        <w:jc w:val="both"/>
        <w:rPr>
          <w:rFonts w:ascii="Roboto Condensed Light" w:hAnsi="Roboto Condensed Light"/>
          <w:b w:val="0"/>
          <w:iCs/>
          <w:caps w:val="0"/>
          <w:sz w:val="24"/>
          <w:szCs w:val="24"/>
        </w:rPr>
      </w:pPr>
      <w:r w:rsidRPr="00B13351">
        <w:rPr>
          <w:rFonts w:ascii="Roboto Condensed Light" w:hAnsi="Roboto Condensed Light"/>
          <w:b w:val="0"/>
          <w:iCs/>
          <w:caps w:val="0"/>
          <w:sz w:val="24"/>
          <w:szCs w:val="24"/>
        </w:rPr>
        <w:t>«___»</w:t>
      </w:r>
      <w:r w:rsidR="006903EE" w:rsidRPr="00B13351">
        <w:rPr>
          <w:rFonts w:ascii="Roboto Condensed Light" w:hAnsi="Roboto Condensed Light"/>
          <w:b w:val="0"/>
          <w:iCs/>
          <w:caps w:val="0"/>
          <w:sz w:val="24"/>
          <w:szCs w:val="24"/>
        </w:rPr>
        <w:t xml:space="preserve"> </w:t>
      </w:r>
      <w:r w:rsidRPr="00B13351">
        <w:rPr>
          <w:rFonts w:ascii="Roboto Condensed Light" w:hAnsi="Roboto Condensed Light"/>
          <w:b w:val="0"/>
          <w:iCs/>
          <w:caps w:val="0"/>
          <w:sz w:val="24"/>
          <w:szCs w:val="24"/>
        </w:rPr>
        <w:t xml:space="preserve">грудня </w:t>
      </w:r>
      <w:r w:rsidR="00396B2B" w:rsidRPr="00B13351">
        <w:rPr>
          <w:rFonts w:ascii="Roboto Condensed Light" w:hAnsi="Roboto Condensed Light"/>
          <w:b w:val="0"/>
          <w:iCs/>
          <w:caps w:val="0"/>
          <w:sz w:val="24"/>
          <w:szCs w:val="24"/>
        </w:rPr>
        <w:t>201</w:t>
      </w:r>
      <w:r w:rsidR="003F1C6E" w:rsidRPr="00B13351">
        <w:rPr>
          <w:rFonts w:ascii="Roboto Condensed Light" w:hAnsi="Roboto Condensed Light"/>
          <w:b w:val="0"/>
          <w:iCs/>
          <w:caps w:val="0"/>
          <w:sz w:val="24"/>
          <w:szCs w:val="24"/>
        </w:rPr>
        <w:t>8</w:t>
      </w:r>
      <w:r w:rsidR="00396B2B" w:rsidRPr="00B13351">
        <w:rPr>
          <w:rFonts w:ascii="Roboto Condensed Light" w:hAnsi="Roboto Condensed Light"/>
          <w:b w:val="0"/>
          <w:iCs/>
          <w:caps w:val="0"/>
          <w:sz w:val="24"/>
          <w:szCs w:val="24"/>
        </w:rPr>
        <w:t xml:space="preserve"> р</w:t>
      </w:r>
      <w:r w:rsidR="000D115F" w:rsidRPr="00B13351">
        <w:rPr>
          <w:rFonts w:ascii="Roboto Condensed Light" w:hAnsi="Roboto Condensed Light"/>
          <w:b w:val="0"/>
          <w:iCs/>
          <w:caps w:val="0"/>
          <w:sz w:val="24"/>
          <w:szCs w:val="24"/>
        </w:rPr>
        <w:t>.</w:t>
      </w:r>
      <w:r w:rsidR="00396B2B" w:rsidRPr="00B13351">
        <w:rPr>
          <w:rFonts w:ascii="Roboto Condensed Light" w:hAnsi="Roboto Condensed Light"/>
          <w:b w:val="0"/>
          <w:iCs/>
          <w:caps w:val="0"/>
          <w:sz w:val="24"/>
          <w:szCs w:val="24"/>
        </w:rPr>
        <w:t xml:space="preserve"> № </w:t>
      </w:r>
      <w:r w:rsidRPr="00B13351">
        <w:rPr>
          <w:rFonts w:ascii="Roboto Condensed Light" w:hAnsi="Roboto Condensed Light"/>
          <w:b w:val="0"/>
          <w:iCs/>
          <w:caps w:val="0"/>
          <w:sz w:val="24"/>
          <w:szCs w:val="24"/>
        </w:rPr>
        <w:t>___________</w:t>
      </w:r>
    </w:p>
    <w:p w:rsidR="00396B2B" w:rsidRPr="00B13351" w:rsidRDefault="00396B2B" w:rsidP="003C6446">
      <w:pPr>
        <w:pStyle w:val="a9"/>
        <w:spacing w:after="0"/>
        <w:rPr>
          <w:rFonts w:ascii="Roboto Condensed Light" w:hAnsi="Roboto Condensed Light"/>
          <w:sz w:val="24"/>
          <w:szCs w:val="24"/>
        </w:rPr>
      </w:pPr>
    </w:p>
    <w:p w:rsidR="00396B2B" w:rsidRPr="00B13351" w:rsidRDefault="00396B2B" w:rsidP="003C6446">
      <w:pPr>
        <w:ind w:firstLine="0"/>
        <w:jc w:val="center"/>
        <w:rPr>
          <w:rFonts w:ascii="Roboto Condensed Light" w:hAnsi="Roboto Condensed Light"/>
          <w:b/>
          <w:bCs/>
          <w:sz w:val="24"/>
          <w:szCs w:val="24"/>
        </w:rPr>
      </w:pPr>
      <w:r w:rsidRPr="00B13351">
        <w:rPr>
          <w:rFonts w:ascii="Roboto Condensed Light" w:hAnsi="Roboto Condensed Light"/>
          <w:b/>
          <w:bCs/>
          <w:sz w:val="24"/>
          <w:szCs w:val="24"/>
        </w:rPr>
        <w:t>ІНСТРУКЦІЯ</w:t>
      </w:r>
    </w:p>
    <w:p w:rsidR="00396B2B" w:rsidRPr="00B13351" w:rsidRDefault="00396B2B" w:rsidP="003C6446">
      <w:pPr>
        <w:pStyle w:val="a9"/>
        <w:spacing w:after="0"/>
        <w:ind w:firstLine="0"/>
        <w:jc w:val="center"/>
        <w:rPr>
          <w:rFonts w:ascii="Roboto Condensed Light" w:hAnsi="Roboto Condensed Light"/>
          <w:b/>
          <w:bCs/>
          <w:sz w:val="24"/>
          <w:szCs w:val="24"/>
        </w:rPr>
      </w:pPr>
      <w:r w:rsidRPr="00B13351">
        <w:rPr>
          <w:rFonts w:ascii="Roboto Condensed Light" w:hAnsi="Roboto Condensed Light"/>
          <w:b/>
          <w:bCs/>
          <w:sz w:val="24"/>
          <w:szCs w:val="24"/>
        </w:rPr>
        <w:t>з діловодства Верховного Суду</w:t>
      </w:r>
    </w:p>
    <w:p w:rsidR="00396B2B" w:rsidRPr="00B13351" w:rsidRDefault="00396B2B" w:rsidP="003C6446">
      <w:pPr>
        <w:pStyle w:val="a9"/>
        <w:spacing w:after="0"/>
        <w:rPr>
          <w:rFonts w:ascii="Roboto Condensed Light" w:hAnsi="Roboto Condensed Light"/>
          <w:sz w:val="24"/>
          <w:szCs w:val="24"/>
        </w:rPr>
      </w:pPr>
    </w:p>
    <w:p w:rsidR="00396B2B" w:rsidRPr="00B13351" w:rsidRDefault="00396B2B" w:rsidP="003C6446">
      <w:pPr>
        <w:pStyle w:val="11"/>
        <w:spacing w:before="0" w:after="0"/>
        <w:rPr>
          <w:rFonts w:ascii="Roboto Condensed Light" w:hAnsi="Roboto Condensed Light"/>
          <w:bCs/>
          <w:caps w:val="0"/>
          <w:sz w:val="24"/>
          <w:szCs w:val="24"/>
        </w:rPr>
      </w:pPr>
      <w:r w:rsidRPr="00B13351">
        <w:rPr>
          <w:rFonts w:ascii="Roboto Condensed Light" w:hAnsi="Roboto Condensed Light"/>
          <w:bCs/>
          <w:caps w:val="0"/>
          <w:sz w:val="24"/>
          <w:szCs w:val="24"/>
        </w:rPr>
        <w:t>З М І С Т</w:t>
      </w:r>
    </w:p>
    <w:p w:rsidR="00396B2B" w:rsidRPr="00B13351" w:rsidRDefault="00396B2B" w:rsidP="003C6446">
      <w:pPr>
        <w:pStyle w:val="a9"/>
        <w:spacing w:after="0"/>
        <w:rPr>
          <w:rFonts w:ascii="Roboto Condensed Light" w:hAnsi="Roboto Condensed Light"/>
          <w:sz w:val="24"/>
          <w:szCs w:val="24"/>
        </w:rPr>
      </w:pPr>
    </w:p>
    <w:p w:rsidR="001A28E1" w:rsidRPr="00B13351" w:rsidRDefault="00396B2B">
      <w:pPr>
        <w:pStyle w:val="12"/>
        <w:rPr>
          <w:rFonts w:ascii="Times New Roman" w:hAnsi="Times New Roman"/>
          <w:sz w:val="24"/>
          <w:szCs w:val="24"/>
          <w:lang w:val="ru-RU"/>
        </w:rPr>
      </w:pPr>
      <w:r w:rsidRPr="00B13351">
        <w:rPr>
          <w:sz w:val="24"/>
          <w:szCs w:val="24"/>
        </w:rPr>
        <w:fldChar w:fldCharType="begin"/>
      </w:r>
      <w:r w:rsidRPr="00B13351">
        <w:rPr>
          <w:sz w:val="24"/>
          <w:szCs w:val="24"/>
        </w:rPr>
        <w:instrText xml:space="preserve"> TOC \o "1-1" \h \z \u </w:instrText>
      </w:r>
      <w:r w:rsidRPr="00B13351">
        <w:rPr>
          <w:sz w:val="24"/>
          <w:szCs w:val="24"/>
        </w:rPr>
        <w:fldChar w:fldCharType="separate"/>
      </w:r>
      <w:hyperlink w:anchor="_Toc531179903" w:history="1">
        <w:r w:rsidR="001A28E1" w:rsidRPr="00B13351">
          <w:rPr>
            <w:rStyle w:val="ad"/>
            <w:sz w:val="24"/>
            <w:szCs w:val="24"/>
          </w:rPr>
          <w:t>ЗАГАЛЬНА ЧАСТИНА</w:t>
        </w:r>
        <w:r w:rsidR="001A28E1" w:rsidRPr="00B13351">
          <w:rPr>
            <w:webHidden/>
            <w:sz w:val="24"/>
            <w:szCs w:val="24"/>
          </w:rPr>
          <w:tab/>
        </w:r>
        <w:r w:rsidR="001A28E1" w:rsidRPr="00B13351">
          <w:rPr>
            <w:webHidden/>
            <w:sz w:val="24"/>
            <w:szCs w:val="24"/>
          </w:rPr>
          <w:fldChar w:fldCharType="begin"/>
        </w:r>
        <w:r w:rsidR="001A28E1" w:rsidRPr="00B13351">
          <w:rPr>
            <w:webHidden/>
            <w:sz w:val="24"/>
            <w:szCs w:val="24"/>
          </w:rPr>
          <w:instrText xml:space="preserve"> PAGEREF _Toc531179903 \h </w:instrText>
        </w:r>
        <w:r w:rsidR="00022806" w:rsidRPr="00B13351">
          <w:rPr>
            <w:sz w:val="24"/>
            <w:szCs w:val="24"/>
          </w:rPr>
        </w:r>
        <w:r w:rsidR="001A28E1" w:rsidRPr="00B13351">
          <w:rPr>
            <w:webHidden/>
            <w:sz w:val="24"/>
            <w:szCs w:val="24"/>
          </w:rPr>
          <w:fldChar w:fldCharType="separate"/>
        </w:r>
        <w:r w:rsidR="000F2C02" w:rsidRPr="00B13351">
          <w:rPr>
            <w:webHidden/>
            <w:sz w:val="24"/>
            <w:szCs w:val="24"/>
          </w:rPr>
          <w:t>2</w:t>
        </w:r>
        <w:r w:rsidR="001A28E1" w:rsidRPr="00B13351">
          <w:rPr>
            <w:webHidden/>
            <w:sz w:val="24"/>
            <w:szCs w:val="24"/>
          </w:rPr>
          <w:fldChar w:fldCharType="end"/>
        </w:r>
      </w:hyperlink>
    </w:p>
    <w:p w:rsidR="001A28E1" w:rsidRPr="00B13351" w:rsidRDefault="001A28E1">
      <w:pPr>
        <w:pStyle w:val="12"/>
        <w:rPr>
          <w:rFonts w:ascii="Times New Roman" w:hAnsi="Times New Roman"/>
          <w:sz w:val="24"/>
          <w:szCs w:val="24"/>
          <w:lang w:val="ru-RU"/>
        </w:rPr>
      </w:pPr>
      <w:hyperlink w:anchor="_Toc531179904" w:history="1">
        <w:r w:rsidRPr="00B13351">
          <w:rPr>
            <w:rStyle w:val="ad"/>
            <w:sz w:val="24"/>
            <w:szCs w:val="24"/>
          </w:rPr>
          <w:t>1. Загальні положення</w:t>
        </w:r>
        <w:r w:rsidRPr="00B13351">
          <w:rPr>
            <w:webHidden/>
            <w:sz w:val="24"/>
            <w:szCs w:val="24"/>
          </w:rPr>
          <w:tab/>
        </w:r>
        <w:r w:rsidRPr="00B13351">
          <w:rPr>
            <w:webHidden/>
            <w:sz w:val="24"/>
            <w:szCs w:val="24"/>
          </w:rPr>
          <w:fldChar w:fldCharType="begin"/>
        </w:r>
        <w:r w:rsidRPr="00B13351">
          <w:rPr>
            <w:webHidden/>
            <w:sz w:val="24"/>
            <w:szCs w:val="24"/>
          </w:rPr>
          <w:instrText xml:space="preserve"> PAGEREF _Toc531179904 \h </w:instrText>
        </w:r>
        <w:r w:rsidR="00022806" w:rsidRPr="00B13351">
          <w:rPr>
            <w:sz w:val="24"/>
            <w:szCs w:val="24"/>
          </w:rPr>
        </w:r>
        <w:r w:rsidRPr="00B13351">
          <w:rPr>
            <w:webHidden/>
            <w:sz w:val="24"/>
            <w:szCs w:val="24"/>
          </w:rPr>
          <w:fldChar w:fldCharType="separate"/>
        </w:r>
        <w:r w:rsidR="000F2C02" w:rsidRPr="00B13351">
          <w:rPr>
            <w:webHidden/>
            <w:sz w:val="24"/>
            <w:szCs w:val="24"/>
          </w:rPr>
          <w:t>2</w:t>
        </w:r>
        <w:r w:rsidRPr="00B13351">
          <w:rPr>
            <w:webHidden/>
            <w:sz w:val="24"/>
            <w:szCs w:val="24"/>
          </w:rPr>
          <w:fldChar w:fldCharType="end"/>
        </w:r>
      </w:hyperlink>
    </w:p>
    <w:p w:rsidR="001A28E1" w:rsidRPr="00B13351" w:rsidRDefault="001A28E1">
      <w:pPr>
        <w:pStyle w:val="12"/>
        <w:rPr>
          <w:rFonts w:ascii="Times New Roman" w:hAnsi="Times New Roman"/>
          <w:sz w:val="24"/>
          <w:szCs w:val="24"/>
          <w:lang w:val="ru-RU"/>
        </w:rPr>
      </w:pPr>
      <w:hyperlink w:anchor="_Toc531179905" w:history="1">
        <w:r w:rsidRPr="00B13351">
          <w:rPr>
            <w:rStyle w:val="ad"/>
            <w:sz w:val="24"/>
            <w:szCs w:val="24"/>
          </w:rPr>
          <w:t>2. Приймання, реєстрація та проходження вхідної кореспонденції</w:t>
        </w:r>
        <w:r w:rsidRPr="00B13351">
          <w:rPr>
            <w:webHidden/>
            <w:sz w:val="24"/>
            <w:szCs w:val="24"/>
          </w:rPr>
          <w:tab/>
        </w:r>
        <w:r w:rsidRPr="00B13351">
          <w:rPr>
            <w:webHidden/>
            <w:sz w:val="24"/>
            <w:szCs w:val="24"/>
          </w:rPr>
          <w:fldChar w:fldCharType="begin"/>
        </w:r>
        <w:r w:rsidRPr="00B13351">
          <w:rPr>
            <w:webHidden/>
            <w:sz w:val="24"/>
            <w:szCs w:val="24"/>
          </w:rPr>
          <w:instrText xml:space="preserve"> PAGEREF _Toc531179905 \h </w:instrText>
        </w:r>
        <w:r w:rsidR="00022806" w:rsidRPr="00B13351">
          <w:rPr>
            <w:sz w:val="24"/>
            <w:szCs w:val="24"/>
          </w:rPr>
        </w:r>
        <w:r w:rsidRPr="00B13351">
          <w:rPr>
            <w:webHidden/>
            <w:sz w:val="24"/>
            <w:szCs w:val="24"/>
          </w:rPr>
          <w:fldChar w:fldCharType="separate"/>
        </w:r>
        <w:r w:rsidR="000F2C02" w:rsidRPr="00B13351">
          <w:rPr>
            <w:webHidden/>
            <w:sz w:val="24"/>
            <w:szCs w:val="24"/>
          </w:rPr>
          <w:t>3</w:t>
        </w:r>
        <w:r w:rsidRPr="00B13351">
          <w:rPr>
            <w:webHidden/>
            <w:sz w:val="24"/>
            <w:szCs w:val="24"/>
          </w:rPr>
          <w:fldChar w:fldCharType="end"/>
        </w:r>
      </w:hyperlink>
    </w:p>
    <w:p w:rsidR="001A28E1" w:rsidRPr="00B13351" w:rsidRDefault="001A28E1">
      <w:pPr>
        <w:pStyle w:val="12"/>
        <w:rPr>
          <w:rFonts w:ascii="Times New Roman" w:hAnsi="Times New Roman"/>
          <w:sz w:val="24"/>
          <w:szCs w:val="24"/>
          <w:lang w:val="ru-RU"/>
        </w:rPr>
      </w:pPr>
      <w:hyperlink w:anchor="_Toc531179906" w:history="1">
        <w:r w:rsidRPr="00B13351">
          <w:rPr>
            <w:rStyle w:val="ad"/>
            <w:sz w:val="24"/>
            <w:szCs w:val="24"/>
          </w:rPr>
          <w:t>3. Порядок роботи з внутрішніми документами</w:t>
        </w:r>
        <w:r w:rsidRPr="00B13351">
          <w:rPr>
            <w:webHidden/>
            <w:sz w:val="24"/>
            <w:szCs w:val="24"/>
          </w:rPr>
          <w:tab/>
        </w:r>
        <w:r w:rsidRPr="00B13351">
          <w:rPr>
            <w:webHidden/>
            <w:sz w:val="24"/>
            <w:szCs w:val="24"/>
          </w:rPr>
          <w:fldChar w:fldCharType="begin"/>
        </w:r>
        <w:r w:rsidRPr="00B13351">
          <w:rPr>
            <w:webHidden/>
            <w:sz w:val="24"/>
            <w:szCs w:val="24"/>
          </w:rPr>
          <w:instrText xml:space="preserve"> PAGEREF _Toc531179906 \h </w:instrText>
        </w:r>
        <w:r w:rsidR="00022806" w:rsidRPr="00B13351">
          <w:rPr>
            <w:sz w:val="24"/>
            <w:szCs w:val="24"/>
          </w:rPr>
        </w:r>
        <w:r w:rsidRPr="00B13351">
          <w:rPr>
            <w:webHidden/>
            <w:sz w:val="24"/>
            <w:szCs w:val="24"/>
          </w:rPr>
          <w:fldChar w:fldCharType="separate"/>
        </w:r>
        <w:r w:rsidR="000F2C02" w:rsidRPr="00B13351">
          <w:rPr>
            <w:webHidden/>
            <w:sz w:val="24"/>
            <w:szCs w:val="24"/>
          </w:rPr>
          <w:t>6</w:t>
        </w:r>
        <w:r w:rsidRPr="00B13351">
          <w:rPr>
            <w:webHidden/>
            <w:sz w:val="24"/>
            <w:szCs w:val="24"/>
          </w:rPr>
          <w:fldChar w:fldCharType="end"/>
        </w:r>
      </w:hyperlink>
    </w:p>
    <w:p w:rsidR="001A28E1" w:rsidRPr="00B13351" w:rsidRDefault="001A28E1">
      <w:pPr>
        <w:pStyle w:val="12"/>
        <w:rPr>
          <w:rFonts w:ascii="Times New Roman" w:hAnsi="Times New Roman"/>
          <w:sz w:val="24"/>
          <w:szCs w:val="24"/>
          <w:lang w:val="ru-RU"/>
        </w:rPr>
      </w:pPr>
      <w:hyperlink w:anchor="_Toc531179907" w:history="1">
        <w:r w:rsidRPr="00B13351">
          <w:rPr>
            <w:rStyle w:val="ad"/>
            <w:sz w:val="24"/>
            <w:szCs w:val="24"/>
          </w:rPr>
          <w:t>4. Підготовка та відправлення вихідних документів</w:t>
        </w:r>
        <w:r w:rsidRPr="00B13351">
          <w:rPr>
            <w:webHidden/>
            <w:sz w:val="24"/>
            <w:szCs w:val="24"/>
          </w:rPr>
          <w:tab/>
        </w:r>
        <w:r w:rsidRPr="00B13351">
          <w:rPr>
            <w:webHidden/>
            <w:sz w:val="24"/>
            <w:szCs w:val="24"/>
          </w:rPr>
          <w:fldChar w:fldCharType="begin"/>
        </w:r>
        <w:r w:rsidRPr="00B13351">
          <w:rPr>
            <w:webHidden/>
            <w:sz w:val="24"/>
            <w:szCs w:val="24"/>
          </w:rPr>
          <w:instrText xml:space="preserve"> PAGEREF _Toc531179907 \h </w:instrText>
        </w:r>
        <w:r w:rsidR="00022806" w:rsidRPr="00B13351">
          <w:rPr>
            <w:sz w:val="24"/>
            <w:szCs w:val="24"/>
          </w:rPr>
        </w:r>
        <w:r w:rsidRPr="00B13351">
          <w:rPr>
            <w:webHidden/>
            <w:sz w:val="24"/>
            <w:szCs w:val="24"/>
          </w:rPr>
          <w:fldChar w:fldCharType="separate"/>
        </w:r>
        <w:r w:rsidR="000F2C02" w:rsidRPr="00B13351">
          <w:rPr>
            <w:webHidden/>
            <w:sz w:val="24"/>
            <w:szCs w:val="24"/>
          </w:rPr>
          <w:t>6</w:t>
        </w:r>
        <w:r w:rsidRPr="00B13351">
          <w:rPr>
            <w:webHidden/>
            <w:sz w:val="24"/>
            <w:szCs w:val="24"/>
          </w:rPr>
          <w:fldChar w:fldCharType="end"/>
        </w:r>
      </w:hyperlink>
    </w:p>
    <w:p w:rsidR="001A28E1" w:rsidRPr="00B13351" w:rsidRDefault="001A28E1">
      <w:pPr>
        <w:pStyle w:val="12"/>
        <w:rPr>
          <w:rFonts w:ascii="Times New Roman" w:hAnsi="Times New Roman"/>
          <w:sz w:val="24"/>
          <w:szCs w:val="24"/>
          <w:lang w:val="ru-RU"/>
        </w:rPr>
      </w:pPr>
      <w:hyperlink w:anchor="_Toc531179908" w:history="1">
        <w:r w:rsidRPr="00B13351">
          <w:rPr>
            <w:rStyle w:val="ad"/>
            <w:sz w:val="24"/>
            <w:szCs w:val="24"/>
          </w:rPr>
          <w:t>5. Організація роботи з документами, що передаються електронними засобами зв’язку (електронною поштою, факсом тощо)</w:t>
        </w:r>
        <w:r w:rsidRPr="00B13351">
          <w:rPr>
            <w:webHidden/>
            <w:sz w:val="24"/>
            <w:szCs w:val="24"/>
          </w:rPr>
          <w:tab/>
        </w:r>
        <w:r w:rsidRPr="00B13351">
          <w:rPr>
            <w:webHidden/>
            <w:sz w:val="24"/>
            <w:szCs w:val="24"/>
          </w:rPr>
          <w:fldChar w:fldCharType="begin"/>
        </w:r>
        <w:r w:rsidRPr="00B13351">
          <w:rPr>
            <w:webHidden/>
            <w:sz w:val="24"/>
            <w:szCs w:val="24"/>
          </w:rPr>
          <w:instrText xml:space="preserve"> PAGEREF _Toc531179908 \h </w:instrText>
        </w:r>
        <w:r w:rsidR="00022806" w:rsidRPr="00B13351">
          <w:rPr>
            <w:sz w:val="24"/>
            <w:szCs w:val="24"/>
          </w:rPr>
        </w:r>
        <w:r w:rsidRPr="00B13351">
          <w:rPr>
            <w:webHidden/>
            <w:sz w:val="24"/>
            <w:szCs w:val="24"/>
          </w:rPr>
          <w:fldChar w:fldCharType="separate"/>
        </w:r>
        <w:r w:rsidR="000F2C02" w:rsidRPr="00B13351">
          <w:rPr>
            <w:webHidden/>
            <w:sz w:val="24"/>
            <w:szCs w:val="24"/>
          </w:rPr>
          <w:t>9</w:t>
        </w:r>
        <w:r w:rsidRPr="00B13351">
          <w:rPr>
            <w:webHidden/>
            <w:sz w:val="24"/>
            <w:szCs w:val="24"/>
          </w:rPr>
          <w:fldChar w:fldCharType="end"/>
        </w:r>
      </w:hyperlink>
    </w:p>
    <w:p w:rsidR="001A28E1" w:rsidRPr="00B13351" w:rsidRDefault="001A28E1">
      <w:pPr>
        <w:pStyle w:val="12"/>
        <w:rPr>
          <w:rFonts w:ascii="Times New Roman" w:hAnsi="Times New Roman"/>
          <w:sz w:val="24"/>
          <w:szCs w:val="24"/>
          <w:lang w:val="ru-RU"/>
        </w:rPr>
      </w:pPr>
      <w:hyperlink w:anchor="_Toc531179909" w:history="1">
        <w:r w:rsidRPr="00B13351">
          <w:rPr>
            <w:rStyle w:val="ad"/>
            <w:sz w:val="24"/>
            <w:szCs w:val="24"/>
          </w:rPr>
          <w:t>6. Підготовка та оформлення службових документів</w:t>
        </w:r>
        <w:r w:rsidRPr="00B13351">
          <w:rPr>
            <w:webHidden/>
            <w:sz w:val="24"/>
            <w:szCs w:val="24"/>
          </w:rPr>
          <w:tab/>
        </w:r>
        <w:r w:rsidRPr="00B13351">
          <w:rPr>
            <w:webHidden/>
            <w:sz w:val="24"/>
            <w:szCs w:val="24"/>
          </w:rPr>
          <w:fldChar w:fldCharType="begin"/>
        </w:r>
        <w:r w:rsidRPr="00B13351">
          <w:rPr>
            <w:webHidden/>
            <w:sz w:val="24"/>
            <w:szCs w:val="24"/>
          </w:rPr>
          <w:instrText xml:space="preserve"> PAGEREF _Toc531179909 \h </w:instrText>
        </w:r>
        <w:r w:rsidR="00022806" w:rsidRPr="00B13351">
          <w:rPr>
            <w:sz w:val="24"/>
            <w:szCs w:val="24"/>
          </w:rPr>
        </w:r>
        <w:r w:rsidRPr="00B13351">
          <w:rPr>
            <w:webHidden/>
            <w:sz w:val="24"/>
            <w:szCs w:val="24"/>
          </w:rPr>
          <w:fldChar w:fldCharType="separate"/>
        </w:r>
        <w:r w:rsidR="000F2C02" w:rsidRPr="00B13351">
          <w:rPr>
            <w:webHidden/>
            <w:sz w:val="24"/>
            <w:szCs w:val="24"/>
          </w:rPr>
          <w:t>12</w:t>
        </w:r>
        <w:r w:rsidRPr="00B13351">
          <w:rPr>
            <w:webHidden/>
            <w:sz w:val="24"/>
            <w:szCs w:val="24"/>
          </w:rPr>
          <w:fldChar w:fldCharType="end"/>
        </w:r>
      </w:hyperlink>
    </w:p>
    <w:p w:rsidR="001A28E1" w:rsidRPr="00B13351" w:rsidRDefault="001A28E1">
      <w:pPr>
        <w:pStyle w:val="12"/>
        <w:rPr>
          <w:rFonts w:ascii="Times New Roman" w:hAnsi="Times New Roman"/>
          <w:sz w:val="24"/>
          <w:szCs w:val="24"/>
          <w:lang w:val="ru-RU"/>
        </w:rPr>
      </w:pPr>
      <w:hyperlink w:anchor="_Toc531179910" w:history="1">
        <w:r w:rsidRPr="00B13351">
          <w:rPr>
            <w:rStyle w:val="ad"/>
            <w:sz w:val="24"/>
            <w:szCs w:val="24"/>
          </w:rPr>
          <w:t>7. Організаційно-розпорядчі документи</w:t>
        </w:r>
        <w:r w:rsidRPr="00B13351">
          <w:rPr>
            <w:webHidden/>
            <w:sz w:val="24"/>
            <w:szCs w:val="24"/>
          </w:rPr>
          <w:tab/>
        </w:r>
        <w:r w:rsidRPr="00B13351">
          <w:rPr>
            <w:webHidden/>
            <w:sz w:val="24"/>
            <w:szCs w:val="24"/>
          </w:rPr>
          <w:fldChar w:fldCharType="begin"/>
        </w:r>
        <w:r w:rsidRPr="00B13351">
          <w:rPr>
            <w:webHidden/>
            <w:sz w:val="24"/>
            <w:szCs w:val="24"/>
          </w:rPr>
          <w:instrText xml:space="preserve"> PAGEREF _Toc531179910 \h </w:instrText>
        </w:r>
        <w:r w:rsidR="00022806" w:rsidRPr="00B13351">
          <w:rPr>
            <w:sz w:val="24"/>
            <w:szCs w:val="24"/>
          </w:rPr>
        </w:r>
        <w:r w:rsidRPr="00B13351">
          <w:rPr>
            <w:webHidden/>
            <w:sz w:val="24"/>
            <w:szCs w:val="24"/>
          </w:rPr>
          <w:fldChar w:fldCharType="separate"/>
        </w:r>
        <w:r w:rsidR="000F2C02" w:rsidRPr="00B13351">
          <w:rPr>
            <w:webHidden/>
            <w:sz w:val="24"/>
            <w:szCs w:val="24"/>
          </w:rPr>
          <w:t>19</w:t>
        </w:r>
        <w:r w:rsidRPr="00B13351">
          <w:rPr>
            <w:webHidden/>
            <w:sz w:val="24"/>
            <w:szCs w:val="24"/>
          </w:rPr>
          <w:fldChar w:fldCharType="end"/>
        </w:r>
      </w:hyperlink>
    </w:p>
    <w:p w:rsidR="001A28E1" w:rsidRPr="00B13351" w:rsidRDefault="001A28E1">
      <w:pPr>
        <w:pStyle w:val="12"/>
        <w:rPr>
          <w:rFonts w:ascii="Times New Roman" w:hAnsi="Times New Roman"/>
          <w:sz w:val="24"/>
          <w:szCs w:val="24"/>
          <w:lang w:val="ru-RU"/>
        </w:rPr>
      </w:pPr>
      <w:hyperlink w:anchor="_Toc531179911" w:history="1">
        <w:r w:rsidRPr="00B13351">
          <w:rPr>
            <w:rStyle w:val="ad"/>
            <w:sz w:val="24"/>
            <w:szCs w:val="24"/>
          </w:rPr>
          <w:t>8. Підготовка матеріалів до засідань Пленуму Суду,  зборів суддів касаційних судів</w:t>
        </w:r>
        <w:r w:rsidRPr="00B13351">
          <w:rPr>
            <w:webHidden/>
            <w:sz w:val="24"/>
            <w:szCs w:val="24"/>
          </w:rPr>
          <w:tab/>
        </w:r>
        <w:r w:rsidRPr="00B13351">
          <w:rPr>
            <w:webHidden/>
            <w:sz w:val="24"/>
            <w:szCs w:val="24"/>
          </w:rPr>
          <w:fldChar w:fldCharType="begin"/>
        </w:r>
        <w:r w:rsidRPr="00B13351">
          <w:rPr>
            <w:webHidden/>
            <w:sz w:val="24"/>
            <w:szCs w:val="24"/>
          </w:rPr>
          <w:instrText xml:space="preserve"> PAGEREF _Toc531179911 \h </w:instrText>
        </w:r>
        <w:r w:rsidR="00022806" w:rsidRPr="00B13351">
          <w:rPr>
            <w:sz w:val="24"/>
            <w:szCs w:val="24"/>
          </w:rPr>
        </w:r>
        <w:r w:rsidRPr="00B13351">
          <w:rPr>
            <w:webHidden/>
            <w:sz w:val="24"/>
            <w:szCs w:val="24"/>
          </w:rPr>
          <w:fldChar w:fldCharType="separate"/>
        </w:r>
        <w:r w:rsidR="000F2C02" w:rsidRPr="00B13351">
          <w:rPr>
            <w:webHidden/>
            <w:sz w:val="24"/>
            <w:szCs w:val="24"/>
          </w:rPr>
          <w:t>20</w:t>
        </w:r>
        <w:r w:rsidRPr="00B13351">
          <w:rPr>
            <w:webHidden/>
            <w:sz w:val="24"/>
            <w:szCs w:val="24"/>
          </w:rPr>
          <w:fldChar w:fldCharType="end"/>
        </w:r>
      </w:hyperlink>
    </w:p>
    <w:p w:rsidR="001A28E1" w:rsidRPr="00B13351" w:rsidRDefault="001A28E1">
      <w:pPr>
        <w:pStyle w:val="12"/>
        <w:rPr>
          <w:rFonts w:ascii="Times New Roman" w:hAnsi="Times New Roman"/>
          <w:sz w:val="24"/>
          <w:szCs w:val="24"/>
          <w:lang w:val="ru-RU"/>
        </w:rPr>
      </w:pPr>
      <w:hyperlink w:anchor="_Toc531179912" w:history="1">
        <w:r w:rsidRPr="00B13351">
          <w:rPr>
            <w:rStyle w:val="ad"/>
            <w:sz w:val="24"/>
            <w:szCs w:val="24"/>
          </w:rPr>
          <w:t>9. Контроль за виконанням документів і доручень</w:t>
        </w:r>
        <w:r w:rsidRPr="00B13351">
          <w:rPr>
            <w:webHidden/>
            <w:sz w:val="24"/>
            <w:szCs w:val="24"/>
          </w:rPr>
          <w:tab/>
        </w:r>
        <w:r w:rsidRPr="00B13351">
          <w:rPr>
            <w:webHidden/>
            <w:sz w:val="24"/>
            <w:szCs w:val="24"/>
          </w:rPr>
          <w:fldChar w:fldCharType="begin"/>
        </w:r>
        <w:r w:rsidRPr="00B13351">
          <w:rPr>
            <w:webHidden/>
            <w:sz w:val="24"/>
            <w:szCs w:val="24"/>
          </w:rPr>
          <w:instrText xml:space="preserve"> PAGEREF _Toc531179912 \h </w:instrText>
        </w:r>
        <w:r w:rsidR="00022806" w:rsidRPr="00B13351">
          <w:rPr>
            <w:sz w:val="24"/>
            <w:szCs w:val="24"/>
          </w:rPr>
        </w:r>
        <w:r w:rsidRPr="00B13351">
          <w:rPr>
            <w:webHidden/>
            <w:sz w:val="24"/>
            <w:szCs w:val="24"/>
          </w:rPr>
          <w:fldChar w:fldCharType="separate"/>
        </w:r>
        <w:r w:rsidR="000F2C02" w:rsidRPr="00B13351">
          <w:rPr>
            <w:webHidden/>
            <w:sz w:val="24"/>
            <w:szCs w:val="24"/>
          </w:rPr>
          <w:t>20</w:t>
        </w:r>
        <w:r w:rsidRPr="00B13351">
          <w:rPr>
            <w:webHidden/>
            <w:sz w:val="24"/>
            <w:szCs w:val="24"/>
          </w:rPr>
          <w:fldChar w:fldCharType="end"/>
        </w:r>
      </w:hyperlink>
    </w:p>
    <w:p w:rsidR="001A28E1" w:rsidRPr="00B13351" w:rsidRDefault="001A28E1">
      <w:pPr>
        <w:pStyle w:val="12"/>
        <w:rPr>
          <w:rFonts w:ascii="Times New Roman" w:hAnsi="Times New Roman"/>
          <w:sz w:val="24"/>
          <w:szCs w:val="24"/>
          <w:lang w:val="ru-RU"/>
        </w:rPr>
      </w:pPr>
      <w:hyperlink w:anchor="_Toc531179913" w:history="1">
        <w:r w:rsidRPr="00B13351">
          <w:rPr>
            <w:rStyle w:val="ad"/>
            <w:sz w:val="24"/>
            <w:szCs w:val="24"/>
          </w:rPr>
          <w:t>10. Облік, використання та зберігання  печаток, штампів і бланків Суду</w:t>
        </w:r>
        <w:r w:rsidRPr="00B13351">
          <w:rPr>
            <w:webHidden/>
            <w:sz w:val="24"/>
            <w:szCs w:val="24"/>
          </w:rPr>
          <w:tab/>
        </w:r>
        <w:r w:rsidRPr="00B13351">
          <w:rPr>
            <w:webHidden/>
            <w:sz w:val="24"/>
            <w:szCs w:val="24"/>
          </w:rPr>
          <w:fldChar w:fldCharType="begin"/>
        </w:r>
        <w:r w:rsidRPr="00B13351">
          <w:rPr>
            <w:webHidden/>
            <w:sz w:val="24"/>
            <w:szCs w:val="24"/>
          </w:rPr>
          <w:instrText xml:space="preserve"> PAGEREF _Toc531179913 \h </w:instrText>
        </w:r>
        <w:r w:rsidR="00022806" w:rsidRPr="00B13351">
          <w:rPr>
            <w:sz w:val="24"/>
            <w:szCs w:val="24"/>
          </w:rPr>
        </w:r>
        <w:r w:rsidRPr="00B13351">
          <w:rPr>
            <w:webHidden/>
            <w:sz w:val="24"/>
            <w:szCs w:val="24"/>
          </w:rPr>
          <w:fldChar w:fldCharType="separate"/>
        </w:r>
        <w:r w:rsidR="000F2C02" w:rsidRPr="00B13351">
          <w:rPr>
            <w:webHidden/>
            <w:sz w:val="24"/>
            <w:szCs w:val="24"/>
          </w:rPr>
          <w:t>24</w:t>
        </w:r>
        <w:r w:rsidRPr="00B13351">
          <w:rPr>
            <w:webHidden/>
            <w:sz w:val="24"/>
            <w:szCs w:val="24"/>
          </w:rPr>
          <w:fldChar w:fldCharType="end"/>
        </w:r>
      </w:hyperlink>
    </w:p>
    <w:p w:rsidR="001A28E1" w:rsidRPr="00B13351" w:rsidRDefault="001A28E1">
      <w:pPr>
        <w:pStyle w:val="12"/>
        <w:rPr>
          <w:rFonts w:ascii="Times New Roman" w:hAnsi="Times New Roman"/>
          <w:sz w:val="24"/>
          <w:szCs w:val="24"/>
          <w:lang w:val="ru-RU"/>
        </w:rPr>
      </w:pPr>
      <w:hyperlink w:anchor="_Toc531179914" w:history="1">
        <w:r w:rsidRPr="00B13351">
          <w:rPr>
            <w:rStyle w:val="ad"/>
            <w:sz w:val="24"/>
            <w:szCs w:val="24"/>
          </w:rPr>
          <w:t>11. Складання номенклатури справ</w:t>
        </w:r>
        <w:r w:rsidRPr="00B13351">
          <w:rPr>
            <w:webHidden/>
            <w:sz w:val="24"/>
            <w:szCs w:val="24"/>
          </w:rPr>
          <w:tab/>
        </w:r>
        <w:r w:rsidRPr="00B13351">
          <w:rPr>
            <w:webHidden/>
            <w:sz w:val="24"/>
            <w:szCs w:val="24"/>
          </w:rPr>
          <w:fldChar w:fldCharType="begin"/>
        </w:r>
        <w:r w:rsidRPr="00B13351">
          <w:rPr>
            <w:webHidden/>
            <w:sz w:val="24"/>
            <w:szCs w:val="24"/>
          </w:rPr>
          <w:instrText xml:space="preserve"> PAGEREF _Toc531179914 \h </w:instrText>
        </w:r>
        <w:r w:rsidR="00022806" w:rsidRPr="00B13351">
          <w:rPr>
            <w:sz w:val="24"/>
            <w:szCs w:val="24"/>
          </w:rPr>
        </w:r>
        <w:r w:rsidRPr="00B13351">
          <w:rPr>
            <w:webHidden/>
            <w:sz w:val="24"/>
            <w:szCs w:val="24"/>
          </w:rPr>
          <w:fldChar w:fldCharType="separate"/>
        </w:r>
        <w:r w:rsidR="000F2C02" w:rsidRPr="00B13351">
          <w:rPr>
            <w:webHidden/>
            <w:sz w:val="24"/>
            <w:szCs w:val="24"/>
          </w:rPr>
          <w:t>26</w:t>
        </w:r>
        <w:r w:rsidRPr="00B13351">
          <w:rPr>
            <w:webHidden/>
            <w:sz w:val="24"/>
            <w:szCs w:val="24"/>
          </w:rPr>
          <w:fldChar w:fldCharType="end"/>
        </w:r>
      </w:hyperlink>
    </w:p>
    <w:p w:rsidR="001A28E1" w:rsidRPr="00B13351" w:rsidRDefault="001A28E1">
      <w:pPr>
        <w:pStyle w:val="12"/>
        <w:rPr>
          <w:rFonts w:ascii="Times New Roman" w:hAnsi="Times New Roman"/>
          <w:sz w:val="24"/>
          <w:szCs w:val="24"/>
          <w:lang w:val="ru-RU"/>
        </w:rPr>
      </w:pPr>
      <w:hyperlink w:anchor="_Toc531179915" w:history="1">
        <w:r w:rsidRPr="00B13351">
          <w:rPr>
            <w:rStyle w:val="ad"/>
            <w:sz w:val="24"/>
            <w:szCs w:val="24"/>
          </w:rPr>
          <w:t>12. Формування документів у справи</w:t>
        </w:r>
        <w:r w:rsidRPr="00B13351">
          <w:rPr>
            <w:webHidden/>
            <w:sz w:val="24"/>
            <w:szCs w:val="24"/>
          </w:rPr>
          <w:tab/>
        </w:r>
        <w:r w:rsidRPr="00B13351">
          <w:rPr>
            <w:webHidden/>
            <w:sz w:val="24"/>
            <w:szCs w:val="24"/>
          </w:rPr>
          <w:fldChar w:fldCharType="begin"/>
        </w:r>
        <w:r w:rsidRPr="00B13351">
          <w:rPr>
            <w:webHidden/>
            <w:sz w:val="24"/>
            <w:szCs w:val="24"/>
          </w:rPr>
          <w:instrText xml:space="preserve"> PAGEREF _Toc531179915 \h </w:instrText>
        </w:r>
        <w:r w:rsidR="00022806" w:rsidRPr="00B13351">
          <w:rPr>
            <w:sz w:val="24"/>
            <w:szCs w:val="24"/>
          </w:rPr>
        </w:r>
        <w:r w:rsidRPr="00B13351">
          <w:rPr>
            <w:webHidden/>
            <w:sz w:val="24"/>
            <w:szCs w:val="24"/>
          </w:rPr>
          <w:fldChar w:fldCharType="separate"/>
        </w:r>
        <w:r w:rsidR="000F2C02" w:rsidRPr="00B13351">
          <w:rPr>
            <w:webHidden/>
            <w:sz w:val="24"/>
            <w:szCs w:val="24"/>
          </w:rPr>
          <w:t>28</w:t>
        </w:r>
        <w:r w:rsidRPr="00B13351">
          <w:rPr>
            <w:webHidden/>
            <w:sz w:val="24"/>
            <w:szCs w:val="24"/>
          </w:rPr>
          <w:fldChar w:fldCharType="end"/>
        </w:r>
      </w:hyperlink>
    </w:p>
    <w:p w:rsidR="001A28E1" w:rsidRPr="00B13351" w:rsidRDefault="001A28E1">
      <w:pPr>
        <w:pStyle w:val="12"/>
        <w:rPr>
          <w:rFonts w:ascii="Times New Roman" w:hAnsi="Times New Roman"/>
          <w:sz w:val="24"/>
          <w:szCs w:val="24"/>
          <w:lang w:val="ru-RU"/>
        </w:rPr>
      </w:pPr>
      <w:hyperlink w:anchor="_Toc531179916" w:history="1">
        <w:r w:rsidRPr="00B13351">
          <w:rPr>
            <w:rStyle w:val="ad"/>
            <w:sz w:val="24"/>
            <w:szCs w:val="24"/>
          </w:rPr>
          <w:t>13. Експертиза цінності документів у Суді</w:t>
        </w:r>
        <w:r w:rsidRPr="00B13351">
          <w:rPr>
            <w:webHidden/>
            <w:sz w:val="24"/>
            <w:szCs w:val="24"/>
          </w:rPr>
          <w:tab/>
        </w:r>
        <w:r w:rsidRPr="00B13351">
          <w:rPr>
            <w:webHidden/>
            <w:sz w:val="24"/>
            <w:szCs w:val="24"/>
          </w:rPr>
          <w:fldChar w:fldCharType="begin"/>
        </w:r>
        <w:r w:rsidRPr="00B13351">
          <w:rPr>
            <w:webHidden/>
            <w:sz w:val="24"/>
            <w:szCs w:val="24"/>
          </w:rPr>
          <w:instrText xml:space="preserve"> PAGEREF _Toc531179916 \h </w:instrText>
        </w:r>
        <w:r w:rsidR="00022806" w:rsidRPr="00B13351">
          <w:rPr>
            <w:sz w:val="24"/>
            <w:szCs w:val="24"/>
          </w:rPr>
        </w:r>
        <w:r w:rsidRPr="00B13351">
          <w:rPr>
            <w:webHidden/>
            <w:sz w:val="24"/>
            <w:szCs w:val="24"/>
          </w:rPr>
          <w:fldChar w:fldCharType="separate"/>
        </w:r>
        <w:r w:rsidR="000F2C02" w:rsidRPr="00B13351">
          <w:rPr>
            <w:webHidden/>
            <w:sz w:val="24"/>
            <w:szCs w:val="24"/>
          </w:rPr>
          <w:t>30</w:t>
        </w:r>
        <w:r w:rsidRPr="00B13351">
          <w:rPr>
            <w:webHidden/>
            <w:sz w:val="24"/>
            <w:szCs w:val="24"/>
          </w:rPr>
          <w:fldChar w:fldCharType="end"/>
        </w:r>
      </w:hyperlink>
    </w:p>
    <w:p w:rsidR="001A28E1" w:rsidRPr="00B13351" w:rsidRDefault="001A28E1">
      <w:pPr>
        <w:pStyle w:val="12"/>
        <w:rPr>
          <w:rFonts w:ascii="Times New Roman" w:hAnsi="Times New Roman"/>
          <w:sz w:val="24"/>
          <w:szCs w:val="24"/>
          <w:lang w:val="ru-RU"/>
        </w:rPr>
      </w:pPr>
      <w:hyperlink w:anchor="_Toc531179917" w:history="1">
        <w:r w:rsidRPr="00B13351">
          <w:rPr>
            <w:rStyle w:val="ad"/>
            <w:sz w:val="24"/>
            <w:szCs w:val="24"/>
          </w:rPr>
          <w:t>14. Підготовка і передача справ до архіву Суду</w:t>
        </w:r>
        <w:r w:rsidRPr="00B13351">
          <w:rPr>
            <w:webHidden/>
            <w:sz w:val="24"/>
            <w:szCs w:val="24"/>
          </w:rPr>
          <w:tab/>
        </w:r>
        <w:r w:rsidRPr="00B13351">
          <w:rPr>
            <w:webHidden/>
            <w:sz w:val="24"/>
            <w:szCs w:val="24"/>
          </w:rPr>
          <w:fldChar w:fldCharType="begin"/>
        </w:r>
        <w:r w:rsidRPr="00B13351">
          <w:rPr>
            <w:webHidden/>
            <w:sz w:val="24"/>
            <w:szCs w:val="24"/>
          </w:rPr>
          <w:instrText xml:space="preserve"> PAGEREF _Toc531179917 \h </w:instrText>
        </w:r>
        <w:r w:rsidR="00022806" w:rsidRPr="00B13351">
          <w:rPr>
            <w:sz w:val="24"/>
            <w:szCs w:val="24"/>
          </w:rPr>
        </w:r>
        <w:r w:rsidRPr="00B13351">
          <w:rPr>
            <w:webHidden/>
            <w:sz w:val="24"/>
            <w:szCs w:val="24"/>
          </w:rPr>
          <w:fldChar w:fldCharType="separate"/>
        </w:r>
        <w:r w:rsidR="000F2C02" w:rsidRPr="00B13351">
          <w:rPr>
            <w:webHidden/>
            <w:sz w:val="24"/>
            <w:szCs w:val="24"/>
          </w:rPr>
          <w:t>30</w:t>
        </w:r>
        <w:r w:rsidRPr="00B13351">
          <w:rPr>
            <w:webHidden/>
            <w:sz w:val="24"/>
            <w:szCs w:val="24"/>
          </w:rPr>
          <w:fldChar w:fldCharType="end"/>
        </w:r>
      </w:hyperlink>
    </w:p>
    <w:p w:rsidR="001A28E1" w:rsidRPr="00B13351" w:rsidRDefault="001A28E1">
      <w:pPr>
        <w:pStyle w:val="12"/>
        <w:rPr>
          <w:rFonts w:ascii="Times New Roman" w:hAnsi="Times New Roman"/>
          <w:sz w:val="24"/>
          <w:szCs w:val="24"/>
          <w:lang w:val="ru-RU"/>
        </w:rPr>
      </w:pPr>
      <w:hyperlink w:anchor="_Toc531179918" w:history="1">
        <w:r w:rsidRPr="00B13351">
          <w:rPr>
            <w:rStyle w:val="ad"/>
            <w:sz w:val="24"/>
            <w:szCs w:val="24"/>
          </w:rPr>
          <w:t>ОСОБЛИВА ЧА</w:t>
        </w:r>
        <w:r w:rsidRPr="00B13351">
          <w:rPr>
            <w:rStyle w:val="ad"/>
            <w:sz w:val="24"/>
            <w:szCs w:val="24"/>
          </w:rPr>
          <w:t>С</w:t>
        </w:r>
        <w:r w:rsidRPr="00B13351">
          <w:rPr>
            <w:rStyle w:val="ad"/>
            <w:sz w:val="24"/>
            <w:szCs w:val="24"/>
          </w:rPr>
          <w:t>ТИНА</w:t>
        </w:r>
        <w:r w:rsidRPr="00B13351">
          <w:rPr>
            <w:webHidden/>
            <w:sz w:val="24"/>
            <w:szCs w:val="24"/>
          </w:rPr>
          <w:tab/>
        </w:r>
        <w:r w:rsidRPr="00B13351">
          <w:rPr>
            <w:webHidden/>
            <w:sz w:val="24"/>
            <w:szCs w:val="24"/>
          </w:rPr>
          <w:fldChar w:fldCharType="begin"/>
        </w:r>
        <w:r w:rsidRPr="00B13351">
          <w:rPr>
            <w:webHidden/>
            <w:sz w:val="24"/>
            <w:szCs w:val="24"/>
          </w:rPr>
          <w:instrText xml:space="preserve"> PAGEREF _Toc531179918 \h </w:instrText>
        </w:r>
        <w:r w:rsidR="00022806" w:rsidRPr="00B13351">
          <w:rPr>
            <w:sz w:val="24"/>
            <w:szCs w:val="24"/>
          </w:rPr>
        </w:r>
        <w:r w:rsidRPr="00B13351">
          <w:rPr>
            <w:webHidden/>
            <w:sz w:val="24"/>
            <w:szCs w:val="24"/>
          </w:rPr>
          <w:fldChar w:fldCharType="separate"/>
        </w:r>
        <w:r w:rsidR="000F2C02" w:rsidRPr="00B13351">
          <w:rPr>
            <w:webHidden/>
            <w:sz w:val="24"/>
            <w:szCs w:val="24"/>
          </w:rPr>
          <w:t>34</w:t>
        </w:r>
        <w:r w:rsidRPr="00B13351">
          <w:rPr>
            <w:webHidden/>
            <w:sz w:val="24"/>
            <w:szCs w:val="24"/>
          </w:rPr>
          <w:fldChar w:fldCharType="end"/>
        </w:r>
      </w:hyperlink>
    </w:p>
    <w:p w:rsidR="001A28E1" w:rsidRPr="00B13351" w:rsidRDefault="001A28E1">
      <w:pPr>
        <w:pStyle w:val="12"/>
        <w:rPr>
          <w:rFonts w:ascii="Times New Roman" w:hAnsi="Times New Roman"/>
          <w:sz w:val="24"/>
          <w:szCs w:val="24"/>
          <w:lang w:val="ru-RU"/>
        </w:rPr>
      </w:pPr>
      <w:hyperlink w:anchor="_Toc531179919" w:history="1">
        <w:r w:rsidRPr="00B13351">
          <w:rPr>
            <w:rStyle w:val="ad"/>
            <w:sz w:val="24"/>
            <w:szCs w:val="24"/>
          </w:rPr>
          <w:t>15. Приймання та реєстрація процесуальних документів,  судових справ</w:t>
        </w:r>
        <w:r w:rsidRPr="00B13351">
          <w:rPr>
            <w:webHidden/>
            <w:sz w:val="24"/>
            <w:szCs w:val="24"/>
          </w:rPr>
          <w:tab/>
        </w:r>
        <w:r w:rsidRPr="00B13351">
          <w:rPr>
            <w:webHidden/>
            <w:sz w:val="24"/>
            <w:szCs w:val="24"/>
          </w:rPr>
          <w:fldChar w:fldCharType="begin"/>
        </w:r>
        <w:r w:rsidRPr="00B13351">
          <w:rPr>
            <w:webHidden/>
            <w:sz w:val="24"/>
            <w:szCs w:val="24"/>
          </w:rPr>
          <w:instrText xml:space="preserve"> PAGEREF _Toc531179919 \h </w:instrText>
        </w:r>
        <w:r w:rsidR="00022806" w:rsidRPr="00B13351">
          <w:rPr>
            <w:sz w:val="24"/>
            <w:szCs w:val="24"/>
          </w:rPr>
        </w:r>
        <w:r w:rsidRPr="00B13351">
          <w:rPr>
            <w:webHidden/>
            <w:sz w:val="24"/>
            <w:szCs w:val="24"/>
          </w:rPr>
          <w:fldChar w:fldCharType="separate"/>
        </w:r>
        <w:r w:rsidR="000F2C02" w:rsidRPr="00B13351">
          <w:rPr>
            <w:webHidden/>
            <w:sz w:val="24"/>
            <w:szCs w:val="24"/>
          </w:rPr>
          <w:t>34</w:t>
        </w:r>
        <w:r w:rsidRPr="00B13351">
          <w:rPr>
            <w:webHidden/>
            <w:sz w:val="24"/>
            <w:szCs w:val="24"/>
          </w:rPr>
          <w:fldChar w:fldCharType="end"/>
        </w:r>
      </w:hyperlink>
    </w:p>
    <w:p w:rsidR="001A28E1" w:rsidRPr="00B13351" w:rsidRDefault="001A28E1">
      <w:pPr>
        <w:pStyle w:val="12"/>
        <w:rPr>
          <w:rFonts w:ascii="Times New Roman" w:hAnsi="Times New Roman"/>
          <w:sz w:val="24"/>
          <w:szCs w:val="24"/>
          <w:lang w:val="ru-RU"/>
        </w:rPr>
      </w:pPr>
      <w:hyperlink w:anchor="_Toc531179920" w:history="1">
        <w:r w:rsidRPr="00B13351">
          <w:rPr>
            <w:rStyle w:val="ad"/>
            <w:sz w:val="24"/>
            <w:szCs w:val="24"/>
          </w:rPr>
          <w:t>16. Передача процесуальних документів, судових справ для розгляду</w:t>
        </w:r>
        <w:r w:rsidRPr="00B13351">
          <w:rPr>
            <w:webHidden/>
            <w:sz w:val="24"/>
            <w:szCs w:val="24"/>
          </w:rPr>
          <w:tab/>
        </w:r>
        <w:r w:rsidRPr="00B13351">
          <w:rPr>
            <w:webHidden/>
            <w:sz w:val="24"/>
            <w:szCs w:val="24"/>
          </w:rPr>
          <w:fldChar w:fldCharType="begin"/>
        </w:r>
        <w:r w:rsidRPr="00B13351">
          <w:rPr>
            <w:webHidden/>
            <w:sz w:val="24"/>
            <w:szCs w:val="24"/>
          </w:rPr>
          <w:instrText xml:space="preserve"> PAGEREF _Toc531179920 \h </w:instrText>
        </w:r>
        <w:r w:rsidR="00022806" w:rsidRPr="00B13351">
          <w:rPr>
            <w:sz w:val="24"/>
            <w:szCs w:val="24"/>
          </w:rPr>
        </w:r>
        <w:r w:rsidRPr="00B13351">
          <w:rPr>
            <w:webHidden/>
            <w:sz w:val="24"/>
            <w:szCs w:val="24"/>
          </w:rPr>
          <w:fldChar w:fldCharType="separate"/>
        </w:r>
        <w:r w:rsidR="000F2C02" w:rsidRPr="00B13351">
          <w:rPr>
            <w:webHidden/>
            <w:sz w:val="24"/>
            <w:szCs w:val="24"/>
          </w:rPr>
          <w:t>37</w:t>
        </w:r>
        <w:r w:rsidRPr="00B13351">
          <w:rPr>
            <w:webHidden/>
            <w:sz w:val="24"/>
            <w:szCs w:val="24"/>
          </w:rPr>
          <w:fldChar w:fldCharType="end"/>
        </w:r>
      </w:hyperlink>
    </w:p>
    <w:p w:rsidR="001A28E1" w:rsidRPr="00B13351" w:rsidRDefault="001A28E1">
      <w:pPr>
        <w:pStyle w:val="12"/>
        <w:rPr>
          <w:rFonts w:ascii="Times New Roman" w:hAnsi="Times New Roman"/>
          <w:sz w:val="24"/>
          <w:szCs w:val="24"/>
          <w:lang w:val="ru-RU"/>
        </w:rPr>
      </w:pPr>
      <w:hyperlink w:anchor="_Toc531179921" w:history="1">
        <w:r w:rsidRPr="00B13351">
          <w:rPr>
            <w:rStyle w:val="ad"/>
            <w:sz w:val="24"/>
            <w:szCs w:val="24"/>
          </w:rPr>
          <w:t>17. Виконання судових рішень, їх оформлення та надсилання</w:t>
        </w:r>
        <w:r w:rsidRPr="00B13351">
          <w:rPr>
            <w:webHidden/>
            <w:sz w:val="24"/>
            <w:szCs w:val="24"/>
          </w:rPr>
          <w:tab/>
        </w:r>
        <w:r w:rsidRPr="00B13351">
          <w:rPr>
            <w:webHidden/>
            <w:sz w:val="24"/>
            <w:szCs w:val="24"/>
          </w:rPr>
          <w:fldChar w:fldCharType="begin"/>
        </w:r>
        <w:r w:rsidRPr="00B13351">
          <w:rPr>
            <w:webHidden/>
            <w:sz w:val="24"/>
            <w:szCs w:val="24"/>
          </w:rPr>
          <w:instrText xml:space="preserve"> PAGEREF _Toc531179921 \h </w:instrText>
        </w:r>
        <w:r w:rsidR="00022806" w:rsidRPr="00B13351">
          <w:rPr>
            <w:sz w:val="24"/>
            <w:szCs w:val="24"/>
          </w:rPr>
        </w:r>
        <w:r w:rsidRPr="00B13351">
          <w:rPr>
            <w:webHidden/>
            <w:sz w:val="24"/>
            <w:szCs w:val="24"/>
          </w:rPr>
          <w:fldChar w:fldCharType="separate"/>
        </w:r>
        <w:r w:rsidR="000F2C02" w:rsidRPr="00B13351">
          <w:rPr>
            <w:webHidden/>
            <w:sz w:val="24"/>
            <w:szCs w:val="24"/>
          </w:rPr>
          <w:t>38</w:t>
        </w:r>
        <w:r w:rsidRPr="00B13351">
          <w:rPr>
            <w:webHidden/>
            <w:sz w:val="24"/>
            <w:szCs w:val="24"/>
          </w:rPr>
          <w:fldChar w:fldCharType="end"/>
        </w:r>
      </w:hyperlink>
    </w:p>
    <w:p w:rsidR="001A28E1" w:rsidRPr="00B13351" w:rsidRDefault="001A28E1">
      <w:pPr>
        <w:pStyle w:val="12"/>
        <w:rPr>
          <w:rFonts w:ascii="Times New Roman" w:hAnsi="Times New Roman"/>
          <w:sz w:val="24"/>
          <w:szCs w:val="24"/>
          <w:lang w:val="ru-RU"/>
        </w:rPr>
      </w:pPr>
      <w:hyperlink w:anchor="_Toc531179922" w:history="1">
        <w:r w:rsidRPr="00B13351">
          <w:rPr>
            <w:rStyle w:val="ad"/>
            <w:sz w:val="24"/>
            <w:szCs w:val="24"/>
          </w:rPr>
          <w:t>18. Формування та оформлення судових справ</w:t>
        </w:r>
        <w:r w:rsidRPr="00B13351">
          <w:rPr>
            <w:webHidden/>
            <w:sz w:val="24"/>
            <w:szCs w:val="24"/>
          </w:rPr>
          <w:tab/>
        </w:r>
        <w:r w:rsidRPr="00B13351">
          <w:rPr>
            <w:webHidden/>
            <w:sz w:val="24"/>
            <w:szCs w:val="24"/>
          </w:rPr>
          <w:fldChar w:fldCharType="begin"/>
        </w:r>
        <w:r w:rsidRPr="00B13351">
          <w:rPr>
            <w:webHidden/>
            <w:sz w:val="24"/>
            <w:szCs w:val="24"/>
          </w:rPr>
          <w:instrText xml:space="preserve"> PAGEREF _Toc531179922 \h </w:instrText>
        </w:r>
        <w:r w:rsidR="00022806" w:rsidRPr="00B13351">
          <w:rPr>
            <w:sz w:val="24"/>
            <w:szCs w:val="24"/>
          </w:rPr>
        </w:r>
        <w:r w:rsidRPr="00B13351">
          <w:rPr>
            <w:webHidden/>
            <w:sz w:val="24"/>
            <w:szCs w:val="24"/>
          </w:rPr>
          <w:fldChar w:fldCharType="separate"/>
        </w:r>
        <w:r w:rsidR="000F2C02" w:rsidRPr="00B13351">
          <w:rPr>
            <w:webHidden/>
            <w:sz w:val="24"/>
            <w:szCs w:val="24"/>
          </w:rPr>
          <w:t>41</w:t>
        </w:r>
        <w:r w:rsidRPr="00B13351">
          <w:rPr>
            <w:webHidden/>
            <w:sz w:val="24"/>
            <w:szCs w:val="24"/>
          </w:rPr>
          <w:fldChar w:fldCharType="end"/>
        </w:r>
      </w:hyperlink>
    </w:p>
    <w:p w:rsidR="001A28E1" w:rsidRPr="00B13351" w:rsidRDefault="001A28E1">
      <w:pPr>
        <w:pStyle w:val="12"/>
        <w:rPr>
          <w:rFonts w:ascii="Times New Roman" w:hAnsi="Times New Roman"/>
          <w:sz w:val="24"/>
          <w:szCs w:val="24"/>
          <w:lang w:val="ru-RU"/>
        </w:rPr>
      </w:pPr>
      <w:hyperlink w:anchor="_Toc531179923" w:history="1">
        <w:r w:rsidRPr="00B13351">
          <w:rPr>
            <w:rStyle w:val="ad"/>
            <w:sz w:val="24"/>
            <w:szCs w:val="24"/>
          </w:rPr>
          <w:t>19. Формування адміністративних справ Суду як суду першої інстанції для передавання до архіву Суду</w:t>
        </w:r>
        <w:r w:rsidRPr="00B13351">
          <w:rPr>
            <w:webHidden/>
            <w:sz w:val="24"/>
            <w:szCs w:val="24"/>
          </w:rPr>
          <w:tab/>
        </w:r>
        <w:r w:rsidRPr="00B13351">
          <w:rPr>
            <w:webHidden/>
            <w:sz w:val="24"/>
            <w:szCs w:val="24"/>
          </w:rPr>
          <w:fldChar w:fldCharType="begin"/>
        </w:r>
        <w:r w:rsidRPr="00B13351">
          <w:rPr>
            <w:webHidden/>
            <w:sz w:val="24"/>
            <w:szCs w:val="24"/>
          </w:rPr>
          <w:instrText xml:space="preserve"> PAGEREF _Toc531179923 \h </w:instrText>
        </w:r>
        <w:r w:rsidR="00022806" w:rsidRPr="00B13351">
          <w:rPr>
            <w:sz w:val="24"/>
            <w:szCs w:val="24"/>
          </w:rPr>
        </w:r>
        <w:r w:rsidRPr="00B13351">
          <w:rPr>
            <w:webHidden/>
            <w:sz w:val="24"/>
            <w:szCs w:val="24"/>
          </w:rPr>
          <w:fldChar w:fldCharType="separate"/>
        </w:r>
        <w:r w:rsidR="000F2C02" w:rsidRPr="00B13351">
          <w:rPr>
            <w:webHidden/>
            <w:sz w:val="24"/>
            <w:szCs w:val="24"/>
          </w:rPr>
          <w:t>47</w:t>
        </w:r>
        <w:r w:rsidRPr="00B13351">
          <w:rPr>
            <w:webHidden/>
            <w:sz w:val="24"/>
            <w:szCs w:val="24"/>
          </w:rPr>
          <w:fldChar w:fldCharType="end"/>
        </w:r>
      </w:hyperlink>
    </w:p>
    <w:p w:rsidR="001A28E1" w:rsidRPr="00B13351" w:rsidRDefault="001A28E1">
      <w:pPr>
        <w:pStyle w:val="12"/>
        <w:rPr>
          <w:rFonts w:ascii="Times New Roman" w:hAnsi="Times New Roman"/>
          <w:sz w:val="24"/>
          <w:szCs w:val="24"/>
          <w:lang w:val="ru-RU"/>
        </w:rPr>
      </w:pPr>
      <w:hyperlink w:anchor="_Toc531179924" w:history="1">
        <w:r w:rsidRPr="00B13351">
          <w:rPr>
            <w:rStyle w:val="ad"/>
            <w:sz w:val="24"/>
            <w:szCs w:val="24"/>
          </w:rPr>
          <w:t>20. Ознайомлення з матеріалами судових справ</w:t>
        </w:r>
        <w:r w:rsidRPr="00B13351">
          <w:rPr>
            <w:webHidden/>
            <w:sz w:val="24"/>
            <w:szCs w:val="24"/>
          </w:rPr>
          <w:tab/>
        </w:r>
        <w:r w:rsidRPr="00B13351">
          <w:rPr>
            <w:webHidden/>
            <w:sz w:val="24"/>
            <w:szCs w:val="24"/>
          </w:rPr>
          <w:fldChar w:fldCharType="begin"/>
        </w:r>
        <w:r w:rsidRPr="00B13351">
          <w:rPr>
            <w:webHidden/>
            <w:sz w:val="24"/>
            <w:szCs w:val="24"/>
          </w:rPr>
          <w:instrText xml:space="preserve"> PAGEREF _Toc531179924 \h </w:instrText>
        </w:r>
        <w:r w:rsidR="00022806" w:rsidRPr="00B13351">
          <w:rPr>
            <w:sz w:val="24"/>
            <w:szCs w:val="24"/>
          </w:rPr>
        </w:r>
        <w:r w:rsidRPr="00B13351">
          <w:rPr>
            <w:webHidden/>
            <w:sz w:val="24"/>
            <w:szCs w:val="24"/>
          </w:rPr>
          <w:fldChar w:fldCharType="separate"/>
        </w:r>
        <w:r w:rsidR="000F2C02" w:rsidRPr="00B13351">
          <w:rPr>
            <w:webHidden/>
            <w:sz w:val="24"/>
            <w:szCs w:val="24"/>
          </w:rPr>
          <w:t>48</w:t>
        </w:r>
        <w:r w:rsidRPr="00B13351">
          <w:rPr>
            <w:webHidden/>
            <w:sz w:val="24"/>
            <w:szCs w:val="24"/>
          </w:rPr>
          <w:fldChar w:fldCharType="end"/>
        </w:r>
      </w:hyperlink>
    </w:p>
    <w:p w:rsidR="001A28E1" w:rsidRPr="00B13351" w:rsidRDefault="001A28E1">
      <w:pPr>
        <w:pStyle w:val="12"/>
        <w:rPr>
          <w:rFonts w:ascii="Times New Roman" w:hAnsi="Times New Roman"/>
          <w:sz w:val="24"/>
          <w:szCs w:val="24"/>
          <w:lang w:val="ru-RU"/>
        </w:rPr>
      </w:pPr>
      <w:hyperlink w:anchor="_Toc531179925" w:history="1">
        <w:r w:rsidRPr="00B13351">
          <w:rPr>
            <w:rStyle w:val="ad"/>
            <w:sz w:val="24"/>
            <w:szCs w:val="24"/>
          </w:rPr>
          <w:t>21. Вилучення оригіналів документів із судової справи</w:t>
        </w:r>
        <w:r w:rsidRPr="00B13351">
          <w:rPr>
            <w:webHidden/>
            <w:sz w:val="24"/>
            <w:szCs w:val="24"/>
          </w:rPr>
          <w:tab/>
        </w:r>
        <w:r w:rsidRPr="00B13351">
          <w:rPr>
            <w:webHidden/>
            <w:sz w:val="24"/>
            <w:szCs w:val="24"/>
          </w:rPr>
          <w:fldChar w:fldCharType="begin"/>
        </w:r>
        <w:r w:rsidRPr="00B13351">
          <w:rPr>
            <w:webHidden/>
            <w:sz w:val="24"/>
            <w:szCs w:val="24"/>
          </w:rPr>
          <w:instrText xml:space="preserve"> PAGEREF _Toc531179925 \h </w:instrText>
        </w:r>
        <w:r w:rsidR="00022806" w:rsidRPr="00B13351">
          <w:rPr>
            <w:sz w:val="24"/>
            <w:szCs w:val="24"/>
          </w:rPr>
        </w:r>
        <w:r w:rsidRPr="00B13351">
          <w:rPr>
            <w:webHidden/>
            <w:sz w:val="24"/>
            <w:szCs w:val="24"/>
          </w:rPr>
          <w:fldChar w:fldCharType="separate"/>
        </w:r>
        <w:r w:rsidR="000F2C02" w:rsidRPr="00B13351">
          <w:rPr>
            <w:webHidden/>
            <w:sz w:val="24"/>
            <w:szCs w:val="24"/>
          </w:rPr>
          <w:t>49</w:t>
        </w:r>
        <w:r w:rsidRPr="00B13351">
          <w:rPr>
            <w:webHidden/>
            <w:sz w:val="24"/>
            <w:szCs w:val="24"/>
          </w:rPr>
          <w:fldChar w:fldCharType="end"/>
        </w:r>
      </w:hyperlink>
    </w:p>
    <w:p w:rsidR="001A28E1" w:rsidRPr="00B13351" w:rsidRDefault="001A28E1">
      <w:pPr>
        <w:pStyle w:val="12"/>
        <w:rPr>
          <w:rFonts w:ascii="Times New Roman" w:hAnsi="Times New Roman"/>
          <w:sz w:val="24"/>
          <w:szCs w:val="24"/>
          <w:lang w:val="ru-RU"/>
        </w:rPr>
      </w:pPr>
      <w:hyperlink w:anchor="_Toc531179926" w:history="1">
        <w:r w:rsidRPr="00B13351">
          <w:rPr>
            <w:rStyle w:val="ad"/>
            <w:sz w:val="24"/>
            <w:szCs w:val="24"/>
          </w:rPr>
          <w:t>22. Робота з клопотаннями/поданнями про передачу кримінального провадження з одного суду до іншого в межах юрисдикції різних апеляційних судів (про визначення підсудності) та виконання ухвал про визначення підсудності</w:t>
        </w:r>
        <w:r w:rsidRPr="00B13351">
          <w:rPr>
            <w:webHidden/>
            <w:sz w:val="24"/>
            <w:szCs w:val="24"/>
          </w:rPr>
          <w:tab/>
        </w:r>
        <w:r w:rsidRPr="00B13351">
          <w:rPr>
            <w:webHidden/>
            <w:sz w:val="24"/>
            <w:szCs w:val="24"/>
          </w:rPr>
          <w:fldChar w:fldCharType="begin"/>
        </w:r>
        <w:r w:rsidRPr="00B13351">
          <w:rPr>
            <w:webHidden/>
            <w:sz w:val="24"/>
            <w:szCs w:val="24"/>
          </w:rPr>
          <w:instrText xml:space="preserve"> PAGEREF _Toc531179926 \h </w:instrText>
        </w:r>
        <w:r w:rsidR="00022806" w:rsidRPr="00B13351">
          <w:rPr>
            <w:sz w:val="24"/>
            <w:szCs w:val="24"/>
          </w:rPr>
        </w:r>
        <w:r w:rsidRPr="00B13351">
          <w:rPr>
            <w:webHidden/>
            <w:sz w:val="24"/>
            <w:szCs w:val="24"/>
          </w:rPr>
          <w:fldChar w:fldCharType="separate"/>
        </w:r>
        <w:r w:rsidR="000F2C02" w:rsidRPr="00B13351">
          <w:rPr>
            <w:webHidden/>
            <w:sz w:val="24"/>
            <w:szCs w:val="24"/>
          </w:rPr>
          <w:t>49</w:t>
        </w:r>
        <w:r w:rsidRPr="00B13351">
          <w:rPr>
            <w:webHidden/>
            <w:sz w:val="24"/>
            <w:szCs w:val="24"/>
          </w:rPr>
          <w:fldChar w:fldCharType="end"/>
        </w:r>
      </w:hyperlink>
    </w:p>
    <w:p w:rsidR="001A28E1" w:rsidRPr="00B13351" w:rsidRDefault="001A28E1">
      <w:pPr>
        <w:pStyle w:val="12"/>
        <w:rPr>
          <w:rFonts w:ascii="Times New Roman" w:hAnsi="Times New Roman"/>
          <w:sz w:val="24"/>
          <w:szCs w:val="24"/>
          <w:lang w:val="ru-RU"/>
        </w:rPr>
      </w:pPr>
      <w:hyperlink w:anchor="_Toc531179927" w:history="1">
        <w:r w:rsidRPr="00B13351">
          <w:rPr>
            <w:rStyle w:val="ad"/>
            <w:sz w:val="24"/>
            <w:szCs w:val="24"/>
          </w:rPr>
          <w:t>23. Звернення судових рішень до примусового виконання</w:t>
        </w:r>
        <w:r w:rsidRPr="00B13351">
          <w:rPr>
            <w:webHidden/>
            <w:sz w:val="24"/>
            <w:szCs w:val="24"/>
          </w:rPr>
          <w:tab/>
        </w:r>
        <w:r w:rsidRPr="00B13351">
          <w:rPr>
            <w:webHidden/>
            <w:sz w:val="24"/>
            <w:szCs w:val="24"/>
          </w:rPr>
          <w:fldChar w:fldCharType="begin"/>
        </w:r>
        <w:r w:rsidRPr="00B13351">
          <w:rPr>
            <w:webHidden/>
            <w:sz w:val="24"/>
            <w:szCs w:val="24"/>
          </w:rPr>
          <w:instrText xml:space="preserve"> PAGEREF _Toc531179927 \h </w:instrText>
        </w:r>
        <w:r w:rsidR="00022806" w:rsidRPr="00B13351">
          <w:rPr>
            <w:sz w:val="24"/>
            <w:szCs w:val="24"/>
          </w:rPr>
        </w:r>
        <w:r w:rsidRPr="00B13351">
          <w:rPr>
            <w:webHidden/>
            <w:sz w:val="24"/>
            <w:szCs w:val="24"/>
          </w:rPr>
          <w:fldChar w:fldCharType="separate"/>
        </w:r>
        <w:r w:rsidR="000F2C02" w:rsidRPr="00B13351">
          <w:rPr>
            <w:webHidden/>
            <w:sz w:val="24"/>
            <w:szCs w:val="24"/>
          </w:rPr>
          <w:t>51</w:t>
        </w:r>
        <w:r w:rsidRPr="00B13351">
          <w:rPr>
            <w:webHidden/>
            <w:sz w:val="24"/>
            <w:szCs w:val="24"/>
          </w:rPr>
          <w:fldChar w:fldCharType="end"/>
        </w:r>
      </w:hyperlink>
    </w:p>
    <w:p w:rsidR="001A28E1" w:rsidRPr="00B13351" w:rsidRDefault="001A28E1">
      <w:pPr>
        <w:pStyle w:val="12"/>
        <w:rPr>
          <w:rFonts w:ascii="Times New Roman" w:hAnsi="Times New Roman"/>
          <w:sz w:val="24"/>
          <w:szCs w:val="24"/>
          <w:lang w:val="ru-RU"/>
        </w:rPr>
      </w:pPr>
      <w:hyperlink w:anchor="_Toc531179928" w:history="1">
        <w:r w:rsidRPr="00B13351">
          <w:rPr>
            <w:rStyle w:val="ad"/>
            <w:sz w:val="24"/>
            <w:szCs w:val="24"/>
          </w:rPr>
          <w:t>24. Приймання, облік і зберігання речових доказів</w:t>
        </w:r>
        <w:r w:rsidRPr="00B13351">
          <w:rPr>
            <w:webHidden/>
            <w:sz w:val="24"/>
            <w:szCs w:val="24"/>
          </w:rPr>
          <w:tab/>
        </w:r>
        <w:r w:rsidRPr="00B13351">
          <w:rPr>
            <w:webHidden/>
            <w:sz w:val="24"/>
            <w:szCs w:val="24"/>
          </w:rPr>
          <w:fldChar w:fldCharType="begin"/>
        </w:r>
        <w:r w:rsidRPr="00B13351">
          <w:rPr>
            <w:webHidden/>
            <w:sz w:val="24"/>
            <w:szCs w:val="24"/>
          </w:rPr>
          <w:instrText xml:space="preserve"> PAGEREF _Toc531179928 \h </w:instrText>
        </w:r>
        <w:r w:rsidR="00022806" w:rsidRPr="00B13351">
          <w:rPr>
            <w:sz w:val="24"/>
            <w:szCs w:val="24"/>
          </w:rPr>
        </w:r>
        <w:r w:rsidRPr="00B13351">
          <w:rPr>
            <w:webHidden/>
            <w:sz w:val="24"/>
            <w:szCs w:val="24"/>
          </w:rPr>
          <w:fldChar w:fldCharType="separate"/>
        </w:r>
        <w:r w:rsidR="000F2C02" w:rsidRPr="00B13351">
          <w:rPr>
            <w:webHidden/>
            <w:sz w:val="24"/>
            <w:szCs w:val="24"/>
          </w:rPr>
          <w:t>51</w:t>
        </w:r>
        <w:r w:rsidRPr="00B13351">
          <w:rPr>
            <w:webHidden/>
            <w:sz w:val="24"/>
            <w:szCs w:val="24"/>
          </w:rPr>
          <w:fldChar w:fldCharType="end"/>
        </w:r>
      </w:hyperlink>
    </w:p>
    <w:p w:rsidR="00E1213A" w:rsidRPr="00B13351" w:rsidRDefault="00396B2B" w:rsidP="00E1213A">
      <w:pPr>
        <w:pStyle w:val="12"/>
        <w:rPr>
          <w:rFonts w:ascii="Times New Roman" w:hAnsi="Times New Roman"/>
          <w:sz w:val="24"/>
          <w:szCs w:val="24"/>
          <w:lang w:val="ru-RU"/>
        </w:rPr>
      </w:pPr>
      <w:r w:rsidRPr="00B13351">
        <w:rPr>
          <w:sz w:val="24"/>
          <w:szCs w:val="24"/>
        </w:rPr>
        <w:fldChar w:fldCharType="end"/>
      </w:r>
      <w:hyperlink w:anchor="_Toc509565103" w:history="1">
        <w:r w:rsidR="00E1213A" w:rsidRPr="00B13351">
          <w:rPr>
            <w:rStyle w:val="ad"/>
            <w:color w:val="auto"/>
            <w:sz w:val="24"/>
            <w:szCs w:val="24"/>
            <w:u w:val="none"/>
          </w:rPr>
          <w:t xml:space="preserve">Додатки </w:t>
        </w:r>
        <w:r w:rsidR="00E1213A" w:rsidRPr="00B13351">
          <w:rPr>
            <w:webHidden/>
            <w:sz w:val="24"/>
            <w:szCs w:val="24"/>
          </w:rPr>
          <w:tab/>
          <w:t>54</w:t>
        </w:r>
      </w:hyperlink>
    </w:p>
    <w:p w:rsidR="00EB2657" w:rsidRPr="00B13351" w:rsidRDefault="00E1213A" w:rsidP="003C6446">
      <w:pPr>
        <w:pStyle w:val="1"/>
        <w:rPr>
          <w:rFonts w:ascii="Roboto Condensed Light" w:hAnsi="Roboto Condensed Light"/>
          <w:sz w:val="24"/>
          <w:szCs w:val="24"/>
        </w:rPr>
      </w:pPr>
      <w:r w:rsidRPr="00B13351">
        <w:rPr>
          <w:rFonts w:ascii="Roboto Condensed Light" w:hAnsi="Roboto Condensed Light"/>
          <w:sz w:val="24"/>
          <w:szCs w:val="24"/>
        </w:rPr>
        <w:br w:type="page"/>
      </w:r>
    </w:p>
    <w:p w:rsidR="003C6446" w:rsidRPr="00B13351" w:rsidRDefault="00A75C9B" w:rsidP="003C6446">
      <w:pPr>
        <w:pStyle w:val="1"/>
        <w:rPr>
          <w:rFonts w:ascii="Roboto Condensed Light" w:hAnsi="Roboto Condensed Light"/>
          <w:sz w:val="24"/>
          <w:szCs w:val="24"/>
        </w:rPr>
      </w:pPr>
      <w:bookmarkStart w:id="0" w:name="_Toc531179903"/>
      <w:r w:rsidRPr="00B13351">
        <w:rPr>
          <w:rFonts w:ascii="Roboto Condensed Light" w:hAnsi="Roboto Condensed Light"/>
          <w:sz w:val="24"/>
          <w:szCs w:val="24"/>
        </w:rPr>
        <w:t>ЗАГАЛЬНА ЧАСТИНА</w:t>
      </w:r>
      <w:bookmarkEnd w:id="0"/>
    </w:p>
    <w:p w:rsidR="003C6446" w:rsidRPr="00B13351" w:rsidRDefault="003C6446" w:rsidP="003C6446">
      <w:pPr>
        <w:rPr>
          <w:rFonts w:ascii="Roboto Condensed Light" w:hAnsi="Roboto Condensed Light"/>
          <w:sz w:val="24"/>
          <w:szCs w:val="24"/>
        </w:rPr>
      </w:pPr>
    </w:p>
    <w:p w:rsidR="003C6446" w:rsidRPr="00B13351" w:rsidRDefault="00A75C9B" w:rsidP="003C6446">
      <w:pPr>
        <w:pStyle w:val="1"/>
        <w:rPr>
          <w:rFonts w:ascii="Roboto Condensed Light" w:hAnsi="Roboto Condensed Light"/>
          <w:sz w:val="24"/>
          <w:szCs w:val="24"/>
        </w:rPr>
      </w:pPr>
      <w:bookmarkStart w:id="1" w:name="_Toc531179904"/>
      <w:r w:rsidRPr="00B13351">
        <w:rPr>
          <w:rFonts w:ascii="Roboto Condensed Light" w:hAnsi="Roboto Condensed Light"/>
          <w:sz w:val="24"/>
          <w:szCs w:val="24"/>
        </w:rPr>
        <w:t>1. Загальні положення</w:t>
      </w:r>
      <w:bookmarkEnd w:id="1"/>
    </w:p>
    <w:p w:rsidR="003C6446" w:rsidRPr="00B13351" w:rsidRDefault="003C6446" w:rsidP="003C6446">
      <w:pPr>
        <w:ind w:firstLine="709"/>
        <w:rPr>
          <w:rFonts w:ascii="Roboto Condensed Light" w:hAnsi="Roboto Condensed Light"/>
          <w:sz w:val="24"/>
          <w:szCs w:val="24"/>
        </w:rPr>
      </w:pPr>
    </w:p>
    <w:p w:rsidR="003C6446" w:rsidRPr="00B13351" w:rsidRDefault="00A75C9B" w:rsidP="003C6446">
      <w:pPr>
        <w:ind w:firstLine="709"/>
        <w:rPr>
          <w:rFonts w:ascii="Roboto Condensed Light" w:hAnsi="Roboto Condensed Light"/>
          <w:sz w:val="24"/>
          <w:szCs w:val="24"/>
        </w:rPr>
      </w:pPr>
      <w:r w:rsidRPr="00B13351">
        <w:rPr>
          <w:rFonts w:ascii="Roboto Condensed Light" w:hAnsi="Roboto Condensed Light"/>
          <w:sz w:val="24"/>
          <w:szCs w:val="24"/>
        </w:rPr>
        <w:t xml:space="preserve">1.1. Ця Інструкція </w:t>
      </w:r>
      <w:r w:rsidR="00DE7EDF" w:rsidRPr="00B13351">
        <w:rPr>
          <w:rFonts w:ascii="Roboto Condensed Light" w:hAnsi="Roboto Condensed Light"/>
          <w:sz w:val="24"/>
          <w:szCs w:val="24"/>
        </w:rPr>
        <w:t>встановлює загальні положення щодо ведення діловодства</w:t>
      </w:r>
      <w:r w:rsidR="0042595C" w:rsidRPr="00B13351">
        <w:rPr>
          <w:rFonts w:ascii="Roboto Condensed Light" w:hAnsi="Roboto Condensed Light"/>
          <w:sz w:val="24"/>
          <w:szCs w:val="24"/>
        </w:rPr>
        <w:t xml:space="preserve"> у Верховно</w:t>
      </w:r>
      <w:r w:rsidR="00C11AD7" w:rsidRPr="00B13351">
        <w:rPr>
          <w:rFonts w:ascii="Roboto Condensed Light" w:hAnsi="Roboto Condensed Light"/>
          <w:sz w:val="24"/>
          <w:szCs w:val="24"/>
        </w:rPr>
        <w:t>му</w:t>
      </w:r>
      <w:r w:rsidR="0042595C" w:rsidRPr="00B13351">
        <w:rPr>
          <w:rFonts w:ascii="Roboto Condensed Light" w:hAnsi="Roboto Condensed Light"/>
          <w:sz w:val="24"/>
          <w:szCs w:val="24"/>
        </w:rPr>
        <w:t xml:space="preserve"> Суд</w:t>
      </w:r>
      <w:r w:rsidR="00C11AD7" w:rsidRPr="00B13351">
        <w:rPr>
          <w:rFonts w:ascii="Roboto Condensed Light" w:hAnsi="Roboto Condensed Light"/>
          <w:sz w:val="24"/>
          <w:szCs w:val="24"/>
        </w:rPr>
        <w:t>і</w:t>
      </w:r>
      <w:r w:rsidR="0042595C" w:rsidRPr="00B13351">
        <w:rPr>
          <w:rFonts w:ascii="Roboto Condensed Light" w:hAnsi="Roboto Condensed Light"/>
          <w:sz w:val="24"/>
          <w:szCs w:val="24"/>
        </w:rPr>
        <w:t xml:space="preserve"> (далі – Суд)</w:t>
      </w:r>
      <w:r w:rsidR="00DE7EDF" w:rsidRPr="00B13351">
        <w:rPr>
          <w:rFonts w:ascii="Roboto Condensed Light" w:hAnsi="Roboto Condensed Light"/>
          <w:sz w:val="24"/>
          <w:szCs w:val="24"/>
        </w:rPr>
        <w:t xml:space="preserve">, вимоги до документування діяльності Суду та організації </w:t>
      </w:r>
      <w:r w:rsidRPr="00B13351">
        <w:rPr>
          <w:rFonts w:ascii="Roboto Condensed Light" w:hAnsi="Roboto Condensed Light"/>
          <w:sz w:val="24"/>
          <w:szCs w:val="24"/>
        </w:rPr>
        <w:t xml:space="preserve">роботи з документами з моменту їх створення </w:t>
      </w:r>
      <w:r w:rsidR="00C561D1" w:rsidRPr="00B13351">
        <w:rPr>
          <w:rFonts w:ascii="Roboto Condensed Light" w:hAnsi="Roboto Condensed Light"/>
          <w:sz w:val="24"/>
          <w:szCs w:val="24"/>
        </w:rPr>
        <w:t>в</w:t>
      </w:r>
      <w:r w:rsidRPr="00B13351">
        <w:rPr>
          <w:rFonts w:ascii="Roboto Condensed Light" w:hAnsi="Roboto Condensed Light"/>
          <w:sz w:val="24"/>
          <w:szCs w:val="24"/>
        </w:rPr>
        <w:t xml:space="preserve"> Суді або одержання до відправлення, знищення в установленому порядку чи передачі до відповідної архівної установи.</w:t>
      </w:r>
    </w:p>
    <w:p w:rsidR="003C6446" w:rsidRPr="00B13351" w:rsidRDefault="003C6446" w:rsidP="003C6446">
      <w:pPr>
        <w:ind w:firstLine="709"/>
        <w:rPr>
          <w:rFonts w:ascii="Roboto Condensed Light" w:hAnsi="Roboto Condensed Light"/>
          <w:sz w:val="24"/>
          <w:szCs w:val="24"/>
        </w:rPr>
      </w:pPr>
    </w:p>
    <w:p w:rsidR="003C6446" w:rsidRPr="00B13351" w:rsidRDefault="00FB52B9" w:rsidP="003C6446">
      <w:pPr>
        <w:ind w:firstLine="709"/>
        <w:rPr>
          <w:rFonts w:ascii="Roboto Condensed Light" w:hAnsi="Roboto Condensed Light"/>
          <w:sz w:val="24"/>
          <w:szCs w:val="24"/>
        </w:rPr>
      </w:pPr>
      <w:r w:rsidRPr="00B13351">
        <w:rPr>
          <w:rFonts w:ascii="Roboto Condensed Light" w:hAnsi="Roboto Condensed Light"/>
          <w:sz w:val="24"/>
          <w:szCs w:val="24"/>
        </w:rPr>
        <w:t xml:space="preserve">1.2. Діловодство в Суді здійснюється в Автоматизованій системі </w:t>
      </w:r>
      <w:r w:rsidR="00B16DC3" w:rsidRPr="00B13351">
        <w:rPr>
          <w:rFonts w:ascii="Roboto Condensed Light" w:hAnsi="Roboto Condensed Light"/>
          <w:sz w:val="24"/>
          <w:szCs w:val="24"/>
        </w:rPr>
        <w:t>документообігу</w:t>
      </w:r>
      <w:r w:rsidRPr="00B13351">
        <w:rPr>
          <w:rFonts w:ascii="Roboto Condensed Light" w:hAnsi="Roboto Condensed Light"/>
          <w:sz w:val="24"/>
          <w:szCs w:val="24"/>
        </w:rPr>
        <w:t xml:space="preserve"> Суду (далі – АСДС) з урахуванням вимог чинного законодавства. </w:t>
      </w:r>
    </w:p>
    <w:p w:rsidR="003C6446" w:rsidRPr="00B13351" w:rsidRDefault="003C6446" w:rsidP="003C6446">
      <w:pPr>
        <w:ind w:firstLine="709"/>
        <w:rPr>
          <w:rFonts w:ascii="Roboto Condensed Light" w:hAnsi="Roboto Condensed Light"/>
          <w:sz w:val="24"/>
          <w:szCs w:val="24"/>
        </w:rPr>
      </w:pPr>
    </w:p>
    <w:p w:rsidR="003C6446" w:rsidRPr="00B13351" w:rsidRDefault="00A75C9B" w:rsidP="003C6446">
      <w:pPr>
        <w:ind w:firstLine="709"/>
        <w:rPr>
          <w:rFonts w:ascii="Roboto Condensed Light" w:hAnsi="Roboto Condensed Light"/>
          <w:sz w:val="24"/>
          <w:szCs w:val="24"/>
        </w:rPr>
      </w:pPr>
      <w:r w:rsidRPr="00B13351">
        <w:rPr>
          <w:rFonts w:ascii="Roboto Condensed Light" w:hAnsi="Roboto Condensed Light"/>
          <w:sz w:val="24"/>
          <w:szCs w:val="24"/>
        </w:rPr>
        <w:t>1.</w:t>
      </w:r>
      <w:r w:rsidR="00FB52B9" w:rsidRPr="00B13351">
        <w:rPr>
          <w:rFonts w:ascii="Roboto Condensed Light" w:hAnsi="Roboto Condensed Light"/>
          <w:sz w:val="24"/>
          <w:szCs w:val="24"/>
        </w:rPr>
        <w:t>3</w:t>
      </w:r>
      <w:r w:rsidRPr="00B13351">
        <w:rPr>
          <w:rFonts w:ascii="Roboto Condensed Light" w:hAnsi="Roboto Condensed Light"/>
          <w:sz w:val="24"/>
          <w:szCs w:val="24"/>
        </w:rPr>
        <w:t xml:space="preserve">. Положення </w:t>
      </w:r>
      <w:r w:rsidR="00FB52B9" w:rsidRPr="00B13351">
        <w:rPr>
          <w:rFonts w:ascii="Roboto Condensed Light" w:hAnsi="Roboto Condensed Light"/>
          <w:sz w:val="24"/>
          <w:szCs w:val="24"/>
        </w:rPr>
        <w:t xml:space="preserve">цієї </w:t>
      </w:r>
      <w:r w:rsidRPr="00B13351">
        <w:rPr>
          <w:rFonts w:ascii="Roboto Condensed Light" w:hAnsi="Roboto Condensed Light"/>
          <w:sz w:val="24"/>
          <w:szCs w:val="24"/>
        </w:rPr>
        <w:t>Інструкції передбачають автоматизовану (електронну) технологію обробки, обліку та контролю документів</w:t>
      </w:r>
      <w:r w:rsidR="00FB52B9" w:rsidRPr="00B13351">
        <w:rPr>
          <w:rFonts w:ascii="Roboto Condensed Light" w:hAnsi="Roboto Condensed Light"/>
          <w:sz w:val="24"/>
          <w:szCs w:val="24"/>
        </w:rPr>
        <w:t xml:space="preserve"> в АСДС</w:t>
      </w:r>
      <w:r w:rsidRPr="00B13351">
        <w:rPr>
          <w:rFonts w:ascii="Roboto Condensed Light" w:hAnsi="Roboto Condensed Light"/>
          <w:sz w:val="24"/>
          <w:szCs w:val="24"/>
        </w:rPr>
        <w:t xml:space="preserve"> та ведення діловодства в паперовій формі.</w:t>
      </w:r>
    </w:p>
    <w:p w:rsidR="003C6446" w:rsidRPr="00B13351" w:rsidRDefault="003C6446" w:rsidP="003C6446">
      <w:pPr>
        <w:ind w:firstLine="709"/>
        <w:rPr>
          <w:rFonts w:ascii="Roboto Condensed Light" w:hAnsi="Roboto Condensed Light"/>
          <w:sz w:val="24"/>
          <w:szCs w:val="24"/>
        </w:rPr>
      </w:pPr>
    </w:p>
    <w:p w:rsidR="003C6446" w:rsidRPr="00B13351" w:rsidRDefault="00A75C9B" w:rsidP="003C6446">
      <w:pPr>
        <w:ind w:firstLine="709"/>
        <w:rPr>
          <w:rFonts w:ascii="Roboto Condensed Light" w:hAnsi="Roboto Condensed Light"/>
          <w:sz w:val="24"/>
          <w:szCs w:val="24"/>
        </w:rPr>
      </w:pPr>
      <w:r w:rsidRPr="00B13351">
        <w:rPr>
          <w:rFonts w:ascii="Roboto Condensed Light" w:hAnsi="Roboto Condensed Light"/>
          <w:sz w:val="24"/>
          <w:szCs w:val="24"/>
        </w:rPr>
        <w:t>1.</w:t>
      </w:r>
      <w:r w:rsidR="0035796C" w:rsidRPr="00B13351">
        <w:rPr>
          <w:rFonts w:ascii="Roboto Condensed Light" w:hAnsi="Roboto Condensed Light"/>
          <w:sz w:val="24"/>
          <w:szCs w:val="24"/>
        </w:rPr>
        <w:t>4</w:t>
      </w:r>
      <w:r w:rsidRPr="00B13351">
        <w:rPr>
          <w:rFonts w:ascii="Roboto Condensed Light" w:hAnsi="Roboto Condensed Light"/>
          <w:sz w:val="24"/>
          <w:szCs w:val="24"/>
        </w:rPr>
        <w:t>. Цю Інструкцію розроблено відповідно до Конституції України, законів України «Про судоустрій і статус суддів», «Про звернення громадян», «Про державну таємницю», «Про інформацію», «Про доступ до публічної інформації», «Про Національний архівний фонд та архівні установи», інших законодавчих актів з урахуванням вимог нормативних актів Суду, а також державних стандартів України</w:t>
      </w:r>
      <w:r w:rsidR="00693A03" w:rsidRPr="00B13351">
        <w:rPr>
          <w:rFonts w:ascii="Roboto Condensed Light" w:hAnsi="Roboto Condensed Light"/>
          <w:sz w:val="24"/>
          <w:szCs w:val="24"/>
        </w:rPr>
        <w:t xml:space="preserve"> у сфері діловодства з урахуванням стандартів бренд-буку Суду</w:t>
      </w:r>
      <w:r w:rsidRPr="00B13351">
        <w:rPr>
          <w:rFonts w:ascii="Roboto Condensed Light" w:hAnsi="Roboto Condensed Light"/>
          <w:sz w:val="24"/>
          <w:szCs w:val="24"/>
        </w:rPr>
        <w:t>.</w:t>
      </w:r>
    </w:p>
    <w:p w:rsidR="003C6446" w:rsidRPr="00B13351" w:rsidRDefault="003C6446" w:rsidP="003C6446">
      <w:pPr>
        <w:ind w:firstLine="709"/>
        <w:rPr>
          <w:rFonts w:ascii="Roboto Condensed Light" w:hAnsi="Roboto Condensed Light"/>
          <w:sz w:val="24"/>
          <w:szCs w:val="24"/>
        </w:rPr>
      </w:pPr>
    </w:p>
    <w:p w:rsidR="003C6446" w:rsidRPr="00B13351" w:rsidRDefault="00A75C9B" w:rsidP="003C6446">
      <w:pPr>
        <w:ind w:firstLine="709"/>
        <w:rPr>
          <w:rFonts w:ascii="Roboto Condensed Light" w:hAnsi="Roboto Condensed Light"/>
          <w:sz w:val="24"/>
          <w:szCs w:val="24"/>
        </w:rPr>
      </w:pPr>
      <w:r w:rsidRPr="00B13351">
        <w:rPr>
          <w:rFonts w:ascii="Roboto Condensed Light" w:hAnsi="Roboto Condensed Light"/>
          <w:sz w:val="24"/>
          <w:szCs w:val="24"/>
        </w:rPr>
        <w:t>1.</w:t>
      </w:r>
      <w:r w:rsidR="0035796C" w:rsidRPr="00B13351">
        <w:rPr>
          <w:rFonts w:ascii="Roboto Condensed Light" w:hAnsi="Roboto Condensed Light"/>
          <w:sz w:val="24"/>
          <w:szCs w:val="24"/>
        </w:rPr>
        <w:t>5</w:t>
      </w:r>
      <w:r w:rsidRPr="00B13351">
        <w:rPr>
          <w:rFonts w:ascii="Roboto Condensed Light" w:hAnsi="Roboto Condensed Light"/>
          <w:sz w:val="24"/>
          <w:szCs w:val="24"/>
        </w:rPr>
        <w:t xml:space="preserve">. Правила та порядок роботи з документами, що містять інформацію з обмеженим доступом, зверненнями громадян, запитами на інформацію, визначаються окремими нормативно-правовими актами. </w:t>
      </w:r>
    </w:p>
    <w:p w:rsidR="003C6446" w:rsidRPr="00B13351" w:rsidRDefault="003C6446" w:rsidP="003C6446">
      <w:pPr>
        <w:ind w:firstLine="709"/>
        <w:rPr>
          <w:rFonts w:ascii="Roboto Condensed Light" w:hAnsi="Roboto Condensed Light"/>
          <w:sz w:val="24"/>
          <w:szCs w:val="24"/>
        </w:rPr>
      </w:pPr>
    </w:p>
    <w:p w:rsidR="003C6446" w:rsidRPr="00B13351" w:rsidRDefault="00A75C9B" w:rsidP="003C6446">
      <w:pPr>
        <w:ind w:firstLine="709"/>
        <w:rPr>
          <w:rFonts w:ascii="Roboto Condensed Light" w:hAnsi="Roboto Condensed Light"/>
          <w:sz w:val="24"/>
          <w:szCs w:val="24"/>
        </w:rPr>
      </w:pPr>
      <w:r w:rsidRPr="00B13351">
        <w:rPr>
          <w:rFonts w:ascii="Roboto Condensed Light" w:hAnsi="Roboto Condensed Light"/>
          <w:sz w:val="24"/>
          <w:szCs w:val="24"/>
        </w:rPr>
        <w:t>1.</w:t>
      </w:r>
      <w:r w:rsidR="0035796C" w:rsidRPr="00B13351">
        <w:rPr>
          <w:rFonts w:ascii="Roboto Condensed Light" w:hAnsi="Roboto Condensed Light"/>
          <w:sz w:val="24"/>
          <w:szCs w:val="24"/>
        </w:rPr>
        <w:t>6</w:t>
      </w:r>
      <w:r w:rsidRPr="00B13351">
        <w:rPr>
          <w:rFonts w:ascii="Roboto Condensed Light" w:hAnsi="Roboto Condensed Light"/>
          <w:sz w:val="24"/>
          <w:szCs w:val="24"/>
        </w:rPr>
        <w:t>. Діловодство в Суді здійснюється державною м</w:t>
      </w:r>
      <w:r w:rsidRPr="00B13351">
        <w:rPr>
          <w:rFonts w:ascii="Roboto Condensed Light" w:hAnsi="Roboto Condensed Light"/>
          <w:sz w:val="24"/>
          <w:szCs w:val="24"/>
        </w:rPr>
        <w:t>о</w:t>
      </w:r>
      <w:r w:rsidRPr="00B13351">
        <w:rPr>
          <w:rFonts w:ascii="Roboto Condensed Light" w:hAnsi="Roboto Condensed Light"/>
          <w:sz w:val="24"/>
          <w:szCs w:val="24"/>
        </w:rPr>
        <w:t xml:space="preserve">вою. </w:t>
      </w:r>
    </w:p>
    <w:p w:rsidR="003C6446" w:rsidRPr="00B13351" w:rsidRDefault="00A75C9B" w:rsidP="003C6446">
      <w:pPr>
        <w:ind w:firstLine="709"/>
        <w:rPr>
          <w:rFonts w:ascii="Roboto Condensed Light" w:hAnsi="Roboto Condensed Light"/>
          <w:sz w:val="24"/>
          <w:szCs w:val="24"/>
        </w:rPr>
      </w:pPr>
      <w:r w:rsidRPr="00B13351">
        <w:rPr>
          <w:rFonts w:ascii="Roboto Condensed Light" w:hAnsi="Roboto Condensed Light"/>
          <w:sz w:val="24"/>
          <w:szCs w:val="24"/>
        </w:rPr>
        <w:t>Документи, які надсилаються іноземним адресатам, оформлюються державною мовою</w:t>
      </w:r>
      <w:r w:rsidR="00C561D1" w:rsidRPr="00B13351">
        <w:rPr>
          <w:rFonts w:ascii="Roboto Condensed Light" w:hAnsi="Roboto Condensed Light"/>
          <w:sz w:val="24"/>
          <w:szCs w:val="24"/>
        </w:rPr>
        <w:t>,</w:t>
      </w:r>
      <w:r w:rsidRPr="00B13351">
        <w:rPr>
          <w:rFonts w:ascii="Roboto Condensed Light" w:hAnsi="Roboto Condensed Light"/>
          <w:sz w:val="24"/>
          <w:szCs w:val="24"/>
        </w:rPr>
        <w:t xml:space="preserve"> або мовою держави-адресата, або однією з мов міжнародн</w:t>
      </w:r>
      <w:r w:rsidRPr="00B13351">
        <w:rPr>
          <w:rFonts w:ascii="Roboto Condensed Light" w:hAnsi="Roboto Condensed Light"/>
          <w:sz w:val="24"/>
          <w:szCs w:val="24"/>
        </w:rPr>
        <w:t>о</w:t>
      </w:r>
      <w:r w:rsidRPr="00B13351">
        <w:rPr>
          <w:rFonts w:ascii="Roboto Condensed Light" w:hAnsi="Roboto Condensed Light"/>
          <w:sz w:val="24"/>
          <w:szCs w:val="24"/>
        </w:rPr>
        <w:t>го спілкування.</w:t>
      </w:r>
    </w:p>
    <w:p w:rsidR="003C6446" w:rsidRPr="00B13351" w:rsidRDefault="003C6446" w:rsidP="003C6446">
      <w:pPr>
        <w:ind w:firstLine="709"/>
        <w:rPr>
          <w:rFonts w:ascii="Roboto Condensed Light" w:hAnsi="Roboto Condensed Light"/>
          <w:sz w:val="24"/>
          <w:szCs w:val="24"/>
        </w:rPr>
      </w:pPr>
    </w:p>
    <w:p w:rsidR="003C6446" w:rsidRPr="00B13351" w:rsidRDefault="00A75C9B" w:rsidP="003C6446">
      <w:pPr>
        <w:ind w:firstLine="709"/>
        <w:rPr>
          <w:rFonts w:ascii="Roboto Condensed Light" w:hAnsi="Roboto Condensed Light"/>
          <w:sz w:val="24"/>
          <w:szCs w:val="24"/>
        </w:rPr>
      </w:pPr>
      <w:r w:rsidRPr="00B13351">
        <w:rPr>
          <w:rFonts w:ascii="Roboto Condensed Light" w:hAnsi="Roboto Condensed Light"/>
          <w:sz w:val="24"/>
          <w:szCs w:val="24"/>
        </w:rPr>
        <w:t>1.</w:t>
      </w:r>
      <w:r w:rsidR="0035796C" w:rsidRPr="00B13351">
        <w:rPr>
          <w:rFonts w:ascii="Roboto Condensed Light" w:hAnsi="Roboto Condensed Light"/>
          <w:sz w:val="24"/>
          <w:szCs w:val="24"/>
        </w:rPr>
        <w:t>7</w:t>
      </w:r>
      <w:r w:rsidRPr="00B13351">
        <w:rPr>
          <w:rFonts w:ascii="Roboto Condensed Light" w:hAnsi="Roboto Condensed Light"/>
          <w:sz w:val="24"/>
          <w:szCs w:val="24"/>
        </w:rPr>
        <w:t>. Працівники Суду зобов’язані неухильно дотрим</w:t>
      </w:r>
      <w:r w:rsidRPr="00B13351">
        <w:rPr>
          <w:rFonts w:ascii="Roboto Condensed Light" w:hAnsi="Roboto Condensed Light"/>
          <w:sz w:val="24"/>
          <w:szCs w:val="24"/>
        </w:rPr>
        <w:t>у</w:t>
      </w:r>
      <w:r w:rsidRPr="00B13351">
        <w:rPr>
          <w:rFonts w:ascii="Roboto Condensed Light" w:hAnsi="Roboto Condensed Light"/>
          <w:sz w:val="24"/>
          <w:szCs w:val="24"/>
        </w:rPr>
        <w:t>ватися положень цієї Інструкції, забезпечувати зберігання а</w:t>
      </w:r>
      <w:r w:rsidRPr="00B13351">
        <w:rPr>
          <w:rFonts w:ascii="Roboto Condensed Light" w:hAnsi="Roboto Condensed Light"/>
          <w:sz w:val="24"/>
          <w:szCs w:val="24"/>
        </w:rPr>
        <w:t>д</w:t>
      </w:r>
      <w:r w:rsidRPr="00B13351">
        <w:rPr>
          <w:rFonts w:ascii="Roboto Condensed Light" w:hAnsi="Roboto Condensed Light"/>
          <w:sz w:val="24"/>
          <w:szCs w:val="24"/>
        </w:rPr>
        <w:t>ресованих та переданих їм для виконання документів, а також нерозповсюдження відомостей, що в них мі</w:t>
      </w:r>
      <w:r w:rsidRPr="00B13351">
        <w:rPr>
          <w:rFonts w:ascii="Roboto Condensed Light" w:hAnsi="Roboto Condensed Light"/>
          <w:sz w:val="24"/>
          <w:szCs w:val="24"/>
        </w:rPr>
        <w:t>с</w:t>
      </w:r>
      <w:r w:rsidRPr="00B13351">
        <w:rPr>
          <w:rFonts w:ascii="Roboto Condensed Light" w:hAnsi="Roboto Condensed Light"/>
          <w:sz w:val="24"/>
          <w:szCs w:val="24"/>
        </w:rPr>
        <w:t>тяться.</w:t>
      </w:r>
    </w:p>
    <w:p w:rsidR="003C6446" w:rsidRPr="00B13351" w:rsidRDefault="003C6446" w:rsidP="003C6446">
      <w:pPr>
        <w:ind w:firstLine="709"/>
        <w:rPr>
          <w:rFonts w:ascii="Roboto Condensed Light" w:hAnsi="Roboto Condensed Light"/>
          <w:sz w:val="24"/>
          <w:szCs w:val="24"/>
        </w:rPr>
      </w:pPr>
    </w:p>
    <w:p w:rsidR="003C6446" w:rsidRPr="00B13351" w:rsidRDefault="00A75C9B" w:rsidP="003C6446">
      <w:pPr>
        <w:ind w:firstLine="709"/>
        <w:rPr>
          <w:rFonts w:ascii="Roboto Condensed Light" w:hAnsi="Roboto Condensed Light"/>
          <w:sz w:val="24"/>
          <w:szCs w:val="24"/>
        </w:rPr>
      </w:pPr>
      <w:r w:rsidRPr="00B13351">
        <w:rPr>
          <w:rFonts w:ascii="Roboto Condensed Light" w:hAnsi="Roboto Condensed Light"/>
          <w:sz w:val="24"/>
          <w:szCs w:val="24"/>
        </w:rPr>
        <w:t>1.</w:t>
      </w:r>
      <w:r w:rsidR="0035796C" w:rsidRPr="00B13351">
        <w:rPr>
          <w:rFonts w:ascii="Roboto Condensed Light" w:hAnsi="Roboto Condensed Light"/>
          <w:sz w:val="24"/>
          <w:szCs w:val="24"/>
        </w:rPr>
        <w:t>8</w:t>
      </w:r>
      <w:r w:rsidRPr="00B13351">
        <w:rPr>
          <w:rFonts w:ascii="Roboto Condensed Light" w:hAnsi="Roboto Condensed Light"/>
          <w:sz w:val="24"/>
          <w:szCs w:val="24"/>
        </w:rPr>
        <w:t xml:space="preserve">. Організація діловодства в апараті Суду покладається на </w:t>
      </w:r>
      <w:r w:rsidR="00426854" w:rsidRPr="00B13351">
        <w:rPr>
          <w:rFonts w:ascii="Roboto Condensed Light" w:hAnsi="Roboto Condensed Light"/>
          <w:sz w:val="24"/>
          <w:szCs w:val="24"/>
        </w:rPr>
        <w:t>службу діловодства</w:t>
      </w:r>
      <w:r w:rsidRPr="00B13351">
        <w:rPr>
          <w:rFonts w:ascii="Roboto Condensed Light" w:hAnsi="Roboto Condensed Light"/>
          <w:sz w:val="24"/>
          <w:szCs w:val="24"/>
        </w:rPr>
        <w:t>.</w:t>
      </w:r>
    </w:p>
    <w:p w:rsidR="003C6446" w:rsidRPr="00B13351" w:rsidRDefault="003C6446" w:rsidP="003C6446">
      <w:pPr>
        <w:ind w:firstLine="709"/>
        <w:rPr>
          <w:rFonts w:ascii="Roboto Condensed Light" w:hAnsi="Roboto Condensed Light"/>
          <w:sz w:val="24"/>
          <w:szCs w:val="24"/>
        </w:rPr>
      </w:pPr>
    </w:p>
    <w:p w:rsidR="003C6446" w:rsidRPr="00B13351" w:rsidRDefault="00A75C9B" w:rsidP="003C6446">
      <w:pPr>
        <w:ind w:firstLine="709"/>
        <w:rPr>
          <w:rFonts w:ascii="Roboto Condensed Light" w:hAnsi="Roboto Condensed Light"/>
          <w:sz w:val="24"/>
          <w:szCs w:val="24"/>
        </w:rPr>
      </w:pPr>
      <w:r w:rsidRPr="00B13351">
        <w:rPr>
          <w:rFonts w:ascii="Roboto Condensed Light" w:hAnsi="Roboto Condensed Light"/>
          <w:sz w:val="24"/>
          <w:szCs w:val="24"/>
        </w:rPr>
        <w:t>1.</w:t>
      </w:r>
      <w:r w:rsidR="0035796C" w:rsidRPr="00B13351">
        <w:rPr>
          <w:rFonts w:ascii="Roboto Condensed Light" w:hAnsi="Roboto Condensed Light"/>
          <w:sz w:val="24"/>
          <w:szCs w:val="24"/>
        </w:rPr>
        <w:t>9</w:t>
      </w:r>
      <w:r w:rsidRPr="00B13351">
        <w:rPr>
          <w:rFonts w:ascii="Roboto Condensed Light" w:hAnsi="Roboto Condensed Light"/>
          <w:sz w:val="24"/>
          <w:szCs w:val="24"/>
        </w:rPr>
        <w:t xml:space="preserve">. </w:t>
      </w:r>
      <w:r w:rsidR="00497FC5" w:rsidRPr="00B13351">
        <w:rPr>
          <w:rFonts w:ascii="Roboto Condensed Light" w:hAnsi="Roboto Condensed Light"/>
          <w:sz w:val="24"/>
          <w:szCs w:val="24"/>
        </w:rPr>
        <w:t xml:space="preserve">Контроль за станом діловодства в </w:t>
      </w:r>
      <w:r w:rsidRPr="00B13351">
        <w:rPr>
          <w:rFonts w:ascii="Roboto Condensed Light" w:hAnsi="Roboto Condensed Light"/>
          <w:sz w:val="24"/>
          <w:szCs w:val="24"/>
        </w:rPr>
        <w:t xml:space="preserve">Суді здійснює керівник апарату Суду, а в межах касаційних судів – відповідні заступники керівника апарату Суду. </w:t>
      </w:r>
    </w:p>
    <w:p w:rsidR="003C6446" w:rsidRPr="00B13351" w:rsidRDefault="003C6446" w:rsidP="003C6446">
      <w:pPr>
        <w:ind w:firstLine="709"/>
        <w:rPr>
          <w:rFonts w:ascii="Roboto Condensed Light" w:hAnsi="Roboto Condensed Light"/>
          <w:sz w:val="24"/>
          <w:szCs w:val="24"/>
        </w:rPr>
      </w:pPr>
    </w:p>
    <w:p w:rsidR="003C6446" w:rsidRPr="00B13351" w:rsidRDefault="00A75C9B" w:rsidP="003C6446">
      <w:pPr>
        <w:ind w:firstLine="709"/>
        <w:rPr>
          <w:rFonts w:ascii="Roboto Condensed Light" w:hAnsi="Roboto Condensed Light"/>
          <w:sz w:val="24"/>
          <w:szCs w:val="24"/>
        </w:rPr>
      </w:pPr>
      <w:r w:rsidRPr="00B13351">
        <w:rPr>
          <w:rFonts w:ascii="Roboto Condensed Light" w:hAnsi="Roboto Condensed Light"/>
          <w:sz w:val="24"/>
          <w:szCs w:val="24"/>
        </w:rPr>
        <w:t>1.</w:t>
      </w:r>
      <w:r w:rsidR="0035796C" w:rsidRPr="00B13351">
        <w:rPr>
          <w:rFonts w:ascii="Roboto Condensed Light" w:hAnsi="Roboto Condensed Light"/>
          <w:sz w:val="24"/>
          <w:szCs w:val="24"/>
        </w:rPr>
        <w:t>10</w:t>
      </w:r>
      <w:r w:rsidRPr="00B13351">
        <w:rPr>
          <w:rFonts w:ascii="Roboto Condensed Light" w:hAnsi="Roboto Condensed Light"/>
          <w:sz w:val="24"/>
          <w:szCs w:val="24"/>
        </w:rPr>
        <w:t>. Відповідальність за організацію і стан ведення діловодства в структурних підрозділах апарату Суду несуть їх керівники.</w:t>
      </w:r>
    </w:p>
    <w:p w:rsidR="003C6446" w:rsidRPr="00B13351" w:rsidRDefault="003C6446" w:rsidP="003C6446">
      <w:pPr>
        <w:ind w:firstLine="709"/>
        <w:rPr>
          <w:rFonts w:ascii="Roboto Condensed Light" w:hAnsi="Roboto Condensed Light"/>
          <w:sz w:val="24"/>
          <w:szCs w:val="24"/>
        </w:rPr>
      </w:pPr>
    </w:p>
    <w:p w:rsidR="003C6446" w:rsidRPr="00B13351" w:rsidRDefault="00A75C9B" w:rsidP="003C6446">
      <w:pPr>
        <w:ind w:firstLine="709"/>
        <w:rPr>
          <w:rFonts w:ascii="Roboto Condensed Light" w:hAnsi="Roboto Condensed Light"/>
          <w:sz w:val="24"/>
          <w:szCs w:val="24"/>
        </w:rPr>
      </w:pPr>
      <w:r w:rsidRPr="00B13351">
        <w:rPr>
          <w:rFonts w:ascii="Roboto Condensed Light" w:hAnsi="Roboto Condensed Light"/>
          <w:sz w:val="24"/>
          <w:szCs w:val="24"/>
        </w:rPr>
        <w:t>1.1</w:t>
      </w:r>
      <w:r w:rsidR="0035796C" w:rsidRPr="00B13351">
        <w:rPr>
          <w:rFonts w:ascii="Roboto Condensed Light" w:hAnsi="Roboto Condensed Light"/>
          <w:sz w:val="24"/>
          <w:szCs w:val="24"/>
        </w:rPr>
        <w:t>1</w:t>
      </w:r>
      <w:r w:rsidRPr="00B13351">
        <w:rPr>
          <w:rFonts w:ascii="Roboto Condensed Light" w:hAnsi="Roboto Condensed Light"/>
          <w:sz w:val="24"/>
          <w:szCs w:val="24"/>
        </w:rPr>
        <w:t>. Керівник</w:t>
      </w:r>
      <w:r w:rsidR="00157396" w:rsidRPr="00B13351">
        <w:rPr>
          <w:rFonts w:ascii="Roboto Condensed Light" w:hAnsi="Roboto Condensed Light"/>
          <w:sz w:val="24"/>
          <w:szCs w:val="24"/>
        </w:rPr>
        <w:t>и</w:t>
      </w:r>
      <w:r w:rsidRPr="00B13351">
        <w:rPr>
          <w:rFonts w:ascii="Roboto Condensed Light" w:hAnsi="Roboto Condensed Light"/>
          <w:sz w:val="24"/>
          <w:szCs w:val="24"/>
        </w:rPr>
        <w:t xml:space="preserve"> відповідн</w:t>
      </w:r>
      <w:r w:rsidR="00157396" w:rsidRPr="00B13351">
        <w:rPr>
          <w:rFonts w:ascii="Roboto Condensed Light" w:hAnsi="Roboto Condensed Light"/>
          <w:sz w:val="24"/>
          <w:szCs w:val="24"/>
        </w:rPr>
        <w:t>их</w:t>
      </w:r>
      <w:r w:rsidRPr="00B13351">
        <w:rPr>
          <w:rFonts w:ascii="Roboto Condensed Light" w:hAnsi="Roboto Condensed Light"/>
          <w:sz w:val="24"/>
          <w:szCs w:val="24"/>
        </w:rPr>
        <w:t xml:space="preserve"> структурн</w:t>
      </w:r>
      <w:r w:rsidR="00157396" w:rsidRPr="00B13351">
        <w:rPr>
          <w:rFonts w:ascii="Roboto Condensed Light" w:hAnsi="Roboto Condensed Light"/>
          <w:sz w:val="24"/>
          <w:szCs w:val="24"/>
        </w:rPr>
        <w:t>их</w:t>
      </w:r>
      <w:r w:rsidRPr="00B13351">
        <w:rPr>
          <w:rFonts w:ascii="Roboto Condensed Light" w:hAnsi="Roboto Condensed Light"/>
          <w:sz w:val="24"/>
          <w:szCs w:val="24"/>
        </w:rPr>
        <w:t xml:space="preserve"> підрозділ</w:t>
      </w:r>
      <w:r w:rsidR="00157396" w:rsidRPr="00B13351">
        <w:rPr>
          <w:rFonts w:ascii="Roboto Condensed Light" w:hAnsi="Roboto Condensed Light"/>
          <w:sz w:val="24"/>
          <w:szCs w:val="24"/>
        </w:rPr>
        <w:t>ів</w:t>
      </w:r>
      <w:r w:rsidRPr="00B13351">
        <w:rPr>
          <w:rFonts w:ascii="Roboto Condensed Light" w:hAnsi="Roboto Condensed Light"/>
          <w:sz w:val="24"/>
          <w:szCs w:val="24"/>
        </w:rPr>
        <w:t xml:space="preserve"> апарату Суду визнача</w:t>
      </w:r>
      <w:r w:rsidR="00157396" w:rsidRPr="00B13351">
        <w:rPr>
          <w:rFonts w:ascii="Roboto Condensed Light" w:hAnsi="Roboto Condensed Light"/>
          <w:sz w:val="24"/>
          <w:szCs w:val="24"/>
        </w:rPr>
        <w:t>ють</w:t>
      </w:r>
      <w:r w:rsidRPr="00B13351">
        <w:rPr>
          <w:rFonts w:ascii="Roboto Condensed Light" w:hAnsi="Roboto Condensed Light"/>
          <w:sz w:val="24"/>
          <w:szCs w:val="24"/>
        </w:rPr>
        <w:t xml:space="preserve"> працівників, відповід</w:t>
      </w:r>
      <w:r w:rsidRPr="00B13351">
        <w:rPr>
          <w:rFonts w:ascii="Roboto Condensed Light" w:hAnsi="Roboto Condensed Light"/>
          <w:sz w:val="24"/>
          <w:szCs w:val="24"/>
        </w:rPr>
        <w:t>а</w:t>
      </w:r>
      <w:r w:rsidRPr="00B13351">
        <w:rPr>
          <w:rFonts w:ascii="Roboto Condensed Light" w:hAnsi="Roboto Condensed Light"/>
          <w:sz w:val="24"/>
          <w:szCs w:val="24"/>
        </w:rPr>
        <w:t xml:space="preserve">льних за ведення діловодства в </w:t>
      </w:r>
      <w:r w:rsidR="00157396" w:rsidRPr="00B13351">
        <w:rPr>
          <w:rFonts w:ascii="Roboto Condensed Light" w:hAnsi="Roboto Condensed Light"/>
          <w:sz w:val="24"/>
          <w:szCs w:val="24"/>
        </w:rPr>
        <w:t xml:space="preserve">цих </w:t>
      </w:r>
      <w:r w:rsidRPr="00B13351">
        <w:rPr>
          <w:rFonts w:ascii="Roboto Condensed Light" w:hAnsi="Roboto Condensed Light"/>
          <w:sz w:val="24"/>
          <w:szCs w:val="24"/>
        </w:rPr>
        <w:t>підрозділ</w:t>
      </w:r>
      <w:r w:rsidR="00157396" w:rsidRPr="00B13351">
        <w:rPr>
          <w:rFonts w:ascii="Roboto Condensed Light" w:hAnsi="Roboto Condensed Light"/>
          <w:sz w:val="24"/>
          <w:szCs w:val="24"/>
        </w:rPr>
        <w:t>ах</w:t>
      </w:r>
      <w:r w:rsidRPr="00B13351">
        <w:rPr>
          <w:rFonts w:ascii="Roboto Condensed Light" w:hAnsi="Roboto Condensed Light"/>
          <w:sz w:val="24"/>
          <w:szCs w:val="24"/>
        </w:rPr>
        <w:t xml:space="preserve">. </w:t>
      </w:r>
    </w:p>
    <w:p w:rsidR="003C6446" w:rsidRPr="00B13351" w:rsidRDefault="003C6446" w:rsidP="003C6446">
      <w:pPr>
        <w:ind w:firstLine="709"/>
        <w:rPr>
          <w:rFonts w:ascii="Roboto Condensed Light" w:hAnsi="Roboto Condensed Light"/>
          <w:sz w:val="24"/>
          <w:szCs w:val="24"/>
        </w:rPr>
      </w:pPr>
    </w:p>
    <w:p w:rsidR="003C6446" w:rsidRPr="00B13351" w:rsidRDefault="00A75C9B" w:rsidP="003C6446">
      <w:pPr>
        <w:pStyle w:val="1"/>
        <w:rPr>
          <w:rFonts w:ascii="Roboto Condensed Light" w:hAnsi="Roboto Condensed Light"/>
          <w:sz w:val="24"/>
          <w:szCs w:val="24"/>
        </w:rPr>
      </w:pPr>
      <w:bookmarkStart w:id="2" w:name="_Toc531179905"/>
      <w:r w:rsidRPr="00B13351">
        <w:rPr>
          <w:rFonts w:ascii="Roboto Condensed Light" w:hAnsi="Roboto Condensed Light"/>
          <w:sz w:val="24"/>
          <w:szCs w:val="24"/>
        </w:rPr>
        <w:t>2. Приймання, реєстрація та проходження вхідної кореспонденції</w:t>
      </w:r>
      <w:bookmarkEnd w:id="2"/>
    </w:p>
    <w:p w:rsidR="003C6446" w:rsidRPr="00B13351" w:rsidRDefault="003C6446" w:rsidP="003C6446">
      <w:pPr>
        <w:pStyle w:val="1"/>
        <w:rPr>
          <w:rFonts w:ascii="Roboto Condensed Light" w:hAnsi="Roboto Condensed Light"/>
          <w:sz w:val="24"/>
          <w:szCs w:val="24"/>
        </w:rPr>
      </w:pPr>
    </w:p>
    <w:p w:rsidR="003C6446" w:rsidRPr="00B13351" w:rsidRDefault="00A75C9B" w:rsidP="003C6446">
      <w:pPr>
        <w:ind w:firstLine="709"/>
        <w:rPr>
          <w:rFonts w:ascii="Roboto Condensed Light" w:hAnsi="Roboto Condensed Light"/>
          <w:sz w:val="24"/>
          <w:szCs w:val="24"/>
        </w:rPr>
      </w:pPr>
      <w:r w:rsidRPr="00B13351">
        <w:rPr>
          <w:rFonts w:ascii="Roboto Condensed Light" w:hAnsi="Roboto Condensed Light"/>
          <w:sz w:val="24"/>
          <w:szCs w:val="24"/>
        </w:rPr>
        <w:t>2.1. Кореспонденці</w:t>
      </w:r>
      <w:r w:rsidR="00C561D1" w:rsidRPr="00B13351">
        <w:rPr>
          <w:rFonts w:ascii="Roboto Condensed Light" w:hAnsi="Roboto Condensed Light"/>
          <w:sz w:val="24"/>
          <w:szCs w:val="24"/>
        </w:rPr>
        <w:t>ю</w:t>
      </w:r>
      <w:r w:rsidRPr="00B13351">
        <w:rPr>
          <w:rFonts w:ascii="Roboto Condensed Light" w:hAnsi="Roboto Condensed Light"/>
          <w:sz w:val="24"/>
          <w:szCs w:val="24"/>
        </w:rPr>
        <w:t>, що надходить до Суду, прийма</w:t>
      </w:r>
      <w:r w:rsidR="00F7501E" w:rsidRPr="00B13351">
        <w:rPr>
          <w:rFonts w:ascii="Roboto Condensed Light" w:hAnsi="Roboto Condensed Light"/>
          <w:sz w:val="24"/>
          <w:szCs w:val="24"/>
        </w:rPr>
        <w:t>ють</w:t>
      </w:r>
      <w:r w:rsidRPr="00B13351">
        <w:rPr>
          <w:rFonts w:ascii="Roboto Condensed Light" w:hAnsi="Roboto Condensed Light"/>
          <w:sz w:val="24"/>
          <w:szCs w:val="24"/>
        </w:rPr>
        <w:t xml:space="preserve"> </w:t>
      </w:r>
      <w:r w:rsidR="00774701" w:rsidRPr="00B13351">
        <w:rPr>
          <w:rFonts w:ascii="Roboto Condensed Light" w:hAnsi="Roboto Condensed Light"/>
          <w:sz w:val="24"/>
          <w:szCs w:val="24"/>
        </w:rPr>
        <w:t>відповідн</w:t>
      </w:r>
      <w:r w:rsidR="00F7501E" w:rsidRPr="00B13351">
        <w:rPr>
          <w:rFonts w:ascii="Roboto Condensed Light" w:hAnsi="Roboto Condensed Light"/>
          <w:sz w:val="24"/>
          <w:szCs w:val="24"/>
        </w:rPr>
        <w:t>і</w:t>
      </w:r>
      <w:r w:rsidRPr="00B13351">
        <w:rPr>
          <w:rFonts w:ascii="Roboto Condensed Light" w:hAnsi="Roboto Condensed Light"/>
          <w:sz w:val="24"/>
          <w:szCs w:val="24"/>
        </w:rPr>
        <w:t xml:space="preserve"> </w:t>
      </w:r>
      <w:r w:rsidR="00981DD4" w:rsidRPr="00B13351">
        <w:rPr>
          <w:rFonts w:ascii="Roboto Condensed Light" w:hAnsi="Roboto Condensed Light"/>
          <w:sz w:val="24"/>
          <w:szCs w:val="24"/>
        </w:rPr>
        <w:t>канцелярі</w:t>
      </w:r>
      <w:r w:rsidR="00F7501E" w:rsidRPr="00B13351">
        <w:rPr>
          <w:rFonts w:ascii="Roboto Condensed Light" w:hAnsi="Roboto Condensed Light"/>
          <w:sz w:val="24"/>
          <w:szCs w:val="24"/>
        </w:rPr>
        <w:t>ї</w:t>
      </w:r>
      <w:r w:rsidR="00AE3032" w:rsidRPr="00B13351">
        <w:rPr>
          <w:rFonts w:ascii="Roboto Condensed Light" w:hAnsi="Roboto Condensed Light"/>
          <w:sz w:val="24"/>
          <w:szCs w:val="24"/>
        </w:rPr>
        <w:t xml:space="preserve"> </w:t>
      </w:r>
      <w:r w:rsidR="00774701" w:rsidRPr="00B13351">
        <w:rPr>
          <w:rFonts w:ascii="Roboto Condensed Light" w:hAnsi="Roboto Condensed Light"/>
          <w:sz w:val="24"/>
          <w:szCs w:val="24"/>
        </w:rPr>
        <w:t xml:space="preserve">згідно із </w:t>
      </w:r>
      <w:r w:rsidR="00CF2DE3" w:rsidRPr="00B13351">
        <w:rPr>
          <w:rFonts w:ascii="Roboto Condensed Light" w:hAnsi="Roboto Condensed Light"/>
          <w:sz w:val="24"/>
          <w:szCs w:val="24"/>
        </w:rPr>
        <w:t>затверджен</w:t>
      </w:r>
      <w:r w:rsidR="00774701" w:rsidRPr="00B13351">
        <w:rPr>
          <w:rFonts w:ascii="Roboto Condensed Light" w:hAnsi="Roboto Condensed Light"/>
          <w:sz w:val="24"/>
          <w:szCs w:val="24"/>
        </w:rPr>
        <w:t>им</w:t>
      </w:r>
      <w:r w:rsidR="00CF2DE3" w:rsidRPr="00B13351">
        <w:rPr>
          <w:rFonts w:ascii="Roboto Condensed Light" w:hAnsi="Roboto Condensed Light"/>
          <w:sz w:val="24"/>
          <w:szCs w:val="24"/>
        </w:rPr>
        <w:t xml:space="preserve"> графік</w:t>
      </w:r>
      <w:r w:rsidR="00774701" w:rsidRPr="00B13351">
        <w:rPr>
          <w:rFonts w:ascii="Roboto Condensed Light" w:hAnsi="Roboto Condensed Light"/>
          <w:sz w:val="24"/>
          <w:szCs w:val="24"/>
        </w:rPr>
        <w:t>ом</w:t>
      </w:r>
      <w:r w:rsidR="00CF2DE3" w:rsidRPr="00B13351">
        <w:rPr>
          <w:rFonts w:ascii="Roboto Condensed Light" w:hAnsi="Roboto Condensed Light"/>
          <w:sz w:val="24"/>
          <w:szCs w:val="24"/>
        </w:rPr>
        <w:t>.</w:t>
      </w:r>
    </w:p>
    <w:p w:rsidR="003C6446" w:rsidRPr="00B13351" w:rsidRDefault="003C6446" w:rsidP="003C6446">
      <w:pPr>
        <w:ind w:firstLine="709"/>
        <w:rPr>
          <w:rFonts w:ascii="Roboto Condensed Light" w:hAnsi="Roboto Condensed Light"/>
          <w:sz w:val="24"/>
          <w:szCs w:val="24"/>
        </w:rPr>
      </w:pPr>
    </w:p>
    <w:p w:rsidR="003C6446" w:rsidRPr="00B13351" w:rsidRDefault="00A75C9B" w:rsidP="003C6446">
      <w:pPr>
        <w:ind w:firstLine="709"/>
        <w:rPr>
          <w:rFonts w:ascii="Roboto Condensed Light" w:hAnsi="Roboto Condensed Light"/>
          <w:sz w:val="24"/>
          <w:szCs w:val="24"/>
        </w:rPr>
      </w:pPr>
      <w:r w:rsidRPr="00B13351">
        <w:rPr>
          <w:rFonts w:ascii="Roboto Condensed Light" w:hAnsi="Roboto Condensed Light"/>
          <w:sz w:val="24"/>
          <w:szCs w:val="24"/>
        </w:rPr>
        <w:t>2.</w:t>
      </w:r>
      <w:r w:rsidR="00406254" w:rsidRPr="00B13351">
        <w:rPr>
          <w:rFonts w:ascii="Roboto Condensed Light" w:hAnsi="Roboto Condensed Light"/>
          <w:sz w:val="24"/>
          <w:szCs w:val="24"/>
        </w:rPr>
        <w:t>2</w:t>
      </w:r>
      <w:r w:rsidRPr="00B13351">
        <w:rPr>
          <w:rFonts w:ascii="Roboto Condensed Light" w:hAnsi="Roboto Condensed Light"/>
          <w:sz w:val="24"/>
          <w:szCs w:val="24"/>
        </w:rPr>
        <w:t xml:space="preserve">. </w:t>
      </w:r>
      <w:r w:rsidR="00C561D1" w:rsidRPr="00B13351">
        <w:rPr>
          <w:rFonts w:ascii="Roboto Condensed Light" w:hAnsi="Roboto Condensed Light"/>
          <w:sz w:val="24"/>
          <w:szCs w:val="24"/>
        </w:rPr>
        <w:t>Під час</w:t>
      </w:r>
      <w:r w:rsidRPr="00B13351">
        <w:rPr>
          <w:rFonts w:ascii="Roboto Condensed Light" w:hAnsi="Roboto Condensed Light"/>
          <w:sz w:val="24"/>
          <w:szCs w:val="24"/>
        </w:rPr>
        <w:t xml:space="preserve"> надходженн</w:t>
      </w:r>
      <w:r w:rsidR="00C561D1" w:rsidRPr="00B13351">
        <w:rPr>
          <w:rFonts w:ascii="Roboto Condensed Light" w:hAnsi="Roboto Condensed Light"/>
          <w:sz w:val="24"/>
          <w:szCs w:val="24"/>
        </w:rPr>
        <w:t>я</w:t>
      </w:r>
      <w:r w:rsidRPr="00B13351">
        <w:rPr>
          <w:rFonts w:ascii="Roboto Condensed Light" w:hAnsi="Roboto Condensed Light"/>
          <w:sz w:val="24"/>
          <w:szCs w:val="24"/>
        </w:rPr>
        <w:t xml:space="preserve"> кореспонденції перевіряється правильність здійснення доставки, цілість конвертів (пакетів, бандеролей), номери, кількість аркушів і примірників документів, наявність додатків, квитанцій тощо. </w:t>
      </w:r>
    </w:p>
    <w:p w:rsidR="003C6446" w:rsidRPr="00B13351" w:rsidRDefault="003C6446" w:rsidP="003C6446">
      <w:pPr>
        <w:ind w:firstLine="709"/>
        <w:rPr>
          <w:rFonts w:ascii="Roboto Condensed Light" w:hAnsi="Roboto Condensed Light"/>
          <w:sz w:val="24"/>
          <w:szCs w:val="24"/>
        </w:rPr>
      </w:pPr>
    </w:p>
    <w:p w:rsidR="003C6446" w:rsidRPr="00B13351" w:rsidRDefault="00A75C9B" w:rsidP="003C6446">
      <w:pPr>
        <w:ind w:firstLine="709"/>
        <w:rPr>
          <w:rFonts w:ascii="Roboto Condensed Light" w:hAnsi="Roboto Condensed Light"/>
          <w:sz w:val="24"/>
          <w:szCs w:val="24"/>
        </w:rPr>
      </w:pPr>
      <w:r w:rsidRPr="00B13351">
        <w:rPr>
          <w:rFonts w:ascii="Roboto Condensed Light" w:hAnsi="Roboto Condensed Light"/>
          <w:sz w:val="24"/>
          <w:szCs w:val="24"/>
        </w:rPr>
        <w:t>2.</w:t>
      </w:r>
      <w:r w:rsidR="00406254" w:rsidRPr="00B13351">
        <w:rPr>
          <w:rFonts w:ascii="Roboto Condensed Light" w:hAnsi="Roboto Condensed Light"/>
          <w:sz w:val="24"/>
          <w:szCs w:val="24"/>
        </w:rPr>
        <w:t>3</w:t>
      </w:r>
      <w:r w:rsidRPr="00B13351">
        <w:rPr>
          <w:rFonts w:ascii="Roboto Condensed Light" w:hAnsi="Roboto Condensed Light"/>
          <w:sz w:val="24"/>
          <w:szCs w:val="24"/>
        </w:rPr>
        <w:t xml:space="preserve">. У разі надходження пошкоджених, недоукомплектованих документів </w:t>
      </w:r>
      <w:r w:rsidR="00981DD4" w:rsidRPr="00B13351">
        <w:rPr>
          <w:rFonts w:ascii="Roboto Condensed Light" w:hAnsi="Roboto Condensed Light"/>
          <w:sz w:val="24"/>
          <w:szCs w:val="24"/>
        </w:rPr>
        <w:t>канцелярі</w:t>
      </w:r>
      <w:r w:rsidR="00C561D1" w:rsidRPr="00B13351">
        <w:rPr>
          <w:rFonts w:ascii="Roboto Condensed Light" w:hAnsi="Roboto Condensed Light"/>
          <w:sz w:val="24"/>
          <w:szCs w:val="24"/>
        </w:rPr>
        <w:t>я</w:t>
      </w:r>
      <w:r w:rsidRPr="00B13351">
        <w:rPr>
          <w:rFonts w:ascii="Roboto Condensed Light" w:hAnsi="Roboto Condensed Light"/>
          <w:sz w:val="24"/>
          <w:szCs w:val="24"/>
        </w:rPr>
        <w:t xml:space="preserve"> складає відповідний акт </w:t>
      </w:r>
      <w:r w:rsidRPr="00B13351">
        <w:rPr>
          <w:rFonts w:ascii="Roboto Condensed Light" w:hAnsi="Roboto Condensed Light"/>
          <w:sz w:val="24"/>
          <w:szCs w:val="24"/>
          <w:highlight w:val="yellow"/>
        </w:rPr>
        <w:t xml:space="preserve">(додаток </w:t>
      </w:r>
      <w:r w:rsidR="00C04A8C" w:rsidRPr="00B13351">
        <w:rPr>
          <w:rFonts w:ascii="Roboto Condensed Light" w:hAnsi="Roboto Condensed Light"/>
          <w:sz w:val="24"/>
          <w:szCs w:val="24"/>
          <w:highlight w:val="yellow"/>
        </w:rPr>
        <w:t>22</w:t>
      </w:r>
      <w:r w:rsidRPr="00B13351">
        <w:rPr>
          <w:rFonts w:ascii="Roboto Condensed Light" w:hAnsi="Roboto Condensed Light"/>
          <w:sz w:val="24"/>
          <w:szCs w:val="24"/>
          <w:highlight w:val="yellow"/>
        </w:rPr>
        <w:t>)</w:t>
      </w:r>
      <w:r w:rsidRPr="00B13351">
        <w:rPr>
          <w:rFonts w:ascii="Roboto Condensed Light" w:hAnsi="Roboto Condensed Light"/>
          <w:sz w:val="24"/>
          <w:szCs w:val="24"/>
        </w:rPr>
        <w:t xml:space="preserve"> у двох примірниках, один з яких надсила</w:t>
      </w:r>
      <w:r w:rsidR="00E239E4" w:rsidRPr="00B13351">
        <w:rPr>
          <w:rFonts w:ascii="Roboto Condensed Light" w:hAnsi="Roboto Condensed Light"/>
          <w:sz w:val="24"/>
          <w:szCs w:val="24"/>
        </w:rPr>
        <w:t>є</w:t>
      </w:r>
      <w:r w:rsidRPr="00B13351">
        <w:rPr>
          <w:rFonts w:ascii="Roboto Condensed Light" w:hAnsi="Roboto Condensed Light"/>
          <w:sz w:val="24"/>
          <w:szCs w:val="24"/>
        </w:rPr>
        <w:t xml:space="preserve"> відправнику, а другий – долуча</w:t>
      </w:r>
      <w:r w:rsidR="00E239E4" w:rsidRPr="00B13351">
        <w:rPr>
          <w:rFonts w:ascii="Roboto Condensed Light" w:hAnsi="Roboto Condensed Light"/>
          <w:sz w:val="24"/>
          <w:szCs w:val="24"/>
        </w:rPr>
        <w:t>є</w:t>
      </w:r>
      <w:r w:rsidRPr="00B13351">
        <w:rPr>
          <w:rFonts w:ascii="Roboto Condensed Light" w:hAnsi="Roboto Condensed Light"/>
          <w:sz w:val="24"/>
          <w:szCs w:val="24"/>
        </w:rPr>
        <w:t xml:space="preserve"> до цих документів. </w:t>
      </w:r>
    </w:p>
    <w:p w:rsidR="003C6446" w:rsidRPr="00B13351" w:rsidRDefault="003C6446" w:rsidP="003C6446">
      <w:pPr>
        <w:ind w:firstLine="709"/>
        <w:rPr>
          <w:rFonts w:ascii="Roboto Condensed Light" w:hAnsi="Roboto Condensed Light"/>
          <w:sz w:val="24"/>
          <w:szCs w:val="24"/>
        </w:rPr>
      </w:pPr>
    </w:p>
    <w:p w:rsidR="00F47085" w:rsidRPr="00B13351" w:rsidRDefault="00406254" w:rsidP="003C6446">
      <w:pPr>
        <w:ind w:firstLine="709"/>
        <w:rPr>
          <w:rFonts w:ascii="Roboto Condensed Light" w:hAnsi="Roboto Condensed Light"/>
          <w:sz w:val="24"/>
          <w:szCs w:val="24"/>
        </w:rPr>
      </w:pPr>
      <w:r w:rsidRPr="00B13351">
        <w:rPr>
          <w:rFonts w:ascii="Roboto Condensed Light" w:hAnsi="Roboto Condensed Light"/>
          <w:sz w:val="24"/>
          <w:szCs w:val="24"/>
        </w:rPr>
        <w:t xml:space="preserve">2.4. </w:t>
      </w:r>
      <w:r w:rsidR="00A75C9B" w:rsidRPr="00B13351">
        <w:rPr>
          <w:rFonts w:ascii="Roboto Condensed Light" w:hAnsi="Roboto Condensed Light"/>
          <w:sz w:val="24"/>
          <w:szCs w:val="24"/>
        </w:rPr>
        <w:t>У разі надходження документів</w:t>
      </w:r>
      <w:r w:rsidR="00774701" w:rsidRPr="00B13351">
        <w:rPr>
          <w:rFonts w:ascii="Roboto Condensed Light" w:hAnsi="Roboto Condensed Light"/>
          <w:sz w:val="24"/>
          <w:szCs w:val="24"/>
        </w:rPr>
        <w:t xml:space="preserve"> (крім касаційних скарг, заяв щодо оскарження судових рішень)</w:t>
      </w:r>
      <w:r w:rsidR="00A75C9B" w:rsidRPr="00B13351">
        <w:rPr>
          <w:rFonts w:ascii="Roboto Condensed Light" w:hAnsi="Roboto Condensed Light"/>
          <w:sz w:val="24"/>
          <w:szCs w:val="24"/>
        </w:rPr>
        <w:t>, які не придатні для читання</w:t>
      </w:r>
      <w:r w:rsidR="006E230B" w:rsidRPr="00B13351">
        <w:rPr>
          <w:rFonts w:ascii="Roboto Condensed Light" w:hAnsi="Roboto Condensed Light"/>
          <w:sz w:val="24"/>
          <w:szCs w:val="24"/>
        </w:rPr>
        <w:t>,</w:t>
      </w:r>
      <w:r w:rsidR="00A75C9B" w:rsidRPr="00B13351">
        <w:rPr>
          <w:rFonts w:ascii="Roboto Condensed Light" w:hAnsi="Roboto Condensed Light"/>
          <w:sz w:val="24"/>
          <w:szCs w:val="24"/>
        </w:rPr>
        <w:t xml:space="preserve"> а також тих, які містять нецензурні або </w:t>
      </w:r>
      <w:r w:rsidR="00774701" w:rsidRPr="00B13351">
        <w:rPr>
          <w:rFonts w:ascii="Roboto Condensed Light" w:hAnsi="Roboto Condensed Light"/>
          <w:sz w:val="24"/>
          <w:szCs w:val="24"/>
        </w:rPr>
        <w:t xml:space="preserve">явно </w:t>
      </w:r>
      <w:r w:rsidR="00A75C9B" w:rsidRPr="00B13351">
        <w:rPr>
          <w:rFonts w:ascii="Roboto Condensed Light" w:hAnsi="Roboto Condensed Light"/>
          <w:sz w:val="24"/>
          <w:szCs w:val="24"/>
        </w:rPr>
        <w:t>образливі вислов</w:t>
      </w:r>
      <w:r w:rsidR="00C561D1" w:rsidRPr="00B13351">
        <w:rPr>
          <w:rFonts w:ascii="Roboto Condensed Light" w:hAnsi="Roboto Condensed Light"/>
          <w:sz w:val="24"/>
          <w:szCs w:val="24"/>
        </w:rPr>
        <w:t>и</w:t>
      </w:r>
      <w:r w:rsidR="00A75C9B" w:rsidRPr="00B13351">
        <w:rPr>
          <w:rFonts w:ascii="Roboto Condensed Light" w:hAnsi="Roboto Condensed Light"/>
          <w:sz w:val="24"/>
          <w:szCs w:val="24"/>
        </w:rPr>
        <w:t>, складається відповідний акт</w:t>
      </w:r>
      <w:r w:rsidR="00F47085" w:rsidRPr="00B13351">
        <w:rPr>
          <w:rFonts w:ascii="Roboto Condensed Light" w:hAnsi="Roboto Condensed Light"/>
          <w:sz w:val="24"/>
          <w:szCs w:val="24"/>
        </w:rPr>
        <w:t xml:space="preserve"> у двох примірниках</w:t>
      </w:r>
      <w:r w:rsidR="00396B2B" w:rsidRPr="00B13351">
        <w:rPr>
          <w:rFonts w:ascii="Roboto Condensed Light" w:hAnsi="Roboto Condensed Light"/>
          <w:sz w:val="24"/>
          <w:szCs w:val="24"/>
        </w:rPr>
        <w:t xml:space="preserve"> (</w:t>
      </w:r>
      <w:r w:rsidR="00396B2B" w:rsidRPr="00B13351">
        <w:rPr>
          <w:rFonts w:ascii="Roboto Condensed Light" w:hAnsi="Roboto Condensed Light"/>
          <w:sz w:val="24"/>
          <w:szCs w:val="24"/>
          <w:highlight w:val="yellow"/>
        </w:rPr>
        <w:t xml:space="preserve">додаток </w:t>
      </w:r>
      <w:r w:rsidR="00C04A8C" w:rsidRPr="00B13351">
        <w:rPr>
          <w:rFonts w:ascii="Roboto Condensed Light" w:hAnsi="Roboto Condensed Light"/>
          <w:sz w:val="24"/>
          <w:szCs w:val="24"/>
          <w:highlight w:val="yellow"/>
        </w:rPr>
        <w:t>23</w:t>
      </w:r>
      <w:r w:rsidR="00396B2B" w:rsidRPr="00B13351">
        <w:rPr>
          <w:rFonts w:ascii="Roboto Condensed Light" w:hAnsi="Roboto Condensed Light"/>
          <w:sz w:val="24"/>
          <w:szCs w:val="24"/>
        </w:rPr>
        <w:t>)</w:t>
      </w:r>
      <w:r w:rsidR="00A75C9B" w:rsidRPr="00B13351">
        <w:rPr>
          <w:rFonts w:ascii="Roboto Condensed Light" w:hAnsi="Roboto Condensed Light"/>
          <w:sz w:val="24"/>
          <w:szCs w:val="24"/>
        </w:rPr>
        <w:t>. Зазначені документи не підлягають реєстрації та не потребують надання відповіді</w:t>
      </w:r>
      <w:r w:rsidR="00F47085" w:rsidRPr="00B13351">
        <w:rPr>
          <w:rFonts w:ascii="Roboto Condensed Light" w:hAnsi="Roboto Condensed Light"/>
          <w:sz w:val="24"/>
          <w:szCs w:val="24"/>
        </w:rPr>
        <w:t xml:space="preserve"> та повертаються відправникові разом із актом. Другий примірник акта зберігається у відповідній канцелярії Суду. </w:t>
      </w:r>
    </w:p>
    <w:p w:rsidR="003C6446" w:rsidRPr="00B13351" w:rsidRDefault="003C6446" w:rsidP="003C6446">
      <w:pPr>
        <w:ind w:firstLine="709"/>
        <w:rPr>
          <w:rFonts w:ascii="Roboto Condensed Light" w:hAnsi="Roboto Condensed Light"/>
          <w:sz w:val="24"/>
          <w:szCs w:val="24"/>
        </w:rPr>
      </w:pPr>
    </w:p>
    <w:p w:rsidR="003C6446" w:rsidRPr="00B13351" w:rsidRDefault="00A75C9B" w:rsidP="003C6446">
      <w:pPr>
        <w:pStyle w:val="af0"/>
        <w:spacing w:before="0" w:beforeAutospacing="0" w:after="0" w:afterAutospacing="0"/>
        <w:ind w:firstLine="709"/>
        <w:jc w:val="both"/>
        <w:rPr>
          <w:rFonts w:ascii="Roboto Condensed Light" w:hAnsi="Roboto Condensed Light"/>
          <w:lang w:val="uk-UA"/>
        </w:rPr>
      </w:pPr>
      <w:r w:rsidRPr="00B13351">
        <w:rPr>
          <w:rFonts w:ascii="Roboto Condensed Light" w:hAnsi="Roboto Condensed Light"/>
          <w:lang w:val="uk-UA"/>
        </w:rPr>
        <w:t>2.</w:t>
      </w:r>
      <w:r w:rsidR="00406254" w:rsidRPr="00B13351">
        <w:rPr>
          <w:rFonts w:ascii="Roboto Condensed Light" w:hAnsi="Roboto Condensed Light"/>
          <w:lang w:val="uk-UA"/>
        </w:rPr>
        <w:t>5</w:t>
      </w:r>
      <w:r w:rsidRPr="00B13351">
        <w:rPr>
          <w:rFonts w:ascii="Roboto Condensed Light" w:hAnsi="Roboto Condensed Light"/>
          <w:lang w:val="uk-UA"/>
        </w:rPr>
        <w:t xml:space="preserve">. </w:t>
      </w:r>
      <w:r w:rsidR="00406254" w:rsidRPr="00B13351">
        <w:rPr>
          <w:rFonts w:ascii="Roboto Condensed Light" w:hAnsi="Roboto Condensed Light"/>
          <w:lang w:val="uk-UA"/>
        </w:rPr>
        <w:t>П</w:t>
      </w:r>
      <w:r w:rsidRPr="00B13351">
        <w:rPr>
          <w:rFonts w:ascii="Roboto Condensed Light" w:hAnsi="Roboto Condensed Light"/>
          <w:lang w:val="uk-UA"/>
        </w:rPr>
        <w:t>рацівник</w:t>
      </w:r>
      <w:r w:rsidR="00406254" w:rsidRPr="00B13351">
        <w:rPr>
          <w:rFonts w:ascii="Roboto Condensed Light" w:hAnsi="Roboto Condensed Light"/>
          <w:lang w:val="uk-UA"/>
        </w:rPr>
        <w:t xml:space="preserve">и </w:t>
      </w:r>
      <w:r w:rsidR="006A10F3" w:rsidRPr="00B13351">
        <w:rPr>
          <w:rFonts w:ascii="Roboto Condensed Light" w:hAnsi="Roboto Condensed Light"/>
          <w:lang w:val="uk-UA"/>
        </w:rPr>
        <w:t xml:space="preserve">відповідної </w:t>
      </w:r>
      <w:r w:rsidR="00981DD4" w:rsidRPr="00B13351">
        <w:rPr>
          <w:rFonts w:ascii="Roboto Condensed Light" w:hAnsi="Roboto Condensed Light"/>
          <w:lang w:val="uk-UA"/>
        </w:rPr>
        <w:t>канцелярії</w:t>
      </w:r>
      <w:r w:rsidRPr="00B13351">
        <w:rPr>
          <w:rFonts w:ascii="Roboto Condensed Light" w:hAnsi="Roboto Condensed Light"/>
          <w:lang w:val="uk-UA"/>
        </w:rPr>
        <w:t xml:space="preserve"> розкрива</w:t>
      </w:r>
      <w:r w:rsidR="00406254" w:rsidRPr="00B13351">
        <w:rPr>
          <w:rFonts w:ascii="Roboto Condensed Light" w:hAnsi="Roboto Condensed Light"/>
          <w:lang w:val="uk-UA"/>
        </w:rPr>
        <w:t>ють</w:t>
      </w:r>
      <w:r w:rsidRPr="00B13351">
        <w:rPr>
          <w:rFonts w:ascii="Roboto Condensed Light" w:hAnsi="Roboto Condensed Light"/>
          <w:lang w:val="uk-UA"/>
        </w:rPr>
        <w:t xml:space="preserve"> </w:t>
      </w:r>
      <w:r w:rsidR="00406254" w:rsidRPr="00B13351">
        <w:rPr>
          <w:rFonts w:ascii="Roboto Condensed Light" w:hAnsi="Roboto Condensed Light"/>
          <w:lang w:val="uk-UA"/>
        </w:rPr>
        <w:t>у</w:t>
      </w:r>
      <w:r w:rsidRPr="00B13351">
        <w:rPr>
          <w:rFonts w:ascii="Roboto Condensed Light" w:hAnsi="Roboto Condensed Light"/>
          <w:lang w:val="uk-UA"/>
        </w:rPr>
        <w:t xml:space="preserve">сі конверти (пакети), за винятком тих, що мають напис «Особисто» або </w:t>
      </w:r>
      <w:r w:rsidR="00836F66" w:rsidRPr="00B13351">
        <w:rPr>
          <w:rFonts w:ascii="Roboto Condensed Light" w:hAnsi="Roboto Condensed Light"/>
          <w:lang w:val="uk-UA"/>
        </w:rPr>
        <w:t xml:space="preserve">містять </w:t>
      </w:r>
      <w:r w:rsidRPr="00B13351">
        <w:rPr>
          <w:rFonts w:ascii="Roboto Condensed Light" w:hAnsi="Roboto Condensed Light"/>
          <w:lang w:val="uk-UA"/>
        </w:rPr>
        <w:t xml:space="preserve">гриф секретності. </w:t>
      </w:r>
    </w:p>
    <w:p w:rsidR="003C6446" w:rsidRPr="00B13351" w:rsidRDefault="00A75C9B" w:rsidP="003C6446">
      <w:pPr>
        <w:pStyle w:val="af0"/>
        <w:spacing w:before="0" w:beforeAutospacing="0" w:after="0" w:afterAutospacing="0"/>
        <w:ind w:firstLine="709"/>
        <w:jc w:val="both"/>
        <w:rPr>
          <w:rFonts w:ascii="Roboto Condensed Light" w:hAnsi="Roboto Condensed Light"/>
          <w:lang w:val="uk-UA"/>
        </w:rPr>
      </w:pPr>
      <w:r w:rsidRPr="00B13351">
        <w:rPr>
          <w:rFonts w:ascii="Roboto Condensed Light" w:hAnsi="Roboto Condensed Light"/>
          <w:lang w:val="uk-UA"/>
        </w:rPr>
        <w:t xml:space="preserve">Конверти (пакети) з </w:t>
      </w:r>
      <w:r w:rsidR="00C561D1" w:rsidRPr="00B13351">
        <w:rPr>
          <w:rFonts w:ascii="Roboto Condensed Light" w:hAnsi="Roboto Condensed Light"/>
          <w:lang w:val="uk-UA"/>
        </w:rPr>
        <w:t>позначкою</w:t>
      </w:r>
      <w:r w:rsidRPr="00B13351">
        <w:rPr>
          <w:rFonts w:ascii="Roboto Condensed Light" w:hAnsi="Roboto Condensed Light"/>
          <w:lang w:val="uk-UA"/>
        </w:rPr>
        <w:t xml:space="preserve"> «Особисто» передаються адресатам </w:t>
      </w:r>
      <w:r w:rsidR="00C561D1" w:rsidRPr="00B13351">
        <w:rPr>
          <w:rFonts w:ascii="Roboto Condensed Light" w:hAnsi="Roboto Condensed Light"/>
          <w:lang w:val="uk-UA"/>
        </w:rPr>
        <w:t>у закритому вигляді</w:t>
      </w:r>
      <w:r w:rsidRPr="00B13351">
        <w:rPr>
          <w:rFonts w:ascii="Roboto Condensed Light" w:hAnsi="Roboto Condensed Light"/>
          <w:lang w:val="uk-UA"/>
        </w:rPr>
        <w:t xml:space="preserve">. Конверти (пакети) з грифом секретності передаються до підрозділу, який відповідає за режимно-секретну роботу, </w:t>
      </w:r>
      <w:r w:rsidR="00C561D1" w:rsidRPr="00B13351">
        <w:rPr>
          <w:rFonts w:ascii="Roboto Condensed Light" w:hAnsi="Roboto Condensed Light"/>
          <w:lang w:val="uk-UA"/>
        </w:rPr>
        <w:t>у закритому вигляді</w:t>
      </w:r>
      <w:r w:rsidRPr="00B13351">
        <w:rPr>
          <w:rFonts w:ascii="Roboto Condensed Light" w:hAnsi="Roboto Condensed Light"/>
          <w:lang w:val="uk-UA"/>
        </w:rPr>
        <w:t>.</w:t>
      </w:r>
    </w:p>
    <w:p w:rsidR="003C6446" w:rsidRPr="00B13351" w:rsidRDefault="003C6446" w:rsidP="003C6446">
      <w:pPr>
        <w:pStyle w:val="af0"/>
        <w:spacing w:before="0" w:beforeAutospacing="0" w:after="0" w:afterAutospacing="0"/>
        <w:ind w:firstLine="709"/>
        <w:jc w:val="both"/>
        <w:rPr>
          <w:rFonts w:ascii="Roboto Condensed Light" w:hAnsi="Roboto Condensed Light"/>
          <w:lang w:val="uk-UA"/>
        </w:rPr>
      </w:pPr>
    </w:p>
    <w:p w:rsidR="003C6446" w:rsidRPr="00B13351" w:rsidRDefault="00A75C9B" w:rsidP="003C6446">
      <w:pPr>
        <w:ind w:firstLine="709"/>
        <w:rPr>
          <w:rFonts w:ascii="Roboto Condensed Light" w:hAnsi="Roboto Condensed Light"/>
          <w:sz w:val="24"/>
          <w:szCs w:val="24"/>
        </w:rPr>
      </w:pPr>
      <w:r w:rsidRPr="00B13351">
        <w:rPr>
          <w:rFonts w:ascii="Roboto Condensed Light" w:hAnsi="Roboto Condensed Light"/>
          <w:sz w:val="24"/>
          <w:szCs w:val="24"/>
        </w:rPr>
        <w:t>2.</w:t>
      </w:r>
      <w:r w:rsidR="00013B1B" w:rsidRPr="00B13351">
        <w:rPr>
          <w:rFonts w:ascii="Roboto Condensed Light" w:hAnsi="Roboto Condensed Light"/>
          <w:sz w:val="24"/>
          <w:szCs w:val="24"/>
        </w:rPr>
        <w:t>6</w:t>
      </w:r>
      <w:r w:rsidRPr="00B13351">
        <w:rPr>
          <w:rFonts w:ascii="Roboto Condensed Light" w:hAnsi="Roboto Condensed Light"/>
          <w:sz w:val="24"/>
          <w:szCs w:val="24"/>
        </w:rPr>
        <w:t>. Конверти з грифом «Для службового користування» розкрива</w:t>
      </w:r>
      <w:r w:rsidR="00C561D1" w:rsidRPr="00B13351">
        <w:rPr>
          <w:rFonts w:ascii="Roboto Condensed Light" w:hAnsi="Roboto Condensed Light"/>
          <w:sz w:val="24"/>
          <w:szCs w:val="24"/>
        </w:rPr>
        <w:t>є</w:t>
      </w:r>
      <w:r w:rsidRPr="00B13351">
        <w:rPr>
          <w:rFonts w:ascii="Roboto Condensed Light" w:hAnsi="Roboto Condensed Light"/>
          <w:sz w:val="24"/>
          <w:szCs w:val="24"/>
        </w:rPr>
        <w:t xml:space="preserve"> відповідальни</w:t>
      </w:r>
      <w:r w:rsidR="00C561D1" w:rsidRPr="00B13351">
        <w:rPr>
          <w:rFonts w:ascii="Roboto Condensed Light" w:hAnsi="Roboto Condensed Light"/>
          <w:sz w:val="24"/>
          <w:szCs w:val="24"/>
        </w:rPr>
        <w:t>й</w:t>
      </w:r>
      <w:r w:rsidRPr="00B13351">
        <w:rPr>
          <w:rFonts w:ascii="Roboto Condensed Light" w:hAnsi="Roboto Condensed Light"/>
          <w:sz w:val="24"/>
          <w:szCs w:val="24"/>
        </w:rPr>
        <w:t xml:space="preserve"> працівник, який має право працювати з </w:t>
      </w:r>
      <w:r w:rsidR="00836F66" w:rsidRPr="00B13351">
        <w:rPr>
          <w:rFonts w:ascii="Roboto Condensed Light" w:hAnsi="Roboto Condensed Light"/>
          <w:sz w:val="24"/>
          <w:szCs w:val="24"/>
        </w:rPr>
        <w:t xml:space="preserve">такими </w:t>
      </w:r>
      <w:r w:rsidRPr="00B13351">
        <w:rPr>
          <w:rFonts w:ascii="Roboto Condensed Light" w:hAnsi="Roboto Condensed Light"/>
          <w:sz w:val="24"/>
          <w:szCs w:val="24"/>
        </w:rPr>
        <w:t>документами.</w:t>
      </w:r>
    </w:p>
    <w:p w:rsidR="003C6446" w:rsidRPr="00B13351" w:rsidRDefault="003C6446" w:rsidP="003C6446">
      <w:pPr>
        <w:ind w:firstLine="709"/>
        <w:rPr>
          <w:rFonts w:ascii="Roboto Condensed Light" w:hAnsi="Roboto Condensed Light"/>
          <w:sz w:val="24"/>
          <w:szCs w:val="24"/>
        </w:rPr>
      </w:pPr>
    </w:p>
    <w:p w:rsidR="003C6446" w:rsidRPr="00B13351" w:rsidRDefault="00A75C9B" w:rsidP="003C6446">
      <w:pPr>
        <w:ind w:firstLine="709"/>
        <w:rPr>
          <w:rFonts w:ascii="Roboto Condensed Light" w:hAnsi="Roboto Condensed Light"/>
          <w:sz w:val="24"/>
          <w:szCs w:val="24"/>
        </w:rPr>
      </w:pPr>
      <w:r w:rsidRPr="00B13351">
        <w:rPr>
          <w:rFonts w:ascii="Roboto Condensed Light" w:hAnsi="Roboto Condensed Light"/>
          <w:sz w:val="24"/>
          <w:szCs w:val="24"/>
        </w:rPr>
        <w:t>2.</w:t>
      </w:r>
      <w:r w:rsidR="00013B1B" w:rsidRPr="00B13351">
        <w:rPr>
          <w:rFonts w:ascii="Roboto Condensed Light" w:hAnsi="Roboto Condensed Light"/>
          <w:sz w:val="24"/>
          <w:szCs w:val="24"/>
        </w:rPr>
        <w:t>7</w:t>
      </w:r>
      <w:r w:rsidRPr="00B13351">
        <w:rPr>
          <w:rFonts w:ascii="Roboto Condensed Light" w:hAnsi="Roboto Condensed Light"/>
          <w:sz w:val="24"/>
          <w:szCs w:val="24"/>
        </w:rPr>
        <w:t>. Неправильно чи помилково адресовані, а також помилково вкладені документи пересилаються за призн</w:t>
      </w:r>
      <w:r w:rsidRPr="00B13351">
        <w:rPr>
          <w:rFonts w:ascii="Roboto Condensed Light" w:hAnsi="Roboto Condensed Light"/>
          <w:sz w:val="24"/>
          <w:szCs w:val="24"/>
        </w:rPr>
        <w:t>а</w:t>
      </w:r>
      <w:r w:rsidRPr="00B13351">
        <w:rPr>
          <w:rFonts w:ascii="Roboto Condensed Light" w:hAnsi="Roboto Condensed Light"/>
          <w:sz w:val="24"/>
          <w:szCs w:val="24"/>
        </w:rPr>
        <w:t>ченням або повертаються відправникові не пізніше наступного робочого дня.</w:t>
      </w:r>
    </w:p>
    <w:p w:rsidR="003C6446" w:rsidRPr="00B13351" w:rsidRDefault="003C6446" w:rsidP="003C6446">
      <w:pPr>
        <w:ind w:firstLine="709"/>
        <w:rPr>
          <w:rFonts w:ascii="Roboto Condensed Light" w:hAnsi="Roboto Condensed Light"/>
          <w:sz w:val="24"/>
          <w:szCs w:val="24"/>
        </w:rPr>
      </w:pPr>
    </w:p>
    <w:p w:rsidR="003C6446" w:rsidRPr="00B13351" w:rsidRDefault="00A75C9B" w:rsidP="003C6446">
      <w:pPr>
        <w:ind w:firstLine="709"/>
        <w:rPr>
          <w:rFonts w:ascii="Roboto Condensed Light" w:hAnsi="Roboto Condensed Light"/>
          <w:sz w:val="24"/>
          <w:szCs w:val="24"/>
        </w:rPr>
      </w:pPr>
      <w:r w:rsidRPr="00B13351">
        <w:rPr>
          <w:rFonts w:ascii="Roboto Condensed Light" w:hAnsi="Roboto Condensed Light"/>
          <w:sz w:val="24"/>
          <w:szCs w:val="24"/>
        </w:rPr>
        <w:t>2.</w:t>
      </w:r>
      <w:r w:rsidR="00013B1B" w:rsidRPr="00B13351">
        <w:rPr>
          <w:rFonts w:ascii="Roboto Condensed Light" w:hAnsi="Roboto Condensed Light"/>
          <w:sz w:val="24"/>
          <w:szCs w:val="24"/>
        </w:rPr>
        <w:t>8</w:t>
      </w:r>
      <w:r w:rsidRPr="00B13351">
        <w:rPr>
          <w:rFonts w:ascii="Roboto Condensed Light" w:hAnsi="Roboto Condensed Light"/>
          <w:sz w:val="24"/>
          <w:szCs w:val="24"/>
        </w:rPr>
        <w:t xml:space="preserve">. Конверти, </w:t>
      </w:r>
      <w:r w:rsidR="00C561D1" w:rsidRPr="00B13351">
        <w:rPr>
          <w:rFonts w:ascii="Roboto Condensed Light" w:hAnsi="Roboto Condensed Light"/>
          <w:sz w:val="24"/>
          <w:szCs w:val="24"/>
        </w:rPr>
        <w:t>у</w:t>
      </w:r>
      <w:r w:rsidRPr="00B13351">
        <w:rPr>
          <w:rFonts w:ascii="Roboto Condensed Light" w:hAnsi="Roboto Condensed Light"/>
          <w:sz w:val="24"/>
          <w:szCs w:val="24"/>
        </w:rPr>
        <w:t xml:space="preserve"> яких кореспонденція надсилалася поштою, зберігаються і додаються до документів.</w:t>
      </w:r>
    </w:p>
    <w:p w:rsidR="003C6446" w:rsidRPr="00B13351" w:rsidRDefault="003C6446" w:rsidP="003C6446">
      <w:pPr>
        <w:ind w:firstLine="709"/>
        <w:rPr>
          <w:rFonts w:ascii="Roboto Condensed Light" w:hAnsi="Roboto Condensed Light"/>
          <w:sz w:val="24"/>
          <w:szCs w:val="24"/>
        </w:rPr>
      </w:pPr>
    </w:p>
    <w:p w:rsidR="003C6446" w:rsidRPr="00B13351" w:rsidRDefault="00BF04E0" w:rsidP="003C6446">
      <w:pPr>
        <w:ind w:firstLine="709"/>
        <w:rPr>
          <w:rFonts w:ascii="Roboto Condensed Light" w:hAnsi="Roboto Condensed Light"/>
          <w:sz w:val="24"/>
          <w:szCs w:val="24"/>
        </w:rPr>
      </w:pPr>
      <w:r w:rsidRPr="00B13351">
        <w:rPr>
          <w:rFonts w:ascii="Roboto Condensed Light" w:hAnsi="Roboto Condensed Light"/>
          <w:sz w:val="24"/>
          <w:szCs w:val="24"/>
        </w:rPr>
        <w:t>2.</w:t>
      </w:r>
      <w:r w:rsidR="00013B1B" w:rsidRPr="00B13351">
        <w:rPr>
          <w:rFonts w:ascii="Roboto Condensed Light" w:hAnsi="Roboto Condensed Light"/>
          <w:sz w:val="24"/>
          <w:szCs w:val="24"/>
        </w:rPr>
        <w:t>9</w:t>
      </w:r>
      <w:r w:rsidRPr="00B13351">
        <w:rPr>
          <w:rFonts w:ascii="Roboto Condensed Light" w:hAnsi="Roboto Condensed Light"/>
          <w:sz w:val="24"/>
          <w:szCs w:val="24"/>
        </w:rPr>
        <w:t xml:space="preserve">. Якщо в одному конверті надійшло два і більше документів, кожен з них реєструється окремо, а з оригіналу конверта робиться відповідна кількість копій, які долучаються до цих документів. </w:t>
      </w:r>
    </w:p>
    <w:p w:rsidR="003C6446" w:rsidRPr="00B13351" w:rsidRDefault="003C6446" w:rsidP="003C6446">
      <w:pPr>
        <w:ind w:firstLine="709"/>
        <w:rPr>
          <w:rFonts w:ascii="Roboto Condensed Light" w:hAnsi="Roboto Condensed Light"/>
          <w:sz w:val="24"/>
          <w:szCs w:val="24"/>
        </w:rPr>
      </w:pPr>
    </w:p>
    <w:p w:rsidR="003C6446" w:rsidRPr="00B13351" w:rsidRDefault="006E230B" w:rsidP="003C6446">
      <w:pPr>
        <w:tabs>
          <w:tab w:val="left" w:pos="0"/>
          <w:tab w:val="left" w:pos="284"/>
        </w:tabs>
        <w:ind w:firstLine="709"/>
        <w:rPr>
          <w:rFonts w:ascii="Roboto Condensed Light" w:hAnsi="Roboto Condensed Light"/>
          <w:sz w:val="24"/>
          <w:szCs w:val="24"/>
        </w:rPr>
      </w:pPr>
      <w:r w:rsidRPr="00B13351">
        <w:rPr>
          <w:rFonts w:ascii="Roboto Condensed Light" w:hAnsi="Roboto Condensed Light"/>
          <w:sz w:val="24"/>
          <w:szCs w:val="24"/>
        </w:rPr>
        <w:t>2.</w:t>
      </w:r>
      <w:r w:rsidR="00406254" w:rsidRPr="00B13351">
        <w:rPr>
          <w:rFonts w:ascii="Roboto Condensed Light" w:hAnsi="Roboto Condensed Light"/>
          <w:sz w:val="24"/>
          <w:szCs w:val="24"/>
        </w:rPr>
        <w:t>1</w:t>
      </w:r>
      <w:r w:rsidR="00013B1B" w:rsidRPr="00B13351">
        <w:rPr>
          <w:rFonts w:ascii="Roboto Condensed Light" w:hAnsi="Roboto Condensed Light"/>
          <w:sz w:val="24"/>
          <w:szCs w:val="24"/>
        </w:rPr>
        <w:t>0</w:t>
      </w:r>
      <w:r w:rsidRPr="00B13351">
        <w:rPr>
          <w:rFonts w:ascii="Roboto Condensed Light" w:hAnsi="Roboto Condensed Light"/>
          <w:sz w:val="24"/>
          <w:szCs w:val="24"/>
        </w:rPr>
        <w:t xml:space="preserve">. </w:t>
      </w:r>
      <w:r w:rsidR="00D66E90" w:rsidRPr="00B13351">
        <w:rPr>
          <w:rFonts w:ascii="Roboto Condensed Light" w:hAnsi="Roboto Condensed Light"/>
          <w:sz w:val="24"/>
          <w:szCs w:val="24"/>
        </w:rPr>
        <w:t xml:space="preserve">У разі подання особою документа </w:t>
      </w:r>
      <w:r w:rsidR="000D115F" w:rsidRPr="00B13351">
        <w:rPr>
          <w:rFonts w:ascii="Roboto Condensed Light" w:hAnsi="Roboto Condensed Light"/>
          <w:sz w:val="24"/>
          <w:szCs w:val="24"/>
        </w:rPr>
        <w:t xml:space="preserve">безпосередньо </w:t>
      </w:r>
      <w:r w:rsidR="00D66E90" w:rsidRPr="00B13351">
        <w:rPr>
          <w:rFonts w:ascii="Roboto Condensed Light" w:hAnsi="Roboto Condensed Light"/>
          <w:sz w:val="24"/>
          <w:szCs w:val="24"/>
        </w:rPr>
        <w:t xml:space="preserve">до Суду </w:t>
      </w:r>
      <w:r w:rsidR="009E29E6" w:rsidRPr="00B13351">
        <w:rPr>
          <w:rFonts w:ascii="Roboto Condensed Light" w:hAnsi="Roboto Condensed Light"/>
          <w:sz w:val="24"/>
          <w:szCs w:val="24"/>
        </w:rPr>
        <w:t xml:space="preserve">за її зверненням </w:t>
      </w:r>
      <w:r w:rsidRPr="00B13351">
        <w:rPr>
          <w:rFonts w:ascii="Roboto Condensed Light" w:hAnsi="Roboto Condensed Light"/>
          <w:sz w:val="24"/>
          <w:szCs w:val="24"/>
        </w:rPr>
        <w:t>на першій сторінці наданої нею копії документа відповідальний працівник, який прийняв документ, проставляє реєстраційну позначку (штрих-код) або штамп «Одержано» із зазнач</w:t>
      </w:r>
      <w:r w:rsidR="000D115F" w:rsidRPr="00B13351">
        <w:rPr>
          <w:rFonts w:ascii="Roboto Condensed Light" w:hAnsi="Roboto Condensed Light"/>
          <w:sz w:val="24"/>
          <w:szCs w:val="24"/>
        </w:rPr>
        <w:t>енням дати (у разі необхідності </w:t>
      </w:r>
      <w:r w:rsidRPr="00B13351">
        <w:rPr>
          <w:rFonts w:ascii="Roboto Condensed Light" w:hAnsi="Roboto Condensed Light"/>
          <w:sz w:val="24"/>
          <w:szCs w:val="24"/>
        </w:rPr>
        <w:t xml:space="preserve">– часу) отримання документа, свого підпису, прізвища, ініціалів та повертає копію особі. </w:t>
      </w:r>
    </w:p>
    <w:p w:rsidR="003C6446" w:rsidRPr="00B13351" w:rsidRDefault="003C6446" w:rsidP="003C6446">
      <w:pPr>
        <w:tabs>
          <w:tab w:val="left" w:pos="0"/>
          <w:tab w:val="left" w:pos="284"/>
        </w:tabs>
        <w:ind w:firstLine="709"/>
        <w:rPr>
          <w:rFonts w:ascii="Roboto Condensed Light" w:hAnsi="Roboto Condensed Light"/>
          <w:sz w:val="24"/>
          <w:szCs w:val="24"/>
        </w:rPr>
      </w:pPr>
    </w:p>
    <w:p w:rsidR="003C6446" w:rsidRPr="00B13351" w:rsidRDefault="00A75C9B" w:rsidP="003C6446">
      <w:pPr>
        <w:ind w:firstLine="709"/>
        <w:rPr>
          <w:rFonts w:ascii="Roboto Condensed Light" w:hAnsi="Roboto Condensed Light"/>
          <w:sz w:val="24"/>
          <w:szCs w:val="24"/>
        </w:rPr>
      </w:pPr>
      <w:r w:rsidRPr="00B13351">
        <w:rPr>
          <w:rFonts w:ascii="Roboto Condensed Light" w:hAnsi="Roboto Condensed Light"/>
          <w:sz w:val="24"/>
          <w:szCs w:val="24"/>
        </w:rPr>
        <w:t>2.</w:t>
      </w:r>
      <w:r w:rsidR="00406254" w:rsidRPr="00B13351">
        <w:rPr>
          <w:rFonts w:ascii="Roboto Condensed Light" w:hAnsi="Roboto Condensed Light"/>
          <w:sz w:val="24"/>
          <w:szCs w:val="24"/>
        </w:rPr>
        <w:t>1</w:t>
      </w:r>
      <w:r w:rsidR="00013B1B" w:rsidRPr="00B13351">
        <w:rPr>
          <w:rFonts w:ascii="Roboto Condensed Light" w:hAnsi="Roboto Condensed Light"/>
          <w:sz w:val="24"/>
          <w:szCs w:val="24"/>
        </w:rPr>
        <w:t>1</w:t>
      </w:r>
      <w:r w:rsidRPr="00B13351">
        <w:rPr>
          <w:rFonts w:ascii="Roboto Condensed Light" w:hAnsi="Roboto Condensed Light"/>
          <w:sz w:val="24"/>
          <w:szCs w:val="24"/>
        </w:rPr>
        <w:t xml:space="preserve">. Вхідна документація реєструється </w:t>
      </w:r>
      <w:r w:rsidR="000E32B1" w:rsidRPr="00B13351">
        <w:rPr>
          <w:rFonts w:ascii="Roboto Condensed Light" w:hAnsi="Roboto Condensed Light"/>
          <w:sz w:val="24"/>
          <w:szCs w:val="24"/>
        </w:rPr>
        <w:t>в</w:t>
      </w:r>
      <w:r w:rsidRPr="00B13351">
        <w:rPr>
          <w:rFonts w:ascii="Roboto Condensed Light" w:hAnsi="Roboto Condensed Light"/>
          <w:sz w:val="24"/>
          <w:szCs w:val="24"/>
        </w:rPr>
        <w:t xml:space="preserve"> АСДС</w:t>
      </w:r>
      <w:r w:rsidR="000E32B1" w:rsidRPr="00B13351">
        <w:rPr>
          <w:rFonts w:ascii="Roboto Condensed Light" w:hAnsi="Roboto Condensed Light"/>
          <w:sz w:val="24"/>
          <w:szCs w:val="24"/>
        </w:rPr>
        <w:t xml:space="preserve"> у відповідній картотеці залежно від виду документа</w:t>
      </w:r>
      <w:r w:rsidRPr="00B13351">
        <w:rPr>
          <w:rFonts w:ascii="Roboto Condensed Light" w:hAnsi="Roboto Condensed Light"/>
          <w:sz w:val="24"/>
          <w:szCs w:val="24"/>
        </w:rPr>
        <w:t>. Кожному документу присвоюється черговий порядковий номер. Усі наступні документи, пов’яз</w:t>
      </w:r>
      <w:r w:rsidR="00C561D1" w:rsidRPr="00B13351">
        <w:rPr>
          <w:rFonts w:ascii="Roboto Condensed Light" w:hAnsi="Roboto Condensed Light"/>
          <w:sz w:val="24"/>
          <w:szCs w:val="24"/>
        </w:rPr>
        <w:t xml:space="preserve">ані з попереднім, реєструються </w:t>
      </w:r>
      <w:r w:rsidRPr="00B13351">
        <w:rPr>
          <w:rFonts w:ascii="Roboto Condensed Light" w:hAnsi="Roboto Condensed Light"/>
          <w:sz w:val="24"/>
          <w:szCs w:val="24"/>
        </w:rPr>
        <w:t xml:space="preserve">з фіксацією основного номера, що зазначається в реєстраційній позначці. </w:t>
      </w:r>
    </w:p>
    <w:p w:rsidR="003C6446" w:rsidRPr="00B13351" w:rsidRDefault="003C6446" w:rsidP="003C6446">
      <w:pPr>
        <w:ind w:firstLine="709"/>
        <w:rPr>
          <w:rFonts w:ascii="Roboto Condensed Light" w:hAnsi="Roboto Condensed Light"/>
          <w:sz w:val="24"/>
          <w:szCs w:val="24"/>
        </w:rPr>
      </w:pPr>
    </w:p>
    <w:p w:rsidR="003C6446" w:rsidRPr="00B13351" w:rsidRDefault="00981DD4" w:rsidP="003C6446">
      <w:pPr>
        <w:ind w:firstLine="709"/>
        <w:rPr>
          <w:rFonts w:ascii="Roboto Condensed Light" w:hAnsi="Roboto Condensed Light"/>
          <w:sz w:val="24"/>
          <w:szCs w:val="24"/>
        </w:rPr>
      </w:pPr>
      <w:r w:rsidRPr="00B13351">
        <w:rPr>
          <w:rFonts w:ascii="Roboto Condensed Light" w:hAnsi="Roboto Condensed Light"/>
          <w:sz w:val="24"/>
          <w:szCs w:val="24"/>
        </w:rPr>
        <w:t>2.1</w:t>
      </w:r>
      <w:r w:rsidR="00013B1B" w:rsidRPr="00B13351">
        <w:rPr>
          <w:rFonts w:ascii="Roboto Condensed Light" w:hAnsi="Roboto Condensed Light"/>
          <w:sz w:val="24"/>
          <w:szCs w:val="24"/>
        </w:rPr>
        <w:t>2</w:t>
      </w:r>
      <w:r w:rsidRPr="00B13351">
        <w:rPr>
          <w:rFonts w:ascii="Roboto Condensed Light" w:hAnsi="Roboto Condensed Light"/>
          <w:sz w:val="24"/>
          <w:szCs w:val="24"/>
        </w:rPr>
        <w:t>. Під час реєстрації ставиться штамп Суду або реєстраційна позначка (штрих-код) у правому кутку нижнього поля на лицьовому боці першого аркуша документа.</w:t>
      </w:r>
    </w:p>
    <w:p w:rsidR="003C6446" w:rsidRPr="00B13351" w:rsidRDefault="00981DD4" w:rsidP="003C6446">
      <w:pPr>
        <w:ind w:firstLine="709"/>
        <w:rPr>
          <w:rFonts w:ascii="Roboto Condensed Light" w:hAnsi="Roboto Condensed Light"/>
          <w:sz w:val="24"/>
          <w:szCs w:val="24"/>
        </w:rPr>
      </w:pPr>
      <w:r w:rsidRPr="00B13351">
        <w:rPr>
          <w:rFonts w:ascii="Roboto Condensed Light" w:hAnsi="Roboto Condensed Light"/>
          <w:sz w:val="24"/>
          <w:szCs w:val="24"/>
        </w:rPr>
        <w:lastRenderedPageBreak/>
        <w:t>Штамп Суду повинен містити найменування Суду, вхідний номер документа (номер провадження), дату реєстрації та підпис.</w:t>
      </w:r>
    </w:p>
    <w:p w:rsidR="003C6446" w:rsidRPr="00B13351" w:rsidRDefault="00981DD4" w:rsidP="003C6446">
      <w:pPr>
        <w:ind w:firstLine="709"/>
        <w:rPr>
          <w:rFonts w:ascii="Roboto Condensed Light" w:hAnsi="Roboto Condensed Light"/>
          <w:sz w:val="24"/>
          <w:szCs w:val="24"/>
        </w:rPr>
      </w:pPr>
      <w:r w:rsidRPr="00B13351">
        <w:rPr>
          <w:rFonts w:ascii="Roboto Condensed Light" w:hAnsi="Roboto Condensed Light"/>
          <w:sz w:val="24"/>
          <w:szCs w:val="24"/>
        </w:rPr>
        <w:t>Реєстраційна позначка – це штрих-код та літерно-цифрова інформація, що наноситься над штрих-кодом і містить найменування «ВЕРХОВНИЙ СУД», реєстраційний номер документа і дату реєстрації.</w:t>
      </w:r>
    </w:p>
    <w:p w:rsidR="003C6446" w:rsidRPr="00B13351" w:rsidRDefault="00981DD4" w:rsidP="003C6446">
      <w:pPr>
        <w:ind w:firstLine="709"/>
        <w:rPr>
          <w:rFonts w:ascii="Roboto Condensed Light" w:hAnsi="Roboto Condensed Light"/>
          <w:sz w:val="24"/>
          <w:szCs w:val="24"/>
        </w:rPr>
      </w:pPr>
      <w:r w:rsidRPr="00B13351">
        <w:rPr>
          <w:rFonts w:ascii="Roboto Condensed Light" w:hAnsi="Roboto Condensed Light"/>
          <w:sz w:val="24"/>
          <w:szCs w:val="24"/>
        </w:rPr>
        <w:t xml:space="preserve">Реєстраційний номер вхідного документа складається з трьох груп цифр, відокремлених правобічними скісними рисками. Перша група цифр визначає основний номер документа в картотеці; друга – порядковий номер документа в групі документів, пов’язаних з основним номером; третя група цифр складається з індексу касаційного суду у відповідній картотеці та року реєстрації (дві цифри після дефіса). </w:t>
      </w:r>
    </w:p>
    <w:p w:rsidR="003C6446" w:rsidRPr="00B13351" w:rsidRDefault="003C6446" w:rsidP="003C6446">
      <w:pPr>
        <w:ind w:firstLine="709"/>
        <w:rPr>
          <w:rFonts w:ascii="Roboto Condensed Light" w:hAnsi="Roboto Condensed Light"/>
          <w:sz w:val="24"/>
          <w:szCs w:val="24"/>
        </w:rPr>
      </w:pPr>
    </w:p>
    <w:p w:rsidR="003C6446" w:rsidRPr="00B13351" w:rsidRDefault="00406254" w:rsidP="003C6446">
      <w:pPr>
        <w:ind w:firstLine="709"/>
        <w:rPr>
          <w:rFonts w:ascii="Roboto Condensed Light" w:hAnsi="Roboto Condensed Light"/>
          <w:sz w:val="24"/>
          <w:szCs w:val="24"/>
        </w:rPr>
      </w:pPr>
      <w:r w:rsidRPr="00B13351">
        <w:rPr>
          <w:rFonts w:ascii="Roboto Condensed Light" w:hAnsi="Roboto Condensed Light"/>
          <w:sz w:val="24"/>
          <w:szCs w:val="24"/>
        </w:rPr>
        <w:t>2.1</w:t>
      </w:r>
      <w:r w:rsidR="00013B1B" w:rsidRPr="00B13351">
        <w:rPr>
          <w:rFonts w:ascii="Roboto Condensed Light" w:hAnsi="Roboto Condensed Light"/>
          <w:sz w:val="24"/>
          <w:szCs w:val="24"/>
        </w:rPr>
        <w:t>3</w:t>
      </w:r>
      <w:r w:rsidRPr="00B13351">
        <w:rPr>
          <w:rFonts w:ascii="Roboto Condensed Light" w:hAnsi="Roboto Condensed Light"/>
          <w:sz w:val="24"/>
          <w:szCs w:val="24"/>
        </w:rPr>
        <w:t xml:space="preserve">. </w:t>
      </w:r>
      <w:r w:rsidR="00A75C9B" w:rsidRPr="00B13351">
        <w:rPr>
          <w:rFonts w:ascii="Roboto Condensed Light" w:hAnsi="Roboto Condensed Light"/>
          <w:sz w:val="24"/>
          <w:szCs w:val="24"/>
        </w:rPr>
        <w:t xml:space="preserve">Під час реєстрації вхідні документи в установленому порядку скануються (крім нормативно-правових актів Верховної Ради України, Кабінету Міністрів України тощо, які є в загальному доступі), і їх електронні образи прикріплюються в реєстраційну картку документа в АСДС. </w:t>
      </w:r>
    </w:p>
    <w:p w:rsidR="003C6446" w:rsidRPr="00B13351" w:rsidRDefault="003C6446" w:rsidP="003C6446">
      <w:pPr>
        <w:ind w:firstLine="709"/>
        <w:rPr>
          <w:rFonts w:ascii="Roboto Condensed Light" w:hAnsi="Roboto Condensed Light"/>
          <w:sz w:val="24"/>
          <w:szCs w:val="24"/>
        </w:rPr>
      </w:pPr>
    </w:p>
    <w:p w:rsidR="003C6446" w:rsidRPr="00B13351" w:rsidRDefault="00406254" w:rsidP="003C6446">
      <w:pPr>
        <w:ind w:firstLine="709"/>
        <w:rPr>
          <w:rFonts w:ascii="Roboto Condensed Light" w:hAnsi="Roboto Condensed Light"/>
          <w:sz w:val="24"/>
          <w:szCs w:val="24"/>
        </w:rPr>
      </w:pPr>
      <w:r w:rsidRPr="00B13351">
        <w:rPr>
          <w:rFonts w:ascii="Roboto Condensed Light" w:hAnsi="Roboto Condensed Light"/>
          <w:sz w:val="24"/>
          <w:szCs w:val="24"/>
        </w:rPr>
        <w:t>2.1</w:t>
      </w:r>
      <w:r w:rsidR="00013B1B" w:rsidRPr="00B13351">
        <w:rPr>
          <w:rFonts w:ascii="Roboto Condensed Light" w:hAnsi="Roboto Condensed Light"/>
          <w:sz w:val="24"/>
          <w:szCs w:val="24"/>
        </w:rPr>
        <w:t>4</w:t>
      </w:r>
      <w:r w:rsidRPr="00B13351">
        <w:rPr>
          <w:rFonts w:ascii="Roboto Condensed Light" w:hAnsi="Roboto Condensed Light"/>
          <w:sz w:val="24"/>
          <w:szCs w:val="24"/>
        </w:rPr>
        <w:t>. Основним принципом реєстрації документів є одноразовість. Кожний документ реєструється в Суді лише один раз: вхідні документи – у день їх надходження або не пізніше наступного дня, якщо документ надійшов у неробочий час</w:t>
      </w:r>
      <w:r w:rsidR="00C561D1" w:rsidRPr="00B13351">
        <w:rPr>
          <w:rFonts w:ascii="Roboto Condensed Light" w:hAnsi="Roboto Condensed Light"/>
          <w:sz w:val="24"/>
          <w:szCs w:val="24"/>
        </w:rPr>
        <w:t>;</w:t>
      </w:r>
      <w:r w:rsidRPr="00B13351">
        <w:rPr>
          <w:rFonts w:ascii="Roboto Condensed Light" w:hAnsi="Roboto Condensed Light"/>
          <w:sz w:val="24"/>
          <w:szCs w:val="24"/>
        </w:rPr>
        <w:t xml:space="preserve"> створені </w:t>
      </w:r>
      <w:r w:rsidR="00C561D1" w:rsidRPr="00B13351">
        <w:rPr>
          <w:rFonts w:ascii="Roboto Condensed Light" w:hAnsi="Roboto Condensed Light"/>
          <w:sz w:val="24"/>
          <w:szCs w:val="24"/>
        </w:rPr>
        <w:t>в</w:t>
      </w:r>
      <w:r w:rsidRPr="00B13351">
        <w:rPr>
          <w:rFonts w:ascii="Roboto Condensed Light" w:hAnsi="Roboto Condensed Light"/>
          <w:sz w:val="24"/>
          <w:szCs w:val="24"/>
        </w:rPr>
        <w:t xml:space="preserve"> Суді документи – у день підписання або затвердження.</w:t>
      </w:r>
    </w:p>
    <w:p w:rsidR="003C6446" w:rsidRPr="00B13351" w:rsidRDefault="00406254" w:rsidP="003C6446">
      <w:pPr>
        <w:ind w:firstLine="709"/>
        <w:rPr>
          <w:rFonts w:ascii="Roboto Condensed Light" w:hAnsi="Roboto Condensed Light"/>
          <w:sz w:val="24"/>
          <w:szCs w:val="24"/>
        </w:rPr>
      </w:pPr>
      <w:r w:rsidRPr="00B13351">
        <w:rPr>
          <w:rFonts w:ascii="Roboto Condensed Light" w:hAnsi="Roboto Condensed Light"/>
          <w:sz w:val="24"/>
          <w:szCs w:val="24"/>
        </w:rPr>
        <w:t xml:space="preserve">У разі передачі зареєстрованого документа з одного структурного підрозділу до іншого такий документ повторно не реєструється, а передається через </w:t>
      </w:r>
      <w:r w:rsidR="00426854" w:rsidRPr="00B13351">
        <w:rPr>
          <w:rFonts w:ascii="Roboto Condensed Light" w:hAnsi="Roboto Condensed Light"/>
          <w:sz w:val="24"/>
          <w:szCs w:val="24"/>
        </w:rPr>
        <w:t>службу діловодства</w:t>
      </w:r>
      <w:r w:rsidRPr="00B13351">
        <w:rPr>
          <w:rFonts w:ascii="Roboto Condensed Light" w:hAnsi="Roboto Condensed Light"/>
          <w:sz w:val="24"/>
          <w:szCs w:val="24"/>
        </w:rPr>
        <w:t xml:space="preserve"> з відповідною </w:t>
      </w:r>
      <w:r w:rsidR="00C561D1" w:rsidRPr="00B13351">
        <w:rPr>
          <w:rFonts w:ascii="Roboto Condensed Light" w:hAnsi="Roboto Condensed Light"/>
          <w:sz w:val="24"/>
          <w:szCs w:val="24"/>
        </w:rPr>
        <w:t>позначкою</w:t>
      </w:r>
      <w:r w:rsidRPr="00B13351">
        <w:rPr>
          <w:rFonts w:ascii="Roboto Condensed Light" w:hAnsi="Roboto Condensed Light"/>
          <w:sz w:val="24"/>
          <w:szCs w:val="24"/>
        </w:rPr>
        <w:t xml:space="preserve"> в АСДС.</w:t>
      </w:r>
    </w:p>
    <w:p w:rsidR="003C6446" w:rsidRPr="00B13351" w:rsidRDefault="003C6446" w:rsidP="003C6446">
      <w:pPr>
        <w:ind w:firstLine="709"/>
        <w:rPr>
          <w:rFonts w:ascii="Roboto Condensed Light" w:hAnsi="Roboto Condensed Light"/>
          <w:sz w:val="24"/>
          <w:szCs w:val="24"/>
        </w:rPr>
      </w:pPr>
    </w:p>
    <w:p w:rsidR="001A28E1" w:rsidRPr="00B13351" w:rsidRDefault="001A28E1" w:rsidP="001A28E1">
      <w:pPr>
        <w:ind w:firstLine="709"/>
        <w:rPr>
          <w:rFonts w:ascii="Roboto Condensed Light" w:hAnsi="Roboto Condensed Light"/>
          <w:sz w:val="24"/>
          <w:szCs w:val="24"/>
        </w:rPr>
      </w:pPr>
      <w:r w:rsidRPr="00B13351">
        <w:rPr>
          <w:rFonts w:ascii="Roboto Condensed Light" w:hAnsi="Roboto Condensed Light"/>
          <w:sz w:val="24"/>
          <w:szCs w:val="24"/>
        </w:rPr>
        <w:t xml:space="preserve">2.15. Не реєструються в АСДС документи, які підлягають спеціальному обліку у відповідних структурних підрозділах, рекламні повідомлення, плакати, прейскуранти, вітальні листи і запрошення, друковані видання (книги, журнали, газети, бюлетені). </w:t>
      </w:r>
    </w:p>
    <w:p w:rsidR="003C6446" w:rsidRPr="00B13351" w:rsidRDefault="003C6446" w:rsidP="003C6446">
      <w:pPr>
        <w:ind w:firstLine="709"/>
        <w:rPr>
          <w:rFonts w:ascii="Roboto Condensed Light" w:hAnsi="Roboto Condensed Light"/>
          <w:sz w:val="24"/>
          <w:szCs w:val="24"/>
        </w:rPr>
      </w:pPr>
    </w:p>
    <w:p w:rsidR="003C6446" w:rsidRPr="00B13351" w:rsidRDefault="00A75C9B" w:rsidP="003C6446">
      <w:pPr>
        <w:ind w:firstLine="709"/>
        <w:rPr>
          <w:rFonts w:ascii="Roboto Condensed Light" w:hAnsi="Roboto Condensed Light"/>
          <w:sz w:val="24"/>
          <w:szCs w:val="24"/>
        </w:rPr>
      </w:pPr>
      <w:r w:rsidRPr="00B13351">
        <w:rPr>
          <w:rFonts w:ascii="Roboto Condensed Light" w:hAnsi="Roboto Condensed Light"/>
          <w:sz w:val="24"/>
          <w:szCs w:val="24"/>
        </w:rPr>
        <w:t>2.1</w:t>
      </w:r>
      <w:r w:rsidR="00013B1B" w:rsidRPr="00B13351">
        <w:rPr>
          <w:rFonts w:ascii="Roboto Condensed Light" w:hAnsi="Roboto Condensed Light"/>
          <w:sz w:val="24"/>
          <w:szCs w:val="24"/>
        </w:rPr>
        <w:t>6</w:t>
      </w:r>
      <w:r w:rsidRPr="00B13351">
        <w:rPr>
          <w:rFonts w:ascii="Roboto Condensed Light" w:hAnsi="Roboto Condensed Light"/>
          <w:sz w:val="24"/>
          <w:szCs w:val="24"/>
        </w:rPr>
        <w:t>. Під час реєстрації документів, що надійшли у відповідь на запити, звернення Суду, в АСДС робиться відповідне посилання на вихідний номер документа Суду.</w:t>
      </w:r>
    </w:p>
    <w:p w:rsidR="003C6446" w:rsidRPr="00B13351" w:rsidRDefault="003C6446" w:rsidP="003C6446">
      <w:pPr>
        <w:ind w:firstLine="709"/>
        <w:rPr>
          <w:rFonts w:ascii="Roboto Condensed Light" w:hAnsi="Roboto Condensed Light"/>
          <w:sz w:val="24"/>
          <w:szCs w:val="24"/>
        </w:rPr>
      </w:pPr>
    </w:p>
    <w:p w:rsidR="003C6446" w:rsidRPr="00B13351" w:rsidRDefault="00A75C9B" w:rsidP="003C6446">
      <w:pPr>
        <w:ind w:firstLine="709"/>
        <w:rPr>
          <w:rFonts w:ascii="Roboto Condensed Light" w:hAnsi="Roboto Condensed Light"/>
          <w:sz w:val="24"/>
          <w:szCs w:val="24"/>
        </w:rPr>
      </w:pPr>
      <w:r w:rsidRPr="00B13351">
        <w:rPr>
          <w:rFonts w:ascii="Roboto Condensed Light" w:hAnsi="Roboto Condensed Light"/>
          <w:sz w:val="24"/>
          <w:szCs w:val="24"/>
        </w:rPr>
        <w:t>2.1</w:t>
      </w:r>
      <w:r w:rsidR="00013B1B" w:rsidRPr="00B13351">
        <w:rPr>
          <w:rFonts w:ascii="Roboto Condensed Light" w:hAnsi="Roboto Condensed Light"/>
          <w:sz w:val="24"/>
          <w:szCs w:val="24"/>
        </w:rPr>
        <w:t>7</w:t>
      </w:r>
      <w:r w:rsidRPr="00B13351">
        <w:rPr>
          <w:rFonts w:ascii="Roboto Condensed Light" w:hAnsi="Roboto Condensed Light"/>
          <w:sz w:val="24"/>
          <w:szCs w:val="24"/>
        </w:rPr>
        <w:t xml:space="preserve">. </w:t>
      </w:r>
      <w:r w:rsidR="00981DD4" w:rsidRPr="00B13351">
        <w:rPr>
          <w:rFonts w:ascii="Roboto Condensed Light" w:hAnsi="Roboto Condensed Light"/>
          <w:sz w:val="24"/>
          <w:szCs w:val="24"/>
        </w:rPr>
        <w:t>Канцелярія</w:t>
      </w:r>
      <w:r w:rsidRPr="00B13351">
        <w:rPr>
          <w:rFonts w:ascii="Roboto Condensed Light" w:hAnsi="Roboto Condensed Light"/>
          <w:sz w:val="24"/>
          <w:szCs w:val="24"/>
        </w:rPr>
        <w:t xml:space="preserve"> здійснює доставку зареєстрованих документів у відповідні касаційні суди та підрозділи, до компетенції яких належить їх опрацювання, про що робиться </w:t>
      </w:r>
      <w:r w:rsidR="00C561D1" w:rsidRPr="00B13351">
        <w:rPr>
          <w:rFonts w:ascii="Roboto Condensed Light" w:hAnsi="Roboto Condensed Light"/>
          <w:sz w:val="24"/>
          <w:szCs w:val="24"/>
        </w:rPr>
        <w:t>позначка</w:t>
      </w:r>
      <w:r w:rsidRPr="00B13351">
        <w:rPr>
          <w:rFonts w:ascii="Roboto Condensed Light" w:hAnsi="Roboto Condensed Light"/>
          <w:sz w:val="24"/>
          <w:szCs w:val="24"/>
        </w:rPr>
        <w:t xml:space="preserve"> в АСДС. </w:t>
      </w:r>
    </w:p>
    <w:p w:rsidR="003C6446" w:rsidRPr="00B13351" w:rsidRDefault="003C6446" w:rsidP="003C6446">
      <w:pPr>
        <w:ind w:firstLine="709"/>
        <w:rPr>
          <w:rFonts w:ascii="Roboto Condensed Light" w:hAnsi="Roboto Condensed Light"/>
          <w:sz w:val="24"/>
          <w:szCs w:val="24"/>
        </w:rPr>
      </w:pPr>
    </w:p>
    <w:p w:rsidR="003C6446" w:rsidRPr="00B13351" w:rsidRDefault="00A75C9B" w:rsidP="003C6446">
      <w:pPr>
        <w:ind w:firstLine="709"/>
        <w:rPr>
          <w:rFonts w:ascii="Roboto Condensed Light" w:hAnsi="Roboto Condensed Light"/>
          <w:sz w:val="24"/>
          <w:szCs w:val="24"/>
        </w:rPr>
      </w:pPr>
      <w:r w:rsidRPr="00B13351">
        <w:rPr>
          <w:rFonts w:ascii="Roboto Condensed Light" w:hAnsi="Roboto Condensed Light"/>
          <w:sz w:val="24"/>
          <w:szCs w:val="24"/>
        </w:rPr>
        <w:t>2.</w:t>
      </w:r>
      <w:r w:rsidR="00981DD4" w:rsidRPr="00B13351">
        <w:rPr>
          <w:rFonts w:ascii="Roboto Condensed Light" w:hAnsi="Roboto Condensed Light"/>
          <w:sz w:val="24"/>
          <w:szCs w:val="24"/>
        </w:rPr>
        <w:t>1</w:t>
      </w:r>
      <w:r w:rsidR="00013B1B" w:rsidRPr="00B13351">
        <w:rPr>
          <w:rFonts w:ascii="Roboto Condensed Light" w:hAnsi="Roboto Condensed Light"/>
          <w:sz w:val="24"/>
          <w:szCs w:val="24"/>
        </w:rPr>
        <w:t>8</w:t>
      </w:r>
      <w:r w:rsidRPr="00B13351">
        <w:rPr>
          <w:rFonts w:ascii="Roboto Condensed Light" w:hAnsi="Roboto Condensed Light"/>
          <w:sz w:val="24"/>
          <w:szCs w:val="24"/>
        </w:rPr>
        <w:t xml:space="preserve">. Кореспонденція, передана </w:t>
      </w:r>
      <w:r w:rsidR="0035796C" w:rsidRPr="00B13351">
        <w:rPr>
          <w:rFonts w:ascii="Roboto Condensed Light" w:hAnsi="Roboto Condensed Light"/>
          <w:sz w:val="24"/>
          <w:szCs w:val="24"/>
        </w:rPr>
        <w:t>Голові Суду, його заступнику, головам касаційних судів</w:t>
      </w:r>
      <w:r w:rsidR="00396B2B" w:rsidRPr="00B13351">
        <w:rPr>
          <w:rFonts w:ascii="Roboto Condensed Light" w:hAnsi="Roboto Condensed Light"/>
          <w:sz w:val="24"/>
          <w:szCs w:val="24"/>
        </w:rPr>
        <w:t>, їх заступникам, керівнику апарату Суду, його заступникам (далі – к</w:t>
      </w:r>
      <w:r w:rsidRPr="00B13351">
        <w:rPr>
          <w:rFonts w:ascii="Roboto Condensed Light" w:hAnsi="Roboto Condensed Light"/>
          <w:sz w:val="24"/>
          <w:szCs w:val="24"/>
        </w:rPr>
        <w:t>ерівництв</w:t>
      </w:r>
      <w:r w:rsidR="00396B2B" w:rsidRPr="00B13351">
        <w:rPr>
          <w:rFonts w:ascii="Roboto Condensed Light" w:hAnsi="Roboto Condensed Light"/>
          <w:sz w:val="24"/>
          <w:szCs w:val="24"/>
        </w:rPr>
        <w:t>о</w:t>
      </w:r>
      <w:r w:rsidRPr="00B13351">
        <w:rPr>
          <w:rFonts w:ascii="Roboto Condensed Light" w:hAnsi="Roboto Condensed Light"/>
          <w:sz w:val="24"/>
          <w:szCs w:val="24"/>
        </w:rPr>
        <w:t xml:space="preserve"> Суду</w:t>
      </w:r>
      <w:r w:rsidR="00396B2B" w:rsidRPr="00B13351">
        <w:rPr>
          <w:rFonts w:ascii="Roboto Condensed Light" w:hAnsi="Roboto Condensed Light"/>
          <w:sz w:val="24"/>
          <w:szCs w:val="24"/>
        </w:rPr>
        <w:t>)</w:t>
      </w:r>
      <w:r w:rsidRPr="00B13351">
        <w:rPr>
          <w:rFonts w:ascii="Roboto Condensed Light" w:hAnsi="Roboto Condensed Light"/>
          <w:sz w:val="24"/>
          <w:szCs w:val="24"/>
        </w:rPr>
        <w:t xml:space="preserve"> безпосередньо чи в інший спосіб і повернена з резолюцією або без резолюції, передається до </w:t>
      </w:r>
      <w:r w:rsidR="00426854" w:rsidRPr="00B13351">
        <w:rPr>
          <w:rFonts w:ascii="Roboto Condensed Light" w:hAnsi="Roboto Condensed Light"/>
          <w:sz w:val="24"/>
          <w:szCs w:val="24"/>
        </w:rPr>
        <w:t>служби діловодства</w:t>
      </w:r>
      <w:r w:rsidRPr="00B13351">
        <w:rPr>
          <w:rFonts w:ascii="Roboto Condensed Light" w:hAnsi="Roboto Condensed Light"/>
          <w:sz w:val="24"/>
          <w:szCs w:val="24"/>
        </w:rPr>
        <w:t xml:space="preserve"> для реєстрації та опрацювання в установленому цією Інструкцією порядку.</w:t>
      </w:r>
    </w:p>
    <w:p w:rsidR="003C6446" w:rsidRPr="00B13351" w:rsidRDefault="003C6446" w:rsidP="003C6446">
      <w:pPr>
        <w:ind w:firstLine="709"/>
        <w:rPr>
          <w:rFonts w:ascii="Roboto Condensed Light" w:hAnsi="Roboto Condensed Light"/>
          <w:sz w:val="24"/>
          <w:szCs w:val="24"/>
        </w:rPr>
      </w:pPr>
    </w:p>
    <w:p w:rsidR="003C6446" w:rsidRPr="00B13351" w:rsidRDefault="00A75C9B" w:rsidP="003C6446">
      <w:pPr>
        <w:ind w:firstLine="709"/>
        <w:rPr>
          <w:rFonts w:ascii="Roboto Condensed Light" w:hAnsi="Roboto Condensed Light"/>
          <w:sz w:val="24"/>
          <w:szCs w:val="24"/>
        </w:rPr>
      </w:pPr>
      <w:r w:rsidRPr="00B13351">
        <w:rPr>
          <w:rFonts w:ascii="Roboto Condensed Light" w:hAnsi="Roboto Condensed Light"/>
          <w:sz w:val="24"/>
          <w:szCs w:val="24"/>
        </w:rPr>
        <w:t>2.</w:t>
      </w:r>
      <w:r w:rsidR="00013B1B" w:rsidRPr="00B13351">
        <w:rPr>
          <w:rFonts w:ascii="Roboto Condensed Light" w:hAnsi="Roboto Condensed Light"/>
          <w:sz w:val="24"/>
          <w:szCs w:val="24"/>
        </w:rPr>
        <w:t>19</w:t>
      </w:r>
      <w:r w:rsidRPr="00B13351">
        <w:rPr>
          <w:rFonts w:ascii="Roboto Condensed Light" w:hAnsi="Roboto Condensed Light"/>
          <w:sz w:val="24"/>
          <w:szCs w:val="24"/>
        </w:rPr>
        <w:t>. Документи, які після їх реєстрації передаються на розгляд керівництву Суду</w:t>
      </w:r>
      <w:r w:rsidR="00022A28" w:rsidRPr="00B13351">
        <w:rPr>
          <w:rFonts w:ascii="Roboto Condensed Light" w:hAnsi="Roboto Condensed Light"/>
          <w:sz w:val="24"/>
          <w:szCs w:val="24"/>
        </w:rPr>
        <w:t xml:space="preserve"> згідно з визначеним у Суді розподілом повноважень</w:t>
      </w:r>
      <w:r w:rsidRPr="00B13351">
        <w:rPr>
          <w:rFonts w:ascii="Roboto Condensed Light" w:hAnsi="Roboto Condensed Light"/>
          <w:sz w:val="24"/>
          <w:szCs w:val="24"/>
        </w:rPr>
        <w:t xml:space="preserve">, </w:t>
      </w:r>
      <w:r w:rsidR="00C561D1" w:rsidRPr="00B13351">
        <w:rPr>
          <w:rFonts w:ascii="Roboto Condensed Light" w:hAnsi="Roboto Condensed Light"/>
          <w:sz w:val="24"/>
          <w:szCs w:val="24"/>
        </w:rPr>
        <w:t>мають бути</w:t>
      </w:r>
      <w:r w:rsidRPr="00B13351">
        <w:rPr>
          <w:rFonts w:ascii="Roboto Condensed Light" w:hAnsi="Roboto Condensed Light"/>
          <w:sz w:val="24"/>
          <w:szCs w:val="24"/>
        </w:rPr>
        <w:t xml:space="preserve"> вивчен</w:t>
      </w:r>
      <w:r w:rsidR="00C561D1" w:rsidRPr="00B13351">
        <w:rPr>
          <w:rFonts w:ascii="Roboto Condensed Light" w:hAnsi="Roboto Condensed Light"/>
          <w:sz w:val="24"/>
          <w:szCs w:val="24"/>
        </w:rPr>
        <w:t>і</w:t>
      </w:r>
      <w:r w:rsidRPr="00B13351">
        <w:rPr>
          <w:rFonts w:ascii="Roboto Condensed Light" w:hAnsi="Roboto Condensed Light"/>
          <w:sz w:val="24"/>
          <w:szCs w:val="24"/>
        </w:rPr>
        <w:t xml:space="preserve"> у відповідному підрозділі із забезпечення діяльності керівництва Суду.</w:t>
      </w:r>
    </w:p>
    <w:p w:rsidR="003C6446" w:rsidRPr="00B13351" w:rsidRDefault="003C6446" w:rsidP="003C6446">
      <w:pPr>
        <w:ind w:firstLine="709"/>
        <w:rPr>
          <w:rFonts w:ascii="Roboto Condensed Light" w:hAnsi="Roboto Condensed Light"/>
          <w:sz w:val="24"/>
          <w:szCs w:val="24"/>
        </w:rPr>
      </w:pPr>
    </w:p>
    <w:p w:rsidR="003C6446" w:rsidRPr="00B13351" w:rsidRDefault="00406254" w:rsidP="003C6446">
      <w:pPr>
        <w:ind w:firstLine="709"/>
        <w:rPr>
          <w:rFonts w:ascii="Roboto Condensed Light" w:hAnsi="Roboto Condensed Light"/>
          <w:sz w:val="24"/>
          <w:szCs w:val="24"/>
        </w:rPr>
      </w:pPr>
      <w:r w:rsidRPr="00B13351">
        <w:rPr>
          <w:rFonts w:ascii="Roboto Condensed Light" w:hAnsi="Roboto Condensed Light"/>
          <w:sz w:val="24"/>
          <w:szCs w:val="24"/>
        </w:rPr>
        <w:t>2.2</w:t>
      </w:r>
      <w:r w:rsidR="00013B1B" w:rsidRPr="00B13351">
        <w:rPr>
          <w:rFonts w:ascii="Roboto Condensed Light" w:hAnsi="Roboto Condensed Light"/>
          <w:sz w:val="24"/>
          <w:szCs w:val="24"/>
        </w:rPr>
        <w:t>0</w:t>
      </w:r>
      <w:r w:rsidRPr="00B13351">
        <w:rPr>
          <w:rFonts w:ascii="Roboto Condensed Light" w:hAnsi="Roboto Condensed Light"/>
          <w:sz w:val="24"/>
          <w:szCs w:val="24"/>
        </w:rPr>
        <w:t xml:space="preserve">. Документи і матеріали, що </w:t>
      </w:r>
      <w:r w:rsidR="00C561D1" w:rsidRPr="00B13351">
        <w:rPr>
          <w:rFonts w:ascii="Roboto Condensed Light" w:hAnsi="Roboto Condensed Light"/>
          <w:sz w:val="24"/>
          <w:szCs w:val="24"/>
        </w:rPr>
        <w:t>мають бути</w:t>
      </w:r>
      <w:r w:rsidRPr="00B13351">
        <w:rPr>
          <w:rFonts w:ascii="Roboto Condensed Light" w:hAnsi="Roboto Condensed Light"/>
          <w:sz w:val="24"/>
          <w:szCs w:val="24"/>
        </w:rPr>
        <w:t xml:space="preserve"> розгля</w:t>
      </w:r>
      <w:r w:rsidR="00C561D1" w:rsidRPr="00B13351">
        <w:rPr>
          <w:rFonts w:ascii="Roboto Condensed Light" w:hAnsi="Roboto Condensed Light"/>
          <w:sz w:val="24"/>
          <w:szCs w:val="24"/>
        </w:rPr>
        <w:t>нуті</w:t>
      </w:r>
      <w:r w:rsidRPr="00B13351">
        <w:rPr>
          <w:rFonts w:ascii="Roboto Condensed Light" w:hAnsi="Roboto Condensed Light"/>
          <w:sz w:val="24"/>
          <w:szCs w:val="24"/>
        </w:rPr>
        <w:t xml:space="preserve"> відповідно до процесуального законодавства та стосуються конкретних справ, </w:t>
      </w:r>
      <w:r w:rsidR="00BF4D3A" w:rsidRPr="00B13351">
        <w:rPr>
          <w:rFonts w:ascii="Roboto Condensed Light" w:hAnsi="Roboto Condensed Light"/>
          <w:sz w:val="24"/>
          <w:szCs w:val="24"/>
        </w:rPr>
        <w:t>які</w:t>
      </w:r>
      <w:r w:rsidRPr="00B13351">
        <w:rPr>
          <w:rFonts w:ascii="Roboto Condensed Light" w:hAnsi="Roboto Condensed Light"/>
          <w:sz w:val="24"/>
          <w:szCs w:val="24"/>
        </w:rPr>
        <w:t xml:space="preserve"> перебувають у провадженні Суду, не пізніше наступного робочого дня передаються суддям, у провадженні яких перебувають відповідні справи, для розгляду та вирішення питання про приєднання їх до матеріалів справ.</w:t>
      </w:r>
    </w:p>
    <w:p w:rsidR="003C6446" w:rsidRPr="00B13351" w:rsidRDefault="00406254" w:rsidP="003C6446">
      <w:pPr>
        <w:ind w:firstLine="709"/>
        <w:rPr>
          <w:rFonts w:ascii="Roboto Condensed Light" w:hAnsi="Roboto Condensed Light"/>
          <w:sz w:val="24"/>
          <w:szCs w:val="24"/>
        </w:rPr>
      </w:pPr>
      <w:r w:rsidRPr="00B13351">
        <w:rPr>
          <w:rFonts w:ascii="Roboto Condensed Light" w:hAnsi="Roboto Condensed Light"/>
          <w:sz w:val="24"/>
          <w:szCs w:val="24"/>
        </w:rPr>
        <w:lastRenderedPageBreak/>
        <w:t xml:space="preserve">Документи, що надійшли напередодні розгляду справи або в день її розгляду негайно передаються суддям, у провадженні яких </w:t>
      </w:r>
      <w:r w:rsidR="00BF4D3A" w:rsidRPr="00B13351">
        <w:rPr>
          <w:rFonts w:ascii="Roboto Condensed Light" w:hAnsi="Roboto Condensed Light"/>
          <w:sz w:val="24"/>
          <w:szCs w:val="24"/>
        </w:rPr>
        <w:t>перебувають</w:t>
      </w:r>
      <w:r w:rsidRPr="00B13351">
        <w:rPr>
          <w:rFonts w:ascii="Roboto Condensed Light" w:hAnsi="Roboto Condensed Light"/>
          <w:sz w:val="24"/>
          <w:szCs w:val="24"/>
        </w:rPr>
        <w:t xml:space="preserve"> вказані справи.</w:t>
      </w:r>
    </w:p>
    <w:p w:rsidR="00CE2101" w:rsidRPr="00B13351" w:rsidRDefault="00CE2101" w:rsidP="003C6446">
      <w:pPr>
        <w:ind w:firstLine="709"/>
        <w:rPr>
          <w:rFonts w:ascii="Roboto Condensed Light" w:hAnsi="Roboto Condensed Light"/>
          <w:sz w:val="24"/>
          <w:szCs w:val="24"/>
        </w:rPr>
      </w:pPr>
      <w:r w:rsidRPr="00B13351">
        <w:rPr>
          <w:rFonts w:ascii="Roboto Condensed Light" w:hAnsi="Roboto Condensed Light"/>
          <w:sz w:val="24"/>
          <w:szCs w:val="24"/>
        </w:rPr>
        <w:t xml:space="preserve">Документи, подані в судовому засіданні, передаються для реєстрації цього самого дня або за резолюцією судді долучаються до матеріалів справи.  </w:t>
      </w:r>
    </w:p>
    <w:p w:rsidR="003C6446" w:rsidRPr="00B13351" w:rsidRDefault="003C6446" w:rsidP="003C6446">
      <w:pPr>
        <w:ind w:firstLine="709"/>
        <w:rPr>
          <w:rFonts w:ascii="Roboto Condensed Light" w:hAnsi="Roboto Condensed Light"/>
          <w:sz w:val="24"/>
          <w:szCs w:val="24"/>
        </w:rPr>
      </w:pPr>
    </w:p>
    <w:p w:rsidR="003C6446" w:rsidRPr="00B13351" w:rsidRDefault="00A75C9B" w:rsidP="003C6446">
      <w:pPr>
        <w:ind w:firstLine="709"/>
        <w:rPr>
          <w:rFonts w:ascii="Roboto Condensed Light" w:hAnsi="Roboto Condensed Light"/>
          <w:sz w:val="24"/>
          <w:szCs w:val="24"/>
        </w:rPr>
      </w:pPr>
      <w:r w:rsidRPr="00B13351">
        <w:rPr>
          <w:rFonts w:ascii="Roboto Condensed Light" w:hAnsi="Roboto Condensed Light"/>
          <w:sz w:val="24"/>
          <w:szCs w:val="24"/>
        </w:rPr>
        <w:t>2.</w:t>
      </w:r>
      <w:r w:rsidR="00406254" w:rsidRPr="00B13351">
        <w:rPr>
          <w:rFonts w:ascii="Roboto Condensed Light" w:hAnsi="Roboto Condensed Light"/>
          <w:sz w:val="24"/>
          <w:szCs w:val="24"/>
        </w:rPr>
        <w:t>2</w:t>
      </w:r>
      <w:r w:rsidR="00013B1B" w:rsidRPr="00B13351">
        <w:rPr>
          <w:rFonts w:ascii="Roboto Condensed Light" w:hAnsi="Roboto Condensed Light"/>
          <w:sz w:val="24"/>
          <w:szCs w:val="24"/>
        </w:rPr>
        <w:t>1</w:t>
      </w:r>
      <w:r w:rsidRPr="00B13351">
        <w:rPr>
          <w:rFonts w:ascii="Roboto Condensed Light" w:hAnsi="Roboto Condensed Light"/>
          <w:sz w:val="24"/>
          <w:szCs w:val="24"/>
        </w:rPr>
        <w:t xml:space="preserve">. Після реєстрації нормативного акта, виданого Верховною Радою України, Президентом України, один примірник того </w:t>
      </w:r>
      <w:r w:rsidR="00BF4D3A" w:rsidRPr="00B13351">
        <w:rPr>
          <w:rFonts w:ascii="Roboto Condensed Light" w:hAnsi="Roboto Condensed Light"/>
          <w:sz w:val="24"/>
          <w:szCs w:val="24"/>
        </w:rPr>
        <w:t>самого</w:t>
      </w:r>
      <w:r w:rsidRPr="00B13351">
        <w:rPr>
          <w:rFonts w:ascii="Roboto Condensed Light" w:hAnsi="Roboto Condensed Light"/>
          <w:sz w:val="24"/>
          <w:szCs w:val="24"/>
        </w:rPr>
        <w:t xml:space="preserve"> дня передається до структурного підрозділу, що здійснює систематизацію законодавства, а другий – на ро</w:t>
      </w:r>
      <w:r w:rsidRPr="00B13351">
        <w:rPr>
          <w:rFonts w:ascii="Roboto Condensed Light" w:hAnsi="Roboto Condensed Light"/>
          <w:sz w:val="24"/>
          <w:szCs w:val="24"/>
        </w:rPr>
        <w:t>з</w:t>
      </w:r>
      <w:r w:rsidRPr="00B13351">
        <w:rPr>
          <w:rFonts w:ascii="Roboto Condensed Light" w:hAnsi="Roboto Condensed Light"/>
          <w:sz w:val="24"/>
          <w:szCs w:val="24"/>
        </w:rPr>
        <w:t>гляд керівництву Суду.</w:t>
      </w:r>
    </w:p>
    <w:p w:rsidR="003C6446" w:rsidRPr="00B13351" w:rsidRDefault="003C6446" w:rsidP="003C6446">
      <w:pPr>
        <w:ind w:firstLine="709"/>
        <w:rPr>
          <w:rFonts w:ascii="Roboto Condensed Light" w:hAnsi="Roboto Condensed Light"/>
          <w:sz w:val="24"/>
          <w:szCs w:val="24"/>
        </w:rPr>
      </w:pPr>
    </w:p>
    <w:p w:rsidR="003C6446" w:rsidRPr="00B13351" w:rsidRDefault="00A75C9B" w:rsidP="003C6446">
      <w:pPr>
        <w:ind w:firstLine="709"/>
        <w:rPr>
          <w:rFonts w:ascii="Roboto Condensed Light" w:hAnsi="Roboto Condensed Light"/>
          <w:sz w:val="24"/>
          <w:szCs w:val="24"/>
        </w:rPr>
      </w:pPr>
      <w:r w:rsidRPr="00B13351">
        <w:rPr>
          <w:rFonts w:ascii="Roboto Condensed Light" w:hAnsi="Roboto Condensed Light"/>
          <w:sz w:val="24"/>
          <w:szCs w:val="24"/>
        </w:rPr>
        <w:t>2.</w:t>
      </w:r>
      <w:r w:rsidR="00406254" w:rsidRPr="00B13351">
        <w:rPr>
          <w:rFonts w:ascii="Roboto Condensed Light" w:hAnsi="Roboto Condensed Light"/>
          <w:sz w:val="24"/>
          <w:szCs w:val="24"/>
        </w:rPr>
        <w:t>2</w:t>
      </w:r>
      <w:r w:rsidR="00013B1B" w:rsidRPr="00B13351">
        <w:rPr>
          <w:rFonts w:ascii="Roboto Condensed Light" w:hAnsi="Roboto Condensed Light"/>
          <w:sz w:val="24"/>
          <w:szCs w:val="24"/>
        </w:rPr>
        <w:t>2</w:t>
      </w:r>
      <w:r w:rsidRPr="00B13351">
        <w:rPr>
          <w:rFonts w:ascii="Roboto Condensed Light" w:hAnsi="Roboto Condensed Light"/>
          <w:sz w:val="24"/>
          <w:szCs w:val="24"/>
        </w:rPr>
        <w:t>. Після розгляду керівництвом Суду та вчинення резолюції документи опрацьову</w:t>
      </w:r>
      <w:r w:rsidR="00BF4D3A" w:rsidRPr="00B13351">
        <w:rPr>
          <w:rFonts w:ascii="Roboto Condensed Light" w:hAnsi="Roboto Condensed Light"/>
          <w:sz w:val="24"/>
          <w:szCs w:val="24"/>
        </w:rPr>
        <w:t>є</w:t>
      </w:r>
      <w:r w:rsidRPr="00B13351">
        <w:rPr>
          <w:rFonts w:ascii="Roboto Condensed Light" w:hAnsi="Roboto Condensed Light"/>
          <w:sz w:val="24"/>
          <w:szCs w:val="24"/>
        </w:rPr>
        <w:t xml:space="preserve"> </w:t>
      </w:r>
      <w:r w:rsidR="005C57D2" w:rsidRPr="00B13351">
        <w:rPr>
          <w:rFonts w:ascii="Roboto Condensed Light" w:hAnsi="Roboto Condensed Light"/>
          <w:sz w:val="24"/>
          <w:szCs w:val="24"/>
        </w:rPr>
        <w:t>відповідний структурний підрозділ</w:t>
      </w:r>
      <w:r w:rsidRPr="00B13351">
        <w:rPr>
          <w:rFonts w:ascii="Roboto Condensed Light" w:hAnsi="Roboto Condensed Light"/>
          <w:sz w:val="24"/>
          <w:szCs w:val="24"/>
        </w:rPr>
        <w:t xml:space="preserve"> (</w:t>
      </w:r>
      <w:r w:rsidR="00BF4D3A" w:rsidRPr="00B13351">
        <w:rPr>
          <w:rFonts w:ascii="Roboto Condensed Light" w:hAnsi="Roboto Condensed Light"/>
          <w:sz w:val="24"/>
          <w:szCs w:val="24"/>
        </w:rPr>
        <w:t>бере</w:t>
      </w:r>
      <w:r w:rsidRPr="00B13351">
        <w:rPr>
          <w:rFonts w:ascii="Roboto Condensed Light" w:hAnsi="Roboto Condensed Light"/>
          <w:sz w:val="24"/>
          <w:szCs w:val="24"/>
        </w:rPr>
        <w:t xml:space="preserve"> на контроль) в АСДС, після чого переда</w:t>
      </w:r>
      <w:r w:rsidR="00BF4D3A" w:rsidRPr="00B13351">
        <w:rPr>
          <w:rFonts w:ascii="Roboto Condensed Light" w:hAnsi="Roboto Condensed Light"/>
          <w:sz w:val="24"/>
          <w:szCs w:val="24"/>
        </w:rPr>
        <w:t>є їх</w:t>
      </w:r>
      <w:r w:rsidRPr="00B13351">
        <w:rPr>
          <w:rFonts w:ascii="Roboto Condensed Light" w:hAnsi="Roboto Condensed Light"/>
          <w:sz w:val="24"/>
          <w:szCs w:val="24"/>
        </w:rPr>
        <w:t xml:space="preserve"> виконавцям. </w:t>
      </w:r>
    </w:p>
    <w:p w:rsidR="003C6446" w:rsidRPr="00B13351" w:rsidRDefault="00A75C9B" w:rsidP="003C6446">
      <w:pPr>
        <w:ind w:firstLine="709"/>
        <w:rPr>
          <w:rFonts w:ascii="Roboto Condensed Light" w:hAnsi="Roboto Condensed Light"/>
          <w:sz w:val="24"/>
          <w:szCs w:val="24"/>
        </w:rPr>
      </w:pPr>
      <w:r w:rsidRPr="00B13351">
        <w:rPr>
          <w:rFonts w:ascii="Roboto Condensed Light" w:hAnsi="Roboto Condensed Light"/>
          <w:sz w:val="24"/>
          <w:szCs w:val="24"/>
        </w:rPr>
        <w:t>У разі визначення двох і більше виконавців у резолюції відповідальному виконавцю передається оригінал документа, іншим – його електронна копія в АСДС.</w:t>
      </w:r>
    </w:p>
    <w:p w:rsidR="003C6446" w:rsidRPr="00B13351" w:rsidRDefault="003C6446" w:rsidP="003C6446">
      <w:pPr>
        <w:ind w:firstLine="709"/>
        <w:rPr>
          <w:rFonts w:ascii="Roboto Condensed Light" w:hAnsi="Roboto Condensed Light"/>
          <w:sz w:val="24"/>
          <w:szCs w:val="24"/>
        </w:rPr>
      </w:pPr>
    </w:p>
    <w:p w:rsidR="003C6446" w:rsidRPr="00B13351" w:rsidRDefault="00A75C9B" w:rsidP="003C6446">
      <w:pPr>
        <w:ind w:firstLine="709"/>
        <w:rPr>
          <w:rFonts w:ascii="Roboto Condensed Light" w:hAnsi="Roboto Condensed Light"/>
          <w:sz w:val="24"/>
          <w:szCs w:val="24"/>
        </w:rPr>
      </w:pPr>
      <w:r w:rsidRPr="00B13351">
        <w:rPr>
          <w:rFonts w:ascii="Roboto Condensed Light" w:hAnsi="Roboto Condensed Light"/>
          <w:sz w:val="24"/>
          <w:szCs w:val="24"/>
        </w:rPr>
        <w:t>2.</w:t>
      </w:r>
      <w:r w:rsidR="00406254" w:rsidRPr="00B13351">
        <w:rPr>
          <w:rFonts w:ascii="Roboto Condensed Light" w:hAnsi="Roboto Condensed Light"/>
          <w:sz w:val="24"/>
          <w:szCs w:val="24"/>
        </w:rPr>
        <w:t>2</w:t>
      </w:r>
      <w:r w:rsidR="00013B1B" w:rsidRPr="00B13351">
        <w:rPr>
          <w:rFonts w:ascii="Roboto Condensed Light" w:hAnsi="Roboto Condensed Light"/>
          <w:sz w:val="24"/>
          <w:szCs w:val="24"/>
        </w:rPr>
        <w:t>3</w:t>
      </w:r>
      <w:r w:rsidRPr="00B13351">
        <w:rPr>
          <w:rFonts w:ascii="Roboto Condensed Light" w:hAnsi="Roboto Condensed Light"/>
          <w:sz w:val="24"/>
          <w:szCs w:val="24"/>
        </w:rPr>
        <w:t xml:space="preserve">. Тексти резолюцій </w:t>
      </w:r>
      <w:r w:rsidR="00BF4D3A" w:rsidRPr="00B13351">
        <w:rPr>
          <w:rFonts w:ascii="Roboto Condensed Light" w:hAnsi="Roboto Condensed Light"/>
          <w:sz w:val="24"/>
          <w:szCs w:val="24"/>
        </w:rPr>
        <w:t>у</w:t>
      </w:r>
      <w:r w:rsidRPr="00B13351">
        <w:rPr>
          <w:rFonts w:ascii="Roboto Condensed Light" w:hAnsi="Roboto Condensed Light"/>
          <w:sz w:val="24"/>
          <w:szCs w:val="24"/>
        </w:rPr>
        <w:t>водять в АСДС відповідальн</w:t>
      </w:r>
      <w:r w:rsidR="00BF4D3A" w:rsidRPr="00B13351">
        <w:rPr>
          <w:rFonts w:ascii="Roboto Condensed Light" w:hAnsi="Roboto Condensed Light"/>
          <w:sz w:val="24"/>
          <w:szCs w:val="24"/>
        </w:rPr>
        <w:t>і працівник</w:t>
      </w:r>
      <w:r w:rsidRPr="00B13351">
        <w:rPr>
          <w:rFonts w:ascii="Roboto Condensed Light" w:hAnsi="Roboto Condensed Light"/>
          <w:sz w:val="24"/>
          <w:szCs w:val="24"/>
        </w:rPr>
        <w:t>и</w:t>
      </w:r>
      <w:r w:rsidR="00022A28" w:rsidRPr="00B13351">
        <w:rPr>
          <w:rFonts w:ascii="Roboto Condensed Light" w:hAnsi="Roboto Condensed Light"/>
          <w:sz w:val="24"/>
          <w:szCs w:val="24"/>
        </w:rPr>
        <w:t xml:space="preserve"> підрозділу із забезпечення діяльності керівництва Суду</w:t>
      </w:r>
      <w:r w:rsidR="00BF4D3A" w:rsidRPr="00B13351">
        <w:rPr>
          <w:rFonts w:ascii="Roboto Condensed Light" w:hAnsi="Roboto Condensed Light"/>
          <w:sz w:val="24"/>
          <w:szCs w:val="24"/>
        </w:rPr>
        <w:t>, а також працівник</w:t>
      </w:r>
      <w:r w:rsidRPr="00B13351">
        <w:rPr>
          <w:rFonts w:ascii="Roboto Condensed Light" w:hAnsi="Roboto Condensed Light"/>
          <w:sz w:val="24"/>
          <w:szCs w:val="24"/>
        </w:rPr>
        <w:t>и, відповідальн</w:t>
      </w:r>
      <w:r w:rsidR="00BF4D3A" w:rsidRPr="00B13351">
        <w:rPr>
          <w:rFonts w:ascii="Roboto Condensed Light" w:hAnsi="Roboto Condensed Light"/>
          <w:sz w:val="24"/>
          <w:szCs w:val="24"/>
        </w:rPr>
        <w:t>і</w:t>
      </w:r>
      <w:r w:rsidRPr="00B13351">
        <w:rPr>
          <w:rFonts w:ascii="Roboto Condensed Light" w:hAnsi="Roboto Condensed Light"/>
          <w:sz w:val="24"/>
          <w:szCs w:val="24"/>
        </w:rPr>
        <w:t xml:space="preserve"> за ведення діловодства у відповідних структурних підрозділах апарату Суду. </w:t>
      </w:r>
    </w:p>
    <w:p w:rsidR="003C6446" w:rsidRPr="00B13351" w:rsidRDefault="003C6446" w:rsidP="003C6446">
      <w:pPr>
        <w:ind w:firstLine="709"/>
        <w:rPr>
          <w:rFonts w:ascii="Roboto Condensed Light" w:hAnsi="Roboto Condensed Light"/>
          <w:sz w:val="24"/>
          <w:szCs w:val="24"/>
        </w:rPr>
      </w:pPr>
    </w:p>
    <w:p w:rsidR="003C6446" w:rsidRPr="00B13351" w:rsidRDefault="00A75C9B" w:rsidP="003C6446">
      <w:pPr>
        <w:ind w:firstLine="709"/>
        <w:rPr>
          <w:rFonts w:ascii="Roboto Condensed Light" w:hAnsi="Roboto Condensed Light"/>
          <w:sz w:val="24"/>
          <w:szCs w:val="24"/>
        </w:rPr>
      </w:pPr>
      <w:r w:rsidRPr="00B13351">
        <w:rPr>
          <w:rFonts w:ascii="Roboto Condensed Light" w:hAnsi="Roboto Condensed Light"/>
          <w:sz w:val="24"/>
          <w:szCs w:val="24"/>
        </w:rPr>
        <w:t>2.</w:t>
      </w:r>
      <w:r w:rsidR="00406254" w:rsidRPr="00B13351">
        <w:rPr>
          <w:rFonts w:ascii="Roboto Condensed Light" w:hAnsi="Roboto Condensed Light"/>
          <w:sz w:val="24"/>
          <w:szCs w:val="24"/>
        </w:rPr>
        <w:t>2</w:t>
      </w:r>
      <w:r w:rsidR="00013B1B" w:rsidRPr="00B13351">
        <w:rPr>
          <w:rFonts w:ascii="Roboto Condensed Light" w:hAnsi="Roboto Condensed Light"/>
          <w:sz w:val="24"/>
          <w:szCs w:val="24"/>
        </w:rPr>
        <w:t>4</w:t>
      </w:r>
      <w:r w:rsidRPr="00B13351">
        <w:rPr>
          <w:rFonts w:ascii="Roboto Condensed Light" w:hAnsi="Roboto Condensed Light"/>
          <w:sz w:val="24"/>
          <w:szCs w:val="24"/>
        </w:rPr>
        <w:t xml:space="preserve">. У резолюції зазначаються прізвища та ініціали виконавців, зміст доручення, строк виконання (якщо його визначено), дата, а також проставляється підпис керівника. </w:t>
      </w:r>
    </w:p>
    <w:p w:rsidR="003C6446" w:rsidRPr="00B13351" w:rsidRDefault="003C6446" w:rsidP="003C6446">
      <w:pPr>
        <w:ind w:firstLine="709"/>
        <w:rPr>
          <w:rFonts w:ascii="Roboto Condensed Light" w:hAnsi="Roboto Condensed Light"/>
          <w:sz w:val="24"/>
          <w:szCs w:val="24"/>
        </w:rPr>
      </w:pPr>
    </w:p>
    <w:p w:rsidR="003C6446" w:rsidRPr="00B13351" w:rsidRDefault="00A75C9B" w:rsidP="003C6446">
      <w:pPr>
        <w:ind w:firstLine="709"/>
        <w:rPr>
          <w:rFonts w:ascii="Roboto Condensed Light" w:hAnsi="Roboto Condensed Light"/>
          <w:sz w:val="24"/>
          <w:szCs w:val="24"/>
        </w:rPr>
      </w:pPr>
      <w:r w:rsidRPr="00B13351">
        <w:rPr>
          <w:rFonts w:ascii="Roboto Condensed Light" w:hAnsi="Roboto Condensed Light"/>
          <w:sz w:val="24"/>
          <w:szCs w:val="24"/>
        </w:rPr>
        <w:t>2.2</w:t>
      </w:r>
      <w:r w:rsidR="00013B1B" w:rsidRPr="00B13351">
        <w:rPr>
          <w:rFonts w:ascii="Roboto Condensed Light" w:hAnsi="Roboto Condensed Light"/>
          <w:sz w:val="24"/>
          <w:szCs w:val="24"/>
        </w:rPr>
        <w:t>5</w:t>
      </w:r>
      <w:r w:rsidRPr="00B13351">
        <w:rPr>
          <w:rFonts w:ascii="Roboto Condensed Light" w:hAnsi="Roboto Condensed Light"/>
          <w:sz w:val="24"/>
          <w:szCs w:val="24"/>
        </w:rPr>
        <w:t>. Співвиконавці несуть відповідальність за своєчасну і якісну підготовку проекту документа в частині, що стосується їх компетенції.</w:t>
      </w:r>
    </w:p>
    <w:p w:rsidR="003C6446" w:rsidRPr="00B13351" w:rsidRDefault="003C6446" w:rsidP="003C6446">
      <w:pPr>
        <w:ind w:firstLine="709"/>
        <w:rPr>
          <w:rFonts w:ascii="Roboto Condensed Light" w:hAnsi="Roboto Condensed Light"/>
          <w:sz w:val="24"/>
          <w:szCs w:val="24"/>
        </w:rPr>
      </w:pPr>
    </w:p>
    <w:p w:rsidR="003C6446" w:rsidRPr="00B13351" w:rsidRDefault="00022A28" w:rsidP="003C6446">
      <w:pPr>
        <w:ind w:firstLine="709"/>
        <w:rPr>
          <w:rFonts w:ascii="Roboto Condensed Light" w:hAnsi="Roboto Condensed Light"/>
          <w:sz w:val="24"/>
          <w:szCs w:val="24"/>
        </w:rPr>
      </w:pPr>
      <w:r w:rsidRPr="00B13351">
        <w:rPr>
          <w:rFonts w:ascii="Roboto Condensed Light" w:hAnsi="Roboto Condensed Light"/>
          <w:sz w:val="24"/>
          <w:szCs w:val="24"/>
        </w:rPr>
        <w:t>2.</w:t>
      </w:r>
      <w:r w:rsidR="00406254" w:rsidRPr="00B13351">
        <w:rPr>
          <w:rFonts w:ascii="Roboto Condensed Light" w:hAnsi="Roboto Condensed Light"/>
          <w:sz w:val="24"/>
          <w:szCs w:val="24"/>
        </w:rPr>
        <w:t>2</w:t>
      </w:r>
      <w:r w:rsidR="00013B1B" w:rsidRPr="00B13351">
        <w:rPr>
          <w:rFonts w:ascii="Roboto Condensed Light" w:hAnsi="Roboto Condensed Light"/>
          <w:sz w:val="24"/>
          <w:szCs w:val="24"/>
        </w:rPr>
        <w:t>6</w:t>
      </w:r>
      <w:r w:rsidRPr="00B13351">
        <w:rPr>
          <w:rFonts w:ascii="Roboto Condensed Light" w:hAnsi="Roboto Condensed Light"/>
          <w:sz w:val="24"/>
          <w:szCs w:val="24"/>
        </w:rPr>
        <w:t xml:space="preserve">. </w:t>
      </w:r>
      <w:r w:rsidR="00A75C9B" w:rsidRPr="00B13351">
        <w:rPr>
          <w:rFonts w:ascii="Roboto Condensed Light" w:hAnsi="Roboto Condensed Light"/>
          <w:sz w:val="24"/>
          <w:szCs w:val="24"/>
        </w:rPr>
        <w:t>Документи, що надійшли до Суду (заяви, скарги, справи, листи тощо), виносити за межі приміщен</w:t>
      </w:r>
      <w:r w:rsidR="006A10F3" w:rsidRPr="00B13351">
        <w:rPr>
          <w:rFonts w:ascii="Roboto Condensed Light" w:hAnsi="Roboto Condensed Light"/>
          <w:sz w:val="24"/>
          <w:szCs w:val="24"/>
        </w:rPr>
        <w:t>ь</w:t>
      </w:r>
      <w:r w:rsidR="00A75C9B" w:rsidRPr="00B13351">
        <w:rPr>
          <w:rFonts w:ascii="Roboto Condensed Light" w:hAnsi="Roboto Condensed Light"/>
          <w:sz w:val="24"/>
          <w:szCs w:val="24"/>
        </w:rPr>
        <w:t xml:space="preserve"> Суду заборонено.</w:t>
      </w:r>
    </w:p>
    <w:p w:rsidR="003C6446" w:rsidRPr="00B13351" w:rsidRDefault="003C6446" w:rsidP="003C6446">
      <w:pPr>
        <w:ind w:firstLine="709"/>
        <w:jc w:val="center"/>
        <w:rPr>
          <w:rFonts w:ascii="Roboto Condensed Light" w:hAnsi="Roboto Condensed Light"/>
          <w:b/>
          <w:sz w:val="24"/>
          <w:szCs w:val="24"/>
        </w:rPr>
      </w:pPr>
    </w:p>
    <w:p w:rsidR="003C6446" w:rsidRPr="00B13351" w:rsidRDefault="00A75C9B" w:rsidP="003C6446">
      <w:pPr>
        <w:pStyle w:val="1"/>
        <w:rPr>
          <w:rFonts w:ascii="Roboto Condensed Light" w:hAnsi="Roboto Condensed Light"/>
          <w:sz w:val="24"/>
          <w:szCs w:val="24"/>
        </w:rPr>
      </w:pPr>
      <w:bookmarkStart w:id="3" w:name="_Toc531179906"/>
      <w:r w:rsidRPr="00B13351">
        <w:rPr>
          <w:rFonts w:ascii="Roboto Condensed Light" w:hAnsi="Roboto Condensed Light"/>
          <w:sz w:val="24"/>
          <w:szCs w:val="24"/>
        </w:rPr>
        <w:t>3. Порядок роботи з внутрішніми документами</w:t>
      </w:r>
      <w:bookmarkEnd w:id="3"/>
    </w:p>
    <w:p w:rsidR="003C6446" w:rsidRPr="00B13351" w:rsidRDefault="003C6446" w:rsidP="003C6446">
      <w:pPr>
        <w:pStyle w:val="1"/>
        <w:rPr>
          <w:rFonts w:ascii="Roboto Condensed Light" w:hAnsi="Roboto Condensed Light"/>
          <w:sz w:val="24"/>
          <w:szCs w:val="24"/>
        </w:rPr>
      </w:pPr>
    </w:p>
    <w:p w:rsidR="003C6446" w:rsidRPr="00B13351" w:rsidRDefault="00A75C9B" w:rsidP="003C6446">
      <w:pPr>
        <w:ind w:firstLine="709"/>
        <w:rPr>
          <w:rFonts w:ascii="Roboto Condensed Light" w:hAnsi="Roboto Condensed Light"/>
          <w:sz w:val="24"/>
          <w:szCs w:val="24"/>
        </w:rPr>
      </w:pPr>
      <w:r w:rsidRPr="00B13351">
        <w:rPr>
          <w:rFonts w:ascii="Roboto Condensed Light" w:hAnsi="Roboto Condensed Light"/>
          <w:sz w:val="24"/>
          <w:szCs w:val="24"/>
        </w:rPr>
        <w:t xml:space="preserve">3.1. Внутрішні документи (інформаційні та аналітичні довідки, службові, доповідні, пояснювальні записки тощо) реєструються в АСДС підрозділом, який ці документи готував. </w:t>
      </w:r>
    </w:p>
    <w:p w:rsidR="003C6446" w:rsidRPr="00B13351" w:rsidRDefault="003C6446" w:rsidP="003C6446">
      <w:pPr>
        <w:ind w:firstLine="709"/>
        <w:rPr>
          <w:rFonts w:ascii="Roboto Condensed Light" w:hAnsi="Roboto Condensed Light"/>
          <w:sz w:val="24"/>
          <w:szCs w:val="24"/>
        </w:rPr>
      </w:pPr>
    </w:p>
    <w:p w:rsidR="003C6446" w:rsidRPr="00B13351" w:rsidRDefault="00A75C9B" w:rsidP="003C6446">
      <w:pPr>
        <w:ind w:firstLine="709"/>
        <w:rPr>
          <w:rFonts w:ascii="Roboto Condensed Light" w:hAnsi="Roboto Condensed Light"/>
          <w:sz w:val="24"/>
          <w:szCs w:val="24"/>
        </w:rPr>
      </w:pPr>
      <w:r w:rsidRPr="00B13351">
        <w:rPr>
          <w:rFonts w:ascii="Roboto Condensed Light" w:hAnsi="Roboto Condensed Light"/>
          <w:sz w:val="24"/>
          <w:szCs w:val="24"/>
        </w:rPr>
        <w:t xml:space="preserve">3.2. Внутрішні документи опрацьовуються в порядку, встановленому цією Інструкцією (пункти </w:t>
      </w:r>
      <w:r w:rsidR="00406254" w:rsidRPr="00B13351">
        <w:rPr>
          <w:rFonts w:ascii="Roboto Condensed Light" w:hAnsi="Roboto Condensed Light"/>
          <w:sz w:val="24"/>
          <w:szCs w:val="24"/>
        </w:rPr>
        <w:t>2.23</w:t>
      </w:r>
      <w:r w:rsidR="00802811" w:rsidRPr="00B13351">
        <w:rPr>
          <w:rFonts w:ascii="Roboto Condensed Light" w:hAnsi="Roboto Condensed Light"/>
          <w:sz w:val="24"/>
          <w:szCs w:val="24"/>
        </w:rPr>
        <w:t>–</w:t>
      </w:r>
      <w:r w:rsidR="00406254" w:rsidRPr="00B13351">
        <w:rPr>
          <w:rFonts w:ascii="Roboto Condensed Light" w:hAnsi="Roboto Condensed Light"/>
          <w:sz w:val="24"/>
          <w:szCs w:val="24"/>
        </w:rPr>
        <w:t>2.26</w:t>
      </w:r>
      <w:r w:rsidRPr="00B13351">
        <w:rPr>
          <w:rFonts w:ascii="Roboto Condensed Light" w:hAnsi="Roboto Condensed Light"/>
          <w:sz w:val="24"/>
          <w:szCs w:val="24"/>
        </w:rPr>
        <w:t>).</w:t>
      </w:r>
    </w:p>
    <w:p w:rsidR="003C6446" w:rsidRPr="00B13351" w:rsidRDefault="003C6446" w:rsidP="003C6446">
      <w:pPr>
        <w:ind w:firstLine="709"/>
        <w:rPr>
          <w:rFonts w:ascii="Roboto Condensed Light" w:hAnsi="Roboto Condensed Light"/>
          <w:sz w:val="24"/>
          <w:szCs w:val="24"/>
        </w:rPr>
      </w:pPr>
    </w:p>
    <w:p w:rsidR="003C6446" w:rsidRPr="00B13351" w:rsidRDefault="00A75C9B" w:rsidP="003C6446">
      <w:pPr>
        <w:ind w:firstLine="709"/>
        <w:rPr>
          <w:rFonts w:ascii="Roboto Condensed Light" w:hAnsi="Roboto Condensed Light"/>
          <w:sz w:val="24"/>
          <w:szCs w:val="24"/>
        </w:rPr>
      </w:pPr>
      <w:r w:rsidRPr="00B13351">
        <w:rPr>
          <w:rFonts w:ascii="Roboto Condensed Light" w:hAnsi="Roboto Condensed Light"/>
          <w:sz w:val="24"/>
          <w:szCs w:val="24"/>
        </w:rPr>
        <w:t>3.</w:t>
      </w:r>
      <w:r w:rsidR="00D45351" w:rsidRPr="00B13351">
        <w:rPr>
          <w:rFonts w:ascii="Roboto Condensed Light" w:hAnsi="Roboto Condensed Light"/>
          <w:sz w:val="24"/>
          <w:szCs w:val="24"/>
        </w:rPr>
        <w:t>3</w:t>
      </w:r>
      <w:r w:rsidRPr="00B13351">
        <w:rPr>
          <w:rFonts w:ascii="Roboto Condensed Light" w:hAnsi="Roboto Condensed Light"/>
          <w:sz w:val="24"/>
          <w:szCs w:val="24"/>
        </w:rPr>
        <w:t>. Внутрішнє листування в межах Суду може здійснюватися в електронній формі в АСДС.</w:t>
      </w:r>
    </w:p>
    <w:p w:rsidR="003C6446" w:rsidRPr="00B13351" w:rsidRDefault="003C6446" w:rsidP="003C6446">
      <w:pPr>
        <w:ind w:firstLine="709"/>
        <w:rPr>
          <w:rFonts w:ascii="Roboto Condensed Light" w:hAnsi="Roboto Condensed Light"/>
          <w:sz w:val="24"/>
          <w:szCs w:val="24"/>
        </w:rPr>
      </w:pPr>
    </w:p>
    <w:p w:rsidR="003C6446" w:rsidRPr="00B13351" w:rsidRDefault="00A75C9B" w:rsidP="003C6446">
      <w:pPr>
        <w:pStyle w:val="1"/>
        <w:rPr>
          <w:rFonts w:ascii="Roboto Condensed Light" w:hAnsi="Roboto Condensed Light"/>
          <w:sz w:val="24"/>
          <w:szCs w:val="24"/>
        </w:rPr>
      </w:pPr>
      <w:bookmarkStart w:id="4" w:name="_Toc531179907"/>
      <w:r w:rsidRPr="00B13351">
        <w:rPr>
          <w:rFonts w:ascii="Roboto Condensed Light" w:hAnsi="Roboto Condensed Light"/>
          <w:sz w:val="24"/>
          <w:szCs w:val="24"/>
        </w:rPr>
        <w:t>4. Підготовка та відправлення вихідних документів</w:t>
      </w:r>
      <w:bookmarkEnd w:id="4"/>
    </w:p>
    <w:p w:rsidR="003C6446" w:rsidRPr="00B13351" w:rsidRDefault="003C6446" w:rsidP="003C6446">
      <w:pPr>
        <w:pStyle w:val="1"/>
        <w:rPr>
          <w:rFonts w:ascii="Roboto Condensed Light" w:hAnsi="Roboto Condensed Light"/>
          <w:sz w:val="24"/>
          <w:szCs w:val="24"/>
        </w:rPr>
      </w:pPr>
    </w:p>
    <w:p w:rsidR="003C6446" w:rsidRPr="00B13351" w:rsidRDefault="00A75C9B" w:rsidP="003C6446">
      <w:pPr>
        <w:ind w:firstLine="709"/>
        <w:rPr>
          <w:rFonts w:ascii="Roboto Condensed Light" w:hAnsi="Roboto Condensed Light"/>
          <w:sz w:val="24"/>
          <w:szCs w:val="24"/>
        </w:rPr>
      </w:pPr>
      <w:r w:rsidRPr="00B13351">
        <w:rPr>
          <w:rFonts w:ascii="Roboto Condensed Light" w:hAnsi="Roboto Condensed Light"/>
          <w:sz w:val="24"/>
          <w:szCs w:val="24"/>
        </w:rPr>
        <w:t>4.1. Не допускається відправлення або передача документів без реєстрації.</w:t>
      </w:r>
    </w:p>
    <w:p w:rsidR="003C6446" w:rsidRPr="00B13351" w:rsidRDefault="003C6446" w:rsidP="003C6446">
      <w:pPr>
        <w:ind w:firstLine="709"/>
        <w:rPr>
          <w:rFonts w:ascii="Roboto Condensed Light" w:hAnsi="Roboto Condensed Light"/>
          <w:sz w:val="24"/>
          <w:szCs w:val="24"/>
        </w:rPr>
      </w:pPr>
    </w:p>
    <w:p w:rsidR="003C6446" w:rsidRPr="00B13351" w:rsidRDefault="00A75C9B" w:rsidP="003C6446">
      <w:pPr>
        <w:ind w:firstLine="709"/>
        <w:rPr>
          <w:rFonts w:ascii="Roboto Condensed Light" w:hAnsi="Roboto Condensed Light"/>
          <w:sz w:val="24"/>
          <w:szCs w:val="24"/>
        </w:rPr>
      </w:pPr>
      <w:r w:rsidRPr="00B13351">
        <w:rPr>
          <w:rFonts w:ascii="Roboto Condensed Light" w:hAnsi="Roboto Condensed Light"/>
          <w:sz w:val="24"/>
          <w:szCs w:val="24"/>
        </w:rPr>
        <w:t>4.2. Під час приймання від виконавців вихідних документів обов’язково перевіряється:</w:t>
      </w:r>
    </w:p>
    <w:p w:rsidR="003C6446" w:rsidRPr="00B13351" w:rsidRDefault="00A75C9B" w:rsidP="003C6446">
      <w:pPr>
        <w:ind w:firstLine="709"/>
        <w:rPr>
          <w:rFonts w:ascii="Roboto Condensed Light" w:hAnsi="Roboto Condensed Light"/>
          <w:sz w:val="24"/>
          <w:szCs w:val="24"/>
        </w:rPr>
      </w:pPr>
      <w:r w:rsidRPr="00B13351">
        <w:rPr>
          <w:rFonts w:ascii="Roboto Condensed Light" w:hAnsi="Roboto Condensed Light"/>
          <w:sz w:val="24"/>
          <w:szCs w:val="24"/>
        </w:rPr>
        <w:t>правильність оформлення документа (наявність у ньому всіх реквізитів);</w:t>
      </w:r>
    </w:p>
    <w:p w:rsidR="003C6446" w:rsidRPr="00B13351" w:rsidRDefault="00A75C9B" w:rsidP="003C6446">
      <w:pPr>
        <w:ind w:firstLine="709"/>
        <w:rPr>
          <w:rFonts w:ascii="Roboto Condensed Light" w:hAnsi="Roboto Condensed Light"/>
          <w:sz w:val="24"/>
          <w:szCs w:val="24"/>
        </w:rPr>
      </w:pPr>
      <w:r w:rsidRPr="00B13351">
        <w:rPr>
          <w:rFonts w:ascii="Roboto Condensed Light" w:hAnsi="Roboto Condensed Light"/>
          <w:sz w:val="24"/>
          <w:szCs w:val="24"/>
        </w:rPr>
        <w:t>наявність і повнот</w:t>
      </w:r>
      <w:r w:rsidR="00497FC5" w:rsidRPr="00B13351">
        <w:rPr>
          <w:rFonts w:ascii="Roboto Condensed Light" w:hAnsi="Roboto Condensed Light"/>
          <w:sz w:val="24"/>
          <w:szCs w:val="24"/>
        </w:rPr>
        <w:t>а</w:t>
      </w:r>
      <w:r w:rsidRPr="00B13351">
        <w:rPr>
          <w:rFonts w:ascii="Roboto Condensed Light" w:hAnsi="Roboto Condensed Light"/>
          <w:sz w:val="24"/>
          <w:szCs w:val="24"/>
        </w:rPr>
        <w:t xml:space="preserve"> додатків, зазначених у тексті документа;</w:t>
      </w:r>
    </w:p>
    <w:p w:rsidR="003C6446" w:rsidRPr="00B13351" w:rsidRDefault="00A75C9B" w:rsidP="003C6446">
      <w:pPr>
        <w:ind w:firstLine="709"/>
        <w:rPr>
          <w:rFonts w:ascii="Roboto Condensed Light" w:hAnsi="Roboto Condensed Light"/>
          <w:sz w:val="24"/>
          <w:szCs w:val="24"/>
        </w:rPr>
      </w:pPr>
      <w:r w:rsidRPr="00B13351">
        <w:rPr>
          <w:rFonts w:ascii="Roboto Condensed Light" w:hAnsi="Roboto Condensed Light"/>
          <w:sz w:val="24"/>
          <w:szCs w:val="24"/>
        </w:rPr>
        <w:t xml:space="preserve">відповідність кількості примірників документа кількості адресатів. </w:t>
      </w:r>
    </w:p>
    <w:p w:rsidR="003C6446" w:rsidRPr="00B13351" w:rsidRDefault="00A75C9B" w:rsidP="003C6446">
      <w:pPr>
        <w:ind w:firstLine="709"/>
        <w:rPr>
          <w:rFonts w:ascii="Roboto Condensed Light" w:hAnsi="Roboto Condensed Light"/>
          <w:sz w:val="24"/>
          <w:szCs w:val="24"/>
        </w:rPr>
      </w:pPr>
      <w:r w:rsidRPr="00B13351">
        <w:rPr>
          <w:rFonts w:ascii="Roboto Condensed Light" w:hAnsi="Roboto Condensed Light"/>
          <w:sz w:val="24"/>
          <w:szCs w:val="24"/>
        </w:rPr>
        <w:t xml:space="preserve">У разі виявлення недоліків документ повертається виконавцю для доопрацювання. </w:t>
      </w:r>
    </w:p>
    <w:p w:rsidR="003C6446" w:rsidRPr="00B13351" w:rsidRDefault="003C6446" w:rsidP="003C6446">
      <w:pPr>
        <w:ind w:firstLine="709"/>
        <w:rPr>
          <w:rFonts w:ascii="Roboto Condensed Light" w:hAnsi="Roboto Condensed Light"/>
          <w:sz w:val="24"/>
          <w:szCs w:val="24"/>
        </w:rPr>
      </w:pPr>
    </w:p>
    <w:p w:rsidR="003C6446" w:rsidRPr="00B13351" w:rsidRDefault="00A75C9B" w:rsidP="003C6446">
      <w:pPr>
        <w:ind w:firstLine="709"/>
        <w:rPr>
          <w:rFonts w:ascii="Roboto Condensed Light" w:hAnsi="Roboto Condensed Light"/>
          <w:sz w:val="24"/>
          <w:szCs w:val="24"/>
        </w:rPr>
      </w:pPr>
      <w:r w:rsidRPr="00B13351">
        <w:rPr>
          <w:rFonts w:ascii="Roboto Condensed Light" w:hAnsi="Roboto Condensed Light"/>
          <w:sz w:val="24"/>
          <w:szCs w:val="24"/>
        </w:rPr>
        <w:lastRenderedPageBreak/>
        <w:t xml:space="preserve">4.3. Вихідна документація реєструється в АСДС. Кожному документу присвоюється черговий порядковий номер. </w:t>
      </w:r>
    </w:p>
    <w:p w:rsidR="003C6446" w:rsidRPr="00B13351" w:rsidRDefault="003C6446" w:rsidP="003C6446">
      <w:pPr>
        <w:ind w:firstLine="709"/>
        <w:rPr>
          <w:rFonts w:ascii="Roboto Condensed Light" w:hAnsi="Roboto Condensed Light"/>
          <w:sz w:val="24"/>
          <w:szCs w:val="24"/>
        </w:rPr>
      </w:pPr>
    </w:p>
    <w:p w:rsidR="003C6446" w:rsidRPr="00B13351" w:rsidRDefault="00A13A1D" w:rsidP="003C6446">
      <w:pPr>
        <w:ind w:firstLine="709"/>
        <w:rPr>
          <w:rFonts w:ascii="Roboto Condensed Light" w:hAnsi="Roboto Condensed Light"/>
          <w:sz w:val="24"/>
          <w:szCs w:val="24"/>
        </w:rPr>
      </w:pPr>
      <w:r w:rsidRPr="00B13351">
        <w:rPr>
          <w:rFonts w:ascii="Roboto Condensed Light" w:hAnsi="Roboto Condensed Light"/>
          <w:sz w:val="24"/>
          <w:szCs w:val="24"/>
        </w:rPr>
        <w:t xml:space="preserve">4.4. Під час реєстрації ставиться реєстраційна позначка в центрі нижнього поля на лицьовому боці першого аркуша документа. </w:t>
      </w:r>
    </w:p>
    <w:p w:rsidR="003C6446" w:rsidRPr="00B13351" w:rsidRDefault="00A13A1D" w:rsidP="003C6446">
      <w:pPr>
        <w:ind w:firstLine="709"/>
        <w:rPr>
          <w:rFonts w:ascii="Roboto Condensed Light" w:hAnsi="Roboto Condensed Light"/>
          <w:sz w:val="24"/>
          <w:szCs w:val="24"/>
        </w:rPr>
      </w:pPr>
      <w:r w:rsidRPr="00B13351">
        <w:rPr>
          <w:rFonts w:ascii="Roboto Condensed Light" w:hAnsi="Roboto Condensed Light"/>
          <w:sz w:val="24"/>
          <w:szCs w:val="24"/>
        </w:rPr>
        <w:t xml:space="preserve">Реєстраційна позначка – це штрих-код та літерно-цифрова інформація, що наноситься над штрих-кодом і містить найменування «ВЕРХОВНИЙ СУД», реєстраційний номер документа </w:t>
      </w:r>
      <w:r w:rsidR="00BF4D3A" w:rsidRPr="00B13351">
        <w:rPr>
          <w:rFonts w:ascii="Roboto Condensed Light" w:hAnsi="Roboto Condensed Light"/>
          <w:sz w:val="24"/>
          <w:szCs w:val="24"/>
        </w:rPr>
        <w:t>й</w:t>
      </w:r>
      <w:r w:rsidRPr="00B13351">
        <w:rPr>
          <w:rFonts w:ascii="Roboto Condensed Light" w:hAnsi="Roboto Condensed Light"/>
          <w:sz w:val="24"/>
          <w:szCs w:val="24"/>
        </w:rPr>
        <w:t xml:space="preserve"> дату реєстрації.</w:t>
      </w:r>
    </w:p>
    <w:p w:rsidR="003C6446" w:rsidRPr="00B13351" w:rsidRDefault="003C6446" w:rsidP="003C6446">
      <w:pPr>
        <w:ind w:firstLine="709"/>
        <w:rPr>
          <w:rFonts w:ascii="Roboto Condensed Light" w:hAnsi="Roboto Condensed Light"/>
          <w:sz w:val="24"/>
          <w:szCs w:val="24"/>
        </w:rPr>
      </w:pPr>
    </w:p>
    <w:p w:rsidR="003C6446" w:rsidRPr="00B13351" w:rsidRDefault="00A13A1D" w:rsidP="003C6446">
      <w:pPr>
        <w:ind w:firstLine="709"/>
        <w:rPr>
          <w:rFonts w:ascii="Roboto Condensed Light" w:hAnsi="Roboto Condensed Light"/>
          <w:sz w:val="24"/>
          <w:szCs w:val="24"/>
        </w:rPr>
      </w:pPr>
      <w:r w:rsidRPr="00B13351">
        <w:rPr>
          <w:rFonts w:ascii="Roboto Condensed Light" w:hAnsi="Roboto Condensed Light"/>
          <w:sz w:val="24"/>
          <w:szCs w:val="24"/>
        </w:rPr>
        <w:t xml:space="preserve">4.5. Реєстраційний номер вихідного документа складається з індексу структурного підрозділу апарату Суду, </w:t>
      </w:r>
      <w:r w:rsidR="00BF4D3A" w:rsidRPr="00B13351">
        <w:rPr>
          <w:rFonts w:ascii="Roboto Condensed Light" w:hAnsi="Roboto Condensed Light"/>
          <w:sz w:val="24"/>
          <w:szCs w:val="24"/>
        </w:rPr>
        <w:t>у</w:t>
      </w:r>
      <w:r w:rsidRPr="00B13351">
        <w:rPr>
          <w:rFonts w:ascii="Roboto Condensed Light" w:hAnsi="Roboto Condensed Light"/>
          <w:sz w:val="24"/>
          <w:szCs w:val="24"/>
        </w:rPr>
        <w:t xml:space="preserve"> якому працює виконавець цього документа, та трьох груп цифр, відокремлених правобічними скісними рисками. Перша група цифр визначає основний номер документа в картотеці; друга – порядковий номер документа в г</w:t>
      </w:r>
      <w:r w:rsidR="00BF4D3A" w:rsidRPr="00B13351">
        <w:rPr>
          <w:rFonts w:ascii="Roboto Condensed Light" w:hAnsi="Roboto Condensed Light"/>
          <w:sz w:val="24"/>
          <w:szCs w:val="24"/>
        </w:rPr>
        <w:t xml:space="preserve">рупі документів, пов’язаних </w:t>
      </w:r>
      <w:r w:rsidRPr="00B13351">
        <w:rPr>
          <w:rFonts w:ascii="Roboto Condensed Light" w:hAnsi="Roboto Condensed Light"/>
          <w:sz w:val="24"/>
          <w:szCs w:val="24"/>
        </w:rPr>
        <w:t>з основним номером; третя група цифр складається з індексу касаційного суду у відповідній картотеці та року реєстрації (дві цифри після дефіса).</w:t>
      </w:r>
    </w:p>
    <w:p w:rsidR="003C6446" w:rsidRPr="00B13351" w:rsidRDefault="003C6446" w:rsidP="003C6446">
      <w:pPr>
        <w:ind w:firstLine="709"/>
        <w:rPr>
          <w:rFonts w:ascii="Roboto Condensed Light" w:hAnsi="Roboto Condensed Light"/>
          <w:sz w:val="24"/>
          <w:szCs w:val="24"/>
        </w:rPr>
      </w:pPr>
    </w:p>
    <w:p w:rsidR="003C6446" w:rsidRPr="00B13351" w:rsidRDefault="00981DD4" w:rsidP="003C6446">
      <w:pPr>
        <w:ind w:firstLine="709"/>
        <w:rPr>
          <w:rFonts w:ascii="Roboto Condensed Light" w:hAnsi="Roboto Condensed Light"/>
          <w:sz w:val="24"/>
          <w:szCs w:val="24"/>
        </w:rPr>
      </w:pPr>
      <w:r w:rsidRPr="00B13351">
        <w:rPr>
          <w:rFonts w:ascii="Roboto Condensed Light" w:hAnsi="Roboto Condensed Light"/>
          <w:sz w:val="24"/>
          <w:szCs w:val="24"/>
        </w:rPr>
        <w:t xml:space="preserve">4.6. У листуванні щодо судових справ вихідний номер може складатись з  єдиного унікального номера справи із зазначенням через дріб порядкового номера </w:t>
      </w:r>
      <w:r w:rsidR="00BF4D3A" w:rsidRPr="00B13351">
        <w:rPr>
          <w:rFonts w:ascii="Roboto Condensed Light" w:hAnsi="Roboto Condensed Light"/>
          <w:sz w:val="24"/>
          <w:szCs w:val="24"/>
        </w:rPr>
        <w:t>та</w:t>
      </w:r>
      <w:r w:rsidRPr="00B13351">
        <w:rPr>
          <w:rFonts w:ascii="Roboto Condensed Light" w:hAnsi="Roboto Condensed Light"/>
          <w:sz w:val="24"/>
          <w:szCs w:val="24"/>
        </w:rPr>
        <w:t xml:space="preserve"> через дріб – поточного року.</w:t>
      </w:r>
    </w:p>
    <w:p w:rsidR="003C6446" w:rsidRPr="00B13351" w:rsidRDefault="003C6446" w:rsidP="003C6446">
      <w:pPr>
        <w:ind w:firstLine="709"/>
        <w:rPr>
          <w:rFonts w:ascii="Roboto Condensed Light" w:hAnsi="Roboto Condensed Light"/>
          <w:sz w:val="24"/>
          <w:szCs w:val="24"/>
        </w:rPr>
      </w:pPr>
    </w:p>
    <w:p w:rsidR="003C6446" w:rsidRPr="00B13351" w:rsidRDefault="00A13A1D" w:rsidP="003C6446">
      <w:pPr>
        <w:ind w:firstLine="709"/>
        <w:rPr>
          <w:rFonts w:ascii="Roboto Condensed Light" w:hAnsi="Roboto Condensed Light"/>
          <w:sz w:val="24"/>
          <w:szCs w:val="24"/>
        </w:rPr>
      </w:pPr>
      <w:r w:rsidRPr="00B13351">
        <w:rPr>
          <w:rFonts w:ascii="Roboto Condensed Light" w:hAnsi="Roboto Condensed Light"/>
          <w:sz w:val="24"/>
          <w:szCs w:val="24"/>
        </w:rPr>
        <w:t>4.</w:t>
      </w:r>
      <w:r w:rsidR="00981DD4" w:rsidRPr="00B13351">
        <w:rPr>
          <w:rFonts w:ascii="Roboto Condensed Light" w:hAnsi="Roboto Condensed Light"/>
          <w:sz w:val="24"/>
          <w:szCs w:val="24"/>
        </w:rPr>
        <w:t>7</w:t>
      </w:r>
      <w:r w:rsidRPr="00B13351">
        <w:rPr>
          <w:rFonts w:ascii="Roboto Condensed Light" w:hAnsi="Roboto Condensed Light"/>
          <w:sz w:val="24"/>
          <w:szCs w:val="24"/>
        </w:rPr>
        <w:t xml:space="preserve">. </w:t>
      </w:r>
      <w:r w:rsidR="00A75C9B" w:rsidRPr="00B13351">
        <w:rPr>
          <w:rFonts w:ascii="Roboto Condensed Light" w:hAnsi="Roboto Condensed Light"/>
          <w:sz w:val="24"/>
          <w:szCs w:val="24"/>
        </w:rPr>
        <w:t>Під час реєстрації вихідні документи скануються, і їх електронні образи прикріплюються в реєстраційну картку документа в АСДС.</w:t>
      </w:r>
    </w:p>
    <w:p w:rsidR="003C6446" w:rsidRPr="00B13351" w:rsidRDefault="003C6446" w:rsidP="003C6446">
      <w:pPr>
        <w:ind w:firstLine="709"/>
        <w:rPr>
          <w:rFonts w:ascii="Roboto Condensed Light" w:hAnsi="Roboto Condensed Light"/>
          <w:sz w:val="24"/>
          <w:szCs w:val="24"/>
        </w:rPr>
      </w:pPr>
    </w:p>
    <w:p w:rsidR="003C6446" w:rsidRPr="00B13351" w:rsidRDefault="00A75C9B" w:rsidP="003C6446">
      <w:pPr>
        <w:ind w:firstLine="709"/>
        <w:rPr>
          <w:rFonts w:ascii="Roboto Condensed Light" w:hAnsi="Roboto Condensed Light"/>
          <w:sz w:val="24"/>
          <w:szCs w:val="24"/>
        </w:rPr>
      </w:pPr>
      <w:r w:rsidRPr="00B13351">
        <w:rPr>
          <w:rFonts w:ascii="Roboto Condensed Light" w:hAnsi="Roboto Condensed Light"/>
          <w:sz w:val="24"/>
          <w:szCs w:val="24"/>
        </w:rPr>
        <w:t>4.</w:t>
      </w:r>
      <w:r w:rsidR="00981DD4" w:rsidRPr="00B13351">
        <w:rPr>
          <w:rFonts w:ascii="Roboto Condensed Light" w:hAnsi="Roboto Condensed Light"/>
          <w:sz w:val="24"/>
          <w:szCs w:val="24"/>
        </w:rPr>
        <w:t>8</w:t>
      </w:r>
      <w:r w:rsidRPr="00B13351">
        <w:rPr>
          <w:rFonts w:ascii="Roboto Condensed Light" w:hAnsi="Roboto Condensed Light"/>
          <w:sz w:val="24"/>
          <w:szCs w:val="24"/>
        </w:rPr>
        <w:t xml:space="preserve">. Якщо лист готується як відповідь на вхідний документ (звернення, запит тощо), у його тексті обов’язково зазначаються вихідний номер і дата документа, на який надається відповідь, та робиться відповідне посилання на його реєстраційний (вхідний) номер в АСДС. </w:t>
      </w:r>
    </w:p>
    <w:p w:rsidR="003C6446" w:rsidRPr="00B13351" w:rsidRDefault="003C6446" w:rsidP="003C6446">
      <w:pPr>
        <w:ind w:firstLine="709"/>
        <w:rPr>
          <w:rFonts w:ascii="Roboto Condensed Light" w:hAnsi="Roboto Condensed Light"/>
          <w:sz w:val="24"/>
          <w:szCs w:val="24"/>
        </w:rPr>
      </w:pPr>
    </w:p>
    <w:p w:rsidR="003C6446" w:rsidRPr="00B13351" w:rsidRDefault="00A75C9B" w:rsidP="003C6446">
      <w:pPr>
        <w:ind w:firstLine="709"/>
        <w:rPr>
          <w:rFonts w:ascii="Roboto Condensed Light" w:hAnsi="Roboto Condensed Light"/>
          <w:sz w:val="24"/>
          <w:szCs w:val="24"/>
        </w:rPr>
      </w:pPr>
      <w:r w:rsidRPr="00B13351">
        <w:rPr>
          <w:rFonts w:ascii="Roboto Condensed Light" w:hAnsi="Roboto Condensed Light"/>
          <w:sz w:val="24"/>
          <w:szCs w:val="24"/>
        </w:rPr>
        <w:t>4.</w:t>
      </w:r>
      <w:r w:rsidR="00981DD4" w:rsidRPr="00B13351">
        <w:rPr>
          <w:rFonts w:ascii="Roboto Condensed Light" w:hAnsi="Roboto Condensed Light"/>
          <w:sz w:val="24"/>
          <w:szCs w:val="24"/>
        </w:rPr>
        <w:t>9</w:t>
      </w:r>
      <w:r w:rsidRPr="00B13351">
        <w:rPr>
          <w:rFonts w:ascii="Roboto Condensed Light" w:hAnsi="Roboto Condensed Light"/>
          <w:sz w:val="24"/>
          <w:szCs w:val="24"/>
        </w:rPr>
        <w:t xml:space="preserve">. У разі якщо проект листа є відповіддю на вхідний документ чи підготовлений на його підставі, до проекту, що подається на підпис, додається цей документ. </w:t>
      </w:r>
    </w:p>
    <w:p w:rsidR="003C6446" w:rsidRPr="00B13351" w:rsidRDefault="003C6446" w:rsidP="003C6446">
      <w:pPr>
        <w:ind w:firstLine="709"/>
        <w:rPr>
          <w:rFonts w:ascii="Roboto Condensed Light" w:hAnsi="Roboto Condensed Light"/>
          <w:sz w:val="24"/>
          <w:szCs w:val="24"/>
        </w:rPr>
      </w:pPr>
    </w:p>
    <w:p w:rsidR="003C6446" w:rsidRPr="00B13351" w:rsidRDefault="00A75C9B" w:rsidP="003C6446">
      <w:pPr>
        <w:ind w:firstLine="709"/>
        <w:rPr>
          <w:rFonts w:ascii="Roboto Condensed Light" w:hAnsi="Roboto Condensed Light"/>
          <w:sz w:val="24"/>
          <w:szCs w:val="24"/>
        </w:rPr>
      </w:pPr>
      <w:r w:rsidRPr="00B13351">
        <w:rPr>
          <w:rFonts w:ascii="Roboto Condensed Light" w:hAnsi="Roboto Condensed Light"/>
          <w:sz w:val="24"/>
          <w:szCs w:val="24"/>
        </w:rPr>
        <w:t>4.</w:t>
      </w:r>
      <w:r w:rsidR="00981DD4" w:rsidRPr="00B13351">
        <w:rPr>
          <w:rFonts w:ascii="Roboto Condensed Light" w:hAnsi="Roboto Condensed Light"/>
          <w:sz w:val="24"/>
          <w:szCs w:val="24"/>
        </w:rPr>
        <w:t>10</w:t>
      </w:r>
      <w:r w:rsidRPr="00B13351">
        <w:rPr>
          <w:rFonts w:ascii="Roboto Condensed Light" w:hAnsi="Roboto Condensed Light"/>
          <w:sz w:val="24"/>
          <w:szCs w:val="24"/>
        </w:rPr>
        <w:t xml:space="preserve">. Проект відповіді на вхідний документ має бути погоджено з усіма співвиконавцями, зазначеними у відповідній резолюції. </w:t>
      </w:r>
    </w:p>
    <w:p w:rsidR="003C6446" w:rsidRPr="00B13351" w:rsidRDefault="003C6446" w:rsidP="003C6446">
      <w:pPr>
        <w:ind w:firstLine="709"/>
        <w:rPr>
          <w:rFonts w:ascii="Roboto Condensed Light" w:hAnsi="Roboto Condensed Light"/>
          <w:sz w:val="24"/>
          <w:szCs w:val="24"/>
        </w:rPr>
      </w:pPr>
    </w:p>
    <w:p w:rsidR="003C6446" w:rsidRPr="00B13351" w:rsidRDefault="00A75C9B" w:rsidP="003C6446">
      <w:pPr>
        <w:ind w:firstLine="709"/>
        <w:rPr>
          <w:rFonts w:ascii="Roboto Condensed Light" w:hAnsi="Roboto Condensed Light"/>
          <w:sz w:val="24"/>
          <w:szCs w:val="24"/>
        </w:rPr>
      </w:pPr>
      <w:r w:rsidRPr="00B13351">
        <w:rPr>
          <w:rFonts w:ascii="Roboto Condensed Light" w:hAnsi="Roboto Condensed Light"/>
          <w:sz w:val="24"/>
          <w:szCs w:val="24"/>
        </w:rPr>
        <w:t>4.1</w:t>
      </w:r>
      <w:r w:rsidR="00CB6400" w:rsidRPr="00B13351">
        <w:rPr>
          <w:rFonts w:ascii="Roboto Condensed Light" w:hAnsi="Roboto Condensed Light"/>
          <w:sz w:val="24"/>
          <w:szCs w:val="24"/>
        </w:rPr>
        <w:t>1</w:t>
      </w:r>
      <w:r w:rsidRPr="00B13351">
        <w:rPr>
          <w:rFonts w:ascii="Roboto Condensed Light" w:hAnsi="Roboto Condensed Light"/>
          <w:sz w:val="24"/>
          <w:szCs w:val="24"/>
        </w:rPr>
        <w:t xml:space="preserve">. Не підлягають реєстрації вітальні </w:t>
      </w:r>
      <w:r w:rsidR="009D2E40" w:rsidRPr="00B13351">
        <w:rPr>
          <w:rFonts w:ascii="Roboto Condensed Light" w:hAnsi="Roboto Condensed Light"/>
          <w:sz w:val="24"/>
          <w:szCs w:val="24"/>
        </w:rPr>
        <w:t>адреси</w:t>
      </w:r>
      <w:r w:rsidRPr="00B13351">
        <w:rPr>
          <w:rFonts w:ascii="Roboto Condensed Light" w:hAnsi="Roboto Condensed Light"/>
          <w:sz w:val="24"/>
          <w:szCs w:val="24"/>
        </w:rPr>
        <w:t xml:space="preserve">, листівки, друковані видання. </w:t>
      </w:r>
    </w:p>
    <w:p w:rsidR="003C6446" w:rsidRPr="00B13351" w:rsidRDefault="003C6446" w:rsidP="003C6446">
      <w:pPr>
        <w:ind w:firstLine="709"/>
        <w:rPr>
          <w:rFonts w:ascii="Roboto Condensed Light" w:hAnsi="Roboto Condensed Light"/>
          <w:sz w:val="24"/>
          <w:szCs w:val="24"/>
        </w:rPr>
      </w:pPr>
    </w:p>
    <w:p w:rsidR="003C6446" w:rsidRPr="00B13351" w:rsidRDefault="00A75C9B" w:rsidP="003C6446">
      <w:pPr>
        <w:ind w:firstLine="709"/>
        <w:rPr>
          <w:rFonts w:ascii="Roboto Condensed Light" w:hAnsi="Roboto Condensed Light"/>
          <w:sz w:val="24"/>
          <w:szCs w:val="24"/>
        </w:rPr>
      </w:pPr>
      <w:r w:rsidRPr="00B13351">
        <w:rPr>
          <w:rFonts w:ascii="Roboto Condensed Light" w:hAnsi="Roboto Condensed Light"/>
          <w:sz w:val="24"/>
          <w:szCs w:val="24"/>
        </w:rPr>
        <w:t>4.1</w:t>
      </w:r>
      <w:r w:rsidR="00CB6400" w:rsidRPr="00B13351">
        <w:rPr>
          <w:rFonts w:ascii="Roboto Condensed Light" w:hAnsi="Roboto Condensed Light"/>
          <w:sz w:val="24"/>
          <w:szCs w:val="24"/>
        </w:rPr>
        <w:t>2</w:t>
      </w:r>
      <w:r w:rsidRPr="00B13351">
        <w:rPr>
          <w:rFonts w:ascii="Roboto Condensed Light" w:hAnsi="Roboto Condensed Light"/>
          <w:sz w:val="24"/>
          <w:szCs w:val="24"/>
        </w:rPr>
        <w:t xml:space="preserve">. Залежно від характеру </w:t>
      </w:r>
      <w:r w:rsidR="00BF4D3A" w:rsidRPr="00B13351">
        <w:rPr>
          <w:rFonts w:ascii="Roboto Condensed Light" w:hAnsi="Roboto Condensed Light"/>
          <w:sz w:val="24"/>
          <w:szCs w:val="24"/>
        </w:rPr>
        <w:t>й</w:t>
      </w:r>
      <w:r w:rsidRPr="00B13351">
        <w:rPr>
          <w:rFonts w:ascii="Roboto Condensed Light" w:hAnsi="Roboto Condensed Light"/>
          <w:sz w:val="24"/>
          <w:szCs w:val="24"/>
        </w:rPr>
        <w:t xml:space="preserve"> терміновості документи надсилаються адресату з використанням засобів поштового зв’язку, електронного зв’язку, доставляються фельд’єгерською службою або передаються нарочно. </w:t>
      </w:r>
    </w:p>
    <w:p w:rsidR="003C6446" w:rsidRPr="00B13351" w:rsidRDefault="003C6446" w:rsidP="003C6446">
      <w:pPr>
        <w:ind w:firstLine="709"/>
        <w:rPr>
          <w:rFonts w:ascii="Roboto Condensed Light" w:hAnsi="Roboto Condensed Light"/>
          <w:sz w:val="24"/>
          <w:szCs w:val="24"/>
        </w:rPr>
      </w:pPr>
    </w:p>
    <w:p w:rsidR="003C6446" w:rsidRPr="00B13351" w:rsidRDefault="00A75C9B" w:rsidP="003C6446">
      <w:pPr>
        <w:ind w:firstLine="709"/>
        <w:rPr>
          <w:rFonts w:ascii="Roboto Condensed Light" w:hAnsi="Roboto Condensed Light"/>
          <w:sz w:val="24"/>
          <w:szCs w:val="24"/>
        </w:rPr>
      </w:pPr>
      <w:r w:rsidRPr="00B13351">
        <w:rPr>
          <w:rFonts w:ascii="Roboto Condensed Light" w:hAnsi="Roboto Condensed Light"/>
          <w:sz w:val="24"/>
          <w:szCs w:val="24"/>
        </w:rPr>
        <w:t>4.1</w:t>
      </w:r>
      <w:r w:rsidR="00CB6400" w:rsidRPr="00B13351">
        <w:rPr>
          <w:rFonts w:ascii="Roboto Condensed Light" w:hAnsi="Roboto Condensed Light"/>
          <w:sz w:val="24"/>
          <w:szCs w:val="24"/>
        </w:rPr>
        <w:t>3</w:t>
      </w:r>
      <w:r w:rsidRPr="00B13351">
        <w:rPr>
          <w:rFonts w:ascii="Roboto Condensed Light" w:hAnsi="Roboto Condensed Light"/>
          <w:sz w:val="24"/>
          <w:szCs w:val="24"/>
        </w:rPr>
        <w:t xml:space="preserve">. Облік вихідної кореспонденції здійснюється </w:t>
      </w:r>
      <w:r w:rsidR="00426854" w:rsidRPr="00B13351">
        <w:rPr>
          <w:rFonts w:ascii="Roboto Condensed Light" w:hAnsi="Roboto Condensed Light"/>
          <w:sz w:val="24"/>
          <w:szCs w:val="24"/>
        </w:rPr>
        <w:t>відповідними структурними підрозділами</w:t>
      </w:r>
      <w:r w:rsidRPr="00B13351">
        <w:rPr>
          <w:rFonts w:ascii="Roboto Condensed Light" w:hAnsi="Roboto Condensed Light"/>
          <w:sz w:val="24"/>
          <w:szCs w:val="24"/>
        </w:rPr>
        <w:t>.</w:t>
      </w:r>
    </w:p>
    <w:p w:rsidR="003C6446" w:rsidRPr="00B13351" w:rsidRDefault="00A75C9B" w:rsidP="003C6446">
      <w:pPr>
        <w:ind w:firstLine="709"/>
        <w:rPr>
          <w:rFonts w:ascii="Roboto Condensed Light" w:hAnsi="Roboto Condensed Light"/>
          <w:sz w:val="24"/>
          <w:szCs w:val="24"/>
        </w:rPr>
      </w:pPr>
      <w:r w:rsidRPr="00B13351">
        <w:rPr>
          <w:rFonts w:ascii="Roboto Condensed Light" w:hAnsi="Roboto Condensed Light"/>
          <w:sz w:val="24"/>
          <w:szCs w:val="24"/>
        </w:rPr>
        <w:t>Реєстри для розсилання рекомендованої кореспонденції готу</w:t>
      </w:r>
      <w:r w:rsidR="00426854" w:rsidRPr="00B13351">
        <w:rPr>
          <w:rFonts w:ascii="Roboto Condensed Light" w:hAnsi="Roboto Condensed Light"/>
          <w:sz w:val="24"/>
          <w:szCs w:val="24"/>
        </w:rPr>
        <w:t>ються</w:t>
      </w:r>
      <w:r w:rsidRPr="00B13351">
        <w:rPr>
          <w:rFonts w:ascii="Roboto Condensed Light" w:hAnsi="Roboto Condensed Light"/>
          <w:sz w:val="24"/>
          <w:szCs w:val="24"/>
        </w:rPr>
        <w:t xml:space="preserve"> </w:t>
      </w:r>
      <w:r w:rsidR="00426854" w:rsidRPr="00B13351">
        <w:rPr>
          <w:rFonts w:ascii="Roboto Condensed Light" w:hAnsi="Roboto Condensed Light"/>
          <w:sz w:val="24"/>
          <w:szCs w:val="24"/>
        </w:rPr>
        <w:t xml:space="preserve">відповідними структурними підрозділами </w:t>
      </w:r>
      <w:r w:rsidR="00B730AD" w:rsidRPr="00B13351">
        <w:rPr>
          <w:rFonts w:ascii="Roboto Condensed Light" w:hAnsi="Roboto Condensed Light"/>
          <w:sz w:val="24"/>
          <w:szCs w:val="24"/>
        </w:rPr>
        <w:t>в</w:t>
      </w:r>
      <w:r w:rsidRPr="00B13351">
        <w:rPr>
          <w:rFonts w:ascii="Roboto Condensed Light" w:hAnsi="Roboto Condensed Light"/>
          <w:sz w:val="24"/>
          <w:szCs w:val="24"/>
        </w:rPr>
        <w:t xml:space="preserve"> АСДС.</w:t>
      </w:r>
    </w:p>
    <w:p w:rsidR="003C6446" w:rsidRPr="00B13351" w:rsidRDefault="003C6446" w:rsidP="003C6446">
      <w:pPr>
        <w:ind w:firstLine="709"/>
        <w:rPr>
          <w:rFonts w:ascii="Roboto Condensed Light" w:hAnsi="Roboto Condensed Light"/>
          <w:sz w:val="24"/>
          <w:szCs w:val="24"/>
        </w:rPr>
      </w:pPr>
    </w:p>
    <w:p w:rsidR="003C6446" w:rsidRPr="00B13351" w:rsidRDefault="00A75C9B" w:rsidP="003C6446">
      <w:pPr>
        <w:ind w:firstLine="709"/>
        <w:rPr>
          <w:rFonts w:ascii="Roboto Condensed Light" w:hAnsi="Roboto Condensed Light"/>
          <w:sz w:val="24"/>
          <w:szCs w:val="24"/>
        </w:rPr>
      </w:pPr>
      <w:r w:rsidRPr="00B13351">
        <w:rPr>
          <w:rFonts w:ascii="Roboto Condensed Light" w:hAnsi="Roboto Condensed Light"/>
          <w:sz w:val="24"/>
          <w:szCs w:val="24"/>
        </w:rPr>
        <w:t>4.1</w:t>
      </w:r>
      <w:r w:rsidR="00CB6400" w:rsidRPr="00B13351">
        <w:rPr>
          <w:rFonts w:ascii="Roboto Condensed Light" w:hAnsi="Roboto Condensed Light"/>
          <w:sz w:val="24"/>
          <w:szCs w:val="24"/>
        </w:rPr>
        <w:t>4</w:t>
      </w:r>
      <w:r w:rsidRPr="00B13351">
        <w:rPr>
          <w:rFonts w:ascii="Roboto Condensed Light" w:hAnsi="Roboto Condensed Light"/>
          <w:sz w:val="24"/>
          <w:szCs w:val="24"/>
        </w:rPr>
        <w:t>. Вихідні листи на адресу Президента України, Г</w:t>
      </w:r>
      <w:r w:rsidRPr="00B13351">
        <w:rPr>
          <w:rFonts w:ascii="Roboto Condensed Light" w:hAnsi="Roboto Condensed Light"/>
          <w:sz w:val="24"/>
          <w:szCs w:val="24"/>
        </w:rPr>
        <w:t>о</w:t>
      </w:r>
      <w:r w:rsidRPr="00B13351">
        <w:rPr>
          <w:rFonts w:ascii="Roboto Condensed Light" w:hAnsi="Roboto Condensed Light"/>
          <w:sz w:val="24"/>
          <w:szCs w:val="24"/>
        </w:rPr>
        <w:t>лови Верховної Ради України, Прем’єр-міністра України, к</w:t>
      </w:r>
      <w:r w:rsidRPr="00B13351">
        <w:rPr>
          <w:rFonts w:ascii="Roboto Condensed Light" w:hAnsi="Roboto Condensed Light"/>
          <w:sz w:val="24"/>
          <w:szCs w:val="24"/>
        </w:rPr>
        <w:t>е</w:t>
      </w:r>
      <w:r w:rsidRPr="00B13351">
        <w:rPr>
          <w:rFonts w:ascii="Roboto Condensed Light" w:hAnsi="Roboto Condensed Light"/>
          <w:sz w:val="24"/>
          <w:szCs w:val="24"/>
        </w:rPr>
        <w:t>рівників міністерств і відомств, інших державних установ готуються за підписом керівництва Суду.</w:t>
      </w:r>
    </w:p>
    <w:p w:rsidR="003C6446" w:rsidRPr="00B13351" w:rsidRDefault="003C6446" w:rsidP="003C6446">
      <w:pPr>
        <w:ind w:firstLine="709"/>
        <w:rPr>
          <w:rFonts w:ascii="Roboto Condensed Light" w:hAnsi="Roboto Condensed Light"/>
          <w:sz w:val="24"/>
          <w:szCs w:val="24"/>
        </w:rPr>
      </w:pPr>
    </w:p>
    <w:p w:rsidR="003C6446" w:rsidRPr="00B13351" w:rsidRDefault="00A75C9B" w:rsidP="003C6446">
      <w:pPr>
        <w:shd w:val="clear" w:color="auto" w:fill="FFFFFF"/>
        <w:tabs>
          <w:tab w:val="left" w:pos="1344"/>
        </w:tabs>
        <w:ind w:firstLine="709"/>
        <w:rPr>
          <w:rFonts w:ascii="Roboto Condensed Light" w:hAnsi="Roboto Condensed Light"/>
          <w:sz w:val="24"/>
          <w:szCs w:val="24"/>
        </w:rPr>
      </w:pPr>
      <w:r w:rsidRPr="00B13351">
        <w:rPr>
          <w:rFonts w:ascii="Roboto Condensed Light" w:hAnsi="Roboto Condensed Light"/>
          <w:color w:val="000000"/>
          <w:sz w:val="24"/>
          <w:szCs w:val="24"/>
        </w:rPr>
        <w:lastRenderedPageBreak/>
        <w:t>4.</w:t>
      </w:r>
      <w:r w:rsidR="00611B32" w:rsidRPr="00B13351">
        <w:rPr>
          <w:rFonts w:ascii="Roboto Condensed Light" w:hAnsi="Roboto Condensed Light"/>
          <w:color w:val="000000"/>
          <w:sz w:val="24"/>
          <w:szCs w:val="24"/>
        </w:rPr>
        <w:t>15</w:t>
      </w:r>
      <w:r w:rsidRPr="00B13351">
        <w:rPr>
          <w:rFonts w:ascii="Roboto Condensed Light" w:hAnsi="Roboto Condensed Light"/>
          <w:color w:val="000000"/>
          <w:sz w:val="24"/>
          <w:szCs w:val="24"/>
        </w:rPr>
        <w:t>. Документи адресуються установі, її структурним підрозділам або конкретній посадовій особі. У разі адресування документа установі або її структурному підрозділу без зазначення посадової особи їх найменування подають у називному відмінку, наприклад:</w:t>
      </w:r>
    </w:p>
    <w:p w:rsidR="003C6446" w:rsidRPr="00B13351" w:rsidRDefault="00A75C9B" w:rsidP="003C6446">
      <w:pPr>
        <w:shd w:val="clear" w:color="auto" w:fill="FFFFFF"/>
        <w:ind w:left="4956" w:firstLine="0"/>
        <w:jc w:val="left"/>
        <w:rPr>
          <w:rFonts w:ascii="Roboto Condensed Light" w:hAnsi="Roboto Condensed Light"/>
          <w:i/>
          <w:iCs/>
          <w:color w:val="000000"/>
          <w:sz w:val="24"/>
          <w:szCs w:val="24"/>
        </w:rPr>
      </w:pPr>
      <w:r w:rsidRPr="00B13351">
        <w:rPr>
          <w:rFonts w:ascii="Roboto Condensed Light" w:hAnsi="Roboto Condensed Light"/>
          <w:i/>
          <w:iCs/>
          <w:color w:val="000000"/>
          <w:sz w:val="24"/>
          <w:szCs w:val="24"/>
        </w:rPr>
        <w:t xml:space="preserve">Державна судова </w:t>
      </w:r>
      <w:r w:rsidRPr="00B13351">
        <w:rPr>
          <w:rFonts w:ascii="Roboto Condensed Light" w:hAnsi="Roboto Condensed Light"/>
          <w:i/>
          <w:iCs/>
          <w:color w:val="000000"/>
          <w:sz w:val="24"/>
          <w:szCs w:val="24"/>
        </w:rPr>
        <w:br/>
        <w:t>адміністрація України</w:t>
      </w:r>
    </w:p>
    <w:p w:rsidR="003C6446" w:rsidRPr="00B13351" w:rsidRDefault="003C6446" w:rsidP="003C6446">
      <w:pPr>
        <w:shd w:val="clear" w:color="auto" w:fill="FFFFFF"/>
        <w:ind w:left="4956" w:firstLine="0"/>
        <w:jc w:val="left"/>
        <w:rPr>
          <w:rFonts w:ascii="Roboto Condensed Light" w:hAnsi="Roboto Condensed Light"/>
          <w:i/>
          <w:iCs/>
          <w:color w:val="000000"/>
          <w:sz w:val="24"/>
          <w:szCs w:val="24"/>
        </w:rPr>
      </w:pPr>
    </w:p>
    <w:p w:rsidR="003C6446" w:rsidRPr="00B13351" w:rsidRDefault="00A75C9B" w:rsidP="003C6446">
      <w:pPr>
        <w:shd w:val="clear" w:color="auto" w:fill="FFFFFF"/>
        <w:tabs>
          <w:tab w:val="left" w:pos="1344"/>
        </w:tabs>
        <w:ind w:firstLine="709"/>
        <w:rPr>
          <w:rFonts w:ascii="Roboto Condensed Light" w:hAnsi="Roboto Condensed Light"/>
          <w:sz w:val="24"/>
          <w:szCs w:val="24"/>
        </w:rPr>
      </w:pPr>
      <w:r w:rsidRPr="00B13351">
        <w:rPr>
          <w:rFonts w:ascii="Roboto Condensed Light" w:hAnsi="Roboto Condensed Light"/>
          <w:color w:val="000000"/>
          <w:sz w:val="24"/>
          <w:szCs w:val="24"/>
        </w:rPr>
        <w:t>4.</w:t>
      </w:r>
      <w:r w:rsidR="00611B32" w:rsidRPr="00B13351">
        <w:rPr>
          <w:rFonts w:ascii="Roboto Condensed Light" w:hAnsi="Roboto Condensed Light"/>
          <w:color w:val="000000"/>
          <w:sz w:val="24"/>
          <w:szCs w:val="24"/>
        </w:rPr>
        <w:t>16</w:t>
      </w:r>
      <w:r w:rsidRPr="00B13351">
        <w:rPr>
          <w:rFonts w:ascii="Roboto Condensed Light" w:hAnsi="Roboto Condensed Light"/>
          <w:color w:val="000000"/>
          <w:sz w:val="24"/>
          <w:szCs w:val="24"/>
        </w:rPr>
        <w:t>.</w:t>
      </w:r>
      <w:r w:rsidRPr="00B13351">
        <w:rPr>
          <w:rFonts w:ascii="Roboto Condensed Light" w:hAnsi="Roboto Condensed Light"/>
          <w:color w:val="000000"/>
          <w:sz w:val="24"/>
          <w:szCs w:val="24"/>
        </w:rPr>
        <w:tab/>
        <w:t>Якщо документ надсилається керівникові установи або його заступникові, найменування установи входить до складу найменування посади адресата, наприклад:</w:t>
      </w:r>
    </w:p>
    <w:p w:rsidR="003C6446" w:rsidRPr="00B13351" w:rsidRDefault="00A75C9B" w:rsidP="003C6446">
      <w:pPr>
        <w:shd w:val="clear" w:color="auto" w:fill="FFFFFF"/>
        <w:ind w:left="4248" w:firstLine="709"/>
        <w:rPr>
          <w:rFonts w:ascii="Roboto Condensed Light" w:hAnsi="Roboto Condensed Light"/>
          <w:i/>
          <w:iCs/>
          <w:color w:val="000000"/>
          <w:sz w:val="24"/>
          <w:szCs w:val="24"/>
        </w:rPr>
      </w:pPr>
      <w:r w:rsidRPr="00B13351">
        <w:rPr>
          <w:rFonts w:ascii="Roboto Condensed Light" w:hAnsi="Roboto Condensed Light"/>
          <w:i/>
          <w:iCs/>
          <w:color w:val="000000"/>
          <w:sz w:val="24"/>
          <w:szCs w:val="24"/>
        </w:rPr>
        <w:t xml:space="preserve">Голові Васильківського </w:t>
      </w:r>
    </w:p>
    <w:p w:rsidR="003C6446" w:rsidRPr="00B13351" w:rsidRDefault="00A75C9B" w:rsidP="003C6446">
      <w:pPr>
        <w:shd w:val="clear" w:color="auto" w:fill="FFFFFF"/>
        <w:ind w:left="4248" w:firstLine="709"/>
        <w:rPr>
          <w:rFonts w:ascii="Roboto Condensed Light" w:hAnsi="Roboto Condensed Light"/>
          <w:i/>
          <w:iCs/>
          <w:color w:val="000000"/>
          <w:sz w:val="24"/>
          <w:szCs w:val="24"/>
        </w:rPr>
      </w:pPr>
      <w:r w:rsidRPr="00B13351">
        <w:rPr>
          <w:rFonts w:ascii="Roboto Condensed Light" w:hAnsi="Roboto Condensed Light"/>
          <w:i/>
          <w:iCs/>
          <w:color w:val="000000"/>
          <w:sz w:val="24"/>
          <w:szCs w:val="24"/>
        </w:rPr>
        <w:t xml:space="preserve">міськрайонного </w:t>
      </w:r>
    </w:p>
    <w:p w:rsidR="003C6446" w:rsidRPr="00B13351" w:rsidRDefault="00A75C9B" w:rsidP="003C6446">
      <w:pPr>
        <w:shd w:val="clear" w:color="auto" w:fill="FFFFFF"/>
        <w:ind w:left="4248" w:firstLine="709"/>
        <w:rPr>
          <w:rFonts w:ascii="Roboto Condensed Light" w:hAnsi="Roboto Condensed Light"/>
          <w:i/>
          <w:iCs/>
          <w:color w:val="000000"/>
          <w:sz w:val="24"/>
          <w:szCs w:val="24"/>
        </w:rPr>
      </w:pPr>
      <w:r w:rsidRPr="00B13351">
        <w:rPr>
          <w:rFonts w:ascii="Roboto Condensed Light" w:hAnsi="Roboto Condensed Light"/>
          <w:i/>
          <w:iCs/>
          <w:color w:val="000000"/>
          <w:sz w:val="24"/>
          <w:szCs w:val="24"/>
        </w:rPr>
        <w:t xml:space="preserve">суду Київської області </w:t>
      </w:r>
    </w:p>
    <w:p w:rsidR="003C6446" w:rsidRPr="00B13351" w:rsidRDefault="00A75C9B" w:rsidP="003C6446">
      <w:pPr>
        <w:shd w:val="clear" w:color="auto" w:fill="FFFFFF"/>
        <w:ind w:left="4248" w:firstLine="709"/>
        <w:rPr>
          <w:rFonts w:ascii="Roboto Condensed Light" w:hAnsi="Roboto Condensed Light"/>
          <w:i/>
          <w:iCs/>
          <w:color w:val="000000"/>
          <w:sz w:val="24"/>
          <w:szCs w:val="24"/>
        </w:rPr>
      </w:pPr>
      <w:r w:rsidRPr="00B13351">
        <w:rPr>
          <w:rFonts w:ascii="Roboto Condensed Light" w:hAnsi="Roboto Condensed Light"/>
          <w:i/>
          <w:iCs/>
          <w:color w:val="000000"/>
          <w:sz w:val="24"/>
          <w:szCs w:val="24"/>
        </w:rPr>
        <w:t xml:space="preserve">Іванову І.І. </w:t>
      </w:r>
    </w:p>
    <w:p w:rsidR="003C6446" w:rsidRPr="00B13351" w:rsidRDefault="003C6446" w:rsidP="003C6446">
      <w:pPr>
        <w:shd w:val="clear" w:color="auto" w:fill="FFFFFF"/>
        <w:ind w:left="4248" w:firstLine="709"/>
        <w:rPr>
          <w:rFonts w:ascii="Roboto Condensed Light" w:hAnsi="Roboto Condensed Light"/>
          <w:i/>
          <w:iCs/>
          <w:color w:val="000000"/>
          <w:sz w:val="24"/>
          <w:szCs w:val="24"/>
        </w:rPr>
      </w:pPr>
    </w:p>
    <w:p w:rsidR="003C6446" w:rsidRPr="00B13351" w:rsidRDefault="00A75C9B" w:rsidP="003C6446">
      <w:pPr>
        <w:shd w:val="clear" w:color="auto" w:fill="FFFFFF"/>
        <w:tabs>
          <w:tab w:val="left" w:pos="1344"/>
        </w:tabs>
        <w:ind w:firstLine="709"/>
        <w:rPr>
          <w:rFonts w:ascii="Roboto Condensed Light" w:hAnsi="Roboto Condensed Light"/>
          <w:sz w:val="24"/>
          <w:szCs w:val="24"/>
        </w:rPr>
      </w:pPr>
      <w:r w:rsidRPr="00B13351">
        <w:rPr>
          <w:rFonts w:ascii="Roboto Condensed Light" w:hAnsi="Roboto Condensed Light"/>
          <w:color w:val="000000"/>
          <w:sz w:val="24"/>
          <w:szCs w:val="24"/>
        </w:rPr>
        <w:t>4.</w:t>
      </w:r>
      <w:r w:rsidR="00611B32" w:rsidRPr="00B13351">
        <w:rPr>
          <w:rFonts w:ascii="Roboto Condensed Light" w:hAnsi="Roboto Condensed Light"/>
          <w:color w:val="000000"/>
          <w:sz w:val="24"/>
          <w:szCs w:val="24"/>
        </w:rPr>
        <w:t>17</w:t>
      </w:r>
      <w:r w:rsidRPr="00B13351">
        <w:rPr>
          <w:rFonts w:ascii="Roboto Condensed Light" w:hAnsi="Roboto Condensed Light"/>
          <w:color w:val="000000"/>
          <w:sz w:val="24"/>
          <w:szCs w:val="24"/>
        </w:rPr>
        <w:t>.</w:t>
      </w:r>
      <w:r w:rsidRPr="00B13351">
        <w:rPr>
          <w:rFonts w:ascii="Roboto Condensed Light" w:hAnsi="Roboto Condensed Light"/>
          <w:color w:val="000000"/>
          <w:sz w:val="24"/>
          <w:szCs w:val="24"/>
        </w:rPr>
        <w:tab/>
        <w:t>У разі адресування документа установам або підрозділам одного рівня адресат зазначається узагальнено, наприклад:</w:t>
      </w:r>
    </w:p>
    <w:p w:rsidR="006A10F3" w:rsidRPr="00B13351" w:rsidRDefault="00A75C9B" w:rsidP="003C6446">
      <w:pPr>
        <w:shd w:val="clear" w:color="auto" w:fill="FFFFFF"/>
        <w:ind w:left="4956" w:firstLine="0"/>
        <w:jc w:val="left"/>
        <w:rPr>
          <w:rFonts w:ascii="Roboto Condensed Light" w:hAnsi="Roboto Condensed Light"/>
          <w:i/>
          <w:iCs/>
          <w:color w:val="000000"/>
          <w:sz w:val="24"/>
          <w:szCs w:val="24"/>
        </w:rPr>
      </w:pPr>
      <w:r w:rsidRPr="00B13351">
        <w:rPr>
          <w:rFonts w:ascii="Roboto Condensed Light" w:hAnsi="Roboto Condensed Light"/>
          <w:i/>
          <w:iCs/>
          <w:color w:val="000000"/>
          <w:sz w:val="24"/>
          <w:szCs w:val="24"/>
        </w:rPr>
        <w:t>Головам апеляційних</w:t>
      </w:r>
      <w:r w:rsidR="006A10F3" w:rsidRPr="00B13351">
        <w:rPr>
          <w:rFonts w:ascii="Roboto Condensed Light" w:hAnsi="Roboto Condensed Light"/>
          <w:i/>
          <w:iCs/>
          <w:color w:val="000000"/>
          <w:sz w:val="24"/>
          <w:szCs w:val="24"/>
        </w:rPr>
        <w:t xml:space="preserve"> </w:t>
      </w:r>
    </w:p>
    <w:p w:rsidR="003C6446" w:rsidRPr="00B13351" w:rsidRDefault="006A10F3" w:rsidP="003C6446">
      <w:pPr>
        <w:shd w:val="clear" w:color="auto" w:fill="FFFFFF"/>
        <w:ind w:left="4956" w:firstLine="0"/>
        <w:jc w:val="left"/>
        <w:rPr>
          <w:rFonts w:ascii="Roboto Condensed Light" w:hAnsi="Roboto Condensed Light"/>
          <w:sz w:val="24"/>
          <w:szCs w:val="24"/>
        </w:rPr>
      </w:pPr>
      <w:r w:rsidRPr="00B13351">
        <w:rPr>
          <w:rFonts w:ascii="Roboto Condensed Light" w:hAnsi="Roboto Condensed Light"/>
          <w:i/>
          <w:iCs/>
          <w:color w:val="000000"/>
          <w:sz w:val="24"/>
          <w:szCs w:val="24"/>
        </w:rPr>
        <w:t>господарських</w:t>
      </w:r>
      <w:r w:rsidR="00A75C9B" w:rsidRPr="00B13351">
        <w:rPr>
          <w:rFonts w:ascii="Roboto Condensed Light" w:hAnsi="Roboto Condensed Light"/>
          <w:i/>
          <w:iCs/>
          <w:color w:val="000000"/>
          <w:sz w:val="24"/>
          <w:szCs w:val="24"/>
        </w:rPr>
        <w:t xml:space="preserve"> судів </w:t>
      </w:r>
      <w:r w:rsidR="00A75C9B" w:rsidRPr="00B13351">
        <w:rPr>
          <w:rFonts w:ascii="Roboto Condensed Light" w:hAnsi="Roboto Condensed Light"/>
          <w:i/>
          <w:iCs/>
          <w:color w:val="000000"/>
          <w:sz w:val="24"/>
          <w:szCs w:val="24"/>
        </w:rPr>
        <w:br/>
      </w:r>
    </w:p>
    <w:p w:rsidR="003C6446" w:rsidRPr="00B13351" w:rsidRDefault="00A75C9B" w:rsidP="003C6446">
      <w:pPr>
        <w:shd w:val="clear" w:color="auto" w:fill="FFFFFF"/>
        <w:ind w:firstLine="709"/>
        <w:rPr>
          <w:rFonts w:ascii="Roboto Condensed Light" w:hAnsi="Roboto Condensed Light"/>
          <w:color w:val="000000"/>
          <w:sz w:val="24"/>
          <w:szCs w:val="24"/>
        </w:rPr>
      </w:pPr>
      <w:r w:rsidRPr="00B13351">
        <w:rPr>
          <w:rFonts w:ascii="Roboto Condensed Light" w:hAnsi="Roboto Condensed Light"/>
          <w:color w:val="000000"/>
          <w:sz w:val="24"/>
          <w:szCs w:val="24"/>
        </w:rPr>
        <w:t>4.</w:t>
      </w:r>
      <w:r w:rsidR="00611B32" w:rsidRPr="00B13351">
        <w:rPr>
          <w:rFonts w:ascii="Roboto Condensed Light" w:hAnsi="Roboto Condensed Light"/>
          <w:color w:val="000000"/>
          <w:sz w:val="24"/>
          <w:szCs w:val="24"/>
        </w:rPr>
        <w:t>18</w:t>
      </w:r>
      <w:r w:rsidRPr="00B13351">
        <w:rPr>
          <w:rFonts w:ascii="Roboto Condensed Light" w:hAnsi="Roboto Condensed Light"/>
          <w:color w:val="000000"/>
          <w:sz w:val="24"/>
          <w:szCs w:val="24"/>
        </w:rPr>
        <w:t>. Порядок і форма запису відомостей про адресу мають відповідати правилам користування поштовим зв’язком.</w:t>
      </w:r>
    </w:p>
    <w:p w:rsidR="003C6446" w:rsidRPr="00B13351" w:rsidRDefault="003C6446" w:rsidP="003C6446">
      <w:pPr>
        <w:shd w:val="clear" w:color="auto" w:fill="FFFFFF"/>
        <w:ind w:firstLine="709"/>
        <w:rPr>
          <w:rFonts w:ascii="Roboto Condensed Light" w:hAnsi="Roboto Condensed Light"/>
          <w:color w:val="000000"/>
          <w:sz w:val="24"/>
          <w:szCs w:val="24"/>
        </w:rPr>
      </w:pPr>
    </w:p>
    <w:p w:rsidR="003C6446" w:rsidRPr="00B13351" w:rsidRDefault="00A75C9B" w:rsidP="003C6446">
      <w:pPr>
        <w:shd w:val="clear" w:color="auto" w:fill="FFFFFF"/>
        <w:ind w:firstLine="709"/>
        <w:rPr>
          <w:rFonts w:ascii="Roboto Condensed Light" w:hAnsi="Roboto Condensed Light"/>
          <w:color w:val="000000"/>
          <w:sz w:val="24"/>
          <w:szCs w:val="24"/>
        </w:rPr>
      </w:pPr>
      <w:r w:rsidRPr="00B13351">
        <w:rPr>
          <w:rFonts w:ascii="Roboto Condensed Light" w:hAnsi="Roboto Condensed Light"/>
          <w:color w:val="000000"/>
          <w:sz w:val="24"/>
          <w:szCs w:val="24"/>
        </w:rPr>
        <w:t>4.</w:t>
      </w:r>
      <w:r w:rsidR="00611B32" w:rsidRPr="00B13351">
        <w:rPr>
          <w:rFonts w:ascii="Roboto Condensed Light" w:hAnsi="Roboto Condensed Light"/>
          <w:color w:val="000000"/>
          <w:sz w:val="24"/>
          <w:szCs w:val="24"/>
        </w:rPr>
        <w:t>19</w:t>
      </w:r>
      <w:r w:rsidRPr="00B13351">
        <w:rPr>
          <w:rFonts w:ascii="Roboto Condensed Light" w:hAnsi="Roboto Condensed Light"/>
          <w:color w:val="000000"/>
          <w:sz w:val="24"/>
          <w:szCs w:val="24"/>
        </w:rPr>
        <w:t>. Повна адреса після назви установи, організації зазначається в разі надсилання документа разовим кореспондентам. Якщо документ надсилається органам державної влади та постійним кореспондентам, їх поштова адреса на документах може не зазначатися.</w:t>
      </w:r>
    </w:p>
    <w:p w:rsidR="003C6446" w:rsidRPr="00B13351" w:rsidRDefault="003C6446" w:rsidP="003C6446">
      <w:pPr>
        <w:shd w:val="clear" w:color="auto" w:fill="FFFFFF"/>
        <w:ind w:firstLine="709"/>
        <w:rPr>
          <w:rFonts w:ascii="Roboto Condensed Light" w:hAnsi="Roboto Condensed Light"/>
          <w:color w:val="000000"/>
          <w:sz w:val="24"/>
          <w:szCs w:val="24"/>
        </w:rPr>
      </w:pPr>
    </w:p>
    <w:p w:rsidR="003C6446" w:rsidRPr="00B13351" w:rsidRDefault="00A75C9B" w:rsidP="003C6446">
      <w:pPr>
        <w:shd w:val="clear" w:color="auto" w:fill="FFFFFF"/>
        <w:ind w:firstLine="709"/>
        <w:rPr>
          <w:rFonts w:ascii="Roboto Condensed Light" w:hAnsi="Roboto Condensed Light"/>
          <w:color w:val="000000"/>
          <w:sz w:val="24"/>
          <w:szCs w:val="24"/>
        </w:rPr>
      </w:pPr>
      <w:r w:rsidRPr="00B13351">
        <w:rPr>
          <w:rFonts w:ascii="Roboto Condensed Light" w:hAnsi="Roboto Condensed Light"/>
          <w:color w:val="000000"/>
          <w:sz w:val="24"/>
          <w:szCs w:val="24"/>
        </w:rPr>
        <w:t>4.</w:t>
      </w:r>
      <w:r w:rsidR="00611B32" w:rsidRPr="00B13351">
        <w:rPr>
          <w:rFonts w:ascii="Roboto Condensed Light" w:hAnsi="Roboto Condensed Light"/>
          <w:color w:val="000000"/>
          <w:sz w:val="24"/>
          <w:szCs w:val="24"/>
        </w:rPr>
        <w:t>20</w:t>
      </w:r>
      <w:r w:rsidRPr="00B13351">
        <w:rPr>
          <w:rFonts w:ascii="Roboto Condensed Light" w:hAnsi="Roboto Condensed Light"/>
          <w:color w:val="000000"/>
          <w:sz w:val="24"/>
          <w:szCs w:val="24"/>
        </w:rPr>
        <w:t>. У разі надсилання документа фізичній особі спочатку зазначаються прізвище та ініціали, а потім поштова адреса, наприклад:</w:t>
      </w:r>
    </w:p>
    <w:p w:rsidR="003C6446" w:rsidRPr="00B13351" w:rsidRDefault="00A75C9B" w:rsidP="003C6446">
      <w:pPr>
        <w:shd w:val="clear" w:color="auto" w:fill="FFFFFF"/>
        <w:ind w:left="4248" w:firstLine="709"/>
        <w:rPr>
          <w:rFonts w:ascii="Roboto Condensed Light" w:hAnsi="Roboto Condensed Light"/>
          <w:sz w:val="24"/>
          <w:szCs w:val="24"/>
        </w:rPr>
      </w:pPr>
      <w:r w:rsidRPr="00B13351">
        <w:rPr>
          <w:rFonts w:ascii="Roboto Condensed Light" w:hAnsi="Roboto Condensed Light"/>
          <w:i/>
          <w:iCs/>
          <w:color w:val="000000"/>
          <w:sz w:val="24"/>
          <w:szCs w:val="24"/>
        </w:rPr>
        <w:t>Коваленко М.П.</w:t>
      </w:r>
    </w:p>
    <w:p w:rsidR="003C6446" w:rsidRPr="00B13351" w:rsidRDefault="005F228D" w:rsidP="003C6446">
      <w:pPr>
        <w:shd w:val="clear" w:color="auto" w:fill="FFFFFF"/>
        <w:ind w:left="4248" w:firstLine="709"/>
        <w:rPr>
          <w:rFonts w:ascii="Roboto Condensed Light" w:hAnsi="Roboto Condensed Light"/>
          <w:sz w:val="24"/>
          <w:szCs w:val="24"/>
        </w:rPr>
      </w:pPr>
      <w:r w:rsidRPr="00B13351">
        <w:rPr>
          <w:rFonts w:ascii="Roboto Condensed Light" w:hAnsi="Roboto Condensed Light"/>
          <w:i/>
          <w:iCs/>
          <w:color w:val="000000"/>
          <w:sz w:val="24"/>
          <w:szCs w:val="24"/>
        </w:rPr>
        <w:t>вул</w:t>
      </w:r>
      <w:r w:rsidR="00A75C9B" w:rsidRPr="00B13351">
        <w:rPr>
          <w:rFonts w:ascii="Roboto Condensed Light" w:hAnsi="Roboto Condensed Light"/>
          <w:i/>
          <w:iCs/>
          <w:color w:val="000000"/>
          <w:sz w:val="24"/>
          <w:szCs w:val="24"/>
        </w:rPr>
        <w:t>. Садов</w:t>
      </w:r>
      <w:r w:rsidRPr="00B13351">
        <w:rPr>
          <w:rFonts w:ascii="Roboto Condensed Light" w:hAnsi="Roboto Condensed Light"/>
          <w:i/>
          <w:iCs/>
          <w:color w:val="000000"/>
          <w:sz w:val="24"/>
          <w:szCs w:val="24"/>
        </w:rPr>
        <w:t>а</w:t>
      </w:r>
      <w:r w:rsidR="00A75C9B" w:rsidRPr="00B13351">
        <w:rPr>
          <w:rFonts w:ascii="Roboto Condensed Light" w:hAnsi="Roboto Condensed Light"/>
          <w:i/>
          <w:iCs/>
          <w:color w:val="000000"/>
          <w:sz w:val="24"/>
          <w:szCs w:val="24"/>
        </w:rPr>
        <w:t xml:space="preserve">, 11, кв.15, </w:t>
      </w:r>
    </w:p>
    <w:p w:rsidR="003C6446" w:rsidRPr="00B13351" w:rsidRDefault="00A75C9B" w:rsidP="003C6446">
      <w:pPr>
        <w:shd w:val="clear" w:color="auto" w:fill="FFFFFF"/>
        <w:ind w:left="4248" w:firstLine="709"/>
        <w:rPr>
          <w:rFonts w:ascii="Roboto Condensed Light" w:hAnsi="Roboto Condensed Light"/>
          <w:i/>
          <w:iCs/>
          <w:color w:val="000000"/>
          <w:sz w:val="24"/>
          <w:szCs w:val="24"/>
        </w:rPr>
      </w:pPr>
      <w:r w:rsidRPr="00B13351">
        <w:rPr>
          <w:rFonts w:ascii="Roboto Condensed Light" w:hAnsi="Roboto Condensed Light"/>
          <w:i/>
          <w:iCs/>
          <w:color w:val="000000"/>
          <w:sz w:val="24"/>
          <w:szCs w:val="24"/>
        </w:rPr>
        <w:t xml:space="preserve">м. Умань, Черкаська обл., </w:t>
      </w:r>
    </w:p>
    <w:p w:rsidR="003C6446" w:rsidRPr="00B13351" w:rsidRDefault="00A75C9B" w:rsidP="003C6446">
      <w:pPr>
        <w:shd w:val="clear" w:color="auto" w:fill="FFFFFF"/>
        <w:ind w:left="4248" w:firstLine="709"/>
        <w:rPr>
          <w:rFonts w:ascii="Roboto Condensed Light" w:hAnsi="Roboto Condensed Light"/>
          <w:sz w:val="24"/>
          <w:szCs w:val="24"/>
        </w:rPr>
      </w:pPr>
      <w:r w:rsidRPr="00B13351">
        <w:rPr>
          <w:rFonts w:ascii="Roboto Condensed Light" w:hAnsi="Roboto Condensed Light"/>
          <w:i/>
          <w:iCs/>
          <w:color w:val="000000"/>
          <w:sz w:val="24"/>
          <w:szCs w:val="24"/>
        </w:rPr>
        <w:t>20210</w:t>
      </w:r>
    </w:p>
    <w:p w:rsidR="003C6446" w:rsidRPr="00B13351" w:rsidRDefault="003C6446" w:rsidP="003C6446">
      <w:pPr>
        <w:shd w:val="clear" w:color="auto" w:fill="FFFFFF"/>
        <w:ind w:left="4248" w:firstLine="709"/>
        <w:rPr>
          <w:rFonts w:ascii="Roboto Condensed Light" w:hAnsi="Roboto Condensed Light"/>
          <w:sz w:val="24"/>
          <w:szCs w:val="24"/>
        </w:rPr>
      </w:pPr>
    </w:p>
    <w:p w:rsidR="003C6446" w:rsidRPr="00B13351" w:rsidRDefault="00A75C9B" w:rsidP="003C6446">
      <w:pPr>
        <w:shd w:val="clear" w:color="auto" w:fill="FFFFFF"/>
        <w:ind w:firstLine="709"/>
        <w:rPr>
          <w:rFonts w:ascii="Roboto Condensed Light" w:hAnsi="Roboto Condensed Light"/>
          <w:color w:val="000000"/>
          <w:sz w:val="24"/>
          <w:szCs w:val="24"/>
        </w:rPr>
      </w:pPr>
      <w:r w:rsidRPr="00B13351">
        <w:rPr>
          <w:rFonts w:ascii="Roboto Condensed Light" w:hAnsi="Roboto Condensed Light"/>
          <w:color w:val="000000"/>
          <w:sz w:val="24"/>
          <w:szCs w:val="24"/>
        </w:rPr>
        <w:t>4.</w:t>
      </w:r>
      <w:r w:rsidR="00611B32" w:rsidRPr="00B13351">
        <w:rPr>
          <w:rFonts w:ascii="Roboto Condensed Light" w:hAnsi="Roboto Condensed Light"/>
          <w:color w:val="000000"/>
          <w:sz w:val="24"/>
          <w:szCs w:val="24"/>
        </w:rPr>
        <w:t>21</w:t>
      </w:r>
      <w:r w:rsidRPr="00B13351">
        <w:rPr>
          <w:rFonts w:ascii="Roboto Condensed Light" w:hAnsi="Roboto Condensed Light"/>
          <w:color w:val="000000"/>
          <w:sz w:val="24"/>
          <w:szCs w:val="24"/>
        </w:rPr>
        <w:t xml:space="preserve">. </w:t>
      </w:r>
      <w:r w:rsidR="005F228D" w:rsidRPr="00B13351">
        <w:rPr>
          <w:rFonts w:ascii="Roboto Condensed Light" w:hAnsi="Roboto Condensed Light"/>
          <w:color w:val="000000"/>
          <w:sz w:val="24"/>
          <w:szCs w:val="24"/>
        </w:rPr>
        <w:t>Кілька д</w:t>
      </w:r>
      <w:r w:rsidRPr="00B13351">
        <w:rPr>
          <w:rFonts w:ascii="Roboto Condensed Light" w:hAnsi="Roboto Condensed Light"/>
          <w:color w:val="000000"/>
          <w:sz w:val="24"/>
          <w:szCs w:val="24"/>
        </w:rPr>
        <w:t>окумент</w:t>
      </w:r>
      <w:r w:rsidR="005F228D" w:rsidRPr="00B13351">
        <w:rPr>
          <w:rFonts w:ascii="Roboto Condensed Light" w:hAnsi="Roboto Condensed Light"/>
          <w:color w:val="000000"/>
          <w:sz w:val="24"/>
          <w:szCs w:val="24"/>
        </w:rPr>
        <w:t>ів</w:t>
      </w:r>
      <w:r w:rsidRPr="00B13351">
        <w:rPr>
          <w:rFonts w:ascii="Roboto Condensed Light" w:hAnsi="Roboto Condensed Light"/>
          <w:color w:val="000000"/>
          <w:sz w:val="24"/>
          <w:szCs w:val="24"/>
        </w:rPr>
        <w:t xml:space="preserve">, що надсилаються одночасно одному адресатові, </w:t>
      </w:r>
      <w:r w:rsidR="00BF4D3A" w:rsidRPr="00B13351">
        <w:rPr>
          <w:rFonts w:ascii="Roboto Condensed Light" w:hAnsi="Roboto Condensed Light"/>
          <w:color w:val="000000"/>
          <w:sz w:val="24"/>
          <w:szCs w:val="24"/>
        </w:rPr>
        <w:t>у</w:t>
      </w:r>
      <w:r w:rsidRPr="00B13351">
        <w:rPr>
          <w:rFonts w:ascii="Roboto Condensed Light" w:hAnsi="Roboto Condensed Light"/>
          <w:color w:val="000000"/>
          <w:sz w:val="24"/>
          <w:szCs w:val="24"/>
        </w:rPr>
        <w:t xml:space="preserve">кладаються в один конверт (упакування). На конверті зазначається адреса, за необхідності проставляються реєстраційні індекси всіх документів, які містяться </w:t>
      </w:r>
      <w:r w:rsidR="00BF4D3A" w:rsidRPr="00B13351">
        <w:rPr>
          <w:rFonts w:ascii="Roboto Condensed Light" w:hAnsi="Roboto Condensed Light"/>
          <w:color w:val="000000"/>
          <w:sz w:val="24"/>
          <w:szCs w:val="24"/>
        </w:rPr>
        <w:t>в</w:t>
      </w:r>
      <w:r w:rsidRPr="00B13351">
        <w:rPr>
          <w:rFonts w:ascii="Roboto Condensed Light" w:hAnsi="Roboto Condensed Light"/>
          <w:color w:val="000000"/>
          <w:sz w:val="24"/>
          <w:szCs w:val="24"/>
        </w:rPr>
        <w:t xml:space="preserve"> конверті.</w:t>
      </w:r>
    </w:p>
    <w:p w:rsidR="003C6446" w:rsidRPr="00B13351" w:rsidRDefault="003C6446" w:rsidP="003C6446">
      <w:pPr>
        <w:pStyle w:val="1"/>
        <w:rPr>
          <w:rFonts w:ascii="Roboto Condensed Light" w:hAnsi="Roboto Condensed Light"/>
          <w:sz w:val="24"/>
          <w:szCs w:val="24"/>
        </w:rPr>
      </w:pPr>
    </w:p>
    <w:p w:rsidR="003C6446" w:rsidRPr="00B13351" w:rsidRDefault="0081728F" w:rsidP="003C6446">
      <w:pPr>
        <w:pStyle w:val="1"/>
        <w:rPr>
          <w:rFonts w:ascii="Roboto Condensed Light" w:hAnsi="Roboto Condensed Light"/>
          <w:sz w:val="24"/>
          <w:szCs w:val="24"/>
        </w:rPr>
      </w:pPr>
      <w:bookmarkStart w:id="5" w:name="_Toc531179908"/>
      <w:r w:rsidRPr="00B13351">
        <w:rPr>
          <w:rFonts w:ascii="Roboto Condensed Light" w:hAnsi="Roboto Condensed Light"/>
          <w:sz w:val="24"/>
          <w:szCs w:val="24"/>
        </w:rPr>
        <w:t xml:space="preserve">5. </w:t>
      </w:r>
      <w:r w:rsidR="00406254" w:rsidRPr="00B13351">
        <w:rPr>
          <w:rFonts w:ascii="Roboto Condensed Light" w:hAnsi="Roboto Condensed Light"/>
          <w:sz w:val="24"/>
          <w:szCs w:val="24"/>
        </w:rPr>
        <w:t>Організація роботи з документами, що передаються електронними засобами зв’язку (електронною поштою, факсом тощо)</w:t>
      </w:r>
      <w:bookmarkEnd w:id="5"/>
    </w:p>
    <w:p w:rsidR="003C6446" w:rsidRPr="00B13351" w:rsidRDefault="003C6446" w:rsidP="003C6446">
      <w:pPr>
        <w:pStyle w:val="1"/>
        <w:rPr>
          <w:rFonts w:ascii="Roboto Condensed Light" w:hAnsi="Roboto Condensed Light"/>
          <w:sz w:val="24"/>
          <w:szCs w:val="24"/>
        </w:rPr>
      </w:pPr>
    </w:p>
    <w:p w:rsidR="003C6446" w:rsidRPr="00B13351" w:rsidRDefault="0081728F" w:rsidP="003C6446">
      <w:pPr>
        <w:ind w:firstLine="709"/>
        <w:rPr>
          <w:rFonts w:ascii="Roboto Condensed Light" w:hAnsi="Roboto Condensed Light"/>
          <w:sz w:val="24"/>
          <w:szCs w:val="24"/>
        </w:rPr>
      </w:pPr>
      <w:r w:rsidRPr="00B13351">
        <w:rPr>
          <w:rFonts w:ascii="Roboto Condensed Light" w:hAnsi="Roboto Condensed Light"/>
          <w:sz w:val="24"/>
          <w:szCs w:val="24"/>
        </w:rPr>
        <w:t>5</w:t>
      </w:r>
      <w:r w:rsidR="00406254" w:rsidRPr="00B13351">
        <w:rPr>
          <w:rFonts w:ascii="Roboto Condensed Light" w:hAnsi="Roboto Condensed Light"/>
          <w:sz w:val="24"/>
          <w:szCs w:val="24"/>
        </w:rPr>
        <w:t>.1. Отримання та відправлення електронних документів здійснюється через офіційні електронні адреси Суду</w:t>
      </w:r>
      <w:r w:rsidR="00C11AD7" w:rsidRPr="00B13351">
        <w:rPr>
          <w:rFonts w:ascii="Roboto Condensed Light" w:hAnsi="Roboto Condensed Light"/>
          <w:sz w:val="24"/>
          <w:szCs w:val="24"/>
        </w:rPr>
        <w:t xml:space="preserve"> (офіційні електронні адреси Суду містять такі реквізити: @supreme.court.gov.ua)</w:t>
      </w:r>
      <w:r w:rsidR="00406254" w:rsidRPr="00B13351">
        <w:rPr>
          <w:rFonts w:ascii="Roboto Condensed Light" w:hAnsi="Roboto Condensed Light"/>
          <w:sz w:val="24"/>
          <w:szCs w:val="24"/>
        </w:rPr>
        <w:t>.</w:t>
      </w:r>
    </w:p>
    <w:p w:rsidR="003C6446" w:rsidRPr="00B13351" w:rsidRDefault="003C6446" w:rsidP="003C6446">
      <w:pPr>
        <w:ind w:firstLine="709"/>
        <w:rPr>
          <w:rFonts w:ascii="Roboto Condensed Light" w:hAnsi="Roboto Condensed Light"/>
          <w:sz w:val="24"/>
          <w:szCs w:val="24"/>
        </w:rPr>
      </w:pPr>
    </w:p>
    <w:p w:rsidR="003C6446" w:rsidRPr="00B13351" w:rsidRDefault="0081728F" w:rsidP="003C6446">
      <w:pPr>
        <w:ind w:firstLine="709"/>
        <w:rPr>
          <w:rFonts w:ascii="Roboto Condensed Light" w:hAnsi="Roboto Condensed Light"/>
          <w:sz w:val="24"/>
          <w:szCs w:val="24"/>
        </w:rPr>
      </w:pPr>
      <w:r w:rsidRPr="00B13351">
        <w:rPr>
          <w:rFonts w:ascii="Roboto Condensed Light" w:hAnsi="Roboto Condensed Light"/>
          <w:sz w:val="24"/>
          <w:szCs w:val="24"/>
        </w:rPr>
        <w:t>5</w:t>
      </w:r>
      <w:r w:rsidR="00406254" w:rsidRPr="00B13351">
        <w:rPr>
          <w:rFonts w:ascii="Roboto Condensed Light" w:hAnsi="Roboto Condensed Light"/>
          <w:sz w:val="24"/>
          <w:szCs w:val="24"/>
        </w:rPr>
        <w:t>.2. Поштова програма забезпечує збереження інформації про отриман</w:t>
      </w:r>
      <w:r w:rsidRPr="00B13351">
        <w:rPr>
          <w:rFonts w:ascii="Roboto Condensed Light" w:hAnsi="Roboto Condensed Light"/>
          <w:sz w:val="24"/>
          <w:szCs w:val="24"/>
        </w:rPr>
        <w:t>ня</w:t>
      </w:r>
      <w:r w:rsidR="00406254" w:rsidRPr="00B13351">
        <w:rPr>
          <w:rFonts w:ascii="Roboto Condensed Light" w:hAnsi="Roboto Condensed Light"/>
          <w:sz w:val="24"/>
          <w:szCs w:val="24"/>
        </w:rPr>
        <w:t xml:space="preserve"> та відправлен</w:t>
      </w:r>
      <w:r w:rsidRPr="00B13351">
        <w:rPr>
          <w:rFonts w:ascii="Roboto Condensed Light" w:hAnsi="Roboto Condensed Light"/>
          <w:sz w:val="24"/>
          <w:szCs w:val="24"/>
        </w:rPr>
        <w:t>ня</w:t>
      </w:r>
      <w:r w:rsidR="00406254" w:rsidRPr="00B13351">
        <w:rPr>
          <w:rFonts w:ascii="Roboto Condensed Light" w:hAnsi="Roboto Condensed Light"/>
          <w:sz w:val="24"/>
          <w:szCs w:val="24"/>
        </w:rPr>
        <w:t xml:space="preserve"> повідомлен</w:t>
      </w:r>
      <w:r w:rsidR="000D115F" w:rsidRPr="00B13351">
        <w:rPr>
          <w:rFonts w:ascii="Roboto Condensed Light" w:hAnsi="Roboto Condensed Light"/>
          <w:sz w:val="24"/>
          <w:szCs w:val="24"/>
        </w:rPr>
        <w:t>ь</w:t>
      </w:r>
      <w:r w:rsidR="00406254" w:rsidRPr="00B13351">
        <w:rPr>
          <w:rFonts w:ascii="Roboto Condensed Light" w:hAnsi="Roboto Condensed Light"/>
          <w:sz w:val="24"/>
          <w:szCs w:val="24"/>
        </w:rPr>
        <w:t>, а також перевірку повідомлень на наявність шкідливих програмних кодів (вірусів).</w:t>
      </w:r>
    </w:p>
    <w:p w:rsidR="003C6446" w:rsidRPr="00B13351" w:rsidRDefault="003C6446" w:rsidP="003C6446">
      <w:pPr>
        <w:ind w:firstLine="709"/>
        <w:rPr>
          <w:rFonts w:ascii="Roboto Condensed Light" w:hAnsi="Roboto Condensed Light"/>
          <w:sz w:val="24"/>
          <w:szCs w:val="24"/>
        </w:rPr>
      </w:pPr>
    </w:p>
    <w:p w:rsidR="003C6446" w:rsidRPr="00B13351" w:rsidRDefault="0081728F" w:rsidP="003C6446">
      <w:pPr>
        <w:ind w:firstLine="709"/>
        <w:rPr>
          <w:rFonts w:ascii="Roboto Condensed Light" w:hAnsi="Roboto Condensed Light"/>
          <w:sz w:val="24"/>
          <w:szCs w:val="24"/>
        </w:rPr>
      </w:pPr>
      <w:r w:rsidRPr="00B13351">
        <w:rPr>
          <w:rFonts w:ascii="Roboto Condensed Light" w:hAnsi="Roboto Condensed Light"/>
          <w:sz w:val="24"/>
          <w:szCs w:val="24"/>
        </w:rPr>
        <w:t>5</w:t>
      </w:r>
      <w:r w:rsidR="00406254" w:rsidRPr="00B13351">
        <w:rPr>
          <w:rFonts w:ascii="Roboto Condensed Light" w:hAnsi="Roboto Condensed Light"/>
          <w:sz w:val="24"/>
          <w:szCs w:val="24"/>
        </w:rPr>
        <w:t>.3. Працівники апарату Суду, відповідальні за роботу з офіційними скриньками електронної пошти, зобов’язані постійно перевіряти електронну поштову скриньку.</w:t>
      </w:r>
    </w:p>
    <w:p w:rsidR="003C6446" w:rsidRPr="00B13351" w:rsidRDefault="003C6446" w:rsidP="003C6446">
      <w:pPr>
        <w:ind w:firstLine="709"/>
        <w:rPr>
          <w:rFonts w:ascii="Roboto Condensed Light" w:hAnsi="Roboto Condensed Light"/>
          <w:sz w:val="24"/>
          <w:szCs w:val="24"/>
        </w:rPr>
      </w:pPr>
    </w:p>
    <w:p w:rsidR="003C6446" w:rsidRPr="00B13351" w:rsidRDefault="0081728F" w:rsidP="003C6446">
      <w:pPr>
        <w:ind w:firstLine="709"/>
        <w:rPr>
          <w:rFonts w:ascii="Roboto Condensed Light" w:hAnsi="Roboto Condensed Light"/>
          <w:sz w:val="24"/>
          <w:szCs w:val="24"/>
        </w:rPr>
      </w:pPr>
      <w:r w:rsidRPr="00B13351">
        <w:rPr>
          <w:rFonts w:ascii="Roboto Condensed Light" w:hAnsi="Roboto Condensed Light"/>
          <w:sz w:val="24"/>
          <w:szCs w:val="24"/>
        </w:rPr>
        <w:lastRenderedPageBreak/>
        <w:t>5</w:t>
      </w:r>
      <w:r w:rsidR="00406254" w:rsidRPr="00B13351">
        <w:rPr>
          <w:rFonts w:ascii="Roboto Condensed Light" w:hAnsi="Roboto Condensed Light"/>
          <w:sz w:val="24"/>
          <w:szCs w:val="24"/>
        </w:rPr>
        <w:t>.4. Після отримання електронних документів працівники, відповідальні за роботу з офіційними скриньками електронної пошти:</w:t>
      </w:r>
    </w:p>
    <w:p w:rsidR="003C6446" w:rsidRPr="00B13351" w:rsidRDefault="00406254" w:rsidP="003C6446">
      <w:pPr>
        <w:ind w:firstLine="709"/>
        <w:rPr>
          <w:rFonts w:ascii="Roboto Condensed Light" w:hAnsi="Roboto Condensed Light"/>
          <w:sz w:val="24"/>
          <w:szCs w:val="24"/>
        </w:rPr>
      </w:pPr>
      <w:r w:rsidRPr="00B13351">
        <w:rPr>
          <w:rFonts w:ascii="Roboto Condensed Light" w:hAnsi="Roboto Condensed Light"/>
          <w:sz w:val="24"/>
          <w:szCs w:val="24"/>
        </w:rPr>
        <w:t xml:space="preserve">перевіряють кожний документ на повноту та відповідність реєстраційних реквізитів, </w:t>
      </w:r>
      <w:r w:rsidR="00BF4D3A" w:rsidRPr="00B13351">
        <w:rPr>
          <w:rFonts w:ascii="Roboto Condensed Light" w:hAnsi="Roboto Condensed Light"/>
          <w:sz w:val="24"/>
          <w:szCs w:val="24"/>
        </w:rPr>
        <w:t>у</w:t>
      </w:r>
      <w:r w:rsidRPr="00B13351">
        <w:rPr>
          <w:rFonts w:ascii="Roboto Condensed Light" w:hAnsi="Roboto Condensed Light"/>
          <w:sz w:val="24"/>
          <w:szCs w:val="24"/>
        </w:rPr>
        <w:t xml:space="preserve">казаних у темі </w:t>
      </w:r>
      <w:r w:rsidR="00BF4D3A" w:rsidRPr="00B13351">
        <w:rPr>
          <w:rFonts w:ascii="Roboto Condensed Light" w:hAnsi="Roboto Condensed Light"/>
          <w:sz w:val="24"/>
          <w:szCs w:val="24"/>
        </w:rPr>
        <w:t>й</w:t>
      </w:r>
      <w:r w:rsidRPr="00B13351">
        <w:rPr>
          <w:rFonts w:ascii="Roboto Condensed Light" w:hAnsi="Roboto Condensed Light"/>
          <w:sz w:val="24"/>
          <w:szCs w:val="24"/>
        </w:rPr>
        <w:t xml:space="preserve"> </w:t>
      </w:r>
      <w:r w:rsidR="00BF4D3A" w:rsidRPr="00B13351">
        <w:rPr>
          <w:rFonts w:ascii="Roboto Condensed Light" w:hAnsi="Roboto Condensed Light"/>
          <w:sz w:val="24"/>
          <w:szCs w:val="24"/>
        </w:rPr>
        <w:t>у</w:t>
      </w:r>
      <w:r w:rsidRPr="00B13351">
        <w:rPr>
          <w:rFonts w:ascii="Roboto Condensed Light" w:hAnsi="Roboto Condensed Light"/>
          <w:sz w:val="24"/>
          <w:szCs w:val="24"/>
        </w:rPr>
        <w:t>кладеному файлі;</w:t>
      </w:r>
    </w:p>
    <w:p w:rsidR="003C6446" w:rsidRPr="00B13351" w:rsidRDefault="00406254" w:rsidP="003C6446">
      <w:pPr>
        <w:ind w:firstLine="709"/>
        <w:rPr>
          <w:rFonts w:ascii="Roboto Condensed Light" w:hAnsi="Roboto Condensed Light"/>
          <w:sz w:val="24"/>
          <w:szCs w:val="24"/>
        </w:rPr>
      </w:pPr>
      <w:r w:rsidRPr="00B13351">
        <w:rPr>
          <w:rFonts w:ascii="Roboto Condensed Light" w:hAnsi="Roboto Condensed Light"/>
          <w:sz w:val="24"/>
          <w:szCs w:val="24"/>
        </w:rPr>
        <w:t>у разі отримання електронного документа з порушенням цілісності та автентичності (невідповідність електронного цифрового підпису, наявність шкідливого програмного коду тощо) відправникові електронного документа надсилається відповідне повідомлення, у якому зазначається про необхідність відправлення нового електронного документа;</w:t>
      </w:r>
    </w:p>
    <w:p w:rsidR="003C6446" w:rsidRPr="00B13351" w:rsidRDefault="00406254" w:rsidP="003C6446">
      <w:pPr>
        <w:ind w:firstLine="709"/>
        <w:rPr>
          <w:rFonts w:ascii="Roboto Condensed Light" w:hAnsi="Roboto Condensed Light"/>
          <w:sz w:val="24"/>
          <w:szCs w:val="24"/>
        </w:rPr>
      </w:pPr>
      <w:r w:rsidRPr="00B13351">
        <w:rPr>
          <w:rFonts w:ascii="Roboto Condensed Light" w:hAnsi="Roboto Condensed Light"/>
          <w:sz w:val="24"/>
          <w:szCs w:val="24"/>
        </w:rPr>
        <w:t>надсилають відправникові електронною поштою підтвердження про отримання електронного документа (якщо про це є запит у листі) або повідомлення про проблеми з його читанням чи про відсутність файлів, що повинні бути додані;</w:t>
      </w:r>
    </w:p>
    <w:p w:rsidR="003C6446" w:rsidRPr="00B13351" w:rsidRDefault="00406254" w:rsidP="003C6446">
      <w:pPr>
        <w:ind w:firstLine="709"/>
        <w:rPr>
          <w:rFonts w:ascii="Roboto Condensed Light" w:hAnsi="Roboto Condensed Light"/>
          <w:sz w:val="24"/>
          <w:szCs w:val="24"/>
        </w:rPr>
      </w:pPr>
      <w:r w:rsidRPr="00B13351">
        <w:rPr>
          <w:rFonts w:ascii="Roboto Condensed Light" w:hAnsi="Roboto Condensed Light"/>
          <w:sz w:val="24"/>
          <w:szCs w:val="24"/>
        </w:rPr>
        <w:t>реєструють електронний документ в АСДС.</w:t>
      </w:r>
    </w:p>
    <w:p w:rsidR="003C6446" w:rsidRPr="00B13351" w:rsidRDefault="0081728F" w:rsidP="003C6446">
      <w:pPr>
        <w:ind w:firstLine="709"/>
        <w:rPr>
          <w:rFonts w:ascii="Roboto Condensed Light" w:hAnsi="Roboto Condensed Light"/>
          <w:sz w:val="24"/>
          <w:szCs w:val="24"/>
        </w:rPr>
      </w:pPr>
      <w:r w:rsidRPr="00B13351">
        <w:rPr>
          <w:rFonts w:ascii="Roboto Condensed Light" w:hAnsi="Roboto Condensed Light"/>
          <w:sz w:val="24"/>
          <w:szCs w:val="24"/>
        </w:rPr>
        <w:t>Інфікований електронний до</w:t>
      </w:r>
      <w:r w:rsidR="00BF4D3A" w:rsidRPr="00B13351">
        <w:rPr>
          <w:rFonts w:ascii="Roboto Condensed Light" w:hAnsi="Roboto Condensed Light"/>
          <w:sz w:val="24"/>
          <w:szCs w:val="24"/>
        </w:rPr>
        <w:t xml:space="preserve">кумент автоматично вилучається </w:t>
      </w:r>
      <w:r w:rsidRPr="00B13351">
        <w:rPr>
          <w:rFonts w:ascii="Roboto Condensed Light" w:hAnsi="Roboto Condensed Light"/>
          <w:sz w:val="24"/>
          <w:szCs w:val="24"/>
        </w:rPr>
        <w:t>з папки «Вхідні» і переноситься до папки «Карантин».</w:t>
      </w:r>
    </w:p>
    <w:p w:rsidR="003C6446" w:rsidRPr="00B13351" w:rsidRDefault="003C6446" w:rsidP="003C6446">
      <w:pPr>
        <w:ind w:firstLine="709"/>
        <w:rPr>
          <w:rFonts w:ascii="Roboto Condensed Light" w:hAnsi="Roboto Condensed Light"/>
          <w:sz w:val="24"/>
          <w:szCs w:val="24"/>
        </w:rPr>
      </w:pPr>
    </w:p>
    <w:p w:rsidR="003C6446" w:rsidRPr="00B13351" w:rsidRDefault="0081728F" w:rsidP="003C6446">
      <w:pPr>
        <w:ind w:firstLine="709"/>
        <w:rPr>
          <w:rFonts w:ascii="Roboto Condensed Light" w:hAnsi="Roboto Condensed Light"/>
          <w:sz w:val="24"/>
          <w:szCs w:val="24"/>
        </w:rPr>
      </w:pPr>
      <w:r w:rsidRPr="00B13351">
        <w:rPr>
          <w:rFonts w:ascii="Roboto Condensed Light" w:hAnsi="Roboto Condensed Light"/>
          <w:sz w:val="24"/>
          <w:szCs w:val="24"/>
        </w:rPr>
        <w:t>5</w:t>
      </w:r>
      <w:r w:rsidR="00406254" w:rsidRPr="00B13351">
        <w:rPr>
          <w:rFonts w:ascii="Roboto Condensed Light" w:hAnsi="Roboto Condensed Light"/>
          <w:sz w:val="24"/>
          <w:szCs w:val="24"/>
        </w:rPr>
        <w:t>.5. Документи з позначкою «Терміново»</w:t>
      </w:r>
      <w:r w:rsidRPr="00B13351">
        <w:rPr>
          <w:rFonts w:ascii="Roboto Condensed Light" w:hAnsi="Roboto Condensed Light"/>
          <w:sz w:val="24"/>
          <w:szCs w:val="24"/>
        </w:rPr>
        <w:t xml:space="preserve"> реєструються та</w:t>
      </w:r>
      <w:r w:rsidR="00406254" w:rsidRPr="00B13351">
        <w:rPr>
          <w:rFonts w:ascii="Roboto Condensed Light" w:hAnsi="Roboto Condensed Light"/>
          <w:sz w:val="24"/>
          <w:szCs w:val="24"/>
        </w:rPr>
        <w:t xml:space="preserve"> передаються </w:t>
      </w:r>
      <w:r w:rsidRPr="00B13351">
        <w:rPr>
          <w:rFonts w:ascii="Roboto Condensed Light" w:hAnsi="Roboto Condensed Light"/>
          <w:sz w:val="24"/>
          <w:szCs w:val="24"/>
        </w:rPr>
        <w:t xml:space="preserve">до відповідного структурного підрозділу </w:t>
      </w:r>
      <w:r w:rsidR="00406254" w:rsidRPr="00B13351">
        <w:rPr>
          <w:rFonts w:ascii="Roboto Condensed Light" w:hAnsi="Roboto Condensed Light"/>
          <w:sz w:val="24"/>
          <w:szCs w:val="24"/>
        </w:rPr>
        <w:t>негайно, але не пізніше ніж через годину після їх отримання.</w:t>
      </w:r>
    </w:p>
    <w:p w:rsidR="003C6446" w:rsidRPr="00B13351" w:rsidRDefault="003C6446" w:rsidP="003C6446">
      <w:pPr>
        <w:ind w:firstLine="709"/>
        <w:rPr>
          <w:rFonts w:ascii="Roboto Condensed Light" w:hAnsi="Roboto Condensed Light"/>
          <w:sz w:val="24"/>
          <w:szCs w:val="24"/>
        </w:rPr>
      </w:pPr>
    </w:p>
    <w:p w:rsidR="003C6446" w:rsidRPr="00B13351" w:rsidRDefault="00697C0A" w:rsidP="003C6446">
      <w:pPr>
        <w:ind w:firstLine="709"/>
        <w:rPr>
          <w:rFonts w:ascii="Roboto Condensed Light" w:hAnsi="Roboto Condensed Light"/>
          <w:sz w:val="24"/>
          <w:szCs w:val="24"/>
        </w:rPr>
      </w:pPr>
      <w:r w:rsidRPr="00B13351">
        <w:rPr>
          <w:rFonts w:ascii="Roboto Condensed Light" w:hAnsi="Roboto Condensed Light"/>
          <w:sz w:val="24"/>
          <w:szCs w:val="24"/>
        </w:rPr>
        <w:t>5</w:t>
      </w:r>
      <w:r w:rsidR="00406254" w:rsidRPr="00B13351">
        <w:rPr>
          <w:rFonts w:ascii="Roboto Condensed Light" w:hAnsi="Roboto Condensed Light"/>
          <w:sz w:val="24"/>
          <w:szCs w:val="24"/>
        </w:rPr>
        <w:t>.6. Обробленню та реєстрації не підлягають електронні документи, у яких:</w:t>
      </w:r>
    </w:p>
    <w:p w:rsidR="003C6446" w:rsidRPr="00B13351" w:rsidRDefault="00406254" w:rsidP="003C6446">
      <w:pPr>
        <w:ind w:firstLine="709"/>
        <w:rPr>
          <w:rFonts w:ascii="Roboto Condensed Light" w:hAnsi="Roboto Condensed Light"/>
          <w:sz w:val="24"/>
          <w:szCs w:val="24"/>
        </w:rPr>
      </w:pPr>
      <w:r w:rsidRPr="00B13351">
        <w:rPr>
          <w:rFonts w:ascii="Roboto Condensed Light" w:hAnsi="Roboto Condensed Light"/>
          <w:sz w:val="24"/>
          <w:szCs w:val="24"/>
        </w:rPr>
        <w:t>відсутня зворотна електронна адреса;</w:t>
      </w:r>
    </w:p>
    <w:p w:rsidR="003C6446" w:rsidRPr="00B13351" w:rsidRDefault="00406254" w:rsidP="003C6446">
      <w:pPr>
        <w:ind w:firstLine="709"/>
        <w:rPr>
          <w:rFonts w:ascii="Roboto Condensed Light" w:hAnsi="Roboto Condensed Light"/>
          <w:sz w:val="24"/>
          <w:szCs w:val="24"/>
        </w:rPr>
      </w:pPr>
      <w:r w:rsidRPr="00B13351">
        <w:rPr>
          <w:rFonts w:ascii="Roboto Condensed Light" w:hAnsi="Roboto Condensed Light"/>
          <w:sz w:val="24"/>
          <w:szCs w:val="24"/>
        </w:rPr>
        <w:t>зворотна адреса невідома та в тексті документа відсутній підпис, за яким можливо ідентифікувати відправника;</w:t>
      </w:r>
    </w:p>
    <w:p w:rsidR="003C6446" w:rsidRPr="00B13351" w:rsidRDefault="00406254" w:rsidP="003C6446">
      <w:pPr>
        <w:ind w:firstLine="709"/>
        <w:rPr>
          <w:rFonts w:ascii="Roboto Condensed Light" w:hAnsi="Roboto Condensed Light"/>
          <w:sz w:val="24"/>
          <w:szCs w:val="24"/>
        </w:rPr>
      </w:pPr>
      <w:r w:rsidRPr="00B13351">
        <w:rPr>
          <w:rFonts w:ascii="Roboto Condensed Light" w:hAnsi="Roboto Condensed Light"/>
          <w:sz w:val="24"/>
          <w:szCs w:val="24"/>
        </w:rPr>
        <w:t>не вказана електронна адреса одержувача, якому надійшов документ (рядок «Кому», «Копія» або «Прихована копія»).</w:t>
      </w:r>
    </w:p>
    <w:p w:rsidR="003C6446" w:rsidRPr="00B13351" w:rsidRDefault="00406254" w:rsidP="003C6446">
      <w:pPr>
        <w:ind w:firstLine="709"/>
        <w:rPr>
          <w:rFonts w:ascii="Roboto Condensed Light" w:hAnsi="Roboto Condensed Light"/>
          <w:sz w:val="24"/>
          <w:szCs w:val="24"/>
        </w:rPr>
      </w:pPr>
      <w:r w:rsidRPr="00B13351">
        <w:rPr>
          <w:rFonts w:ascii="Roboto Condensed Light" w:hAnsi="Roboto Condensed Light"/>
          <w:sz w:val="24"/>
          <w:szCs w:val="24"/>
        </w:rPr>
        <w:t>Відкривати файли, що приєднані до таких електронних документів, заборонено.</w:t>
      </w:r>
    </w:p>
    <w:p w:rsidR="003C6446" w:rsidRPr="00B13351" w:rsidRDefault="003C6446" w:rsidP="003C6446">
      <w:pPr>
        <w:ind w:firstLine="709"/>
        <w:rPr>
          <w:rFonts w:ascii="Roboto Condensed Light" w:hAnsi="Roboto Condensed Light"/>
          <w:sz w:val="24"/>
          <w:szCs w:val="24"/>
        </w:rPr>
      </w:pPr>
    </w:p>
    <w:p w:rsidR="003C6446" w:rsidRPr="00B13351" w:rsidRDefault="00697C0A" w:rsidP="003C6446">
      <w:pPr>
        <w:ind w:firstLine="709"/>
        <w:rPr>
          <w:rFonts w:ascii="Roboto Condensed Light" w:hAnsi="Roboto Condensed Light"/>
          <w:sz w:val="24"/>
          <w:szCs w:val="24"/>
        </w:rPr>
      </w:pPr>
      <w:r w:rsidRPr="00B13351">
        <w:rPr>
          <w:rFonts w:ascii="Roboto Condensed Light" w:hAnsi="Roboto Condensed Light"/>
          <w:sz w:val="24"/>
          <w:szCs w:val="24"/>
        </w:rPr>
        <w:t>5</w:t>
      </w:r>
      <w:r w:rsidR="00406254" w:rsidRPr="00B13351">
        <w:rPr>
          <w:rFonts w:ascii="Roboto Condensed Light" w:hAnsi="Roboto Condensed Light"/>
          <w:sz w:val="24"/>
          <w:szCs w:val="24"/>
        </w:rPr>
        <w:t>.7. Надсилання офіційного листа електронною поштою здійснюється після реєстрації документа в АСДС та запису вихідного реєстраційного номера і дати документа у файл, що відповідає конкретному документу. Електронний лист є офіційним, якщо містить вкладення з текстом офіційного документа у вигляді файлу, скріпленого електронним цифровим підписом.</w:t>
      </w:r>
    </w:p>
    <w:p w:rsidR="003C6446" w:rsidRPr="00B13351" w:rsidRDefault="00406254" w:rsidP="003C6446">
      <w:pPr>
        <w:ind w:firstLine="709"/>
        <w:rPr>
          <w:rFonts w:ascii="Roboto Condensed Light" w:hAnsi="Roboto Condensed Light"/>
          <w:sz w:val="24"/>
          <w:szCs w:val="24"/>
        </w:rPr>
      </w:pPr>
      <w:r w:rsidRPr="00B13351">
        <w:rPr>
          <w:rFonts w:ascii="Roboto Condensed Light" w:hAnsi="Roboto Condensed Light"/>
          <w:sz w:val="24"/>
          <w:szCs w:val="24"/>
        </w:rPr>
        <w:t xml:space="preserve">Для офіційного електронного листа обов’язково заповнюється поле «Тема» таким чином: «дата реєстрації листа, реєстраційний номер листа, короткий зміст (за потреби)». </w:t>
      </w:r>
      <w:r w:rsidR="00697C0A" w:rsidRPr="00B13351">
        <w:rPr>
          <w:rFonts w:ascii="Roboto Condensed Light" w:hAnsi="Roboto Condensed Light"/>
          <w:sz w:val="24"/>
          <w:szCs w:val="24"/>
        </w:rPr>
        <w:t>І</w:t>
      </w:r>
      <w:r w:rsidRPr="00B13351">
        <w:rPr>
          <w:rFonts w:ascii="Roboto Condensed Light" w:hAnsi="Roboto Condensed Light"/>
          <w:sz w:val="24"/>
          <w:szCs w:val="24"/>
        </w:rPr>
        <w:t>нформація про приєднані файли вказується в</w:t>
      </w:r>
      <w:r w:rsidR="00697C0A" w:rsidRPr="00B13351">
        <w:rPr>
          <w:rFonts w:ascii="Roboto Condensed Light" w:hAnsi="Roboto Condensed Light"/>
          <w:sz w:val="24"/>
          <w:szCs w:val="24"/>
        </w:rPr>
        <w:t xml:space="preserve"> </w:t>
      </w:r>
      <w:r w:rsidRPr="00B13351">
        <w:rPr>
          <w:rFonts w:ascii="Roboto Condensed Light" w:hAnsi="Roboto Condensed Light"/>
          <w:sz w:val="24"/>
          <w:szCs w:val="24"/>
        </w:rPr>
        <w:t>тексті</w:t>
      </w:r>
      <w:r w:rsidR="00BF4D3A" w:rsidRPr="00B13351">
        <w:rPr>
          <w:rFonts w:ascii="Roboto Condensed Light" w:hAnsi="Roboto Condensed Light"/>
          <w:sz w:val="24"/>
          <w:szCs w:val="24"/>
        </w:rPr>
        <w:t xml:space="preserve"> цього листа</w:t>
      </w:r>
      <w:r w:rsidRPr="00B13351">
        <w:rPr>
          <w:rFonts w:ascii="Roboto Condensed Light" w:hAnsi="Roboto Condensed Light"/>
          <w:sz w:val="24"/>
          <w:szCs w:val="24"/>
        </w:rPr>
        <w:t>.</w:t>
      </w:r>
    </w:p>
    <w:p w:rsidR="003C6446" w:rsidRPr="00B13351" w:rsidRDefault="003C6446" w:rsidP="003C6446">
      <w:pPr>
        <w:ind w:firstLine="709"/>
        <w:rPr>
          <w:rFonts w:ascii="Roboto Condensed Light" w:hAnsi="Roboto Condensed Light"/>
          <w:sz w:val="24"/>
          <w:szCs w:val="24"/>
        </w:rPr>
      </w:pPr>
    </w:p>
    <w:p w:rsidR="003C6446" w:rsidRPr="00B13351" w:rsidRDefault="00697C0A" w:rsidP="003C6446">
      <w:pPr>
        <w:ind w:firstLine="709"/>
        <w:rPr>
          <w:rFonts w:ascii="Roboto Condensed Light" w:hAnsi="Roboto Condensed Light"/>
          <w:sz w:val="24"/>
          <w:szCs w:val="24"/>
        </w:rPr>
      </w:pPr>
      <w:r w:rsidRPr="00B13351">
        <w:rPr>
          <w:rFonts w:ascii="Roboto Condensed Light" w:hAnsi="Roboto Condensed Light"/>
          <w:sz w:val="24"/>
          <w:szCs w:val="24"/>
        </w:rPr>
        <w:t>5</w:t>
      </w:r>
      <w:r w:rsidR="00406254" w:rsidRPr="00B13351">
        <w:rPr>
          <w:rFonts w:ascii="Roboto Condensed Light" w:hAnsi="Roboto Condensed Light"/>
          <w:sz w:val="24"/>
          <w:szCs w:val="24"/>
        </w:rPr>
        <w:t>.8. У разі якщо кінцевий адресат не має власної електронної адреси, в електронному листі необхідно вказати, кому адресован</w:t>
      </w:r>
      <w:r w:rsidR="00BF4D3A" w:rsidRPr="00B13351">
        <w:rPr>
          <w:rFonts w:ascii="Roboto Condensed Light" w:hAnsi="Roboto Condensed Light"/>
          <w:sz w:val="24"/>
          <w:szCs w:val="24"/>
        </w:rPr>
        <w:t>о</w:t>
      </w:r>
      <w:r w:rsidR="00406254" w:rsidRPr="00B13351">
        <w:rPr>
          <w:rFonts w:ascii="Roboto Condensed Light" w:hAnsi="Roboto Condensed Light"/>
          <w:sz w:val="24"/>
          <w:szCs w:val="24"/>
        </w:rPr>
        <w:t xml:space="preserve"> передан</w:t>
      </w:r>
      <w:r w:rsidR="00BF4D3A" w:rsidRPr="00B13351">
        <w:rPr>
          <w:rFonts w:ascii="Roboto Condensed Light" w:hAnsi="Roboto Condensed Light"/>
          <w:sz w:val="24"/>
          <w:szCs w:val="24"/>
        </w:rPr>
        <w:t>у</w:t>
      </w:r>
      <w:r w:rsidR="00406254" w:rsidRPr="00B13351">
        <w:rPr>
          <w:rFonts w:ascii="Roboto Condensed Light" w:hAnsi="Roboto Condensed Light"/>
          <w:sz w:val="24"/>
          <w:szCs w:val="24"/>
        </w:rPr>
        <w:t xml:space="preserve"> інформаці</w:t>
      </w:r>
      <w:r w:rsidR="00BF4D3A" w:rsidRPr="00B13351">
        <w:rPr>
          <w:rFonts w:ascii="Roboto Condensed Light" w:hAnsi="Roboto Condensed Light"/>
          <w:sz w:val="24"/>
          <w:szCs w:val="24"/>
        </w:rPr>
        <w:t>ю</w:t>
      </w:r>
      <w:r w:rsidR="00406254" w:rsidRPr="00B13351">
        <w:rPr>
          <w:rFonts w:ascii="Roboto Condensed Light" w:hAnsi="Roboto Condensed Light"/>
          <w:sz w:val="24"/>
          <w:szCs w:val="24"/>
        </w:rPr>
        <w:t>, одночасно вказавши цю інформацію в рядку «Тема».</w:t>
      </w:r>
    </w:p>
    <w:p w:rsidR="003C6446" w:rsidRPr="00B13351" w:rsidRDefault="003C6446" w:rsidP="003C6446">
      <w:pPr>
        <w:ind w:firstLine="709"/>
        <w:rPr>
          <w:rFonts w:ascii="Roboto Condensed Light" w:hAnsi="Roboto Condensed Light"/>
          <w:sz w:val="24"/>
          <w:szCs w:val="24"/>
        </w:rPr>
      </w:pPr>
    </w:p>
    <w:p w:rsidR="003C6446" w:rsidRPr="00B13351" w:rsidRDefault="00697C0A" w:rsidP="003C6446">
      <w:pPr>
        <w:ind w:firstLine="709"/>
        <w:rPr>
          <w:rFonts w:ascii="Roboto Condensed Light" w:hAnsi="Roboto Condensed Light"/>
          <w:sz w:val="24"/>
          <w:szCs w:val="24"/>
        </w:rPr>
      </w:pPr>
      <w:r w:rsidRPr="00B13351">
        <w:rPr>
          <w:rFonts w:ascii="Roboto Condensed Light" w:hAnsi="Roboto Condensed Light"/>
          <w:sz w:val="24"/>
          <w:szCs w:val="24"/>
        </w:rPr>
        <w:t>5</w:t>
      </w:r>
      <w:r w:rsidR="00406254" w:rsidRPr="00B13351">
        <w:rPr>
          <w:rFonts w:ascii="Roboto Condensed Light" w:hAnsi="Roboto Condensed Light"/>
          <w:sz w:val="24"/>
          <w:szCs w:val="24"/>
        </w:rPr>
        <w:t xml:space="preserve">.9. Працівники, відповідальні за роботу з офіційними скриньками електронної пошти, здійснюють відправлення офіційних листів за дорученням </w:t>
      </w:r>
      <w:r w:rsidR="00DF70DC" w:rsidRPr="00B13351">
        <w:rPr>
          <w:rFonts w:ascii="Roboto Condensed Light" w:hAnsi="Roboto Condensed Light"/>
          <w:sz w:val="24"/>
          <w:szCs w:val="24"/>
        </w:rPr>
        <w:t>керівництва</w:t>
      </w:r>
      <w:r w:rsidR="00406254" w:rsidRPr="00B13351">
        <w:rPr>
          <w:rFonts w:ascii="Roboto Condensed Light" w:hAnsi="Roboto Condensed Light"/>
          <w:sz w:val="24"/>
          <w:szCs w:val="24"/>
        </w:rPr>
        <w:t xml:space="preserve"> Суду.</w:t>
      </w:r>
    </w:p>
    <w:p w:rsidR="003C6446" w:rsidRPr="00B13351" w:rsidRDefault="003C6446" w:rsidP="003C6446">
      <w:pPr>
        <w:ind w:firstLine="709"/>
        <w:rPr>
          <w:rFonts w:ascii="Roboto Condensed Light" w:hAnsi="Roboto Condensed Light"/>
          <w:sz w:val="24"/>
          <w:szCs w:val="24"/>
        </w:rPr>
      </w:pPr>
    </w:p>
    <w:p w:rsidR="003C6446" w:rsidRPr="00B13351" w:rsidRDefault="00697C0A" w:rsidP="003C6446">
      <w:pPr>
        <w:ind w:firstLine="709"/>
        <w:rPr>
          <w:rFonts w:ascii="Roboto Condensed Light" w:hAnsi="Roboto Condensed Light"/>
          <w:sz w:val="24"/>
          <w:szCs w:val="24"/>
        </w:rPr>
      </w:pPr>
      <w:r w:rsidRPr="00B13351">
        <w:rPr>
          <w:rFonts w:ascii="Roboto Condensed Light" w:hAnsi="Roboto Condensed Light"/>
          <w:sz w:val="24"/>
          <w:szCs w:val="24"/>
        </w:rPr>
        <w:t>5</w:t>
      </w:r>
      <w:r w:rsidR="00406254" w:rsidRPr="00B13351">
        <w:rPr>
          <w:rFonts w:ascii="Roboto Condensed Light" w:hAnsi="Roboto Condensed Light"/>
          <w:sz w:val="24"/>
          <w:szCs w:val="24"/>
        </w:rPr>
        <w:t>.10. Відправлення документів (листів) електронною поштою здійснюється в кодуванні «KOI8-U» або «Windows-1251».</w:t>
      </w:r>
    </w:p>
    <w:p w:rsidR="003C6446" w:rsidRPr="00B13351" w:rsidRDefault="003C6446" w:rsidP="003C6446">
      <w:pPr>
        <w:ind w:firstLine="709"/>
        <w:rPr>
          <w:rFonts w:ascii="Roboto Condensed Light" w:hAnsi="Roboto Condensed Light"/>
          <w:sz w:val="24"/>
          <w:szCs w:val="24"/>
        </w:rPr>
      </w:pPr>
    </w:p>
    <w:p w:rsidR="003C6446" w:rsidRPr="00B13351" w:rsidRDefault="00697C0A" w:rsidP="003C6446">
      <w:pPr>
        <w:ind w:firstLine="709"/>
        <w:rPr>
          <w:rFonts w:ascii="Roboto Condensed Light" w:hAnsi="Roboto Condensed Light"/>
          <w:sz w:val="24"/>
          <w:szCs w:val="24"/>
        </w:rPr>
      </w:pPr>
      <w:r w:rsidRPr="00B13351">
        <w:rPr>
          <w:rFonts w:ascii="Roboto Condensed Light" w:hAnsi="Roboto Condensed Light"/>
          <w:sz w:val="24"/>
          <w:szCs w:val="24"/>
        </w:rPr>
        <w:t>5</w:t>
      </w:r>
      <w:r w:rsidR="00406254" w:rsidRPr="00B13351">
        <w:rPr>
          <w:rFonts w:ascii="Roboto Condensed Light" w:hAnsi="Roboto Condensed Light"/>
          <w:sz w:val="24"/>
          <w:szCs w:val="24"/>
        </w:rPr>
        <w:t xml:space="preserve">.11. Сумарний обсяг файлів, що приєднуються до електронного повідомлення, не повинен перевищувати 10 </w:t>
      </w:r>
      <w:r w:rsidR="00BF4D3A" w:rsidRPr="00B13351">
        <w:rPr>
          <w:rFonts w:ascii="Roboto Condensed Light" w:hAnsi="Roboto Condensed Light"/>
          <w:sz w:val="24"/>
          <w:szCs w:val="24"/>
        </w:rPr>
        <w:t>м</w:t>
      </w:r>
      <w:r w:rsidR="00406254" w:rsidRPr="00B13351">
        <w:rPr>
          <w:rFonts w:ascii="Roboto Condensed Light" w:hAnsi="Roboto Condensed Light"/>
          <w:sz w:val="24"/>
          <w:szCs w:val="24"/>
        </w:rPr>
        <w:t xml:space="preserve">егабайтів (Мб). У разі коли розмір файлу перевищує 10 Мб, створюється багатотомний архів з розбиттям на частини до 10 Мб та надісланням кожної частини окремим електронним листом. У кожному листі в рядку «Тема» в кінці найменування </w:t>
      </w:r>
      <w:r w:rsidR="00406254" w:rsidRPr="00B13351">
        <w:rPr>
          <w:rFonts w:ascii="Roboto Condensed Light" w:hAnsi="Roboto Condensed Light"/>
          <w:sz w:val="24"/>
          <w:szCs w:val="24"/>
        </w:rPr>
        <w:lastRenderedPageBreak/>
        <w:t xml:space="preserve">листа в дужках </w:t>
      </w:r>
      <w:r w:rsidR="00BF4D3A" w:rsidRPr="00B13351">
        <w:rPr>
          <w:rFonts w:ascii="Roboto Condensed Light" w:hAnsi="Roboto Condensed Light"/>
          <w:sz w:val="24"/>
          <w:szCs w:val="24"/>
        </w:rPr>
        <w:t>у</w:t>
      </w:r>
      <w:r w:rsidR="00406254" w:rsidRPr="00B13351">
        <w:rPr>
          <w:rFonts w:ascii="Roboto Condensed Light" w:hAnsi="Roboto Condensed Light"/>
          <w:sz w:val="24"/>
          <w:szCs w:val="24"/>
        </w:rPr>
        <w:t xml:space="preserve">казується поточний номер частини листа та через дріб </w:t>
      </w:r>
      <w:r w:rsidR="00BF4D3A" w:rsidRPr="00B13351">
        <w:rPr>
          <w:rFonts w:ascii="Roboto Condensed Light" w:hAnsi="Roboto Condensed Light"/>
          <w:sz w:val="24"/>
          <w:szCs w:val="24"/>
        </w:rPr>
        <w:t xml:space="preserve">– </w:t>
      </w:r>
      <w:r w:rsidR="00406254" w:rsidRPr="00B13351">
        <w:rPr>
          <w:rFonts w:ascii="Roboto Condensed Light" w:hAnsi="Roboto Condensed Light"/>
          <w:sz w:val="24"/>
          <w:szCs w:val="24"/>
        </w:rPr>
        <w:t>загальна кількість листів.</w:t>
      </w:r>
    </w:p>
    <w:p w:rsidR="003C6446" w:rsidRPr="00B13351" w:rsidRDefault="003C6446" w:rsidP="003C6446">
      <w:pPr>
        <w:ind w:firstLine="709"/>
        <w:rPr>
          <w:rFonts w:ascii="Roboto Condensed Light" w:hAnsi="Roboto Condensed Light"/>
          <w:sz w:val="24"/>
          <w:szCs w:val="24"/>
        </w:rPr>
      </w:pPr>
    </w:p>
    <w:p w:rsidR="003C6446" w:rsidRPr="00B13351" w:rsidRDefault="00697C0A" w:rsidP="003C6446">
      <w:pPr>
        <w:ind w:firstLine="709"/>
        <w:rPr>
          <w:rFonts w:ascii="Roboto Condensed Light" w:hAnsi="Roboto Condensed Light"/>
          <w:sz w:val="24"/>
          <w:szCs w:val="24"/>
        </w:rPr>
      </w:pPr>
      <w:r w:rsidRPr="00B13351">
        <w:rPr>
          <w:rFonts w:ascii="Roboto Condensed Light" w:hAnsi="Roboto Condensed Light"/>
          <w:sz w:val="24"/>
          <w:szCs w:val="24"/>
        </w:rPr>
        <w:t>5</w:t>
      </w:r>
      <w:r w:rsidR="00406254" w:rsidRPr="00B13351">
        <w:rPr>
          <w:rFonts w:ascii="Roboto Condensed Light" w:hAnsi="Roboto Condensed Light"/>
          <w:sz w:val="24"/>
          <w:szCs w:val="24"/>
        </w:rPr>
        <w:t>.12. Архівні файли повинні бути у форматі «ZIP-архіву» або «RAR-архіву».</w:t>
      </w:r>
    </w:p>
    <w:p w:rsidR="003C6446" w:rsidRPr="00B13351" w:rsidRDefault="003C6446" w:rsidP="003C6446">
      <w:pPr>
        <w:ind w:firstLine="709"/>
        <w:rPr>
          <w:rFonts w:ascii="Roboto Condensed Light" w:hAnsi="Roboto Condensed Light"/>
          <w:sz w:val="24"/>
          <w:szCs w:val="24"/>
        </w:rPr>
      </w:pPr>
    </w:p>
    <w:p w:rsidR="003C6446" w:rsidRPr="00B13351" w:rsidRDefault="00697C0A" w:rsidP="003C6446">
      <w:pPr>
        <w:ind w:firstLine="709"/>
        <w:rPr>
          <w:rFonts w:ascii="Roboto Condensed Light" w:hAnsi="Roboto Condensed Light"/>
          <w:sz w:val="24"/>
          <w:szCs w:val="24"/>
        </w:rPr>
      </w:pPr>
      <w:r w:rsidRPr="00B13351">
        <w:rPr>
          <w:rFonts w:ascii="Roboto Condensed Light" w:hAnsi="Roboto Condensed Light"/>
          <w:sz w:val="24"/>
          <w:szCs w:val="24"/>
        </w:rPr>
        <w:t>5</w:t>
      </w:r>
      <w:r w:rsidR="00406254" w:rsidRPr="00B13351">
        <w:rPr>
          <w:rFonts w:ascii="Roboto Condensed Light" w:hAnsi="Roboto Condensed Light"/>
          <w:sz w:val="24"/>
          <w:szCs w:val="24"/>
        </w:rPr>
        <w:t>.13. Приєднання до електронних листів файлів, що передаються (EXE, COM, BAT та ін.), без їх архівації не допускається.</w:t>
      </w:r>
    </w:p>
    <w:p w:rsidR="003C6446" w:rsidRPr="00B13351" w:rsidRDefault="003C6446" w:rsidP="003C6446">
      <w:pPr>
        <w:ind w:firstLine="709"/>
        <w:rPr>
          <w:rFonts w:ascii="Roboto Condensed Light" w:hAnsi="Roboto Condensed Light"/>
          <w:sz w:val="24"/>
          <w:szCs w:val="24"/>
        </w:rPr>
      </w:pPr>
    </w:p>
    <w:p w:rsidR="003C6446" w:rsidRPr="00B13351" w:rsidRDefault="00697C0A" w:rsidP="003C6446">
      <w:pPr>
        <w:ind w:firstLine="709"/>
        <w:rPr>
          <w:rFonts w:ascii="Roboto Condensed Light" w:hAnsi="Roboto Condensed Light"/>
          <w:sz w:val="24"/>
          <w:szCs w:val="24"/>
        </w:rPr>
      </w:pPr>
      <w:r w:rsidRPr="00B13351">
        <w:rPr>
          <w:rFonts w:ascii="Roboto Condensed Light" w:hAnsi="Roboto Condensed Light"/>
          <w:sz w:val="24"/>
          <w:szCs w:val="24"/>
        </w:rPr>
        <w:t>5</w:t>
      </w:r>
      <w:r w:rsidR="00406254" w:rsidRPr="00B13351">
        <w:rPr>
          <w:rFonts w:ascii="Roboto Condensed Light" w:hAnsi="Roboto Condensed Light"/>
          <w:sz w:val="24"/>
          <w:szCs w:val="24"/>
        </w:rPr>
        <w:t xml:space="preserve">.14. У полі для тексту електронного листа зазначається найменування Суду, посада, найменування підрозділу, </w:t>
      </w:r>
      <w:r w:rsidR="00BF4D3A" w:rsidRPr="00B13351">
        <w:rPr>
          <w:rFonts w:ascii="Roboto Condensed Light" w:hAnsi="Roboto Condensed Light"/>
          <w:sz w:val="24"/>
          <w:szCs w:val="24"/>
        </w:rPr>
        <w:t>ім’</w:t>
      </w:r>
      <w:r w:rsidR="00406254" w:rsidRPr="00B13351">
        <w:rPr>
          <w:rFonts w:ascii="Roboto Condensed Light" w:hAnsi="Roboto Condensed Light"/>
          <w:sz w:val="24"/>
          <w:szCs w:val="24"/>
        </w:rPr>
        <w:t>я та прізвище, код міжміського зв'язку та службовий телефон, адреса електронної пошти особи, яка його відправляла.</w:t>
      </w:r>
    </w:p>
    <w:p w:rsidR="003C6446" w:rsidRPr="00B13351" w:rsidRDefault="003C6446" w:rsidP="003C6446">
      <w:pPr>
        <w:ind w:firstLine="709"/>
        <w:rPr>
          <w:rFonts w:ascii="Roboto Condensed Light" w:hAnsi="Roboto Condensed Light"/>
          <w:sz w:val="24"/>
          <w:szCs w:val="24"/>
        </w:rPr>
      </w:pPr>
    </w:p>
    <w:p w:rsidR="003C6446" w:rsidRPr="00B13351" w:rsidRDefault="00697C0A" w:rsidP="003C6446">
      <w:pPr>
        <w:ind w:firstLine="709"/>
        <w:rPr>
          <w:rFonts w:ascii="Roboto Condensed Light" w:hAnsi="Roboto Condensed Light"/>
          <w:sz w:val="24"/>
          <w:szCs w:val="24"/>
        </w:rPr>
      </w:pPr>
      <w:r w:rsidRPr="00B13351">
        <w:rPr>
          <w:rFonts w:ascii="Roboto Condensed Light" w:hAnsi="Roboto Condensed Light"/>
          <w:sz w:val="24"/>
          <w:szCs w:val="24"/>
        </w:rPr>
        <w:t>5</w:t>
      </w:r>
      <w:r w:rsidR="00406254" w:rsidRPr="00B13351">
        <w:rPr>
          <w:rFonts w:ascii="Roboto Condensed Light" w:hAnsi="Roboto Condensed Light"/>
          <w:sz w:val="24"/>
          <w:szCs w:val="24"/>
        </w:rPr>
        <w:t>.15. У разі якщо електронний лист було відправлено в режимі отримання від адресата повідомлення про його отримання (прочитання), після доставки листа та отримання від адресата відповідного підтвердження особа, відповідальна за роботу з офіційними скриньками електронної пошти, повідомляє про це особу, за дорученням якої було відправлено цей лист.</w:t>
      </w:r>
    </w:p>
    <w:p w:rsidR="003C6446" w:rsidRPr="00B13351" w:rsidRDefault="003C6446" w:rsidP="003C6446">
      <w:pPr>
        <w:ind w:firstLine="709"/>
        <w:rPr>
          <w:rFonts w:ascii="Roboto Condensed Light" w:hAnsi="Roboto Condensed Light"/>
          <w:sz w:val="24"/>
          <w:szCs w:val="24"/>
        </w:rPr>
      </w:pPr>
    </w:p>
    <w:p w:rsidR="003C6446" w:rsidRPr="00B13351" w:rsidRDefault="00697C0A" w:rsidP="003C6446">
      <w:pPr>
        <w:ind w:firstLine="709"/>
        <w:rPr>
          <w:rFonts w:ascii="Roboto Condensed Light" w:hAnsi="Roboto Condensed Light"/>
          <w:sz w:val="24"/>
          <w:szCs w:val="24"/>
        </w:rPr>
      </w:pPr>
      <w:r w:rsidRPr="00B13351">
        <w:rPr>
          <w:rFonts w:ascii="Roboto Condensed Light" w:hAnsi="Roboto Condensed Light"/>
          <w:sz w:val="24"/>
          <w:szCs w:val="24"/>
        </w:rPr>
        <w:t>5</w:t>
      </w:r>
      <w:r w:rsidR="00406254" w:rsidRPr="00B13351">
        <w:rPr>
          <w:rFonts w:ascii="Roboto Condensed Light" w:hAnsi="Roboto Condensed Light"/>
          <w:sz w:val="24"/>
          <w:szCs w:val="24"/>
        </w:rPr>
        <w:t>.16. Після відправлення листів електронною поштою працівники, відповідальні за роботу з офіційними скриньками електронної пошти, контролюють надходження підтверджень від адресатів про отримання електронних листів.</w:t>
      </w:r>
    </w:p>
    <w:p w:rsidR="003C6446" w:rsidRPr="00B13351" w:rsidRDefault="003C6446" w:rsidP="003C6446">
      <w:pPr>
        <w:ind w:firstLine="709"/>
        <w:rPr>
          <w:rFonts w:ascii="Roboto Condensed Light" w:hAnsi="Roboto Condensed Light"/>
          <w:sz w:val="24"/>
          <w:szCs w:val="24"/>
        </w:rPr>
      </w:pPr>
    </w:p>
    <w:p w:rsidR="003C6446" w:rsidRPr="00B13351" w:rsidRDefault="00697C0A" w:rsidP="003C6446">
      <w:pPr>
        <w:ind w:firstLine="709"/>
        <w:rPr>
          <w:rFonts w:ascii="Roboto Condensed Light" w:hAnsi="Roboto Condensed Light"/>
          <w:sz w:val="24"/>
          <w:szCs w:val="24"/>
        </w:rPr>
      </w:pPr>
      <w:r w:rsidRPr="00B13351">
        <w:rPr>
          <w:rFonts w:ascii="Roboto Condensed Light" w:hAnsi="Roboto Condensed Light"/>
          <w:sz w:val="24"/>
          <w:szCs w:val="24"/>
        </w:rPr>
        <w:t>5</w:t>
      </w:r>
      <w:r w:rsidR="00406254" w:rsidRPr="00B13351">
        <w:rPr>
          <w:rFonts w:ascii="Roboto Condensed Light" w:hAnsi="Roboto Condensed Light"/>
          <w:sz w:val="24"/>
          <w:szCs w:val="24"/>
        </w:rPr>
        <w:t>.1</w:t>
      </w:r>
      <w:r w:rsidR="00F341DD" w:rsidRPr="00B13351">
        <w:rPr>
          <w:rFonts w:ascii="Roboto Condensed Light" w:hAnsi="Roboto Condensed Light"/>
          <w:sz w:val="24"/>
          <w:szCs w:val="24"/>
        </w:rPr>
        <w:t>7</w:t>
      </w:r>
      <w:r w:rsidR="00406254" w:rsidRPr="00B13351">
        <w:rPr>
          <w:rFonts w:ascii="Roboto Condensed Light" w:hAnsi="Roboto Condensed Light"/>
          <w:sz w:val="24"/>
          <w:szCs w:val="24"/>
        </w:rPr>
        <w:t xml:space="preserve">. Для підтвердження офіційного статусу документів, отриманих електронною поштою, не скріплених електронно-цифровим підписом, або отриманих каналами факсимільного зв’язку, повинні бути надані (надіслані) їх оригінали, крім випадків, </w:t>
      </w:r>
      <w:r w:rsidR="00141505" w:rsidRPr="00B13351">
        <w:rPr>
          <w:rFonts w:ascii="Roboto Condensed Light" w:hAnsi="Roboto Condensed Light"/>
          <w:sz w:val="24"/>
          <w:szCs w:val="24"/>
        </w:rPr>
        <w:t>у</w:t>
      </w:r>
      <w:r w:rsidR="00406254" w:rsidRPr="00B13351">
        <w:rPr>
          <w:rFonts w:ascii="Roboto Condensed Light" w:hAnsi="Roboto Condensed Light"/>
          <w:sz w:val="24"/>
          <w:szCs w:val="24"/>
        </w:rPr>
        <w:t xml:space="preserve">становлених законом. До підтвердження оригіналами такі документи мають статус інформаційних. </w:t>
      </w:r>
    </w:p>
    <w:p w:rsidR="003C6446" w:rsidRPr="00B13351" w:rsidRDefault="003C6446" w:rsidP="003C6446">
      <w:pPr>
        <w:ind w:firstLine="709"/>
        <w:rPr>
          <w:rFonts w:ascii="Roboto Condensed Light" w:hAnsi="Roboto Condensed Light"/>
          <w:sz w:val="24"/>
          <w:szCs w:val="24"/>
        </w:rPr>
      </w:pPr>
    </w:p>
    <w:p w:rsidR="003C6446" w:rsidRPr="00B13351" w:rsidRDefault="00697C0A" w:rsidP="003C6446">
      <w:pPr>
        <w:ind w:firstLine="709"/>
        <w:rPr>
          <w:rFonts w:ascii="Roboto Condensed Light" w:hAnsi="Roboto Condensed Light"/>
          <w:sz w:val="24"/>
          <w:szCs w:val="24"/>
        </w:rPr>
      </w:pPr>
      <w:r w:rsidRPr="00B13351">
        <w:rPr>
          <w:rFonts w:ascii="Roboto Condensed Light" w:hAnsi="Roboto Condensed Light"/>
          <w:sz w:val="24"/>
          <w:szCs w:val="24"/>
        </w:rPr>
        <w:t>5</w:t>
      </w:r>
      <w:r w:rsidR="00F341DD" w:rsidRPr="00B13351">
        <w:rPr>
          <w:rFonts w:ascii="Roboto Condensed Light" w:hAnsi="Roboto Condensed Light"/>
          <w:sz w:val="24"/>
          <w:szCs w:val="24"/>
        </w:rPr>
        <w:t>.18</w:t>
      </w:r>
      <w:r w:rsidR="00406254" w:rsidRPr="00B13351">
        <w:rPr>
          <w:rFonts w:ascii="Roboto Condensed Light" w:hAnsi="Roboto Condensed Light"/>
          <w:sz w:val="24"/>
          <w:szCs w:val="24"/>
        </w:rPr>
        <w:t>. Прийняття та передавання інформації</w:t>
      </w:r>
      <w:r w:rsidR="00141505" w:rsidRPr="00B13351">
        <w:rPr>
          <w:rFonts w:ascii="Roboto Condensed Light" w:hAnsi="Roboto Condensed Light"/>
          <w:sz w:val="24"/>
          <w:szCs w:val="24"/>
        </w:rPr>
        <w:t xml:space="preserve"> каналами факсимільного зв’язку</w:t>
      </w:r>
      <w:r w:rsidR="00406254" w:rsidRPr="00B13351">
        <w:rPr>
          <w:rFonts w:ascii="Roboto Condensed Light" w:hAnsi="Roboto Condensed Light"/>
          <w:sz w:val="24"/>
          <w:szCs w:val="24"/>
        </w:rPr>
        <w:t xml:space="preserve"> здійснюють </w:t>
      </w:r>
      <w:r w:rsidR="00426854" w:rsidRPr="00B13351">
        <w:rPr>
          <w:rFonts w:ascii="Roboto Condensed Light" w:hAnsi="Roboto Condensed Light"/>
          <w:sz w:val="24"/>
          <w:szCs w:val="24"/>
        </w:rPr>
        <w:t>служба діловодства</w:t>
      </w:r>
      <w:r w:rsidR="00406254" w:rsidRPr="00B13351">
        <w:rPr>
          <w:rFonts w:ascii="Roboto Condensed Light" w:hAnsi="Roboto Condensed Light"/>
          <w:i/>
          <w:sz w:val="24"/>
          <w:szCs w:val="24"/>
        </w:rPr>
        <w:t xml:space="preserve"> </w:t>
      </w:r>
      <w:r w:rsidR="00406254" w:rsidRPr="00B13351">
        <w:rPr>
          <w:rFonts w:ascii="Roboto Condensed Light" w:hAnsi="Roboto Condensed Light"/>
          <w:sz w:val="24"/>
          <w:szCs w:val="24"/>
        </w:rPr>
        <w:t>Суду та/або інші працівники.</w:t>
      </w:r>
    </w:p>
    <w:p w:rsidR="003C6446" w:rsidRPr="00B13351" w:rsidRDefault="003C6446" w:rsidP="003C6446">
      <w:pPr>
        <w:ind w:firstLine="709"/>
        <w:rPr>
          <w:rFonts w:ascii="Roboto Condensed Light" w:hAnsi="Roboto Condensed Light"/>
          <w:sz w:val="24"/>
          <w:szCs w:val="24"/>
        </w:rPr>
      </w:pPr>
    </w:p>
    <w:p w:rsidR="003C6446" w:rsidRPr="00B13351" w:rsidRDefault="00697C0A" w:rsidP="003C6446">
      <w:pPr>
        <w:ind w:firstLine="709"/>
        <w:rPr>
          <w:rFonts w:ascii="Roboto Condensed Light" w:hAnsi="Roboto Condensed Light"/>
          <w:sz w:val="24"/>
          <w:szCs w:val="24"/>
        </w:rPr>
      </w:pPr>
      <w:r w:rsidRPr="00B13351">
        <w:rPr>
          <w:rFonts w:ascii="Roboto Condensed Light" w:hAnsi="Roboto Condensed Light"/>
          <w:sz w:val="24"/>
          <w:szCs w:val="24"/>
        </w:rPr>
        <w:t>5</w:t>
      </w:r>
      <w:r w:rsidR="00406254" w:rsidRPr="00B13351">
        <w:rPr>
          <w:rFonts w:ascii="Roboto Condensed Light" w:hAnsi="Roboto Condensed Light"/>
          <w:sz w:val="24"/>
          <w:szCs w:val="24"/>
        </w:rPr>
        <w:t>.</w:t>
      </w:r>
      <w:r w:rsidR="00F341DD" w:rsidRPr="00B13351">
        <w:rPr>
          <w:rFonts w:ascii="Roboto Condensed Light" w:hAnsi="Roboto Condensed Light"/>
          <w:sz w:val="24"/>
          <w:szCs w:val="24"/>
        </w:rPr>
        <w:t>19</w:t>
      </w:r>
      <w:r w:rsidR="00406254" w:rsidRPr="00B13351">
        <w:rPr>
          <w:rFonts w:ascii="Roboto Condensed Light" w:hAnsi="Roboto Condensed Light"/>
          <w:sz w:val="24"/>
          <w:szCs w:val="24"/>
        </w:rPr>
        <w:t>. Забороняється передавати каналами факсимільного зв’язку документи, що містять таємну інформацію, тексти документів з грифом «Для службового користування».</w:t>
      </w:r>
    </w:p>
    <w:p w:rsidR="003C6446" w:rsidRPr="00B13351" w:rsidRDefault="003C6446" w:rsidP="003C6446">
      <w:pPr>
        <w:ind w:firstLine="709"/>
        <w:rPr>
          <w:rFonts w:ascii="Roboto Condensed Light" w:hAnsi="Roboto Condensed Light"/>
          <w:sz w:val="24"/>
          <w:szCs w:val="24"/>
        </w:rPr>
      </w:pPr>
    </w:p>
    <w:p w:rsidR="003C6446" w:rsidRPr="00B13351" w:rsidRDefault="00697C0A" w:rsidP="003C6446">
      <w:pPr>
        <w:ind w:firstLine="709"/>
        <w:rPr>
          <w:rFonts w:ascii="Roboto Condensed Light" w:hAnsi="Roboto Condensed Light"/>
          <w:sz w:val="24"/>
          <w:szCs w:val="24"/>
        </w:rPr>
      </w:pPr>
      <w:r w:rsidRPr="00B13351">
        <w:rPr>
          <w:rFonts w:ascii="Roboto Condensed Light" w:hAnsi="Roboto Condensed Light"/>
          <w:sz w:val="24"/>
          <w:szCs w:val="24"/>
        </w:rPr>
        <w:t>5</w:t>
      </w:r>
      <w:r w:rsidR="00406254" w:rsidRPr="00B13351">
        <w:rPr>
          <w:rFonts w:ascii="Roboto Condensed Light" w:hAnsi="Roboto Condensed Light"/>
          <w:sz w:val="24"/>
          <w:szCs w:val="24"/>
        </w:rPr>
        <w:t>.2</w:t>
      </w:r>
      <w:r w:rsidR="00F341DD" w:rsidRPr="00B13351">
        <w:rPr>
          <w:rFonts w:ascii="Roboto Condensed Light" w:hAnsi="Roboto Condensed Light"/>
          <w:sz w:val="24"/>
          <w:szCs w:val="24"/>
        </w:rPr>
        <w:t>0</w:t>
      </w:r>
      <w:r w:rsidR="00406254" w:rsidRPr="00B13351">
        <w:rPr>
          <w:rFonts w:ascii="Roboto Condensed Light" w:hAnsi="Roboto Condensed Light"/>
          <w:sz w:val="24"/>
          <w:szCs w:val="24"/>
        </w:rPr>
        <w:t>. Факсограми, які надійшли каналами факсимільного зв’язку, підлягають реєстрації в АСДС із зазначенням у реєстраційній картці слова «Факс».</w:t>
      </w:r>
    </w:p>
    <w:p w:rsidR="003C6446" w:rsidRPr="00B13351" w:rsidRDefault="003C6446" w:rsidP="003C6446">
      <w:pPr>
        <w:ind w:firstLine="709"/>
        <w:rPr>
          <w:rFonts w:ascii="Roboto Condensed Light" w:hAnsi="Roboto Condensed Light"/>
          <w:sz w:val="24"/>
          <w:szCs w:val="24"/>
        </w:rPr>
      </w:pPr>
    </w:p>
    <w:p w:rsidR="003C6446" w:rsidRPr="00B13351" w:rsidRDefault="00697C0A" w:rsidP="003C6446">
      <w:pPr>
        <w:ind w:firstLine="709"/>
        <w:rPr>
          <w:rFonts w:ascii="Roboto Condensed Light" w:hAnsi="Roboto Condensed Light"/>
          <w:sz w:val="24"/>
          <w:szCs w:val="24"/>
        </w:rPr>
      </w:pPr>
      <w:r w:rsidRPr="00B13351">
        <w:rPr>
          <w:rFonts w:ascii="Roboto Condensed Light" w:hAnsi="Roboto Condensed Light"/>
          <w:sz w:val="24"/>
          <w:szCs w:val="24"/>
        </w:rPr>
        <w:t>5</w:t>
      </w:r>
      <w:r w:rsidR="00406254" w:rsidRPr="00B13351">
        <w:rPr>
          <w:rFonts w:ascii="Roboto Condensed Light" w:hAnsi="Roboto Condensed Light"/>
          <w:sz w:val="24"/>
          <w:szCs w:val="24"/>
        </w:rPr>
        <w:t>.2</w:t>
      </w:r>
      <w:r w:rsidR="00F341DD" w:rsidRPr="00B13351">
        <w:rPr>
          <w:rFonts w:ascii="Roboto Condensed Light" w:hAnsi="Roboto Condensed Light"/>
          <w:sz w:val="24"/>
          <w:szCs w:val="24"/>
        </w:rPr>
        <w:t>1</w:t>
      </w:r>
      <w:r w:rsidR="00406254" w:rsidRPr="00B13351">
        <w:rPr>
          <w:rFonts w:ascii="Roboto Condensed Light" w:hAnsi="Roboto Condensed Light"/>
          <w:sz w:val="24"/>
          <w:szCs w:val="24"/>
        </w:rPr>
        <w:t>. Відповідальність за зміст інформації, яка передається каналами факсимільного зв’язку, несе виконавець, який підготував матеріал до передавання, а також керівник відповідного підрозділу апарату Суду.</w:t>
      </w:r>
    </w:p>
    <w:p w:rsidR="003C6446" w:rsidRPr="00B13351" w:rsidRDefault="003C6446" w:rsidP="003C6446">
      <w:pPr>
        <w:ind w:firstLine="709"/>
        <w:rPr>
          <w:rFonts w:ascii="Roboto Condensed Light" w:hAnsi="Roboto Condensed Light"/>
          <w:sz w:val="24"/>
          <w:szCs w:val="24"/>
        </w:rPr>
      </w:pPr>
    </w:p>
    <w:p w:rsidR="003C6446" w:rsidRPr="00B13351" w:rsidRDefault="00697C0A" w:rsidP="003C6446">
      <w:pPr>
        <w:ind w:firstLine="709"/>
        <w:rPr>
          <w:rFonts w:ascii="Roboto Condensed Light" w:hAnsi="Roboto Condensed Light"/>
          <w:sz w:val="24"/>
          <w:szCs w:val="24"/>
        </w:rPr>
      </w:pPr>
      <w:r w:rsidRPr="00B13351">
        <w:rPr>
          <w:rFonts w:ascii="Roboto Condensed Light" w:hAnsi="Roboto Condensed Light"/>
          <w:sz w:val="24"/>
          <w:szCs w:val="24"/>
        </w:rPr>
        <w:t>5</w:t>
      </w:r>
      <w:r w:rsidR="00406254" w:rsidRPr="00B13351">
        <w:rPr>
          <w:rFonts w:ascii="Roboto Condensed Light" w:hAnsi="Roboto Condensed Light"/>
          <w:sz w:val="24"/>
          <w:szCs w:val="24"/>
        </w:rPr>
        <w:t>.2</w:t>
      </w:r>
      <w:r w:rsidR="00F341DD" w:rsidRPr="00B13351">
        <w:rPr>
          <w:rFonts w:ascii="Roboto Condensed Light" w:hAnsi="Roboto Condensed Light"/>
          <w:sz w:val="24"/>
          <w:szCs w:val="24"/>
        </w:rPr>
        <w:t>2</w:t>
      </w:r>
      <w:r w:rsidR="00406254" w:rsidRPr="00B13351">
        <w:rPr>
          <w:rFonts w:ascii="Roboto Condensed Light" w:hAnsi="Roboto Condensed Light"/>
          <w:sz w:val="24"/>
          <w:szCs w:val="24"/>
        </w:rPr>
        <w:t>. Призначений для передавання текст повинен бути надрукований чорним кольором. Документи, надруковані іншим кольором, для передачі не приймаються і повертаються виконавцеві.</w:t>
      </w:r>
    </w:p>
    <w:p w:rsidR="003C6446" w:rsidRPr="00B13351" w:rsidRDefault="003C6446" w:rsidP="003C6446">
      <w:pPr>
        <w:ind w:firstLine="709"/>
        <w:rPr>
          <w:rFonts w:ascii="Roboto Condensed Light" w:hAnsi="Roboto Condensed Light"/>
          <w:sz w:val="24"/>
          <w:szCs w:val="24"/>
        </w:rPr>
      </w:pPr>
    </w:p>
    <w:p w:rsidR="003C6446" w:rsidRPr="00B13351" w:rsidRDefault="00890563" w:rsidP="003C6446">
      <w:pPr>
        <w:ind w:firstLine="709"/>
        <w:rPr>
          <w:rFonts w:ascii="Roboto Condensed Light" w:hAnsi="Roboto Condensed Light"/>
          <w:sz w:val="24"/>
          <w:szCs w:val="24"/>
        </w:rPr>
      </w:pPr>
      <w:r w:rsidRPr="00B13351">
        <w:rPr>
          <w:rFonts w:ascii="Roboto Condensed Light" w:hAnsi="Roboto Condensed Light"/>
          <w:sz w:val="24"/>
          <w:szCs w:val="24"/>
        </w:rPr>
        <w:t>5</w:t>
      </w:r>
      <w:r w:rsidR="00406254" w:rsidRPr="00B13351">
        <w:rPr>
          <w:rFonts w:ascii="Roboto Condensed Light" w:hAnsi="Roboto Condensed Light"/>
          <w:sz w:val="24"/>
          <w:szCs w:val="24"/>
        </w:rPr>
        <w:t>.2</w:t>
      </w:r>
      <w:r w:rsidR="00F341DD" w:rsidRPr="00B13351">
        <w:rPr>
          <w:rFonts w:ascii="Roboto Condensed Light" w:hAnsi="Roboto Condensed Light"/>
          <w:sz w:val="24"/>
          <w:szCs w:val="24"/>
        </w:rPr>
        <w:t>3</w:t>
      </w:r>
      <w:r w:rsidR="00406254" w:rsidRPr="00B13351">
        <w:rPr>
          <w:rFonts w:ascii="Roboto Condensed Light" w:hAnsi="Roboto Condensed Light"/>
          <w:sz w:val="24"/>
          <w:szCs w:val="24"/>
        </w:rPr>
        <w:t>. Після передачі інформації оригінали документів повертаються виконавцеві.</w:t>
      </w:r>
    </w:p>
    <w:p w:rsidR="003C6446" w:rsidRPr="00B13351" w:rsidRDefault="003C6446" w:rsidP="003C6446">
      <w:pPr>
        <w:ind w:firstLine="709"/>
        <w:rPr>
          <w:rFonts w:ascii="Roboto Condensed Light" w:hAnsi="Roboto Condensed Light"/>
          <w:sz w:val="24"/>
          <w:szCs w:val="24"/>
        </w:rPr>
      </w:pPr>
    </w:p>
    <w:p w:rsidR="003C6446" w:rsidRPr="00B13351" w:rsidRDefault="00890563" w:rsidP="003C6446">
      <w:pPr>
        <w:pStyle w:val="1"/>
        <w:rPr>
          <w:rFonts w:ascii="Roboto Condensed Light" w:hAnsi="Roboto Condensed Light"/>
          <w:sz w:val="24"/>
          <w:szCs w:val="24"/>
        </w:rPr>
      </w:pPr>
      <w:bookmarkStart w:id="6" w:name="_Toc531179909"/>
      <w:r w:rsidRPr="00B13351">
        <w:rPr>
          <w:rFonts w:ascii="Roboto Condensed Light" w:hAnsi="Roboto Condensed Light"/>
          <w:sz w:val="24"/>
          <w:szCs w:val="24"/>
        </w:rPr>
        <w:lastRenderedPageBreak/>
        <w:t>6</w:t>
      </w:r>
      <w:r w:rsidR="00A75C9B" w:rsidRPr="00B13351">
        <w:rPr>
          <w:rFonts w:ascii="Roboto Condensed Light" w:hAnsi="Roboto Condensed Light"/>
          <w:sz w:val="24"/>
          <w:szCs w:val="24"/>
        </w:rPr>
        <w:t>. Підготовка та оформлення службових документів</w:t>
      </w:r>
      <w:bookmarkEnd w:id="6"/>
    </w:p>
    <w:p w:rsidR="003C6446" w:rsidRPr="00B13351" w:rsidRDefault="003C6446" w:rsidP="003C6446">
      <w:pPr>
        <w:pStyle w:val="1"/>
        <w:rPr>
          <w:rFonts w:ascii="Roboto Condensed Light" w:hAnsi="Roboto Condensed Light"/>
          <w:sz w:val="24"/>
          <w:szCs w:val="24"/>
        </w:rPr>
      </w:pPr>
    </w:p>
    <w:p w:rsidR="003C6446" w:rsidRPr="00B13351" w:rsidRDefault="00890563" w:rsidP="003C6446">
      <w:pPr>
        <w:shd w:val="clear" w:color="auto" w:fill="FFFFFF"/>
        <w:ind w:firstLine="709"/>
        <w:rPr>
          <w:rFonts w:ascii="Roboto Condensed Light" w:hAnsi="Roboto Condensed Light"/>
          <w:color w:val="000000"/>
          <w:sz w:val="24"/>
          <w:szCs w:val="24"/>
        </w:rPr>
      </w:pPr>
      <w:r w:rsidRPr="00B13351">
        <w:rPr>
          <w:rFonts w:ascii="Roboto Condensed Light" w:hAnsi="Roboto Condensed Light"/>
          <w:color w:val="000000"/>
          <w:sz w:val="24"/>
          <w:szCs w:val="24"/>
        </w:rPr>
        <w:t>6</w:t>
      </w:r>
      <w:r w:rsidR="00A75C9B" w:rsidRPr="00B13351">
        <w:rPr>
          <w:rFonts w:ascii="Roboto Condensed Light" w:hAnsi="Roboto Condensed Light"/>
          <w:color w:val="000000"/>
          <w:sz w:val="24"/>
          <w:szCs w:val="24"/>
        </w:rPr>
        <w:t>.1. Для оформлення службових документів використовується папір форматів A3 (297 x 420 мм), А4 (210 x 297 мм) та А5 (148 x 210 мм). Оформлення документів на папері іншого формату не дозволяється.</w:t>
      </w:r>
    </w:p>
    <w:p w:rsidR="003C6446" w:rsidRPr="00B13351" w:rsidRDefault="003C6446" w:rsidP="003C6446">
      <w:pPr>
        <w:shd w:val="clear" w:color="auto" w:fill="FFFFFF"/>
        <w:ind w:firstLine="709"/>
        <w:rPr>
          <w:rFonts w:ascii="Roboto Condensed Light" w:hAnsi="Roboto Condensed Light"/>
          <w:color w:val="000000"/>
          <w:sz w:val="24"/>
          <w:szCs w:val="24"/>
        </w:rPr>
      </w:pPr>
    </w:p>
    <w:p w:rsidR="003C6446" w:rsidRPr="00B13351" w:rsidRDefault="00890563" w:rsidP="003C6446">
      <w:pPr>
        <w:pStyle w:val="40"/>
        <w:spacing w:before="0" w:after="0"/>
        <w:ind w:left="0" w:firstLine="709"/>
        <w:jc w:val="both"/>
        <w:rPr>
          <w:rFonts w:ascii="Roboto Condensed Light" w:hAnsi="Roboto Condensed Light"/>
          <w:b w:val="0"/>
          <w:i w:val="0"/>
          <w:snapToGrid w:val="0"/>
          <w:sz w:val="24"/>
          <w:szCs w:val="24"/>
        </w:rPr>
      </w:pPr>
      <w:r w:rsidRPr="00B13351">
        <w:rPr>
          <w:rFonts w:ascii="Roboto Condensed Light" w:hAnsi="Roboto Condensed Light"/>
          <w:b w:val="0"/>
          <w:i w:val="0"/>
          <w:snapToGrid w:val="0"/>
          <w:sz w:val="24"/>
          <w:szCs w:val="24"/>
        </w:rPr>
        <w:t>6</w:t>
      </w:r>
      <w:r w:rsidR="00A75C9B" w:rsidRPr="00B13351">
        <w:rPr>
          <w:rFonts w:ascii="Roboto Condensed Light" w:hAnsi="Roboto Condensed Light"/>
          <w:b w:val="0"/>
          <w:i w:val="0"/>
          <w:snapToGrid w:val="0"/>
          <w:sz w:val="24"/>
          <w:szCs w:val="24"/>
        </w:rPr>
        <w:t xml:space="preserve">.2. Документи формату А4 мають поля: верхнє, нижнє – по </w:t>
      </w:r>
      <w:smartTag w:uri="urn:schemas-microsoft-com:office:smarttags" w:element="metricconverter">
        <w:smartTagPr>
          <w:attr w:name="ProductID" w:val="2 см"/>
        </w:smartTagPr>
        <w:r w:rsidR="00A75C9B" w:rsidRPr="00B13351">
          <w:rPr>
            <w:rFonts w:ascii="Roboto Condensed Light" w:hAnsi="Roboto Condensed Light"/>
            <w:b w:val="0"/>
            <w:i w:val="0"/>
            <w:snapToGrid w:val="0"/>
            <w:sz w:val="24"/>
            <w:szCs w:val="24"/>
          </w:rPr>
          <w:t>2 см</w:t>
        </w:r>
      </w:smartTag>
      <w:r w:rsidR="00A75C9B" w:rsidRPr="00B13351">
        <w:rPr>
          <w:rFonts w:ascii="Roboto Condensed Light" w:hAnsi="Roboto Condensed Light"/>
          <w:b w:val="0"/>
          <w:i w:val="0"/>
          <w:snapToGrid w:val="0"/>
          <w:sz w:val="24"/>
          <w:szCs w:val="24"/>
        </w:rPr>
        <w:t xml:space="preserve">, праве – </w:t>
      </w:r>
      <w:smartTag w:uri="urn:schemas-microsoft-com:office:smarttags" w:element="metricconverter">
        <w:smartTagPr>
          <w:attr w:name="ProductID" w:val="1,5 см"/>
        </w:smartTagPr>
        <w:r w:rsidR="00A75C9B" w:rsidRPr="00B13351">
          <w:rPr>
            <w:rFonts w:ascii="Roboto Condensed Light" w:hAnsi="Roboto Condensed Light"/>
            <w:b w:val="0"/>
            <w:i w:val="0"/>
            <w:snapToGrid w:val="0"/>
            <w:sz w:val="24"/>
            <w:szCs w:val="24"/>
          </w:rPr>
          <w:t>1,5 см</w:t>
        </w:r>
      </w:smartTag>
      <w:r w:rsidR="00A75C9B" w:rsidRPr="00B13351">
        <w:rPr>
          <w:rFonts w:ascii="Roboto Condensed Light" w:hAnsi="Roboto Condensed Light"/>
          <w:b w:val="0"/>
          <w:i w:val="0"/>
          <w:snapToGrid w:val="0"/>
          <w:sz w:val="24"/>
          <w:szCs w:val="24"/>
        </w:rPr>
        <w:t xml:space="preserve">, ліве – </w:t>
      </w:r>
      <w:smartTag w:uri="urn:schemas-microsoft-com:office:smarttags" w:element="metricconverter">
        <w:smartTagPr>
          <w:attr w:name="ProductID" w:val="3 см"/>
        </w:smartTagPr>
        <w:r w:rsidR="00A75C9B" w:rsidRPr="00B13351">
          <w:rPr>
            <w:rFonts w:ascii="Roboto Condensed Light" w:hAnsi="Roboto Condensed Light"/>
            <w:b w:val="0"/>
            <w:i w:val="0"/>
            <w:snapToGrid w:val="0"/>
            <w:sz w:val="24"/>
            <w:szCs w:val="24"/>
          </w:rPr>
          <w:t>3 см</w:t>
        </w:r>
      </w:smartTag>
      <w:r w:rsidR="00A75C9B" w:rsidRPr="00B13351">
        <w:rPr>
          <w:rFonts w:ascii="Roboto Condensed Light" w:hAnsi="Roboto Condensed Light"/>
          <w:b w:val="0"/>
          <w:i w:val="0"/>
          <w:snapToGrid w:val="0"/>
          <w:sz w:val="24"/>
          <w:szCs w:val="24"/>
        </w:rPr>
        <w:t xml:space="preserve"> (для альбомних документів – </w:t>
      </w:r>
      <w:smartTag w:uri="urn:schemas-microsoft-com:office:smarttags" w:element="metricconverter">
        <w:smartTagPr>
          <w:attr w:name="ProductID" w:val="2 см"/>
        </w:smartTagPr>
        <w:r w:rsidR="00A75C9B" w:rsidRPr="00B13351">
          <w:rPr>
            <w:rFonts w:ascii="Roboto Condensed Light" w:hAnsi="Roboto Condensed Light"/>
            <w:b w:val="0"/>
            <w:i w:val="0"/>
            <w:snapToGrid w:val="0"/>
            <w:sz w:val="24"/>
            <w:szCs w:val="24"/>
          </w:rPr>
          <w:t>2 см</w:t>
        </w:r>
      </w:smartTag>
      <w:r w:rsidR="00A75C9B" w:rsidRPr="00B13351">
        <w:rPr>
          <w:rFonts w:ascii="Roboto Condensed Light" w:hAnsi="Roboto Condensed Light"/>
          <w:b w:val="0"/>
          <w:i w:val="0"/>
          <w:snapToGrid w:val="0"/>
          <w:sz w:val="24"/>
          <w:szCs w:val="24"/>
        </w:rPr>
        <w:t>)</w:t>
      </w:r>
      <w:r w:rsidR="00141505" w:rsidRPr="00B13351">
        <w:rPr>
          <w:rFonts w:ascii="Roboto Condensed Light" w:hAnsi="Roboto Condensed Light"/>
          <w:b w:val="0"/>
          <w:i w:val="0"/>
          <w:snapToGrid w:val="0"/>
          <w:sz w:val="24"/>
          <w:szCs w:val="24"/>
        </w:rPr>
        <w:t>;</w:t>
      </w:r>
      <w:r w:rsidR="00A75C9B" w:rsidRPr="00B13351">
        <w:rPr>
          <w:rFonts w:ascii="Roboto Condensed Light" w:hAnsi="Roboto Condensed Light"/>
          <w:b w:val="0"/>
          <w:i w:val="0"/>
          <w:snapToGrid w:val="0"/>
          <w:sz w:val="24"/>
          <w:szCs w:val="24"/>
        </w:rPr>
        <w:t xml:space="preserve"> формату А5 – верхнє, нижнє та ліве поля – по </w:t>
      </w:r>
      <w:smartTag w:uri="urn:schemas-microsoft-com:office:smarttags" w:element="metricconverter">
        <w:smartTagPr>
          <w:attr w:name="ProductID" w:val="2 см"/>
        </w:smartTagPr>
        <w:r w:rsidR="00A75C9B" w:rsidRPr="00B13351">
          <w:rPr>
            <w:rFonts w:ascii="Roboto Condensed Light" w:hAnsi="Roboto Condensed Light"/>
            <w:b w:val="0"/>
            <w:i w:val="0"/>
            <w:snapToGrid w:val="0"/>
            <w:sz w:val="24"/>
            <w:szCs w:val="24"/>
          </w:rPr>
          <w:t>2 см</w:t>
        </w:r>
      </w:smartTag>
      <w:r w:rsidR="00A75C9B" w:rsidRPr="00B13351">
        <w:rPr>
          <w:rFonts w:ascii="Roboto Condensed Light" w:hAnsi="Roboto Condensed Light"/>
          <w:b w:val="0"/>
          <w:i w:val="0"/>
          <w:snapToGrid w:val="0"/>
          <w:sz w:val="24"/>
          <w:szCs w:val="24"/>
        </w:rPr>
        <w:t xml:space="preserve">, праве – </w:t>
      </w:r>
      <w:smartTag w:uri="urn:schemas-microsoft-com:office:smarttags" w:element="metricconverter">
        <w:smartTagPr>
          <w:attr w:name="ProductID" w:val="1 см"/>
        </w:smartTagPr>
        <w:r w:rsidR="00A75C9B" w:rsidRPr="00B13351">
          <w:rPr>
            <w:rFonts w:ascii="Roboto Condensed Light" w:hAnsi="Roboto Condensed Light"/>
            <w:b w:val="0"/>
            <w:i w:val="0"/>
            <w:snapToGrid w:val="0"/>
            <w:sz w:val="24"/>
            <w:szCs w:val="24"/>
          </w:rPr>
          <w:t>1 см</w:t>
        </w:r>
      </w:smartTag>
      <w:r w:rsidR="00A75C9B" w:rsidRPr="00B13351">
        <w:rPr>
          <w:rFonts w:ascii="Roboto Condensed Light" w:hAnsi="Roboto Condensed Light"/>
          <w:b w:val="0"/>
          <w:i w:val="0"/>
          <w:snapToGrid w:val="0"/>
          <w:sz w:val="24"/>
          <w:szCs w:val="24"/>
        </w:rPr>
        <w:t xml:space="preserve">. Двосторонні документи друкуються із дзеркальними полями. </w:t>
      </w:r>
    </w:p>
    <w:p w:rsidR="003C6446" w:rsidRPr="00B13351" w:rsidRDefault="003C6446" w:rsidP="003C6446">
      <w:pPr>
        <w:pStyle w:val="40"/>
        <w:spacing w:before="0" w:after="0"/>
        <w:ind w:left="0" w:firstLine="709"/>
        <w:jc w:val="both"/>
        <w:rPr>
          <w:rFonts w:ascii="Roboto Condensed Light" w:hAnsi="Roboto Condensed Light"/>
          <w:b w:val="0"/>
          <w:i w:val="0"/>
          <w:snapToGrid w:val="0"/>
          <w:sz w:val="24"/>
          <w:szCs w:val="24"/>
        </w:rPr>
      </w:pPr>
    </w:p>
    <w:p w:rsidR="003C6446" w:rsidRPr="00B13351" w:rsidRDefault="00890563" w:rsidP="003C6446">
      <w:pPr>
        <w:pStyle w:val="40"/>
        <w:spacing w:before="0" w:after="0"/>
        <w:ind w:left="0" w:firstLine="709"/>
        <w:jc w:val="both"/>
        <w:rPr>
          <w:rFonts w:ascii="Roboto Condensed Light" w:hAnsi="Roboto Condensed Light"/>
          <w:b w:val="0"/>
          <w:i w:val="0"/>
          <w:snapToGrid w:val="0"/>
          <w:sz w:val="24"/>
          <w:szCs w:val="24"/>
        </w:rPr>
      </w:pPr>
      <w:r w:rsidRPr="00B13351">
        <w:rPr>
          <w:rFonts w:ascii="Roboto Condensed Light" w:hAnsi="Roboto Condensed Light"/>
          <w:b w:val="0"/>
          <w:i w:val="0"/>
          <w:snapToGrid w:val="0"/>
          <w:sz w:val="24"/>
          <w:szCs w:val="24"/>
        </w:rPr>
        <w:t>6</w:t>
      </w:r>
      <w:r w:rsidR="00A75C9B" w:rsidRPr="00B13351">
        <w:rPr>
          <w:rFonts w:ascii="Roboto Condensed Light" w:hAnsi="Roboto Condensed Light"/>
          <w:b w:val="0"/>
          <w:i w:val="0"/>
          <w:snapToGrid w:val="0"/>
          <w:sz w:val="24"/>
          <w:szCs w:val="24"/>
        </w:rPr>
        <w:t>.3. Тексти документів у Суді друкуються шрифт</w:t>
      </w:r>
      <w:r w:rsidR="00803C32" w:rsidRPr="00B13351">
        <w:rPr>
          <w:rFonts w:ascii="Roboto Condensed Light" w:hAnsi="Roboto Condensed Light"/>
          <w:b w:val="0"/>
          <w:i w:val="0"/>
          <w:snapToGrid w:val="0"/>
          <w:sz w:val="24"/>
          <w:szCs w:val="24"/>
        </w:rPr>
        <w:t>ом</w:t>
      </w:r>
      <w:r w:rsidR="009A6C82" w:rsidRPr="00B13351">
        <w:rPr>
          <w:rFonts w:ascii="Roboto Condensed Light" w:hAnsi="Roboto Condensed Light"/>
          <w:b w:val="0"/>
          <w:i w:val="0"/>
          <w:snapToGrid w:val="0"/>
          <w:sz w:val="24"/>
          <w:szCs w:val="24"/>
        </w:rPr>
        <w:t xml:space="preserve"> </w:t>
      </w:r>
      <w:r w:rsidR="00013B1B" w:rsidRPr="00B13351">
        <w:rPr>
          <w:rFonts w:ascii="Roboto Condensed Light" w:hAnsi="Roboto Condensed Light"/>
          <w:b w:val="0"/>
          <w:i w:val="0"/>
          <w:snapToGrid w:val="0"/>
          <w:sz w:val="24"/>
          <w:szCs w:val="24"/>
        </w:rPr>
        <w:t>Roboto Condensed Light</w:t>
      </w:r>
      <w:r w:rsidR="00A75C9B" w:rsidRPr="00B13351">
        <w:rPr>
          <w:rFonts w:ascii="Roboto Condensed Light" w:hAnsi="Roboto Condensed Light"/>
          <w:b w:val="0"/>
          <w:i w:val="0"/>
          <w:snapToGrid w:val="0"/>
          <w:sz w:val="24"/>
          <w:szCs w:val="24"/>
        </w:rPr>
        <w:t xml:space="preserve"> 14 кеглем через 1–1,5 міжрядкового інтервалу у форматі *.doc.</w:t>
      </w:r>
    </w:p>
    <w:p w:rsidR="003C6446" w:rsidRPr="00B13351" w:rsidRDefault="003C6446" w:rsidP="003C6446">
      <w:pPr>
        <w:pStyle w:val="40"/>
        <w:spacing w:before="0" w:after="0"/>
        <w:ind w:left="0" w:firstLine="709"/>
        <w:jc w:val="both"/>
        <w:rPr>
          <w:rFonts w:ascii="Roboto Condensed Light" w:hAnsi="Roboto Condensed Light"/>
          <w:b w:val="0"/>
          <w:i w:val="0"/>
          <w:snapToGrid w:val="0"/>
          <w:sz w:val="24"/>
          <w:szCs w:val="24"/>
        </w:rPr>
      </w:pPr>
    </w:p>
    <w:p w:rsidR="003C6446" w:rsidRPr="00B13351" w:rsidRDefault="00890563" w:rsidP="003C6446">
      <w:pPr>
        <w:pStyle w:val="40"/>
        <w:spacing w:before="0" w:after="0"/>
        <w:ind w:left="0" w:firstLine="709"/>
        <w:jc w:val="both"/>
        <w:rPr>
          <w:rFonts w:ascii="Roboto Condensed Light" w:hAnsi="Roboto Condensed Light"/>
          <w:b w:val="0"/>
          <w:i w:val="0"/>
          <w:snapToGrid w:val="0"/>
          <w:sz w:val="24"/>
          <w:szCs w:val="24"/>
        </w:rPr>
      </w:pPr>
      <w:r w:rsidRPr="00B13351">
        <w:rPr>
          <w:rFonts w:ascii="Roboto Condensed Light" w:hAnsi="Roboto Condensed Light"/>
          <w:b w:val="0"/>
          <w:i w:val="0"/>
          <w:snapToGrid w:val="0"/>
          <w:sz w:val="24"/>
          <w:szCs w:val="24"/>
        </w:rPr>
        <w:t>6</w:t>
      </w:r>
      <w:r w:rsidR="00A75C9B" w:rsidRPr="00B13351">
        <w:rPr>
          <w:rFonts w:ascii="Roboto Condensed Light" w:hAnsi="Roboto Condensed Light"/>
          <w:b w:val="0"/>
          <w:i w:val="0"/>
          <w:snapToGrid w:val="0"/>
          <w:sz w:val="24"/>
          <w:szCs w:val="24"/>
        </w:rPr>
        <w:t>.4. Якщо документ містить дві сторінки і більше, друга та наступні сторінки нумеруються.</w:t>
      </w:r>
    </w:p>
    <w:p w:rsidR="003C6446" w:rsidRPr="00B13351" w:rsidRDefault="003C6446" w:rsidP="003C6446">
      <w:pPr>
        <w:pStyle w:val="40"/>
        <w:spacing w:before="0" w:after="0"/>
        <w:ind w:left="0" w:firstLine="709"/>
        <w:jc w:val="both"/>
        <w:rPr>
          <w:rFonts w:ascii="Roboto Condensed Light" w:hAnsi="Roboto Condensed Light"/>
          <w:b w:val="0"/>
          <w:i w:val="0"/>
          <w:snapToGrid w:val="0"/>
          <w:sz w:val="24"/>
          <w:szCs w:val="24"/>
        </w:rPr>
      </w:pPr>
    </w:p>
    <w:p w:rsidR="003C6446" w:rsidRPr="00B13351" w:rsidRDefault="00890563" w:rsidP="003C6446">
      <w:pPr>
        <w:pStyle w:val="40"/>
        <w:spacing w:before="0" w:after="0"/>
        <w:ind w:left="0" w:firstLine="709"/>
        <w:jc w:val="both"/>
        <w:rPr>
          <w:rFonts w:ascii="Roboto Condensed Light" w:hAnsi="Roboto Condensed Light"/>
          <w:b w:val="0"/>
          <w:i w:val="0"/>
          <w:snapToGrid w:val="0"/>
          <w:sz w:val="24"/>
          <w:szCs w:val="24"/>
        </w:rPr>
      </w:pPr>
      <w:r w:rsidRPr="00B13351">
        <w:rPr>
          <w:rFonts w:ascii="Roboto Condensed Light" w:hAnsi="Roboto Condensed Light"/>
          <w:b w:val="0"/>
          <w:i w:val="0"/>
          <w:snapToGrid w:val="0"/>
          <w:sz w:val="24"/>
          <w:szCs w:val="24"/>
        </w:rPr>
        <w:t>6</w:t>
      </w:r>
      <w:r w:rsidR="00A75C9B" w:rsidRPr="00B13351">
        <w:rPr>
          <w:rFonts w:ascii="Roboto Condensed Light" w:hAnsi="Roboto Condensed Light"/>
          <w:b w:val="0"/>
          <w:i w:val="0"/>
          <w:snapToGrid w:val="0"/>
          <w:sz w:val="24"/>
          <w:szCs w:val="24"/>
        </w:rPr>
        <w:t xml:space="preserve">.5. Номери сторінок проставляються арабськими цифрами без слова «сторінка» або «стор.» та розділових знаків посередині верхнього поля аркуша. </w:t>
      </w:r>
    </w:p>
    <w:p w:rsidR="003C6446" w:rsidRPr="00B13351" w:rsidRDefault="003C6446" w:rsidP="003C6446">
      <w:pPr>
        <w:pStyle w:val="40"/>
        <w:spacing w:before="0" w:after="0"/>
        <w:ind w:left="0" w:firstLine="709"/>
        <w:jc w:val="both"/>
        <w:rPr>
          <w:rFonts w:ascii="Roboto Condensed Light" w:hAnsi="Roboto Condensed Light"/>
          <w:b w:val="0"/>
          <w:i w:val="0"/>
          <w:snapToGrid w:val="0"/>
          <w:sz w:val="24"/>
          <w:szCs w:val="24"/>
        </w:rPr>
      </w:pPr>
    </w:p>
    <w:p w:rsidR="003C6446" w:rsidRPr="00B13351" w:rsidRDefault="00890563" w:rsidP="003C6446">
      <w:pPr>
        <w:pStyle w:val="40"/>
        <w:spacing w:before="0" w:after="0"/>
        <w:ind w:left="0" w:firstLine="709"/>
        <w:jc w:val="both"/>
        <w:rPr>
          <w:rFonts w:ascii="Roboto Condensed Light" w:hAnsi="Roboto Condensed Light"/>
          <w:b w:val="0"/>
          <w:i w:val="0"/>
          <w:snapToGrid w:val="0"/>
          <w:sz w:val="24"/>
          <w:szCs w:val="24"/>
        </w:rPr>
      </w:pPr>
      <w:r w:rsidRPr="00B13351">
        <w:rPr>
          <w:rFonts w:ascii="Roboto Condensed Light" w:hAnsi="Roboto Condensed Light"/>
          <w:b w:val="0"/>
          <w:i w:val="0"/>
          <w:snapToGrid w:val="0"/>
          <w:sz w:val="24"/>
          <w:szCs w:val="24"/>
        </w:rPr>
        <w:t>6</w:t>
      </w:r>
      <w:r w:rsidR="00A75C9B" w:rsidRPr="00B13351">
        <w:rPr>
          <w:rFonts w:ascii="Roboto Condensed Light" w:hAnsi="Roboto Condensed Light"/>
          <w:b w:val="0"/>
          <w:i w:val="0"/>
          <w:snapToGrid w:val="0"/>
          <w:sz w:val="24"/>
          <w:szCs w:val="24"/>
        </w:rPr>
        <w:t xml:space="preserve">.6. Документи на бланках друкуються тільки після попереднього візування безпосереднім виконавцем, працівниками відповідних структурних підрозділів апарату Суду, коректором. </w:t>
      </w:r>
    </w:p>
    <w:p w:rsidR="003C6446" w:rsidRPr="00B13351" w:rsidRDefault="003C6446" w:rsidP="003C6446">
      <w:pPr>
        <w:pStyle w:val="40"/>
        <w:spacing w:before="0" w:after="0"/>
        <w:ind w:left="0" w:firstLine="709"/>
        <w:jc w:val="both"/>
        <w:rPr>
          <w:rFonts w:ascii="Roboto Condensed Light" w:hAnsi="Roboto Condensed Light"/>
          <w:b w:val="0"/>
          <w:i w:val="0"/>
          <w:snapToGrid w:val="0"/>
          <w:sz w:val="24"/>
          <w:szCs w:val="24"/>
        </w:rPr>
      </w:pPr>
    </w:p>
    <w:p w:rsidR="003C6446" w:rsidRPr="00B13351" w:rsidRDefault="00890563" w:rsidP="003C6446">
      <w:pPr>
        <w:pStyle w:val="40"/>
        <w:spacing w:before="0" w:after="0"/>
        <w:ind w:left="0" w:firstLine="709"/>
        <w:jc w:val="both"/>
        <w:rPr>
          <w:rFonts w:ascii="Roboto Condensed Light" w:hAnsi="Roboto Condensed Light"/>
          <w:b w:val="0"/>
          <w:i w:val="0"/>
          <w:snapToGrid w:val="0"/>
          <w:sz w:val="24"/>
          <w:szCs w:val="24"/>
        </w:rPr>
      </w:pPr>
      <w:r w:rsidRPr="00B13351">
        <w:rPr>
          <w:rFonts w:ascii="Roboto Condensed Light" w:hAnsi="Roboto Condensed Light"/>
          <w:b w:val="0"/>
          <w:i w:val="0"/>
          <w:snapToGrid w:val="0"/>
          <w:sz w:val="24"/>
          <w:szCs w:val="24"/>
        </w:rPr>
        <w:t>6</w:t>
      </w:r>
      <w:r w:rsidR="00A75C9B" w:rsidRPr="00B13351">
        <w:rPr>
          <w:rFonts w:ascii="Roboto Condensed Light" w:hAnsi="Roboto Condensed Light"/>
          <w:b w:val="0"/>
          <w:i w:val="0"/>
          <w:snapToGrid w:val="0"/>
          <w:sz w:val="24"/>
          <w:szCs w:val="24"/>
        </w:rPr>
        <w:t>.7. Назва виду документа друкується великими напівжирними літерами, заголовок – малими напівжирними літерами. Крапка в кінці заголовка не ставиться.</w:t>
      </w:r>
    </w:p>
    <w:p w:rsidR="003C6446" w:rsidRPr="00B13351" w:rsidRDefault="003C6446" w:rsidP="003C6446">
      <w:pPr>
        <w:pStyle w:val="40"/>
        <w:spacing w:before="0" w:after="0"/>
        <w:ind w:left="0" w:firstLine="709"/>
        <w:jc w:val="both"/>
        <w:rPr>
          <w:rFonts w:ascii="Roboto Condensed Light" w:hAnsi="Roboto Condensed Light"/>
          <w:b w:val="0"/>
          <w:i w:val="0"/>
          <w:snapToGrid w:val="0"/>
          <w:sz w:val="24"/>
          <w:szCs w:val="24"/>
        </w:rPr>
      </w:pPr>
    </w:p>
    <w:p w:rsidR="003C6446" w:rsidRPr="00B13351" w:rsidRDefault="00890563" w:rsidP="003C6446">
      <w:pPr>
        <w:shd w:val="clear" w:color="auto" w:fill="FFFFFF"/>
        <w:ind w:firstLine="709"/>
        <w:rPr>
          <w:rFonts w:ascii="Roboto Condensed Light" w:hAnsi="Roboto Condensed Light"/>
          <w:color w:val="000000"/>
          <w:sz w:val="24"/>
          <w:szCs w:val="24"/>
        </w:rPr>
      </w:pPr>
      <w:r w:rsidRPr="00B13351">
        <w:rPr>
          <w:rFonts w:ascii="Roboto Condensed Light" w:hAnsi="Roboto Condensed Light"/>
          <w:color w:val="000000"/>
          <w:sz w:val="24"/>
          <w:szCs w:val="24"/>
        </w:rPr>
        <w:t>6</w:t>
      </w:r>
      <w:r w:rsidR="00A75C9B" w:rsidRPr="00B13351">
        <w:rPr>
          <w:rFonts w:ascii="Roboto Condensed Light" w:hAnsi="Roboto Condensed Light"/>
          <w:color w:val="000000"/>
          <w:sz w:val="24"/>
          <w:szCs w:val="24"/>
        </w:rPr>
        <w:t>.8. Текст документа повинен містити інформацію, викладену стисло, грамотно, зроз</w:t>
      </w:r>
      <w:r w:rsidR="00A75C9B" w:rsidRPr="00B13351">
        <w:rPr>
          <w:rFonts w:ascii="Roboto Condensed Light" w:hAnsi="Roboto Condensed Light"/>
          <w:color w:val="000000"/>
          <w:sz w:val="24"/>
          <w:szCs w:val="24"/>
        </w:rPr>
        <w:t>у</w:t>
      </w:r>
      <w:r w:rsidR="00A75C9B" w:rsidRPr="00B13351">
        <w:rPr>
          <w:rFonts w:ascii="Roboto Condensed Light" w:hAnsi="Roboto Condensed Light"/>
          <w:color w:val="000000"/>
          <w:sz w:val="24"/>
          <w:szCs w:val="24"/>
        </w:rPr>
        <w:t>міло та об’єктивно.</w:t>
      </w:r>
    </w:p>
    <w:p w:rsidR="003C6446" w:rsidRPr="00B13351" w:rsidRDefault="003C6446" w:rsidP="003C6446">
      <w:pPr>
        <w:shd w:val="clear" w:color="auto" w:fill="FFFFFF"/>
        <w:ind w:firstLine="709"/>
        <w:rPr>
          <w:rFonts w:ascii="Roboto Condensed Light" w:hAnsi="Roboto Condensed Light"/>
          <w:color w:val="000000"/>
          <w:sz w:val="24"/>
          <w:szCs w:val="24"/>
        </w:rPr>
      </w:pPr>
    </w:p>
    <w:p w:rsidR="003C6446" w:rsidRPr="00B13351" w:rsidRDefault="00890563" w:rsidP="003C6446">
      <w:pPr>
        <w:shd w:val="clear" w:color="auto" w:fill="FFFFFF"/>
        <w:ind w:firstLine="709"/>
        <w:rPr>
          <w:rFonts w:ascii="Roboto Condensed Light" w:hAnsi="Roboto Condensed Light"/>
          <w:color w:val="000000"/>
          <w:sz w:val="24"/>
          <w:szCs w:val="24"/>
        </w:rPr>
      </w:pPr>
      <w:r w:rsidRPr="00B13351">
        <w:rPr>
          <w:rFonts w:ascii="Roboto Condensed Light" w:hAnsi="Roboto Condensed Light"/>
          <w:color w:val="000000"/>
          <w:sz w:val="24"/>
          <w:szCs w:val="24"/>
        </w:rPr>
        <w:t>6</w:t>
      </w:r>
      <w:r w:rsidR="00A75C9B" w:rsidRPr="00B13351">
        <w:rPr>
          <w:rFonts w:ascii="Roboto Condensed Light" w:hAnsi="Roboto Condensed Light"/>
          <w:color w:val="000000"/>
          <w:sz w:val="24"/>
          <w:szCs w:val="24"/>
        </w:rPr>
        <w:t xml:space="preserve">.9. Як правило, тексти документів складаються з двох частин: у першій зазначається підстава або обґрунтування для його складання, </w:t>
      </w:r>
      <w:r w:rsidR="00141505" w:rsidRPr="00B13351">
        <w:rPr>
          <w:rFonts w:ascii="Roboto Condensed Light" w:hAnsi="Roboto Condensed Light"/>
          <w:color w:val="000000"/>
          <w:sz w:val="24"/>
          <w:szCs w:val="24"/>
        </w:rPr>
        <w:t>у</w:t>
      </w:r>
      <w:r w:rsidR="00A75C9B" w:rsidRPr="00B13351">
        <w:rPr>
          <w:rFonts w:ascii="Roboto Condensed Light" w:hAnsi="Roboto Condensed Light"/>
          <w:color w:val="000000"/>
          <w:sz w:val="24"/>
          <w:szCs w:val="24"/>
        </w:rPr>
        <w:t xml:space="preserve"> другій – висновки, пропозиції, рішення, розпорядження, клопотання або прохання. В окремих випадках текст документа може містити лише одну резолютивну частину, наприклад: наказ – розпорядчу частину без констатуючої, лист – прохання без пояснення.</w:t>
      </w:r>
    </w:p>
    <w:p w:rsidR="003C6446" w:rsidRPr="00B13351" w:rsidRDefault="003C6446" w:rsidP="003C6446">
      <w:pPr>
        <w:shd w:val="clear" w:color="auto" w:fill="FFFFFF"/>
        <w:ind w:firstLine="709"/>
        <w:rPr>
          <w:rFonts w:ascii="Roboto Condensed Light" w:hAnsi="Roboto Condensed Light"/>
          <w:color w:val="000000"/>
          <w:sz w:val="24"/>
          <w:szCs w:val="24"/>
        </w:rPr>
      </w:pPr>
    </w:p>
    <w:p w:rsidR="003C6446" w:rsidRPr="00B13351" w:rsidRDefault="00890563" w:rsidP="003C6446">
      <w:pPr>
        <w:pStyle w:val="a8"/>
        <w:ind w:firstLine="709"/>
        <w:rPr>
          <w:rFonts w:ascii="Roboto Condensed Light" w:hAnsi="Roboto Condensed Light"/>
          <w:sz w:val="24"/>
          <w:szCs w:val="24"/>
        </w:rPr>
      </w:pPr>
      <w:r w:rsidRPr="00B13351">
        <w:rPr>
          <w:rFonts w:ascii="Roboto Condensed Light" w:hAnsi="Roboto Condensed Light"/>
          <w:sz w:val="24"/>
          <w:szCs w:val="24"/>
        </w:rPr>
        <w:t>6</w:t>
      </w:r>
      <w:r w:rsidR="00A75C9B" w:rsidRPr="00B13351">
        <w:rPr>
          <w:rFonts w:ascii="Roboto Condensed Light" w:hAnsi="Roboto Condensed Light"/>
          <w:sz w:val="24"/>
          <w:szCs w:val="24"/>
        </w:rPr>
        <w:t>.</w:t>
      </w:r>
      <w:r w:rsidR="00611B32" w:rsidRPr="00B13351">
        <w:rPr>
          <w:rFonts w:ascii="Roboto Condensed Light" w:hAnsi="Roboto Condensed Light"/>
          <w:sz w:val="24"/>
          <w:szCs w:val="24"/>
        </w:rPr>
        <w:t>10</w:t>
      </w:r>
      <w:r w:rsidR="00A75C9B" w:rsidRPr="00B13351">
        <w:rPr>
          <w:rFonts w:ascii="Roboto Condensed Light" w:hAnsi="Roboto Condensed Light"/>
          <w:sz w:val="24"/>
          <w:szCs w:val="24"/>
        </w:rPr>
        <w:t xml:space="preserve">. </w:t>
      </w:r>
      <w:r w:rsidR="00141505" w:rsidRPr="00B13351">
        <w:rPr>
          <w:rFonts w:ascii="Roboto Condensed Light" w:hAnsi="Roboto Condensed Light"/>
          <w:sz w:val="24"/>
          <w:szCs w:val="24"/>
        </w:rPr>
        <w:t>У</w:t>
      </w:r>
      <w:r w:rsidR="00A75C9B" w:rsidRPr="00B13351">
        <w:rPr>
          <w:rFonts w:ascii="Roboto Condensed Light" w:hAnsi="Roboto Condensed Light"/>
          <w:sz w:val="24"/>
          <w:szCs w:val="24"/>
        </w:rPr>
        <w:t xml:space="preserve">несення </w:t>
      </w:r>
      <w:r w:rsidR="00141505" w:rsidRPr="00B13351">
        <w:rPr>
          <w:rFonts w:ascii="Roboto Condensed Light" w:hAnsi="Roboto Condensed Light"/>
          <w:sz w:val="24"/>
          <w:szCs w:val="24"/>
        </w:rPr>
        <w:t>в</w:t>
      </w:r>
      <w:r w:rsidR="00A75C9B" w:rsidRPr="00B13351">
        <w:rPr>
          <w:rFonts w:ascii="Roboto Condensed Light" w:hAnsi="Roboto Condensed Light"/>
          <w:sz w:val="24"/>
          <w:szCs w:val="24"/>
        </w:rPr>
        <w:t xml:space="preserve"> підписаний документ будь-яких виправлень або доповнень не допускається; у виняткових випадках внесені виправлення чи доповнення мають бути засвідчені особою, що підписала цей документ.</w:t>
      </w:r>
    </w:p>
    <w:p w:rsidR="003C6446" w:rsidRPr="00B13351" w:rsidRDefault="003C6446" w:rsidP="003C6446">
      <w:pPr>
        <w:pStyle w:val="a8"/>
        <w:ind w:firstLine="709"/>
        <w:rPr>
          <w:rFonts w:ascii="Roboto Condensed Light" w:hAnsi="Roboto Condensed Light"/>
          <w:sz w:val="24"/>
          <w:szCs w:val="24"/>
        </w:rPr>
      </w:pPr>
    </w:p>
    <w:p w:rsidR="003C6446" w:rsidRPr="00B13351" w:rsidRDefault="00890563" w:rsidP="003C6446">
      <w:pPr>
        <w:shd w:val="clear" w:color="auto" w:fill="FFFFFF"/>
        <w:tabs>
          <w:tab w:val="left" w:pos="1450"/>
        </w:tabs>
        <w:ind w:firstLine="709"/>
        <w:rPr>
          <w:rFonts w:ascii="Roboto Condensed Light" w:hAnsi="Roboto Condensed Light"/>
          <w:color w:val="000000"/>
          <w:sz w:val="24"/>
          <w:szCs w:val="24"/>
        </w:rPr>
      </w:pPr>
      <w:r w:rsidRPr="00B13351">
        <w:rPr>
          <w:rFonts w:ascii="Roboto Condensed Light" w:hAnsi="Roboto Condensed Light"/>
          <w:color w:val="000000"/>
          <w:sz w:val="24"/>
          <w:szCs w:val="24"/>
        </w:rPr>
        <w:t>6</w:t>
      </w:r>
      <w:r w:rsidR="00A75C9B" w:rsidRPr="00B13351">
        <w:rPr>
          <w:rFonts w:ascii="Roboto Condensed Light" w:hAnsi="Roboto Condensed Light"/>
          <w:color w:val="000000"/>
          <w:sz w:val="24"/>
          <w:szCs w:val="24"/>
        </w:rPr>
        <w:t>.</w:t>
      </w:r>
      <w:r w:rsidR="00611B32" w:rsidRPr="00B13351">
        <w:rPr>
          <w:rFonts w:ascii="Roboto Condensed Light" w:hAnsi="Roboto Condensed Light"/>
          <w:color w:val="000000"/>
          <w:sz w:val="24"/>
          <w:szCs w:val="24"/>
        </w:rPr>
        <w:t>11</w:t>
      </w:r>
      <w:r w:rsidR="00A75C9B" w:rsidRPr="00B13351">
        <w:rPr>
          <w:rFonts w:ascii="Roboto Condensed Light" w:hAnsi="Roboto Condensed Light"/>
          <w:color w:val="000000"/>
          <w:sz w:val="24"/>
          <w:szCs w:val="24"/>
        </w:rPr>
        <w:t>. Проект документа візується нижче тексту на лицьовому боці останнього аркуша. Віза включає особистий підпис, прізвище, ініціали та дату.</w:t>
      </w:r>
    </w:p>
    <w:p w:rsidR="003C6446" w:rsidRPr="00B13351" w:rsidRDefault="003C6446" w:rsidP="003C6446">
      <w:pPr>
        <w:shd w:val="clear" w:color="auto" w:fill="FFFFFF"/>
        <w:tabs>
          <w:tab w:val="left" w:pos="1450"/>
        </w:tabs>
        <w:ind w:firstLine="709"/>
        <w:rPr>
          <w:rFonts w:ascii="Roboto Condensed Light" w:hAnsi="Roboto Condensed Light"/>
          <w:color w:val="000000"/>
          <w:sz w:val="24"/>
          <w:szCs w:val="24"/>
        </w:rPr>
      </w:pPr>
    </w:p>
    <w:p w:rsidR="003C6446" w:rsidRPr="00B13351" w:rsidRDefault="00890563" w:rsidP="003C6446">
      <w:pPr>
        <w:shd w:val="clear" w:color="auto" w:fill="FFFFFF"/>
        <w:tabs>
          <w:tab w:val="left" w:pos="1450"/>
        </w:tabs>
        <w:ind w:firstLine="709"/>
        <w:rPr>
          <w:rFonts w:ascii="Roboto Condensed Light" w:hAnsi="Roboto Condensed Light"/>
          <w:color w:val="000000"/>
          <w:sz w:val="24"/>
          <w:szCs w:val="24"/>
        </w:rPr>
      </w:pPr>
      <w:r w:rsidRPr="00B13351">
        <w:rPr>
          <w:rFonts w:ascii="Roboto Condensed Light" w:hAnsi="Roboto Condensed Light"/>
          <w:color w:val="000000"/>
          <w:sz w:val="24"/>
          <w:szCs w:val="24"/>
        </w:rPr>
        <w:t>6</w:t>
      </w:r>
      <w:r w:rsidR="00A75C9B" w:rsidRPr="00B13351">
        <w:rPr>
          <w:rFonts w:ascii="Roboto Condensed Light" w:hAnsi="Roboto Condensed Light"/>
          <w:color w:val="000000"/>
          <w:sz w:val="24"/>
          <w:szCs w:val="24"/>
        </w:rPr>
        <w:t>.</w:t>
      </w:r>
      <w:r w:rsidR="00611B32" w:rsidRPr="00B13351">
        <w:rPr>
          <w:rFonts w:ascii="Roboto Condensed Light" w:hAnsi="Roboto Condensed Light"/>
          <w:color w:val="000000"/>
          <w:sz w:val="24"/>
          <w:szCs w:val="24"/>
        </w:rPr>
        <w:t>12</w:t>
      </w:r>
      <w:r w:rsidR="00A75C9B" w:rsidRPr="00B13351">
        <w:rPr>
          <w:rFonts w:ascii="Roboto Condensed Light" w:hAnsi="Roboto Condensed Light"/>
          <w:color w:val="000000"/>
          <w:sz w:val="24"/>
          <w:szCs w:val="24"/>
        </w:rPr>
        <w:t>. Кожен документ підписується посадовою особою із зазначенням її ініціалів</w:t>
      </w:r>
      <w:r w:rsidR="00803C32" w:rsidRPr="00B13351">
        <w:rPr>
          <w:rFonts w:ascii="Roboto Condensed Light" w:hAnsi="Roboto Condensed Light"/>
          <w:color w:val="000000"/>
          <w:sz w:val="24"/>
          <w:szCs w:val="24"/>
        </w:rPr>
        <w:t xml:space="preserve"> (ініціала імені) та прізвища</w:t>
      </w:r>
      <w:r w:rsidR="00A75C9B" w:rsidRPr="00B13351">
        <w:rPr>
          <w:rFonts w:ascii="Roboto Condensed Light" w:hAnsi="Roboto Condensed Light"/>
          <w:color w:val="000000"/>
          <w:sz w:val="24"/>
          <w:szCs w:val="24"/>
        </w:rPr>
        <w:t>. Якщо посадова особа, за підписом якої підготовлено документ, відсутня, документ оформляється за підписом особи, яка її заміщає</w:t>
      </w:r>
      <w:r w:rsidR="00803C32" w:rsidRPr="00B13351">
        <w:rPr>
          <w:rFonts w:ascii="Roboto Condensed Light" w:hAnsi="Roboto Condensed Light"/>
          <w:color w:val="000000"/>
          <w:sz w:val="24"/>
          <w:szCs w:val="24"/>
        </w:rPr>
        <w:t xml:space="preserve"> відповідно до посадових обов’язків чи за наказом</w:t>
      </w:r>
      <w:r w:rsidR="00A75C9B" w:rsidRPr="00B13351">
        <w:rPr>
          <w:rFonts w:ascii="Roboto Condensed Light" w:hAnsi="Roboto Condensed Light"/>
          <w:color w:val="000000"/>
          <w:sz w:val="24"/>
          <w:szCs w:val="24"/>
        </w:rPr>
        <w:t xml:space="preserve">. Не допускається підписання документа з прийменником «за» або проставленням скісної риски перед назвою посади. </w:t>
      </w:r>
    </w:p>
    <w:p w:rsidR="003C6446" w:rsidRPr="00B13351" w:rsidRDefault="00A75C9B" w:rsidP="003C6446">
      <w:pPr>
        <w:shd w:val="clear" w:color="auto" w:fill="FFFFFF"/>
        <w:tabs>
          <w:tab w:val="left" w:pos="1450"/>
        </w:tabs>
        <w:ind w:firstLine="709"/>
        <w:rPr>
          <w:rFonts w:ascii="Roboto Condensed Light" w:hAnsi="Roboto Condensed Light"/>
          <w:color w:val="000000"/>
          <w:sz w:val="24"/>
          <w:szCs w:val="24"/>
        </w:rPr>
      </w:pPr>
      <w:r w:rsidRPr="00B13351">
        <w:rPr>
          <w:rFonts w:ascii="Roboto Condensed Light" w:hAnsi="Roboto Condensed Light"/>
          <w:color w:val="000000"/>
          <w:sz w:val="24"/>
          <w:szCs w:val="24"/>
        </w:rPr>
        <w:t xml:space="preserve">Якщо документ складається як довідка чи інформація, що додається до основного документа, замість підпису посадової особи зазначається назва відповідного структурного </w:t>
      </w:r>
      <w:r w:rsidRPr="00B13351">
        <w:rPr>
          <w:rFonts w:ascii="Roboto Condensed Light" w:hAnsi="Roboto Condensed Light"/>
          <w:color w:val="000000"/>
          <w:sz w:val="24"/>
          <w:szCs w:val="24"/>
        </w:rPr>
        <w:lastRenderedPageBreak/>
        <w:t xml:space="preserve">підрозділу апарату Суду з обов’язковими візами керівника цього структурного підрозділу та виконавця документа. </w:t>
      </w:r>
    </w:p>
    <w:p w:rsidR="003C6446" w:rsidRPr="00B13351" w:rsidRDefault="003C6446" w:rsidP="003C6446">
      <w:pPr>
        <w:shd w:val="clear" w:color="auto" w:fill="FFFFFF"/>
        <w:tabs>
          <w:tab w:val="left" w:pos="1450"/>
        </w:tabs>
        <w:ind w:firstLine="709"/>
        <w:rPr>
          <w:rFonts w:ascii="Roboto Condensed Light" w:hAnsi="Roboto Condensed Light"/>
          <w:color w:val="000000"/>
          <w:sz w:val="24"/>
          <w:szCs w:val="24"/>
        </w:rPr>
      </w:pPr>
    </w:p>
    <w:p w:rsidR="003C6446" w:rsidRPr="00B13351" w:rsidRDefault="00890563" w:rsidP="003C6446">
      <w:pPr>
        <w:shd w:val="clear" w:color="auto" w:fill="FFFFFF"/>
        <w:tabs>
          <w:tab w:val="left" w:pos="1450"/>
        </w:tabs>
        <w:ind w:firstLine="709"/>
        <w:rPr>
          <w:rFonts w:ascii="Roboto Condensed Light" w:hAnsi="Roboto Condensed Light"/>
          <w:color w:val="000000"/>
          <w:sz w:val="24"/>
          <w:szCs w:val="24"/>
        </w:rPr>
      </w:pPr>
      <w:r w:rsidRPr="00B13351">
        <w:rPr>
          <w:rFonts w:ascii="Roboto Condensed Light" w:hAnsi="Roboto Condensed Light"/>
          <w:color w:val="000000"/>
          <w:sz w:val="24"/>
          <w:szCs w:val="24"/>
        </w:rPr>
        <w:t>6</w:t>
      </w:r>
      <w:r w:rsidR="00A75C9B" w:rsidRPr="00B13351">
        <w:rPr>
          <w:rFonts w:ascii="Roboto Condensed Light" w:hAnsi="Roboto Condensed Light"/>
          <w:color w:val="000000"/>
          <w:sz w:val="24"/>
          <w:szCs w:val="24"/>
        </w:rPr>
        <w:t>.</w:t>
      </w:r>
      <w:r w:rsidR="00611B32" w:rsidRPr="00B13351">
        <w:rPr>
          <w:rFonts w:ascii="Roboto Condensed Light" w:hAnsi="Roboto Condensed Light"/>
          <w:color w:val="000000"/>
          <w:sz w:val="24"/>
          <w:szCs w:val="24"/>
        </w:rPr>
        <w:t>13</w:t>
      </w:r>
      <w:r w:rsidR="00A75C9B" w:rsidRPr="00B13351">
        <w:rPr>
          <w:rFonts w:ascii="Roboto Condensed Light" w:hAnsi="Roboto Condensed Light"/>
          <w:color w:val="000000"/>
          <w:sz w:val="24"/>
          <w:szCs w:val="24"/>
        </w:rPr>
        <w:t xml:space="preserve">. Редагуванню та коректурі підлягають </w:t>
      </w:r>
      <w:r w:rsidR="00F341DD" w:rsidRPr="00B13351">
        <w:rPr>
          <w:rFonts w:ascii="Roboto Condensed Light" w:hAnsi="Roboto Condensed Light"/>
          <w:color w:val="000000"/>
          <w:sz w:val="24"/>
          <w:szCs w:val="24"/>
        </w:rPr>
        <w:t xml:space="preserve">проекти </w:t>
      </w:r>
      <w:r w:rsidR="00A75C9B" w:rsidRPr="00B13351">
        <w:rPr>
          <w:rFonts w:ascii="Roboto Condensed Light" w:hAnsi="Roboto Condensed Light"/>
          <w:color w:val="000000"/>
          <w:sz w:val="24"/>
          <w:szCs w:val="24"/>
        </w:rPr>
        <w:t>постанов Пленуму Суду, рішен</w:t>
      </w:r>
      <w:r w:rsidR="00F341DD" w:rsidRPr="00B13351">
        <w:rPr>
          <w:rFonts w:ascii="Roboto Condensed Light" w:hAnsi="Roboto Condensed Light"/>
          <w:color w:val="000000"/>
          <w:sz w:val="24"/>
          <w:szCs w:val="24"/>
        </w:rPr>
        <w:t>ь</w:t>
      </w:r>
      <w:r w:rsidR="00A75C9B" w:rsidRPr="00B13351">
        <w:rPr>
          <w:rFonts w:ascii="Roboto Condensed Light" w:hAnsi="Roboto Condensed Light"/>
          <w:color w:val="000000"/>
          <w:sz w:val="24"/>
          <w:szCs w:val="24"/>
        </w:rPr>
        <w:t xml:space="preserve"> зборів суддів касаційних судів, розпоряджен</w:t>
      </w:r>
      <w:r w:rsidR="00F341DD" w:rsidRPr="00B13351">
        <w:rPr>
          <w:rFonts w:ascii="Roboto Condensed Light" w:hAnsi="Roboto Condensed Light"/>
          <w:color w:val="000000"/>
          <w:sz w:val="24"/>
          <w:szCs w:val="24"/>
        </w:rPr>
        <w:t>ь</w:t>
      </w:r>
      <w:r w:rsidR="00A75C9B" w:rsidRPr="00B13351">
        <w:rPr>
          <w:rFonts w:ascii="Roboto Condensed Light" w:hAnsi="Roboto Condensed Light"/>
          <w:color w:val="000000"/>
          <w:sz w:val="24"/>
          <w:szCs w:val="24"/>
        </w:rPr>
        <w:t>, наказ</w:t>
      </w:r>
      <w:r w:rsidR="00F341DD" w:rsidRPr="00B13351">
        <w:rPr>
          <w:rFonts w:ascii="Roboto Condensed Light" w:hAnsi="Roboto Condensed Light"/>
          <w:color w:val="000000"/>
          <w:sz w:val="24"/>
          <w:szCs w:val="24"/>
        </w:rPr>
        <w:t>ів керівництва Суду, вихідної</w:t>
      </w:r>
      <w:r w:rsidR="00A75C9B" w:rsidRPr="00B13351">
        <w:rPr>
          <w:rFonts w:ascii="Roboto Condensed Light" w:hAnsi="Roboto Condensed Light"/>
          <w:color w:val="000000"/>
          <w:sz w:val="24"/>
          <w:szCs w:val="24"/>
        </w:rPr>
        <w:t xml:space="preserve"> документаці</w:t>
      </w:r>
      <w:r w:rsidR="00F341DD" w:rsidRPr="00B13351">
        <w:rPr>
          <w:rFonts w:ascii="Roboto Condensed Light" w:hAnsi="Roboto Condensed Light"/>
          <w:color w:val="000000"/>
          <w:sz w:val="24"/>
          <w:szCs w:val="24"/>
        </w:rPr>
        <w:t>ї</w:t>
      </w:r>
      <w:r w:rsidR="00A75C9B" w:rsidRPr="00B13351">
        <w:rPr>
          <w:rFonts w:ascii="Roboto Condensed Light" w:hAnsi="Roboto Condensed Light"/>
          <w:color w:val="000000"/>
          <w:sz w:val="24"/>
          <w:szCs w:val="24"/>
        </w:rPr>
        <w:t xml:space="preserve"> за підписом керівництва Суду, договор</w:t>
      </w:r>
      <w:r w:rsidR="00F341DD" w:rsidRPr="00B13351">
        <w:rPr>
          <w:rFonts w:ascii="Roboto Condensed Light" w:hAnsi="Roboto Condensed Light"/>
          <w:color w:val="000000"/>
          <w:sz w:val="24"/>
          <w:szCs w:val="24"/>
        </w:rPr>
        <w:t>ів</w:t>
      </w:r>
      <w:r w:rsidR="00A75C9B" w:rsidRPr="00B13351">
        <w:rPr>
          <w:rFonts w:ascii="Roboto Condensed Light" w:hAnsi="Roboto Condensed Light"/>
          <w:color w:val="000000"/>
          <w:sz w:val="24"/>
          <w:szCs w:val="24"/>
        </w:rPr>
        <w:t>, угод, що укладаються Судом, протокол</w:t>
      </w:r>
      <w:r w:rsidR="00F341DD" w:rsidRPr="00B13351">
        <w:rPr>
          <w:rFonts w:ascii="Roboto Condensed Light" w:hAnsi="Roboto Condensed Light"/>
          <w:color w:val="000000"/>
          <w:sz w:val="24"/>
          <w:szCs w:val="24"/>
        </w:rPr>
        <w:t>ів</w:t>
      </w:r>
      <w:r w:rsidR="00A75C9B" w:rsidRPr="00B13351">
        <w:rPr>
          <w:rFonts w:ascii="Roboto Condensed Light" w:hAnsi="Roboto Condensed Light"/>
          <w:color w:val="000000"/>
          <w:sz w:val="24"/>
          <w:szCs w:val="24"/>
        </w:rPr>
        <w:t xml:space="preserve"> засідань Пленуму Суду та зборів суддів касаційних судів.</w:t>
      </w:r>
    </w:p>
    <w:p w:rsidR="003C6446" w:rsidRPr="00B13351" w:rsidRDefault="003C6446" w:rsidP="003C6446">
      <w:pPr>
        <w:shd w:val="clear" w:color="auto" w:fill="FFFFFF"/>
        <w:tabs>
          <w:tab w:val="left" w:pos="1450"/>
        </w:tabs>
        <w:ind w:firstLine="709"/>
        <w:rPr>
          <w:rFonts w:ascii="Roboto Condensed Light" w:hAnsi="Roboto Condensed Light"/>
          <w:color w:val="000000"/>
          <w:sz w:val="24"/>
          <w:szCs w:val="24"/>
        </w:rPr>
      </w:pPr>
    </w:p>
    <w:p w:rsidR="003C6446" w:rsidRPr="00B13351" w:rsidRDefault="00890563" w:rsidP="003C6446">
      <w:pPr>
        <w:shd w:val="clear" w:color="auto" w:fill="FFFFFF"/>
        <w:tabs>
          <w:tab w:val="left" w:pos="1450"/>
        </w:tabs>
        <w:ind w:firstLine="709"/>
        <w:rPr>
          <w:rFonts w:ascii="Roboto Condensed Light" w:hAnsi="Roboto Condensed Light"/>
          <w:color w:val="000000"/>
          <w:sz w:val="24"/>
          <w:szCs w:val="24"/>
        </w:rPr>
      </w:pPr>
      <w:r w:rsidRPr="00B13351">
        <w:rPr>
          <w:rFonts w:ascii="Roboto Condensed Light" w:hAnsi="Roboto Condensed Light"/>
          <w:color w:val="000000"/>
          <w:sz w:val="24"/>
          <w:szCs w:val="24"/>
        </w:rPr>
        <w:t>6</w:t>
      </w:r>
      <w:r w:rsidR="00A75C9B" w:rsidRPr="00B13351">
        <w:rPr>
          <w:rFonts w:ascii="Roboto Condensed Light" w:hAnsi="Roboto Condensed Light"/>
          <w:color w:val="000000"/>
          <w:sz w:val="24"/>
          <w:szCs w:val="24"/>
        </w:rPr>
        <w:t>.</w:t>
      </w:r>
      <w:r w:rsidR="00611B32" w:rsidRPr="00B13351">
        <w:rPr>
          <w:rFonts w:ascii="Roboto Condensed Light" w:hAnsi="Roboto Condensed Light"/>
          <w:color w:val="000000"/>
          <w:sz w:val="24"/>
          <w:szCs w:val="24"/>
        </w:rPr>
        <w:t>14</w:t>
      </w:r>
      <w:r w:rsidR="00A75C9B" w:rsidRPr="00B13351">
        <w:rPr>
          <w:rFonts w:ascii="Roboto Condensed Light" w:hAnsi="Roboto Condensed Light"/>
          <w:color w:val="000000"/>
          <w:sz w:val="24"/>
          <w:szCs w:val="24"/>
        </w:rPr>
        <w:t>. Відповідальність за зміст та належне оформлення документа, що візується кількома особами, несуть ці особи в частині, що стосується їх</w:t>
      </w:r>
      <w:r w:rsidR="00141505" w:rsidRPr="00B13351">
        <w:rPr>
          <w:rFonts w:ascii="Roboto Condensed Light" w:hAnsi="Roboto Condensed Light"/>
          <w:color w:val="000000"/>
          <w:sz w:val="24"/>
          <w:szCs w:val="24"/>
        </w:rPr>
        <w:t>ньої</w:t>
      </w:r>
      <w:r w:rsidR="00A75C9B" w:rsidRPr="00B13351">
        <w:rPr>
          <w:rFonts w:ascii="Roboto Condensed Light" w:hAnsi="Roboto Condensed Light"/>
          <w:color w:val="000000"/>
          <w:sz w:val="24"/>
          <w:szCs w:val="24"/>
        </w:rPr>
        <w:t xml:space="preserve"> компетенції.</w:t>
      </w:r>
    </w:p>
    <w:p w:rsidR="003C6446" w:rsidRPr="00B13351" w:rsidRDefault="00A75C9B" w:rsidP="003C6446">
      <w:pPr>
        <w:shd w:val="clear" w:color="auto" w:fill="FFFFFF"/>
        <w:tabs>
          <w:tab w:val="left" w:pos="1450"/>
        </w:tabs>
        <w:ind w:firstLine="0"/>
        <w:jc w:val="center"/>
        <w:rPr>
          <w:rFonts w:ascii="Roboto Condensed Light" w:hAnsi="Roboto Condensed Light"/>
          <w:i/>
          <w:color w:val="000000"/>
          <w:sz w:val="24"/>
          <w:szCs w:val="24"/>
        </w:rPr>
      </w:pPr>
      <w:r w:rsidRPr="00B13351">
        <w:rPr>
          <w:rFonts w:ascii="Roboto Condensed Light" w:hAnsi="Roboto Condensed Light"/>
          <w:i/>
          <w:color w:val="000000"/>
          <w:sz w:val="24"/>
          <w:szCs w:val="24"/>
        </w:rPr>
        <w:t>Датування документів</w:t>
      </w:r>
    </w:p>
    <w:p w:rsidR="003C6446" w:rsidRPr="00B13351" w:rsidRDefault="003C6446" w:rsidP="003C6446">
      <w:pPr>
        <w:shd w:val="clear" w:color="auto" w:fill="FFFFFF"/>
        <w:tabs>
          <w:tab w:val="left" w:pos="1450"/>
        </w:tabs>
        <w:ind w:firstLine="709"/>
        <w:jc w:val="center"/>
        <w:rPr>
          <w:rFonts w:ascii="Roboto Condensed Light" w:hAnsi="Roboto Condensed Light"/>
          <w:i/>
          <w:color w:val="000000"/>
          <w:sz w:val="24"/>
          <w:szCs w:val="24"/>
        </w:rPr>
      </w:pPr>
    </w:p>
    <w:p w:rsidR="003C6446" w:rsidRPr="00B13351" w:rsidRDefault="00890563" w:rsidP="003C6446">
      <w:pPr>
        <w:shd w:val="clear" w:color="auto" w:fill="FFFFFF"/>
        <w:tabs>
          <w:tab w:val="left" w:pos="1450"/>
        </w:tabs>
        <w:ind w:firstLine="709"/>
        <w:rPr>
          <w:rFonts w:ascii="Roboto Condensed Light" w:hAnsi="Roboto Condensed Light"/>
          <w:color w:val="000000"/>
          <w:sz w:val="24"/>
          <w:szCs w:val="24"/>
        </w:rPr>
      </w:pPr>
      <w:r w:rsidRPr="00B13351">
        <w:rPr>
          <w:rFonts w:ascii="Roboto Condensed Light" w:hAnsi="Roboto Condensed Light"/>
          <w:color w:val="000000"/>
          <w:sz w:val="24"/>
          <w:szCs w:val="24"/>
        </w:rPr>
        <w:t>6</w:t>
      </w:r>
      <w:r w:rsidR="00A75C9B" w:rsidRPr="00B13351">
        <w:rPr>
          <w:rFonts w:ascii="Roboto Condensed Light" w:hAnsi="Roboto Condensed Light"/>
          <w:color w:val="000000"/>
          <w:sz w:val="24"/>
          <w:szCs w:val="24"/>
        </w:rPr>
        <w:t>.</w:t>
      </w:r>
      <w:r w:rsidR="00611B32" w:rsidRPr="00B13351">
        <w:rPr>
          <w:rFonts w:ascii="Roboto Condensed Light" w:hAnsi="Roboto Condensed Light"/>
          <w:color w:val="000000"/>
          <w:sz w:val="24"/>
          <w:szCs w:val="24"/>
        </w:rPr>
        <w:t>15</w:t>
      </w:r>
      <w:r w:rsidR="00A75C9B" w:rsidRPr="00B13351">
        <w:rPr>
          <w:rFonts w:ascii="Roboto Condensed Light" w:hAnsi="Roboto Condensed Light"/>
          <w:color w:val="000000"/>
          <w:sz w:val="24"/>
          <w:szCs w:val="24"/>
        </w:rPr>
        <w:t xml:space="preserve">. На службових документах обов’язково зазначається дата. </w:t>
      </w:r>
    </w:p>
    <w:p w:rsidR="003C6446" w:rsidRPr="00B13351" w:rsidRDefault="00A75C9B" w:rsidP="003C6446">
      <w:pPr>
        <w:shd w:val="clear" w:color="auto" w:fill="FFFFFF"/>
        <w:tabs>
          <w:tab w:val="left" w:pos="1450"/>
        </w:tabs>
        <w:ind w:firstLine="709"/>
        <w:rPr>
          <w:rFonts w:ascii="Roboto Condensed Light" w:hAnsi="Roboto Condensed Light"/>
          <w:color w:val="000000"/>
          <w:sz w:val="24"/>
          <w:szCs w:val="24"/>
        </w:rPr>
      </w:pPr>
      <w:r w:rsidRPr="00B13351">
        <w:rPr>
          <w:rFonts w:ascii="Roboto Condensed Light" w:hAnsi="Roboto Condensed Light"/>
          <w:color w:val="000000"/>
          <w:sz w:val="24"/>
          <w:szCs w:val="24"/>
        </w:rPr>
        <w:t>Датою документа є дата його підписання; для документа, що приймається колегіально, – дата прийняття; для документа, що затверджується, – дата затвердження.</w:t>
      </w:r>
    </w:p>
    <w:p w:rsidR="003C6446" w:rsidRPr="00B13351" w:rsidRDefault="003C6446" w:rsidP="003C6446">
      <w:pPr>
        <w:shd w:val="clear" w:color="auto" w:fill="FFFFFF"/>
        <w:tabs>
          <w:tab w:val="left" w:pos="1450"/>
        </w:tabs>
        <w:ind w:firstLine="709"/>
        <w:rPr>
          <w:rFonts w:ascii="Roboto Condensed Light" w:hAnsi="Roboto Condensed Light"/>
          <w:color w:val="000000"/>
          <w:sz w:val="24"/>
          <w:szCs w:val="24"/>
        </w:rPr>
      </w:pPr>
    </w:p>
    <w:p w:rsidR="003C6446" w:rsidRPr="00B13351" w:rsidRDefault="00890563" w:rsidP="003C6446">
      <w:pPr>
        <w:shd w:val="clear" w:color="auto" w:fill="FFFFFF"/>
        <w:tabs>
          <w:tab w:val="left" w:pos="1450"/>
        </w:tabs>
        <w:ind w:firstLine="709"/>
        <w:rPr>
          <w:rFonts w:ascii="Roboto Condensed Light" w:hAnsi="Roboto Condensed Light"/>
          <w:color w:val="000000"/>
          <w:sz w:val="24"/>
          <w:szCs w:val="24"/>
        </w:rPr>
      </w:pPr>
      <w:r w:rsidRPr="00B13351">
        <w:rPr>
          <w:rFonts w:ascii="Roboto Condensed Light" w:hAnsi="Roboto Condensed Light"/>
          <w:color w:val="000000"/>
          <w:sz w:val="24"/>
          <w:szCs w:val="24"/>
        </w:rPr>
        <w:t>6</w:t>
      </w:r>
      <w:r w:rsidR="00A75C9B" w:rsidRPr="00B13351">
        <w:rPr>
          <w:rFonts w:ascii="Roboto Condensed Light" w:hAnsi="Roboto Condensed Light"/>
          <w:color w:val="000000"/>
          <w:sz w:val="24"/>
          <w:szCs w:val="24"/>
        </w:rPr>
        <w:t>.</w:t>
      </w:r>
      <w:r w:rsidR="00611B32" w:rsidRPr="00B13351">
        <w:rPr>
          <w:rFonts w:ascii="Roboto Condensed Light" w:hAnsi="Roboto Condensed Light"/>
          <w:color w:val="000000"/>
          <w:sz w:val="24"/>
          <w:szCs w:val="24"/>
        </w:rPr>
        <w:t>16</w:t>
      </w:r>
      <w:r w:rsidR="00A75C9B" w:rsidRPr="00B13351">
        <w:rPr>
          <w:rFonts w:ascii="Roboto Condensed Light" w:hAnsi="Roboto Condensed Light"/>
          <w:color w:val="000000"/>
          <w:sz w:val="24"/>
          <w:szCs w:val="24"/>
        </w:rPr>
        <w:t>. Дата підписання або затвердження оформляється цифровим способом (наприклад, 03.</w:t>
      </w:r>
      <w:r w:rsidR="000331EC" w:rsidRPr="00B13351">
        <w:rPr>
          <w:rFonts w:ascii="Roboto Condensed Light" w:hAnsi="Roboto Condensed Light"/>
          <w:color w:val="000000"/>
          <w:sz w:val="24"/>
          <w:szCs w:val="24"/>
        </w:rPr>
        <w:t>03</w:t>
      </w:r>
      <w:r w:rsidR="00A75C9B" w:rsidRPr="00B13351">
        <w:rPr>
          <w:rFonts w:ascii="Roboto Condensed Light" w:hAnsi="Roboto Condensed Light"/>
          <w:color w:val="000000"/>
          <w:sz w:val="24"/>
          <w:szCs w:val="24"/>
        </w:rPr>
        <w:t>.</w:t>
      </w:r>
      <w:r w:rsidR="0026523C" w:rsidRPr="00B13351">
        <w:rPr>
          <w:rFonts w:ascii="Roboto Condensed Light" w:hAnsi="Roboto Condensed Light"/>
          <w:color w:val="000000"/>
          <w:sz w:val="24"/>
          <w:szCs w:val="24"/>
        </w:rPr>
        <w:t>20</w:t>
      </w:r>
      <w:r w:rsidR="000331EC" w:rsidRPr="00B13351">
        <w:rPr>
          <w:rFonts w:ascii="Roboto Condensed Light" w:hAnsi="Roboto Condensed Light"/>
          <w:color w:val="000000"/>
          <w:sz w:val="24"/>
          <w:szCs w:val="24"/>
        </w:rPr>
        <w:t>18</w:t>
      </w:r>
      <w:r w:rsidR="00A75C9B" w:rsidRPr="00B13351">
        <w:rPr>
          <w:rFonts w:ascii="Roboto Condensed Light" w:hAnsi="Roboto Condensed Light"/>
          <w:color w:val="000000"/>
          <w:sz w:val="24"/>
          <w:szCs w:val="24"/>
        </w:rPr>
        <w:t>) або словесно-цифровим (наприклад, 3 </w:t>
      </w:r>
      <w:r w:rsidR="000331EC" w:rsidRPr="00B13351">
        <w:rPr>
          <w:rFonts w:ascii="Roboto Condensed Light" w:hAnsi="Roboto Condensed Light"/>
          <w:color w:val="000000"/>
          <w:sz w:val="24"/>
          <w:szCs w:val="24"/>
        </w:rPr>
        <w:t xml:space="preserve">березня </w:t>
      </w:r>
      <w:r w:rsidR="00A75C9B" w:rsidRPr="00B13351">
        <w:rPr>
          <w:rFonts w:ascii="Roboto Condensed Light" w:hAnsi="Roboto Condensed Light"/>
          <w:color w:val="000000"/>
          <w:sz w:val="24"/>
          <w:szCs w:val="24"/>
        </w:rPr>
        <w:t>201</w:t>
      </w:r>
      <w:r w:rsidR="000331EC" w:rsidRPr="00B13351">
        <w:rPr>
          <w:rFonts w:ascii="Roboto Condensed Light" w:hAnsi="Roboto Condensed Light"/>
          <w:color w:val="000000"/>
          <w:sz w:val="24"/>
          <w:szCs w:val="24"/>
        </w:rPr>
        <w:t>8</w:t>
      </w:r>
      <w:r w:rsidR="00A75C9B" w:rsidRPr="00B13351">
        <w:rPr>
          <w:rFonts w:ascii="Roboto Condensed Light" w:hAnsi="Roboto Condensed Light"/>
          <w:color w:val="000000"/>
          <w:sz w:val="24"/>
          <w:szCs w:val="24"/>
        </w:rPr>
        <w:t xml:space="preserve"> року). </w:t>
      </w:r>
    </w:p>
    <w:p w:rsidR="003C6446" w:rsidRPr="00B13351" w:rsidRDefault="00A75C9B" w:rsidP="003C6446">
      <w:pPr>
        <w:shd w:val="clear" w:color="auto" w:fill="FFFFFF"/>
        <w:tabs>
          <w:tab w:val="left" w:pos="1450"/>
        </w:tabs>
        <w:ind w:firstLine="709"/>
        <w:rPr>
          <w:rFonts w:ascii="Roboto Condensed Light" w:hAnsi="Roboto Condensed Light"/>
          <w:color w:val="000000"/>
          <w:sz w:val="24"/>
          <w:szCs w:val="24"/>
        </w:rPr>
      </w:pPr>
      <w:r w:rsidRPr="00B13351">
        <w:rPr>
          <w:rFonts w:ascii="Roboto Condensed Light" w:hAnsi="Roboto Condensed Light"/>
          <w:color w:val="000000"/>
          <w:sz w:val="24"/>
          <w:szCs w:val="24"/>
        </w:rPr>
        <w:t>У текстах нормативно-правових актів</w:t>
      </w:r>
      <w:r w:rsidR="00F341DD" w:rsidRPr="00B13351">
        <w:rPr>
          <w:rFonts w:ascii="Roboto Condensed Light" w:hAnsi="Roboto Condensed Light"/>
          <w:color w:val="000000"/>
          <w:sz w:val="24"/>
          <w:szCs w:val="24"/>
        </w:rPr>
        <w:t xml:space="preserve"> Суду</w:t>
      </w:r>
      <w:r w:rsidRPr="00B13351">
        <w:rPr>
          <w:rFonts w:ascii="Roboto Condensed Light" w:hAnsi="Roboto Condensed Light"/>
          <w:color w:val="000000"/>
          <w:sz w:val="24"/>
          <w:szCs w:val="24"/>
        </w:rPr>
        <w:t xml:space="preserve">, організаційно-розпорядчих і фінансових документів застосовується словесно-цифровий спосіб оформлення дати. </w:t>
      </w:r>
    </w:p>
    <w:p w:rsidR="003C6446" w:rsidRPr="00B13351" w:rsidRDefault="003C6446" w:rsidP="003C6446">
      <w:pPr>
        <w:shd w:val="clear" w:color="auto" w:fill="FFFFFF"/>
        <w:tabs>
          <w:tab w:val="left" w:pos="1450"/>
        </w:tabs>
        <w:ind w:firstLine="709"/>
        <w:rPr>
          <w:rFonts w:ascii="Roboto Condensed Light" w:hAnsi="Roboto Condensed Light"/>
          <w:color w:val="000000"/>
          <w:sz w:val="24"/>
          <w:szCs w:val="24"/>
        </w:rPr>
      </w:pPr>
    </w:p>
    <w:p w:rsidR="003C6446" w:rsidRPr="00B13351" w:rsidRDefault="00890563" w:rsidP="003C6446">
      <w:pPr>
        <w:shd w:val="clear" w:color="auto" w:fill="FFFFFF"/>
        <w:tabs>
          <w:tab w:val="left" w:pos="1450"/>
        </w:tabs>
        <w:ind w:firstLine="709"/>
        <w:rPr>
          <w:rFonts w:ascii="Roboto Condensed Light" w:hAnsi="Roboto Condensed Light"/>
          <w:color w:val="000000"/>
          <w:sz w:val="24"/>
          <w:szCs w:val="24"/>
        </w:rPr>
      </w:pPr>
      <w:r w:rsidRPr="00B13351">
        <w:rPr>
          <w:rFonts w:ascii="Roboto Condensed Light" w:hAnsi="Roboto Condensed Light"/>
          <w:color w:val="000000"/>
          <w:sz w:val="24"/>
          <w:szCs w:val="24"/>
        </w:rPr>
        <w:t>6</w:t>
      </w:r>
      <w:r w:rsidR="00A75C9B" w:rsidRPr="00B13351">
        <w:rPr>
          <w:rFonts w:ascii="Roboto Condensed Light" w:hAnsi="Roboto Condensed Light"/>
          <w:color w:val="000000"/>
          <w:sz w:val="24"/>
          <w:szCs w:val="24"/>
        </w:rPr>
        <w:t>.</w:t>
      </w:r>
      <w:r w:rsidR="00611B32" w:rsidRPr="00B13351">
        <w:rPr>
          <w:rFonts w:ascii="Roboto Condensed Light" w:hAnsi="Roboto Condensed Light"/>
          <w:color w:val="000000"/>
          <w:sz w:val="24"/>
          <w:szCs w:val="24"/>
        </w:rPr>
        <w:t>17</w:t>
      </w:r>
      <w:r w:rsidR="00A75C9B" w:rsidRPr="00B13351">
        <w:rPr>
          <w:rFonts w:ascii="Roboto Condensed Light" w:hAnsi="Roboto Condensed Light"/>
          <w:color w:val="000000"/>
          <w:sz w:val="24"/>
          <w:szCs w:val="24"/>
        </w:rPr>
        <w:t>. Датою вихідних д</w:t>
      </w:r>
      <w:r w:rsidR="002E17AB" w:rsidRPr="00B13351">
        <w:rPr>
          <w:rFonts w:ascii="Roboto Condensed Light" w:hAnsi="Roboto Condensed Light"/>
          <w:color w:val="000000"/>
          <w:sz w:val="24"/>
          <w:szCs w:val="24"/>
        </w:rPr>
        <w:t>окументів є дата їх реєстрації</w:t>
      </w:r>
      <w:r w:rsidR="00A75C9B" w:rsidRPr="00B13351">
        <w:rPr>
          <w:rFonts w:ascii="Roboto Condensed Light" w:hAnsi="Roboto Condensed Light"/>
          <w:color w:val="000000"/>
          <w:sz w:val="24"/>
          <w:szCs w:val="24"/>
        </w:rPr>
        <w:t xml:space="preserve">, що міститься на реєстраційній позначці. </w:t>
      </w:r>
    </w:p>
    <w:p w:rsidR="003C6446" w:rsidRPr="00B13351" w:rsidRDefault="003C6446" w:rsidP="003C6446">
      <w:pPr>
        <w:shd w:val="clear" w:color="auto" w:fill="FFFFFF"/>
        <w:tabs>
          <w:tab w:val="left" w:pos="1450"/>
        </w:tabs>
        <w:ind w:firstLine="709"/>
        <w:rPr>
          <w:rFonts w:ascii="Roboto Condensed Light" w:hAnsi="Roboto Condensed Light"/>
          <w:color w:val="000000"/>
          <w:sz w:val="24"/>
          <w:szCs w:val="24"/>
        </w:rPr>
      </w:pPr>
    </w:p>
    <w:p w:rsidR="003C6446" w:rsidRPr="00B13351" w:rsidRDefault="00890563" w:rsidP="003C6446">
      <w:pPr>
        <w:shd w:val="clear" w:color="auto" w:fill="FFFFFF"/>
        <w:tabs>
          <w:tab w:val="left" w:pos="1450"/>
        </w:tabs>
        <w:ind w:firstLine="709"/>
        <w:rPr>
          <w:rFonts w:ascii="Roboto Condensed Light" w:hAnsi="Roboto Condensed Light"/>
          <w:color w:val="000000"/>
          <w:sz w:val="24"/>
          <w:szCs w:val="24"/>
        </w:rPr>
      </w:pPr>
      <w:r w:rsidRPr="00B13351">
        <w:rPr>
          <w:rFonts w:ascii="Roboto Condensed Light" w:hAnsi="Roboto Condensed Light"/>
          <w:color w:val="000000"/>
          <w:sz w:val="24"/>
          <w:szCs w:val="24"/>
        </w:rPr>
        <w:t>6</w:t>
      </w:r>
      <w:r w:rsidR="00A75C9B" w:rsidRPr="00B13351">
        <w:rPr>
          <w:rFonts w:ascii="Roboto Condensed Light" w:hAnsi="Roboto Condensed Light"/>
          <w:color w:val="000000"/>
          <w:sz w:val="24"/>
          <w:szCs w:val="24"/>
        </w:rPr>
        <w:t>.</w:t>
      </w:r>
      <w:r w:rsidR="00611B32" w:rsidRPr="00B13351">
        <w:rPr>
          <w:rFonts w:ascii="Roboto Condensed Light" w:hAnsi="Roboto Condensed Light"/>
          <w:color w:val="000000"/>
          <w:sz w:val="24"/>
          <w:szCs w:val="24"/>
        </w:rPr>
        <w:t>18</w:t>
      </w:r>
      <w:r w:rsidR="00A75C9B" w:rsidRPr="00B13351">
        <w:rPr>
          <w:rFonts w:ascii="Roboto Condensed Light" w:hAnsi="Roboto Condensed Light"/>
          <w:color w:val="000000"/>
          <w:sz w:val="24"/>
          <w:szCs w:val="24"/>
        </w:rPr>
        <w:t xml:space="preserve">. Обов’язковому датуванню і підписанню підлягають усі службові </w:t>
      </w:r>
      <w:r w:rsidR="00141505" w:rsidRPr="00B13351">
        <w:rPr>
          <w:rFonts w:ascii="Roboto Condensed Light" w:hAnsi="Roboto Condensed Light"/>
          <w:color w:val="000000"/>
          <w:sz w:val="24"/>
          <w:szCs w:val="24"/>
        </w:rPr>
        <w:t>позначки</w:t>
      </w:r>
      <w:r w:rsidR="00A75C9B" w:rsidRPr="00B13351">
        <w:rPr>
          <w:rFonts w:ascii="Roboto Condensed Light" w:hAnsi="Roboto Condensed Light"/>
          <w:color w:val="000000"/>
          <w:sz w:val="24"/>
          <w:szCs w:val="24"/>
        </w:rPr>
        <w:t xml:space="preserve"> на документах, пов’язані з їх проходженням та виконанням (резолюції, погодження, візи, </w:t>
      </w:r>
      <w:r w:rsidR="00141505" w:rsidRPr="00B13351">
        <w:rPr>
          <w:rFonts w:ascii="Roboto Condensed Light" w:hAnsi="Roboto Condensed Light"/>
          <w:color w:val="000000"/>
          <w:sz w:val="24"/>
          <w:szCs w:val="24"/>
        </w:rPr>
        <w:t>позначки</w:t>
      </w:r>
      <w:r w:rsidR="00A75C9B" w:rsidRPr="00B13351">
        <w:rPr>
          <w:rFonts w:ascii="Roboto Condensed Light" w:hAnsi="Roboto Condensed Light"/>
          <w:color w:val="000000"/>
          <w:sz w:val="24"/>
          <w:szCs w:val="24"/>
        </w:rPr>
        <w:t xml:space="preserve"> про виконання документа тощо).</w:t>
      </w:r>
    </w:p>
    <w:p w:rsidR="003C6446" w:rsidRPr="00B13351" w:rsidRDefault="003C6446" w:rsidP="003C6446">
      <w:pPr>
        <w:shd w:val="clear" w:color="auto" w:fill="FFFFFF"/>
        <w:tabs>
          <w:tab w:val="left" w:pos="1450"/>
        </w:tabs>
        <w:ind w:firstLine="709"/>
        <w:rPr>
          <w:rFonts w:ascii="Roboto Condensed Light" w:hAnsi="Roboto Condensed Light"/>
          <w:color w:val="000000"/>
          <w:sz w:val="24"/>
          <w:szCs w:val="24"/>
        </w:rPr>
      </w:pPr>
    </w:p>
    <w:p w:rsidR="003C6446" w:rsidRPr="00B13351" w:rsidRDefault="00A75C9B" w:rsidP="003C6446">
      <w:pPr>
        <w:shd w:val="clear" w:color="auto" w:fill="FFFFFF"/>
        <w:tabs>
          <w:tab w:val="left" w:pos="1450"/>
        </w:tabs>
        <w:ind w:firstLine="709"/>
        <w:jc w:val="center"/>
        <w:rPr>
          <w:rFonts w:ascii="Roboto Condensed Light" w:hAnsi="Roboto Condensed Light"/>
          <w:i/>
          <w:color w:val="000000"/>
          <w:sz w:val="24"/>
          <w:szCs w:val="24"/>
        </w:rPr>
      </w:pPr>
      <w:r w:rsidRPr="00B13351">
        <w:rPr>
          <w:rFonts w:ascii="Roboto Condensed Light" w:hAnsi="Roboto Condensed Light"/>
          <w:i/>
          <w:sz w:val="24"/>
          <w:szCs w:val="24"/>
        </w:rPr>
        <w:t>Підписання, затвердження та погодження документів</w:t>
      </w:r>
    </w:p>
    <w:p w:rsidR="003C6446" w:rsidRPr="00B13351" w:rsidRDefault="003C6446" w:rsidP="003C6446">
      <w:pPr>
        <w:shd w:val="clear" w:color="auto" w:fill="FFFFFF"/>
        <w:tabs>
          <w:tab w:val="left" w:pos="1450"/>
        </w:tabs>
        <w:ind w:firstLine="709"/>
        <w:jc w:val="center"/>
        <w:rPr>
          <w:rFonts w:ascii="Roboto Condensed Light" w:hAnsi="Roboto Condensed Light"/>
          <w:i/>
          <w:color w:val="000000"/>
          <w:sz w:val="24"/>
          <w:szCs w:val="24"/>
        </w:rPr>
      </w:pPr>
    </w:p>
    <w:p w:rsidR="003C6446" w:rsidRPr="00B13351" w:rsidRDefault="00890563" w:rsidP="003C6446">
      <w:pPr>
        <w:shd w:val="clear" w:color="auto" w:fill="FFFFFF"/>
        <w:tabs>
          <w:tab w:val="left" w:pos="1450"/>
        </w:tabs>
        <w:ind w:firstLine="709"/>
        <w:rPr>
          <w:rFonts w:ascii="Roboto Condensed Light" w:hAnsi="Roboto Condensed Light"/>
          <w:color w:val="000000"/>
          <w:sz w:val="24"/>
          <w:szCs w:val="24"/>
        </w:rPr>
      </w:pPr>
      <w:r w:rsidRPr="00B13351">
        <w:rPr>
          <w:rFonts w:ascii="Roboto Condensed Light" w:hAnsi="Roboto Condensed Light"/>
          <w:color w:val="000000"/>
          <w:sz w:val="24"/>
          <w:szCs w:val="24"/>
        </w:rPr>
        <w:t>6</w:t>
      </w:r>
      <w:r w:rsidR="00A75C9B" w:rsidRPr="00B13351">
        <w:rPr>
          <w:rFonts w:ascii="Roboto Condensed Light" w:hAnsi="Roboto Condensed Light"/>
          <w:color w:val="000000"/>
          <w:sz w:val="24"/>
          <w:szCs w:val="24"/>
        </w:rPr>
        <w:t>.</w:t>
      </w:r>
      <w:r w:rsidR="00611B32" w:rsidRPr="00B13351">
        <w:rPr>
          <w:rFonts w:ascii="Roboto Condensed Light" w:hAnsi="Roboto Condensed Light"/>
          <w:color w:val="000000"/>
          <w:sz w:val="24"/>
          <w:szCs w:val="24"/>
        </w:rPr>
        <w:t>19</w:t>
      </w:r>
      <w:r w:rsidR="00A75C9B" w:rsidRPr="00B13351">
        <w:rPr>
          <w:rFonts w:ascii="Roboto Condensed Light" w:hAnsi="Roboto Condensed Light"/>
          <w:color w:val="000000"/>
          <w:sz w:val="24"/>
          <w:szCs w:val="24"/>
        </w:rPr>
        <w:t>. Документи підписуються посадовими особами Суду відповідно до їх</w:t>
      </w:r>
      <w:r w:rsidR="00141505" w:rsidRPr="00B13351">
        <w:rPr>
          <w:rFonts w:ascii="Roboto Condensed Light" w:hAnsi="Roboto Condensed Light"/>
          <w:color w:val="000000"/>
          <w:sz w:val="24"/>
          <w:szCs w:val="24"/>
        </w:rPr>
        <w:t>ньої</w:t>
      </w:r>
      <w:r w:rsidR="00A75C9B" w:rsidRPr="00B13351">
        <w:rPr>
          <w:rFonts w:ascii="Roboto Condensed Light" w:hAnsi="Roboto Condensed Light"/>
          <w:color w:val="000000"/>
          <w:sz w:val="24"/>
          <w:szCs w:val="24"/>
        </w:rPr>
        <w:t xml:space="preserve"> компетенції, </w:t>
      </w:r>
      <w:r w:rsidR="00141505" w:rsidRPr="00B13351">
        <w:rPr>
          <w:rFonts w:ascii="Roboto Condensed Light" w:hAnsi="Roboto Condensed Light"/>
          <w:color w:val="000000"/>
          <w:sz w:val="24"/>
          <w:szCs w:val="24"/>
        </w:rPr>
        <w:t>у</w:t>
      </w:r>
      <w:r w:rsidR="00A75C9B" w:rsidRPr="00B13351">
        <w:rPr>
          <w:rFonts w:ascii="Roboto Condensed Light" w:hAnsi="Roboto Condensed Light"/>
          <w:color w:val="000000"/>
          <w:sz w:val="24"/>
          <w:szCs w:val="24"/>
        </w:rPr>
        <w:t>становленої законодавством та посадовими обов’язками.</w:t>
      </w:r>
    </w:p>
    <w:p w:rsidR="003C6446" w:rsidRPr="00B13351" w:rsidRDefault="003C6446" w:rsidP="003C6446">
      <w:pPr>
        <w:shd w:val="clear" w:color="auto" w:fill="FFFFFF"/>
        <w:tabs>
          <w:tab w:val="left" w:pos="1450"/>
        </w:tabs>
        <w:ind w:firstLine="709"/>
        <w:rPr>
          <w:rFonts w:ascii="Roboto Condensed Light" w:hAnsi="Roboto Condensed Light"/>
          <w:color w:val="000000"/>
          <w:sz w:val="24"/>
          <w:szCs w:val="24"/>
        </w:rPr>
      </w:pPr>
    </w:p>
    <w:p w:rsidR="003C6446" w:rsidRPr="00B13351" w:rsidRDefault="00890563" w:rsidP="003C6446">
      <w:pPr>
        <w:shd w:val="clear" w:color="auto" w:fill="FFFFFF"/>
        <w:tabs>
          <w:tab w:val="left" w:pos="1450"/>
        </w:tabs>
        <w:ind w:firstLine="709"/>
        <w:rPr>
          <w:rFonts w:ascii="Roboto Condensed Light" w:hAnsi="Roboto Condensed Light"/>
          <w:color w:val="000000"/>
          <w:sz w:val="24"/>
          <w:szCs w:val="24"/>
        </w:rPr>
      </w:pPr>
      <w:r w:rsidRPr="00B13351">
        <w:rPr>
          <w:rFonts w:ascii="Roboto Condensed Light" w:hAnsi="Roboto Condensed Light"/>
          <w:sz w:val="24"/>
          <w:szCs w:val="24"/>
        </w:rPr>
        <w:t>6</w:t>
      </w:r>
      <w:r w:rsidR="00A75C9B" w:rsidRPr="00B13351">
        <w:rPr>
          <w:rFonts w:ascii="Roboto Condensed Light" w:hAnsi="Roboto Condensed Light"/>
          <w:sz w:val="24"/>
          <w:szCs w:val="24"/>
        </w:rPr>
        <w:t>.</w:t>
      </w:r>
      <w:r w:rsidR="00611B32" w:rsidRPr="00B13351">
        <w:rPr>
          <w:rFonts w:ascii="Roboto Condensed Light" w:hAnsi="Roboto Condensed Light"/>
          <w:sz w:val="24"/>
          <w:szCs w:val="24"/>
        </w:rPr>
        <w:t>20</w:t>
      </w:r>
      <w:r w:rsidR="00A75C9B" w:rsidRPr="00B13351">
        <w:rPr>
          <w:rFonts w:ascii="Roboto Condensed Light" w:hAnsi="Roboto Condensed Light"/>
          <w:sz w:val="24"/>
          <w:szCs w:val="24"/>
        </w:rPr>
        <w:t>. Підпис складається з найменування посади особи, яка підписує документ</w:t>
      </w:r>
      <w:r w:rsidR="00803C32" w:rsidRPr="00B13351">
        <w:rPr>
          <w:rFonts w:ascii="Roboto Condensed Light" w:hAnsi="Roboto Condensed Light"/>
          <w:sz w:val="24"/>
          <w:szCs w:val="24"/>
        </w:rPr>
        <w:t xml:space="preserve"> (повного – якщо документ надрукований не на бланку, скороченого – на документі, надрукованому на бланку)</w:t>
      </w:r>
      <w:r w:rsidR="00A75C9B" w:rsidRPr="00B13351">
        <w:rPr>
          <w:rFonts w:ascii="Roboto Condensed Light" w:hAnsi="Roboto Condensed Light"/>
          <w:sz w:val="24"/>
          <w:szCs w:val="24"/>
        </w:rPr>
        <w:t>, особистого підпису, ініціалів</w:t>
      </w:r>
      <w:r w:rsidR="00803C32" w:rsidRPr="00B13351">
        <w:rPr>
          <w:rFonts w:ascii="Roboto Condensed Light" w:hAnsi="Roboto Condensed Light"/>
          <w:sz w:val="24"/>
          <w:szCs w:val="24"/>
        </w:rPr>
        <w:t xml:space="preserve"> (ініціала імені)</w:t>
      </w:r>
      <w:r w:rsidR="00A75C9B" w:rsidRPr="00B13351">
        <w:rPr>
          <w:rFonts w:ascii="Roboto Condensed Light" w:hAnsi="Roboto Condensed Light"/>
          <w:sz w:val="24"/>
          <w:szCs w:val="24"/>
        </w:rPr>
        <w:t xml:space="preserve"> і прізвища. </w:t>
      </w:r>
    </w:p>
    <w:p w:rsidR="003C6446" w:rsidRPr="00B13351" w:rsidRDefault="003C6446" w:rsidP="003C6446">
      <w:pPr>
        <w:shd w:val="clear" w:color="auto" w:fill="FFFFFF"/>
        <w:tabs>
          <w:tab w:val="left" w:pos="1450"/>
        </w:tabs>
        <w:ind w:firstLine="709"/>
        <w:rPr>
          <w:rFonts w:ascii="Roboto Condensed Light" w:hAnsi="Roboto Condensed Light"/>
          <w:color w:val="000000"/>
          <w:sz w:val="24"/>
          <w:szCs w:val="24"/>
        </w:rPr>
      </w:pPr>
    </w:p>
    <w:p w:rsidR="003C6446" w:rsidRPr="00B13351" w:rsidRDefault="00890563" w:rsidP="003C6446">
      <w:pPr>
        <w:shd w:val="clear" w:color="auto" w:fill="FFFFFF"/>
        <w:tabs>
          <w:tab w:val="left" w:pos="1450"/>
        </w:tabs>
        <w:ind w:firstLine="709"/>
        <w:rPr>
          <w:rFonts w:ascii="Roboto Condensed Light" w:hAnsi="Roboto Condensed Light"/>
          <w:color w:val="000000"/>
          <w:sz w:val="24"/>
          <w:szCs w:val="24"/>
        </w:rPr>
      </w:pPr>
      <w:r w:rsidRPr="00B13351">
        <w:rPr>
          <w:rFonts w:ascii="Roboto Condensed Light" w:hAnsi="Roboto Condensed Light"/>
          <w:color w:val="000000"/>
          <w:sz w:val="24"/>
          <w:szCs w:val="24"/>
        </w:rPr>
        <w:t>6</w:t>
      </w:r>
      <w:r w:rsidR="00A75C9B" w:rsidRPr="00B13351">
        <w:rPr>
          <w:rFonts w:ascii="Roboto Condensed Light" w:hAnsi="Roboto Condensed Light"/>
          <w:color w:val="000000"/>
          <w:sz w:val="24"/>
          <w:szCs w:val="24"/>
        </w:rPr>
        <w:t>.</w:t>
      </w:r>
      <w:r w:rsidR="00611B32" w:rsidRPr="00B13351">
        <w:rPr>
          <w:rFonts w:ascii="Roboto Condensed Light" w:hAnsi="Roboto Condensed Light"/>
          <w:color w:val="000000"/>
          <w:sz w:val="24"/>
          <w:szCs w:val="24"/>
        </w:rPr>
        <w:t>21</w:t>
      </w:r>
      <w:r w:rsidR="00A75C9B" w:rsidRPr="00B13351">
        <w:rPr>
          <w:rFonts w:ascii="Roboto Condensed Light" w:hAnsi="Roboto Condensed Light"/>
          <w:color w:val="000000"/>
          <w:sz w:val="24"/>
          <w:szCs w:val="24"/>
        </w:rPr>
        <w:t>. Документи підписуються, як правило, однією особою, а в разі коли за зміст документа несуть відповідальність кілька осіб (акти, фінансові документи тощо), – двома або більше особами. При цьому їх</w:t>
      </w:r>
      <w:r w:rsidR="00141505" w:rsidRPr="00B13351">
        <w:rPr>
          <w:rFonts w:ascii="Roboto Condensed Light" w:hAnsi="Roboto Condensed Light"/>
          <w:color w:val="000000"/>
          <w:sz w:val="24"/>
          <w:szCs w:val="24"/>
        </w:rPr>
        <w:t>ні</w:t>
      </w:r>
      <w:r w:rsidR="00A75C9B" w:rsidRPr="00B13351">
        <w:rPr>
          <w:rFonts w:ascii="Roboto Condensed Light" w:hAnsi="Roboto Condensed Light"/>
          <w:color w:val="000000"/>
          <w:sz w:val="24"/>
          <w:szCs w:val="24"/>
        </w:rPr>
        <w:t xml:space="preserve"> підписи розміщуються один під одним у послідовності відповідно до займаної посади. </w:t>
      </w:r>
    </w:p>
    <w:p w:rsidR="003C6446" w:rsidRPr="00B13351" w:rsidRDefault="00A75C9B" w:rsidP="003C6446">
      <w:pPr>
        <w:shd w:val="clear" w:color="auto" w:fill="FFFFFF"/>
        <w:tabs>
          <w:tab w:val="left" w:pos="1450"/>
        </w:tabs>
        <w:ind w:firstLine="709"/>
        <w:rPr>
          <w:rFonts w:ascii="Roboto Condensed Light" w:hAnsi="Roboto Condensed Light"/>
          <w:color w:val="000000"/>
          <w:sz w:val="24"/>
          <w:szCs w:val="24"/>
        </w:rPr>
      </w:pPr>
      <w:r w:rsidRPr="00B13351">
        <w:rPr>
          <w:rFonts w:ascii="Roboto Condensed Light" w:hAnsi="Roboto Condensed Light"/>
          <w:color w:val="000000"/>
          <w:sz w:val="24"/>
          <w:szCs w:val="24"/>
        </w:rPr>
        <w:t xml:space="preserve">У разі підписання документа кількома особами, що займають рівнозначні посади, їх підписи розміщуються на одному рівні. </w:t>
      </w:r>
    </w:p>
    <w:p w:rsidR="003C6446" w:rsidRPr="00B13351" w:rsidRDefault="003C6446" w:rsidP="003C6446">
      <w:pPr>
        <w:shd w:val="clear" w:color="auto" w:fill="FFFFFF"/>
        <w:tabs>
          <w:tab w:val="left" w:pos="1450"/>
        </w:tabs>
        <w:ind w:firstLine="709"/>
        <w:rPr>
          <w:rFonts w:ascii="Roboto Condensed Light" w:hAnsi="Roboto Condensed Light"/>
          <w:color w:val="000000"/>
          <w:sz w:val="24"/>
          <w:szCs w:val="24"/>
        </w:rPr>
      </w:pPr>
    </w:p>
    <w:p w:rsidR="003C6446" w:rsidRPr="00B13351" w:rsidRDefault="00890563" w:rsidP="003C6446">
      <w:pPr>
        <w:shd w:val="clear" w:color="auto" w:fill="FFFFFF"/>
        <w:tabs>
          <w:tab w:val="left" w:pos="1450"/>
        </w:tabs>
        <w:ind w:firstLine="709"/>
        <w:rPr>
          <w:rFonts w:ascii="Roboto Condensed Light" w:hAnsi="Roboto Condensed Light"/>
          <w:color w:val="000000"/>
          <w:sz w:val="24"/>
          <w:szCs w:val="24"/>
        </w:rPr>
      </w:pPr>
      <w:r w:rsidRPr="00B13351">
        <w:rPr>
          <w:rFonts w:ascii="Roboto Condensed Light" w:hAnsi="Roboto Condensed Light"/>
          <w:color w:val="000000"/>
          <w:sz w:val="24"/>
          <w:szCs w:val="24"/>
        </w:rPr>
        <w:t>6</w:t>
      </w:r>
      <w:r w:rsidR="00A75C9B" w:rsidRPr="00B13351">
        <w:rPr>
          <w:rFonts w:ascii="Roboto Condensed Light" w:hAnsi="Roboto Condensed Light"/>
          <w:color w:val="000000"/>
          <w:sz w:val="24"/>
          <w:szCs w:val="24"/>
        </w:rPr>
        <w:t>.</w:t>
      </w:r>
      <w:r w:rsidR="00611B32" w:rsidRPr="00B13351">
        <w:rPr>
          <w:rFonts w:ascii="Roboto Condensed Light" w:hAnsi="Roboto Condensed Light"/>
          <w:color w:val="000000"/>
          <w:sz w:val="24"/>
          <w:szCs w:val="24"/>
        </w:rPr>
        <w:t>22</w:t>
      </w:r>
      <w:r w:rsidR="00A75C9B" w:rsidRPr="00B13351">
        <w:rPr>
          <w:rFonts w:ascii="Roboto Condensed Light" w:hAnsi="Roboto Condensed Light"/>
          <w:color w:val="000000"/>
          <w:sz w:val="24"/>
          <w:szCs w:val="24"/>
        </w:rPr>
        <w:t>. Особливим способом засвідчення документа після його підписання є затвердження. Документ затверджується відповідними органами або посадовими особами, до компетенції яких належить вирішення питань, викладених у цих документах.</w:t>
      </w:r>
    </w:p>
    <w:p w:rsidR="003C6446" w:rsidRPr="00B13351" w:rsidRDefault="003C6446" w:rsidP="003C6446">
      <w:pPr>
        <w:shd w:val="clear" w:color="auto" w:fill="FFFFFF"/>
        <w:tabs>
          <w:tab w:val="left" w:pos="1450"/>
        </w:tabs>
        <w:ind w:firstLine="709"/>
        <w:rPr>
          <w:rFonts w:ascii="Roboto Condensed Light" w:hAnsi="Roboto Condensed Light"/>
          <w:color w:val="000000"/>
          <w:sz w:val="24"/>
          <w:szCs w:val="24"/>
        </w:rPr>
      </w:pPr>
    </w:p>
    <w:p w:rsidR="003C6446" w:rsidRPr="00B13351" w:rsidRDefault="00890563" w:rsidP="003C6446">
      <w:pPr>
        <w:shd w:val="clear" w:color="auto" w:fill="FFFFFF"/>
        <w:tabs>
          <w:tab w:val="left" w:pos="1450"/>
        </w:tabs>
        <w:ind w:firstLine="709"/>
        <w:rPr>
          <w:rFonts w:ascii="Roboto Condensed Light" w:hAnsi="Roboto Condensed Light"/>
          <w:color w:val="000000"/>
          <w:sz w:val="24"/>
          <w:szCs w:val="24"/>
        </w:rPr>
      </w:pPr>
      <w:r w:rsidRPr="00B13351">
        <w:rPr>
          <w:rFonts w:ascii="Roboto Condensed Light" w:hAnsi="Roboto Condensed Light"/>
          <w:color w:val="000000"/>
          <w:sz w:val="24"/>
          <w:szCs w:val="24"/>
        </w:rPr>
        <w:lastRenderedPageBreak/>
        <w:t>6</w:t>
      </w:r>
      <w:r w:rsidR="00A75C9B" w:rsidRPr="00B13351">
        <w:rPr>
          <w:rFonts w:ascii="Roboto Condensed Light" w:hAnsi="Roboto Condensed Light"/>
          <w:color w:val="000000"/>
          <w:sz w:val="24"/>
          <w:szCs w:val="24"/>
        </w:rPr>
        <w:t>.</w:t>
      </w:r>
      <w:r w:rsidR="00611B32" w:rsidRPr="00B13351">
        <w:rPr>
          <w:rFonts w:ascii="Roboto Condensed Light" w:hAnsi="Roboto Condensed Light"/>
          <w:color w:val="000000"/>
          <w:sz w:val="24"/>
          <w:szCs w:val="24"/>
        </w:rPr>
        <w:t>23</w:t>
      </w:r>
      <w:r w:rsidR="00A75C9B" w:rsidRPr="00B13351">
        <w:rPr>
          <w:rFonts w:ascii="Roboto Condensed Light" w:hAnsi="Roboto Condensed Light"/>
          <w:color w:val="000000"/>
          <w:sz w:val="24"/>
          <w:szCs w:val="24"/>
        </w:rPr>
        <w:t xml:space="preserve">. Затвердження документа здійснюється за допомогою грифа затвердження або виданням розпорядчого документа. Нормативно-правові акти </w:t>
      </w:r>
      <w:r w:rsidR="00F341DD" w:rsidRPr="00B13351">
        <w:rPr>
          <w:rFonts w:ascii="Roboto Condensed Light" w:hAnsi="Roboto Condensed Light"/>
          <w:color w:val="000000"/>
          <w:sz w:val="24"/>
          <w:szCs w:val="24"/>
        </w:rPr>
        <w:t xml:space="preserve">Суду </w:t>
      </w:r>
      <w:r w:rsidR="00A75C9B" w:rsidRPr="00B13351">
        <w:rPr>
          <w:rFonts w:ascii="Roboto Condensed Light" w:hAnsi="Roboto Condensed Light"/>
          <w:color w:val="000000"/>
          <w:sz w:val="24"/>
          <w:szCs w:val="24"/>
        </w:rPr>
        <w:t>(положення, інструкції, правила тощо) повинні затверджуватися відповідним розпорядчим документом.</w:t>
      </w:r>
    </w:p>
    <w:p w:rsidR="003C6446" w:rsidRPr="00B13351" w:rsidRDefault="003C6446" w:rsidP="003C6446">
      <w:pPr>
        <w:shd w:val="clear" w:color="auto" w:fill="FFFFFF"/>
        <w:tabs>
          <w:tab w:val="left" w:pos="1450"/>
        </w:tabs>
        <w:ind w:firstLine="709"/>
        <w:rPr>
          <w:rFonts w:ascii="Roboto Condensed Light" w:hAnsi="Roboto Condensed Light"/>
          <w:color w:val="000000"/>
          <w:sz w:val="24"/>
          <w:szCs w:val="24"/>
        </w:rPr>
      </w:pPr>
    </w:p>
    <w:p w:rsidR="003C6446" w:rsidRPr="00B13351" w:rsidRDefault="00890563" w:rsidP="003C6446">
      <w:pPr>
        <w:shd w:val="clear" w:color="auto" w:fill="FFFFFF"/>
        <w:tabs>
          <w:tab w:val="left" w:pos="1450"/>
        </w:tabs>
        <w:ind w:firstLine="709"/>
        <w:rPr>
          <w:rFonts w:ascii="Roboto Condensed Light" w:hAnsi="Roboto Condensed Light"/>
          <w:color w:val="000000"/>
          <w:sz w:val="24"/>
          <w:szCs w:val="24"/>
        </w:rPr>
      </w:pPr>
      <w:r w:rsidRPr="00B13351">
        <w:rPr>
          <w:rFonts w:ascii="Roboto Condensed Light" w:hAnsi="Roboto Condensed Light"/>
          <w:color w:val="000000"/>
          <w:sz w:val="24"/>
          <w:szCs w:val="24"/>
        </w:rPr>
        <w:t>6</w:t>
      </w:r>
      <w:r w:rsidR="00A75C9B" w:rsidRPr="00B13351">
        <w:rPr>
          <w:rFonts w:ascii="Roboto Condensed Light" w:hAnsi="Roboto Condensed Light"/>
          <w:color w:val="000000"/>
          <w:sz w:val="24"/>
          <w:szCs w:val="24"/>
        </w:rPr>
        <w:t>.</w:t>
      </w:r>
      <w:r w:rsidR="00611B32" w:rsidRPr="00B13351">
        <w:rPr>
          <w:rFonts w:ascii="Roboto Condensed Light" w:hAnsi="Roboto Condensed Light"/>
          <w:color w:val="000000"/>
          <w:sz w:val="24"/>
          <w:szCs w:val="24"/>
        </w:rPr>
        <w:t>24</w:t>
      </w:r>
      <w:r w:rsidR="00A75C9B" w:rsidRPr="00B13351">
        <w:rPr>
          <w:rFonts w:ascii="Roboto Condensed Light" w:hAnsi="Roboto Condensed Light"/>
          <w:color w:val="000000"/>
          <w:sz w:val="24"/>
          <w:szCs w:val="24"/>
        </w:rPr>
        <w:t>. Гриф затвердження розміщується у правому верхньому кутку першого аркуша документа.</w:t>
      </w:r>
    </w:p>
    <w:p w:rsidR="003C6446" w:rsidRPr="00B13351" w:rsidRDefault="003C6446" w:rsidP="003C6446">
      <w:pPr>
        <w:shd w:val="clear" w:color="auto" w:fill="FFFFFF"/>
        <w:tabs>
          <w:tab w:val="left" w:pos="1450"/>
        </w:tabs>
        <w:ind w:firstLine="709"/>
        <w:rPr>
          <w:rFonts w:ascii="Roboto Condensed Light" w:hAnsi="Roboto Condensed Light"/>
          <w:color w:val="000000"/>
          <w:sz w:val="24"/>
          <w:szCs w:val="24"/>
        </w:rPr>
      </w:pPr>
    </w:p>
    <w:p w:rsidR="003C6446" w:rsidRPr="00B13351" w:rsidRDefault="00890563" w:rsidP="003C6446">
      <w:pPr>
        <w:shd w:val="clear" w:color="auto" w:fill="FFFFFF"/>
        <w:tabs>
          <w:tab w:val="left" w:pos="1450"/>
        </w:tabs>
        <w:ind w:firstLine="709"/>
        <w:rPr>
          <w:rFonts w:ascii="Roboto Condensed Light" w:hAnsi="Roboto Condensed Light"/>
          <w:color w:val="000000"/>
          <w:sz w:val="24"/>
          <w:szCs w:val="24"/>
        </w:rPr>
      </w:pPr>
      <w:r w:rsidRPr="00B13351">
        <w:rPr>
          <w:rFonts w:ascii="Roboto Condensed Light" w:hAnsi="Roboto Condensed Light"/>
          <w:color w:val="000000"/>
          <w:sz w:val="24"/>
          <w:szCs w:val="24"/>
        </w:rPr>
        <w:t>6</w:t>
      </w:r>
      <w:r w:rsidR="00A75C9B" w:rsidRPr="00B13351">
        <w:rPr>
          <w:rFonts w:ascii="Roboto Condensed Light" w:hAnsi="Roboto Condensed Light"/>
          <w:color w:val="000000"/>
          <w:sz w:val="24"/>
          <w:szCs w:val="24"/>
        </w:rPr>
        <w:t>.</w:t>
      </w:r>
      <w:r w:rsidR="00611B32" w:rsidRPr="00B13351">
        <w:rPr>
          <w:rFonts w:ascii="Roboto Condensed Light" w:hAnsi="Roboto Condensed Light"/>
          <w:color w:val="000000"/>
          <w:sz w:val="24"/>
          <w:szCs w:val="24"/>
        </w:rPr>
        <w:t>25</w:t>
      </w:r>
      <w:r w:rsidR="00A75C9B" w:rsidRPr="00B13351">
        <w:rPr>
          <w:rFonts w:ascii="Roboto Condensed Light" w:hAnsi="Roboto Condensed Light"/>
          <w:color w:val="000000"/>
          <w:sz w:val="24"/>
          <w:szCs w:val="24"/>
        </w:rPr>
        <w:t>. Якщо документ затверджується конкретною посадовою особою, то гриф затвердження складається з таких елементів: слово «ЗАТВЕРДЖУЮ», найменування посади, підпис, ініціали і прізвище особи, яка затвердила документ, дата затвердження, наприклад:</w:t>
      </w:r>
    </w:p>
    <w:p w:rsidR="00D45351" w:rsidRPr="00B13351" w:rsidRDefault="00D45351" w:rsidP="003C6446">
      <w:pPr>
        <w:shd w:val="clear" w:color="auto" w:fill="FFFFFF"/>
        <w:tabs>
          <w:tab w:val="left" w:pos="1450"/>
        </w:tabs>
        <w:ind w:firstLine="709"/>
        <w:rPr>
          <w:rFonts w:ascii="Roboto Condensed Light" w:hAnsi="Roboto Condensed Light"/>
          <w:color w:val="000000"/>
          <w:sz w:val="24"/>
          <w:szCs w:val="24"/>
        </w:rPr>
      </w:pPr>
    </w:p>
    <w:p w:rsidR="003C6446" w:rsidRPr="00B13351" w:rsidRDefault="00A75C9B" w:rsidP="003C6446">
      <w:pPr>
        <w:shd w:val="clear" w:color="auto" w:fill="FFFFFF"/>
        <w:tabs>
          <w:tab w:val="left" w:pos="1450"/>
        </w:tabs>
        <w:ind w:left="3540" w:firstLine="709"/>
        <w:rPr>
          <w:rFonts w:ascii="Roboto Condensed Light" w:hAnsi="Roboto Condensed Light"/>
          <w:color w:val="000000"/>
          <w:sz w:val="24"/>
          <w:szCs w:val="24"/>
        </w:rPr>
      </w:pPr>
      <w:r w:rsidRPr="00B13351">
        <w:rPr>
          <w:rFonts w:ascii="Roboto Condensed Light" w:hAnsi="Roboto Condensed Light"/>
          <w:color w:val="000000"/>
          <w:sz w:val="24"/>
          <w:szCs w:val="24"/>
        </w:rPr>
        <w:t>ЗАТВЕРДЖУЮ</w:t>
      </w:r>
    </w:p>
    <w:p w:rsidR="003C6446" w:rsidRPr="00B13351" w:rsidRDefault="00A75C9B" w:rsidP="003C6446">
      <w:pPr>
        <w:shd w:val="clear" w:color="auto" w:fill="FFFFFF"/>
        <w:tabs>
          <w:tab w:val="left" w:pos="1450"/>
        </w:tabs>
        <w:ind w:left="3540" w:firstLine="709"/>
        <w:rPr>
          <w:rFonts w:ascii="Roboto Condensed Light" w:hAnsi="Roboto Condensed Light"/>
          <w:color w:val="000000"/>
          <w:sz w:val="24"/>
          <w:szCs w:val="24"/>
        </w:rPr>
      </w:pPr>
      <w:r w:rsidRPr="00B13351">
        <w:rPr>
          <w:rFonts w:ascii="Roboto Condensed Light" w:hAnsi="Roboto Condensed Light"/>
          <w:color w:val="000000"/>
          <w:sz w:val="24"/>
          <w:szCs w:val="24"/>
        </w:rPr>
        <w:t xml:space="preserve">Керівник апарату </w:t>
      </w:r>
    </w:p>
    <w:p w:rsidR="003C6446" w:rsidRPr="00B13351" w:rsidRDefault="00A75C9B" w:rsidP="003C6446">
      <w:pPr>
        <w:shd w:val="clear" w:color="auto" w:fill="FFFFFF"/>
        <w:tabs>
          <w:tab w:val="left" w:pos="1450"/>
        </w:tabs>
        <w:ind w:left="3540" w:firstLine="709"/>
        <w:rPr>
          <w:rFonts w:ascii="Roboto Condensed Light" w:hAnsi="Roboto Condensed Light"/>
          <w:color w:val="000000"/>
          <w:sz w:val="24"/>
          <w:szCs w:val="24"/>
        </w:rPr>
      </w:pPr>
      <w:r w:rsidRPr="00B13351">
        <w:rPr>
          <w:rFonts w:ascii="Roboto Condensed Light" w:hAnsi="Roboto Condensed Light"/>
          <w:color w:val="000000"/>
          <w:sz w:val="24"/>
          <w:szCs w:val="24"/>
        </w:rPr>
        <w:t xml:space="preserve">Верховного Суду </w:t>
      </w:r>
    </w:p>
    <w:p w:rsidR="003C6446" w:rsidRPr="00B13351" w:rsidRDefault="00A75C9B" w:rsidP="003C6446">
      <w:pPr>
        <w:shd w:val="clear" w:color="auto" w:fill="FFFFFF"/>
        <w:tabs>
          <w:tab w:val="left" w:pos="1450"/>
        </w:tabs>
        <w:ind w:left="3540" w:firstLine="709"/>
        <w:rPr>
          <w:rFonts w:ascii="Roboto Condensed Light" w:hAnsi="Roboto Condensed Light"/>
          <w:color w:val="000000"/>
          <w:sz w:val="24"/>
          <w:szCs w:val="24"/>
        </w:rPr>
      </w:pPr>
      <w:r w:rsidRPr="00B13351">
        <w:rPr>
          <w:rFonts w:ascii="Roboto Condensed Light" w:hAnsi="Roboto Condensed Light"/>
          <w:color w:val="000000"/>
          <w:sz w:val="24"/>
          <w:szCs w:val="24"/>
        </w:rPr>
        <w:t>(Підпис) (Ініціали, прізвище)</w:t>
      </w:r>
    </w:p>
    <w:p w:rsidR="003C6446" w:rsidRPr="00B13351" w:rsidRDefault="00A75C9B" w:rsidP="003C6446">
      <w:pPr>
        <w:shd w:val="clear" w:color="auto" w:fill="FFFFFF"/>
        <w:tabs>
          <w:tab w:val="left" w:pos="1450"/>
        </w:tabs>
        <w:ind w:left="3538" w:firstLine="709"/>
        <w:rPr>
          <w:rFonts w:ascii="Roboto Condensed Light" w:hAnsi="Roboto Condensed Light"/>
          <w:color w:val="000000"/>
          <w:sz w:val="24"/>
          <w:szCs w:val="24"/>
        </w:rPr>
      </w:pPr>
      <w:r w:rsidRPr="00B13351">
        <w:rPr>
          <w:rFonts w:ascii="Roboto Condensed Light" w:hAnsi="Roboto Condensed Light"/>
          <w:color w:val="000000"/>
          <w:sz w:val="24"/>
          <w:szCs w:val="24"/>
        </w:rPr>
        <w:t>10</w:t>
      </w:r>
      <w:r w:rsidR="001F77C8" w:rsidRPr="00B13351">
        <w:rPr>
          <w:rFonts w:ascii="Roboto Condensed Light" w:hAnsi="Roboto Condensed Light"/>
          <w:color w:val="000000"/>
          <w:sz w:val="24"/>
          <w:szCs w:val="24"/>
        </w:rPr>
        <w:t>.</w:t>
      </w:r>
      <w:r w:rsidR="000331EC" w:rsidRPr="00B13351">
        <w:rPr>
          <w:rFonts w:ascii="Roboto Condensed Light" w:hAnsi="Roboto Condensed Light"/>
          <w:color w:val="000000"/>
          <w:sz w:val="24"/>
          <w:szCs w:val="24"/>
        </w:rPr>
        <w:t>01</w:t>
      </w:r>
      <w:r w:rsidR="001F77C8" w:rsidRPr="00B13351">
        <w:rPr>
          <w:rFonts w:ascii="Roboto Condensed Light" w:hAnsi="Roboto Condensed Light"/>
          <w:color w:val="000000"/>
          <w:sz w:val="24"/>
          <w:szCs w:val="24"/>
        </w:rPr>
        <w:t>.</w:t>
      </w:r>
      <w:r w:rsidRPr="00B13351">
        <w:rPr>
          <w:rFonts w:ascii="Roboto Condensed Light" w:hAnsi="Roboto Condensed Light"/>
          <w:color w:val="000000"/>
          <w:sz w:val="24"/>
          <w:szCs w:val="24"/>
        </w:rPr>
        <w:t>201</w:t>
      </w:r>
      <w:r w:rsidR="000331EC" w:rsidRPr="00B13351">
        <w:rPr>
          <w:rFonts w:ascii="Roboto Condensed Light" w:hAnsi="Roboto Condensed Light"/>
          <w:color w:val="000000"/>
          <w:sz w:val="24"/>
          <w:szCs w:val="24"/>
        </w:rPr>
        <w:t>8</w:t>
      </w:r>
      <w:r w:rsidRPr="00B13351">
        <w:rPr>
          <w:rFonts w:ascii="Roboto Condensed Light" w:hAnsi="Roboto Condensed Light"/>
          <w:color w:val="000000"/>
          <w:sz w:val="24"/>
          <w:szCs w:val="24"/>
        </w:rPr>
        <w:t xml:space="preserve"> </w:t>
      </w:r>
    </w:p>
    <w:p w:rsidR="003C6446" w:rsidRPr="00B13351" w:rsidRDefault="003C6446" w:rsidP="003C6446">
      <w:pPr>
        <w:shd w:val="clear" w:color="auto" w:fill="FFFFFF"/>
        <w:tabs>
          <w:tab w:val="left" w:pos="1450"/>
        </w:tabs>
        <w:ind w:left="3538" w:firstLine="709"/>
        <w:rPr>
          <w:rFonts w:ascii="Roboto Condensed Light" w:hAnsi="Roboto Condensed Light"/>
          <w:color w:val="000000"/>
          <w:sz w:val="24"/>
          <w:szCs w:val="24"/>
        </w:rPr>
      </w:pPr>
    </w:p>
    <w:p w:rsidR="003C6446" w:rsidRPr="00B13351" w:rsidRDefault="00890563" w:rsidP="003C6446">
      <w:pPr>
        <w:shd w:val="clear" w:color="auto" w:fill="FFFFFF"/>
        <w:tabs>
          <w:tab w:val="left" w:pos="1450"/>
        </w:tabs>
        <w:ind w:firstLine="709"/>
        <w:rPr>
          <w:rFonts w:ascii="Roboto Condensed Light" w:hAnsi="Roboto Condensed Light"/>
          <w:color w:val="000000"/>
          <w:sz w:val="24"/>
          <w:szCs w:val="24"/>
        </w:rPr>
      </w:pPr>
      <w:r w:rsidRPr="00B13351">
        <w:rPr>
          <w:rFonts w:ascii="Roboto Condensed Light" w:hAnsi="Roboto Condensed Light"/>
          <w:color w:val="000000"/>
          <w:sz w:val="24"/>
          <w:szCs w:val="24"/>
        </w:rPr>
        <w:t>6</w:t>
      </w:r>
      <w:r w:rsidR="00A75C9B" w:rsidRPr="00B13351">
        <w:rPr>
          <w:rFonts w:ascii="Roboto Condensed Light" w:hAnsi="Roboto Condensed Light"/>
          <w:color w:val="000000"/>
          <w:sz w:val="24"/>
          <w:szCs w:val="24"/>
        </w:rPr>
        <w:t>.</w:t>
      </w:r>
      <w:r w:rsidR="00611B32" w:rsidRPr="00B13351">
        <w:rPr>
          <w:rFonts w:ascii="Roboto Condensed Light" w:hAnsi="Roboto Condensed Light"/>
          <w:color w:val="000000"/>
          <w:sz w:val="24"/>
          <w:szCs w:val="24"/>
        </w:rPr>
        <w:t>26</w:t>
      </w:r>
      <w:r w:rsidR="00A75C9B" w:rsidRPr="00B13351">
        <w:rPr>
          <w:rFonts w:ascii="Roboto Condensed Light" w:hAnsi="Roboto Condensed Light"/>
          <w:color w:val="000000"/>
          <w:sz w:val="24"/>
          <w:szCs w:val="24"/>
        </w:rPr>
        <w:t>. Під час затвердження документа розпорядчим актом на документі зазначається гриф за такою формою:</w:t>
      </w:r>
    </w:p>
    <w:p w:rsidR="003C6446" w:rsidRPr="00B13351" w:rsidRDefault="00A75C9B" w:rsidP="003C6446">
      <w:pPr>
        <w:shd w:val="clear" w:color="auto" w:fill="FFFFFF"/>
        <w:tabs>
          <w:tab w:val="left" w:pos="1450"/>
        </w:tabs>
        <w:ind w:left="3540" w:firstLine="709"/>
        <w:rPr>
          <w:rFonts w:ascii="Roboto Condensed Light" w:hAnsi="Roboto Condensed Light"/>
          <w:color w:val="000000"/>
          <w:sz w:val="24"/>
          <w:szCs w:val="24"/>
        </w:rPr>
      </w:pPr>
      <w:r w:rsidRPr="00B13351">
        <w:rPr>
          <w:rFonts w:ascii="Roboto Condensed Light" w:hAnsi="Roboto Condensed Light"/>
          <w:color w:val="000000"/>
          <w:sz w:val="24"/>
          <w:szCs w:val="24"/>
        </w:rPr>
        <w:t>ЗАТВЕРДЖЕНО</w:t>
      </w:r>
    </w:p>
    <w:p w:rsidR="003C6446" w:rsidRPr="00B13351" w:rsidRDefault="00A75C9B" w:rsidP="003C6446">
      <w:pPr>
        <w:shd w:val="clear" w:color="auto" w:fill="FFFFFF"/>
        <w:tabs>
          <w:tab w:val="left" w:pos="1450"/>
        </w:tabs>
        <w:ind w:left="3540" w:firstLine="709"/>
        <w:rPr>
          <w:rFonts w:ascii="Roboto Condensed Light" w:hAnsi="Roboto Condensed Light"/>
          <w:color w:val="000000"/>
          <w:sz w:val="24"/>
          <w:szCs w:val="24"/>
        </w:rPr>
      </w:pPr>
      <w:r w:rsidRPr="00B13351">
        <w:rPr>
          <w:rFonts w:ascii="Roboto Condensed Light" w:hAnsi="Roboto Condensed Light"/>
          <w:color w:val="000000"/>
          <w:sz w:val="24"/>
          <w:szCs w:val="24"/>
        </w:rPr>
        <w:t xml:space="preserve">Наказ </w:t>
      </w:r>
      <w:r w:rsidR="00B5123B" w:rsidRPr="00B13351">
        <w:rPr>
          <w:rFonts w:ascii="Roboto Condensed Light" w:hAnsi="Roboto Condensed Light"/>
          <w:color w:val="000000"/>
          <w:sz w:val="24"/>
          <w:szCs w:val="24"/>
        </w:rPr>
        <w:t xml:space="preserve">Голови </w:t>
      </w:r>
      <w:r w:rsidRPr="00B13351">
        <w:rPr>
          <w:rFonts w:ascii="Roboto Condensed Light" w:hAnsi="Roboto Condensed Light"/>
          <w:color w:val="000000"/>
          <w:sz w:val="24"/>
          <w:szCs w:val="24"/>
        </w:rPr>
        <w:t xml:space="preserve">Верховного Суду </w:t>
      </w:r>
    </w:p>
    <w:p w:rsidR="003C6446" w:rsidRPr="00B13351" w:rsidRDefault="00A75C9B" w:rsidP="003C6446">
      <w:pPr>
        <w:shd w:val="clear" w:color="auto" w:fill="FFFFFF"/>
        <w:tabs>
          <w:tab w:val="left" w:pos="1450"/>
        </w:tabs>
        <w:ind w:left="3538" w:firstLine="709"/>
        <w:rPr>
          <w:rFonts w:ascii="Roboto Condensed Light" w:hAnsi="Roboto Condensed Light"/>
          <w:color w:val="000000"/>
          <w:sz w:val="24"/>
          <w:szCs w:val="24"/>
        </w:rPr>
      </w:pPr>
      <w:r w:rsidRPr="00B13351">
        <w:rPr>
          <w:rFonts w:ascii="Roboto Condensed Light" w:hAnsi="Roboto Condensed Light"/>
          <w:color w:val="000000"/>
          <w:sz w:val="24"/>
          <w:szCs w:val="24"/>
        </w:rPr>
        <w:t>16.</w:t>
      </w:r>
      <w:r w:rsidR="000331EC" w:rsidRPr="00B13351">
        <w:rPr>
          <w:rFonts w:ascii="Roboto Condensed Light" w:hAnsi="Roboto Condensed Light"/>
          <w:color w:val="000000"/>
          <w:sz w:val="24"/>
          <w:szCs w:val="24"/>
        </w:rPr>
        <w:t>02</w:t>
      </w:r>
      <w:r w:rsidRPr="00B13351">
        <w:rPr>
          <w:rFonts w:ascii="Roboto Condensed Light" w:hAnsi="Roboto Condensed Light"/>
          <w:color w:val="000000"/>
          <w:sz w:val="24"/>
          <w:szCs w:val="24"/>
        </w:rPr>
        <w:t>.</w:t>
      </w:r>
      <w:r w:rsidR="00497FC5" w:rsidRPr="00B13351">
        <w:rPr>
          <w:rFonts w:ascii="Roboto Condensed Light" w:hAnsi="Roboto Condensed Light"/>
          <w:color w:val="000000"/>
          <w:sz w:val="24"/>
          <w:szCs w:val="24"/>
        </w:rPr>
        <w:t>20</w:t>
      </w:r>
      <w:r w:rsidRPr="00B13351">
        <w:rPr>
          <w:rFonts w:ascii="Roboto Condensed Light" w:hAnsi="Roboto Condensed Light"/>
          <w:color w:val="000000"/>
          <w:sz w:val="24"/>
          <w:szCs w:val="24"/>
        </w:rPr>
        <w:t>1</w:t>
      </w:r>
      <w:r w:rsidR="000331EC" w:rsidRPr="00B13351">
        <w:rPr>
          <w:rFonts w:ascii="Roboto Condensed Light" w:hAnsi="Roboto Condensed Light"/>
          <w:color w:val="000000"/>
          <w:sz w:val="24"/>
          <w:szCs w:val="24"/>
        </w:rPr>
        <w:t>8</w:t>
      </w:r>
      <w:r w:rsidRPr="00B13351">
        <w:rPr>
          <w:rFonts w:ascii="Roboto Condensed Light" w:hAnsi="Roboto Condensed Light"/>
          <w:color w:val="000000"/>
          <w:sz w:val="24"/>
          <w:szCs w:val="24"/>
        </w:rPr>
        <w:t xml:space="preserve"> № 45</w:t>
      </w:r>
    </w:p>
    <w:p w:rsidR="003C6446" w:rsidRPr="00B13351" w:rsidRDefault="003C6446" w:rsidP="003C6446">
      <w:pPr>
        <w:shd w:val="clear" w:color="auto" w:fill="FFFFFF"/>
        <w:tabs>
          <w:tab w:val="left" w:pos="1450"/>
        </w:tabs>
        <w:ind w:left="3538" w:firstLine="709"/>
        <w:rPr>
          <w:rFonts w:ascii="Roboto Condensed Light" w:hAnsi="Roboto Condensed Light"/>
          <w:color w:val="000000"/>
          <w:sz w:val="24"/>
          <w:szCs w:val="24"/>
        </w:rPr>
      </w:pPr>
    </w:p>
    <w:p w:rsidR="003C6446" w:rsidRPr="00B13351" w:rsidRDefault="00890563" w:rsidP="003C6446">
      <w:pPr>
        <w:shd w:val="clear" w:color="auto" w:fill="FFFFFF"/>
        <w:tabs>
          <w:tab w:val="left" w:pos="1450"/>
        </w:tabs>
        <w:ind w:firstLine="709"/>
        <w:rPr>
          <w:rFonts w:ascii="Roboto Condensed Light" w:hAnsi="Roboto Condensed Light"/>
          <w:color w:val="000000"/>
          <w:sz w:val="24"/>
          <w:szCs w:val="24"/>
        </w:rPr>
      </w:pPr>
      <w:r w:rsidRPr="00B13351">
        <w:rPr>
          <w:rFonts w:ascii="Roboto Condensed Light" w:hAnsi="Roboto Condensed Light"/>
          <w:color w:val="000000"/>
          <w:sz w:val="24"/>
          <w:szCs w:val="24"/>
        </w:rPr>
        <w:t>6</w:t>
      </w:r>
      <w:r w:rsidR="00A75C9B" w:rsidRPr="00B13351">
        <w:rPr>
          <w:rFonts w:ascii="Roboto Condensed Light" w:hAnsi="Roboto Condensed Light"/>
          <w:color w:val="000000"/>
          <w:sz w:val="24"/>
          <w:szCs w:val="24"/>
        </w:rPr>
        <w:t>.</w:t>
      </w:r>
      <w:r w:rsidR="00611B32" w:rsidRPr="00B13351">
        <w:rPr>
          <w:rFonts w:ascii="Roboto Condensed Light" w:hAnsi="Roboto Condensed Light"/>
          <w:color w:val="000000"/>
          <w:sz w:val="24"/>
          <w:szCs w:val="24"/>
        </w:rPr>
        <w:t>27</w:t>
      </w:r>
      <w:r w:rsidR="00A75C9B" w:rsidRPr="00B13351">
        <w:rPr>
          <w:rFonts w:ascii="Roboto Condensed Light" w:hAnsi="Roboto Condensed Light"/>
          <w:color w:val="000000"/>
          <w:sz w:val="24"/>
          <w:szCs w:val="24"/>
        </w:rPr>
        <w:t>. У разі потреби в оцінці доцільності документа, його обґрунтованості та встановленні відповідності законодавству здійснюється погодження проекту документа.</w:t>
      </w:r>
    </w:p>
    <w:p w:rsidR="003C6446" w:rsidRPr="00B13351" w:rsidRDefault="003C6446" w:rsidP="003C6446">
      <w:pPr>
        <w:shd w:val="clear" w:color="auto" w:fill="FFFFFF"/>
        <w:tabs>
          <w:tab w:val="left" w:pos="1450"/>
        </w:tabs>
        <w:ind w:firstLine="709"/>
        <w:rPr>
          <w:rFonts w:ascii="Roboto Condensed Light" w:hAnsi="Roboto Condensed Light"/>
          <w:color w:val="000000"/>
          <w:sz w:val="24"/>
          <w:szCs w:val="24"/>
        </w:rPr>
      </w:pPr>
    </w:p>
    <w:p w:rsidR="003C6446" w:rsidRPr="00B13351" w:rsidRDefault="00890563" w:rsidP="003C6446">
      <w:pPr>
        <w:shd w:val="clear" w:color="auto" w:fill="FFFFFF"/>
        <w:tabs>
          <w:tab w:val="left" w:pos="1450"/>
        </w:tabs>
        <w:ind w:firstLine="709"/>
        <w:rPr>
          <w:rFonts w:ascii="Roboto Condensed Light" w:hAnsi="Roboto Condensed Light"/>
          <w:color w:val="000000"/>
          <w:sz w:val="24"/>
          <w:szCs w:val="24"/>
        </w:rPr>
      </w:pPr>
      <w:r w:rsidRPr="00B13351">
        <w:rPr>
          <w:rFonts w:ascii="Roboto Condensed Light" w:hAnsi="Roboto Condensed Light"/>
          <w:color w:val="000000"/>
          <w:sz w:val="24"/>
          <w:szCs w:val="24"/>
        </w:rPr>
        <w:t>6</w:t>
      </w:r>
      <w:r w:rsidR="00A75C9B" w:rsidRPr="00B13351">
        <w:rPr>
          <w:rFonts w:ascii="Roboto Condensed Light" w:hAnsi="Roboto Condensed Light"/>
          <w:color w:val="000000"/>
          <w:sz w:val="24"/>
          <w:szCs w:val="24"/>
        </w:rPr>
        <w:t>.</w:t>
      </w:r>
      <w:r w:rsidR="00611B32" w:rsidRPr="00B13351">
        <w:rPr>
          <w:rFonts w:ascii="Roboto Condensed Light" w:hAnsi="Roboto Condensed Light"/>
          <w:color w:val="000000"/>
          <w:sz w:val="24"/>
          <w:szCs w:val="24"/>
        </w:rPr>
        <w:t>28</w:t>
      </w:r>
      <w:r w:rsidR="00A75C9B" w:rsidRPr="00B13351">
        <w:rPr>
          <w:rFonts w:ascii="Roboto Condensed Light" w:hAnsi="Roboto Condensed Light"/>
          <w:color w:val="000000"/>
          <w:sz w:val="24"/>
          <w:szCs w:val="24"/>
        </w:rPr>
        <w:t>. Погодження проекту документа може бути внутрішнім (структурними підрозділами, посадовими особами, які відповідно до їх</w:t>
      </w:r>
      <w:r w:rsidR="00141505" w:rsidRPr="00B13351">
        <w:rPr>
          <w:rFonts w:ascii="Roboto Condensed Light" w:hAnsi="Roboto Condensed Light"/>
          <w:color w:val="000000"/>
          <w:sz w:val="24"/>
          <w:szCs w:val="24"/>
        </w:rPr>
        <w:t>ньої</w:t>
      </w:r>
      <w:r w:rsidR="00A75C9B" w:rsidRPr="00B13351">
        <w:rPr>
          <w:rFonts w:ascii="Roboto Condensed Light" w:hAnsi="Roboto Condensed Light"/>
          <w:color w:val="000000"/>
          <w:sz w:val="24"/>
          <w:szCs w:val="24"/>
        </w:rPr>
        <w:t xml:space="preserve"> компетенції займаються питаннями, порушеними в проекті документа) і зовнішнім.</w:t>
      </w:r>
    </w:p>
    <w:p w:rsidR="003C6446" w:rsidRPr="00B13351" w:rsidRDefault="003C6446" w:rsidP="003C6446">
      <w:pPr>
        <w:shd w:val="clear" w:color="auto" w:fill="FFFFFF"/>
        <w:tabs>
          <w:tab w:val="left" w:pos="1450"/>
        </w:tabs>
        <w:ind w:firstLine="709"/>
        <w:rPr>
          <w:rFonts w:ascii="Roboto Condensed Light" w:hAnsi="Roboto Condensed Light"/>
          <w:color w:val="000000"/>
          <w:sz w:val="24"/>
          <w:szCs w:val="24"/>
        </w:rPr>
      </w:pPr>
    </w:p>
    <w:p w:rsidR="003C6446" w:rsidRPr="00B13351" w:rsidRDefault="00890563" w:rsidP="003C6446">
      <w:pPr>
        <w:shd w:val="clear" w:color="auto" w:fill="FFFFFF"/>
        <w:tabs>
          <w:tab w:val="left" w:pos="1450"/>
        </w:tabs>
        <w:ind w:firstLine="709"/>
        <w:rPr>
          <w:rFonts w:ascii="Roboto Condensed Light" w:hAnsi="Roboto Condensed Light"/>
          <w:color w:val="000000"/>
          <w:sz w:val="24"/>
          <w:szCs w:val="24"/>
        </w:rPr>
      </w:pPr>
      <w:r w:rsidRPr="00B13351">
        <w:rPr>
          <w:rFonts w:ascii="Roboto Condensed Light" w:hAnsi="Roboto Condensed Light"/>
          <w:color w:val="000000"/>
          <w:sz w:val="24"/>
          <w:szCs w:val="24"/>
        </w:rPr>
        <w:t>6</w:t>
      </w:r>
      <w:r w:rsidR="00A75C9B" w:rsidRPr="00B13351">
        <w:rPr>
          <w:rFonts w:ascii="Roboto Condensed Light" w:hAnsi="Roboto Condensed Light"/>
          <w:color w:val="000000"/>
          <w:sz w:val="24"/>
          <w:szCs w:val="24"/>
        </w:rPr>
        <w:t>.</w:t>
      </w:r>
      <w:r w:rsidR="00611B32" w:rsidRPr="00B13351">
        <w:rPr>
          <w:rFonts w:ascii="Roboto Condensed Light" w:hAnsi="Roboto Condensed Light"/>
          <w:color w:val="000000"/>
          <w:sz w:val="24"/>
          <w:szCs w:val="24"/>
        </w:rPr>
        <w:t>29</w:t>
      </w:r>
      <w:r w:rsidR="00A75C9B" w:rsidRPr="00B13351">
        <w:rPr>
          <w:rFonts w:ascii="Roboto Condensed Light" w:hAnsi="Roboto Condensed Light"/>
          <w:color w:val="000000"/>
          <w:sz w:val="24"/>
          <w:szCs w:val="24"/>
        </w:rPr>
        <w:t xml:space="preserve">. Внутрішнє погодження оформляється візуванням проекту документа. </w:t>
      </w:r>
    </w:p>
    <w:p w:rsidR="003C6446" w:rsidRPr="00B13351" w:rsidRDefault="00A75C9B" w:rsidP="003C6446">
      <w:pPr>
        <w:shd w:val="clear" w:color="auto" w:fill="FFFFFF"/>
        <w:tabs>
          <w:tab w:val="left" w:pos="1450"/>
        </w:tabs>
        <w:ind w:firstLine="709"/>
        <w:rPr>
          <w:rFonts w:ascii="Roboto Condensed Light" w:hAnsi="Roboto Condensed Light"/>
          <w:color w:val="000000"/>
          <w:sz w:val="24"/>
          <w:szCs w:val="24"/>
        </w:rPr>
      </w:pPr>
      <w:r w:rsidRPr="00B13351">
        <w:rPr>
          <w:rFonts w:ascii="Roboto Condensed Light" w:hAnsi="Roboto Condensed Light"/>
          <w:color w:val="000000"/>
          <w:sz w:val="24"/>
          <w:szCs w:val="24"/>
        </w:rPr>
        <w:t>Віза проставляється як на лицьовому, так і на зворотному боці останнього аркуша проекту документа, якщо місця для цього на лицьовому боці останнього аркуша документа не вистачає.</w:t>
      </w:r>
    </w:p>
    <w:p w:rsidR="003C6446" w:rsidRPr="00B13351" w:rsidRDefault="00A75C9B" w:rsidP="003C6446">
      <w:pPr>
        <w:shd w:val="clear" w:color="auto" w:fill="FFFFFF"/>
        <w:tabs>
          <w:tab w:val="left" w:pos="1450"/>
        </w:tabs>
        <w:ind w:firstLine="709"/>
        <w:rPr>
          <w:rFonts w:ascii="Roboto Condensed Light" w:hAnsi="Roboto Condensed Light"/>
          <w:color w:val="000000"/>
          <w:sz w:val="24"/>
          <w:szCs w:val="24"/>
        </w:rPr>
      </w:pPr>
      <w:r w:rsidRPr="00B13351">
        <w:rPr>
          <w:rFonts w:ascii="Roboto Condensed Light" w:hAnsi="Roboto Condensed Light"/>
          <w:color w:val="000000"/>
          <w:sz w:val="24"/>
          <w:szCs w:val="24"/>
        </w:rPr>
        <w:t xml:space="preserve">Застосовується також візування документів за допомогою АСДС. </w:t>
      </w:r>
    </w:p>
    <w:p w:rsidR="003C6446" w:rsidRPr="00B13351" w:rsidRDefault="003C6446" w:rsidP="003C6446">
      <w:pPr>
        <w:shd w:val="clear" w:color="auto" w:fill="FFFFFF"/>
        <w:tabs>
          <w:tab w:val="left" w:pos="1450"/>
        </w:tabs>
        <w:ind w:firstLine="709"/>
        <w:rPr>
          <w:rFonts w:ascii="Roboto Condensed Light" w:hAnsi="Roboto Condensed Light"/>
          <w:color w:val="000000"/>
          <w:sz w:val="24"/>
          <w:szCs w:val="24"/>
        </w:rPr>
      </w:pPr>
    </w:p>
    <w:p w:rsidR="003C6446" w:rsidRPr="00B13351" w:rsidRDefault="00890563" w:rsidP="003C6446">
      <w:pPr>
        <w:shd w:val="clear" w:color="auto" w:fill="FFFFFF"/>
        <w:tabs>
          <w:tab w:val="left" w:pos="1450"/>
        </w:tabs>
        <w:ind w:firstLine="709"/>
        <w:rPr>
          <w:rFonts w:ascii="Roboto Condensed Light" w:hAnsi="Roboto Condensed Light"/>
          <w:color w:val="000000"/>
          <w:sz w:val="24"/>
          <w:szCs w:val="24"/>
        </w:rPr>
      </w:pPr>
      <w:r w:rsidRPr="00B13351">
        <w:rPr>
          <w:rFonts w:ascii="Roboto Condensed Light" w:hAnsi="Roboto Condensed Light"/>
          <w:color w:val="000000"/>
          <w:sz w:val="24"/>
          <w:szCs w:val="24"/>
        </w:rPr>
        <w:t>6</w:t>
      </w:r>
      <w:r w:rsidR="00A75C9B" w:rsidRPr="00B13351">
        <w:rPr>
          <w:rFonts w:ascii="Roboto Condensed Light" w:hAnsi="Roboto Condensed Light"/>
          <w:color w:val="000000"/>
          <w:sz w:val="24"/>
          <w:szCs w:val="24"/>
        </w:rPr>
        <w:t>.</w:t>
      </w:r>
      <w:r w:rsidR="00611B32" w:rsidRPr="00B13351">
        <w:rPr>
          <w:rFonts w:ascii="Roboto Condensed Light" w:hAnsi="Roboto Condensed Light"/>
          <w:color w:val="000000"/>
          <w:sz w:val="24"/>
          <w:szCs w:val="24"/>
        </w:rPr>
        <w:t>30</w:t>
      </w:r>
      <w:r w:rsidR="00A75C9B" w:rsidRPr="00B13351">
        <w:rPr>
          <w:rFonts w:ascii="Roboto Condensed Light" w:hAnsi="Roboto Condensed Light"/>
          <w:color w:val="000000"/>
          <w:sz w:val="24"/>
          <w:szCs w:val="24"/>
        </w:rPr>
        <w:t>. Зауваження і пропозиції до проекту документа викладаються на окремому аркуші, про що на проекті робиться відмітка «Зауваження і пропозиції додаються».</w:t>
      </w:r>
    </w:p>
    <w:p w:rsidR="003C6446" w:rsidRPr="00B13351" w:rsidRDefault="00A75C9B" w:rsidP="003C6446">
      <w:pPr>
        <w:shd w:val="clear" w:color="auto" w:fill="FFFFFF"/>
        <w:tabs>
          <w:tab w:val="left" w:pos="1450"/>
        </w:tabs>
        <w:ind w:firstLine="709"/>
        <w:rPr>
          <w:rFonts w:ascii="Roboto Condensed Light" w:hAnsi="Roboto Condensed Light"/>
          <w:color w:val="000000"/>
          <w:sz w:val="24"/>
          <w:szCs w:val="24"/>
        </w:rPr>
      </w:pPr>
      <w:r w:rsidRPr="00B13351">
        <w:rPr>
          <w:rFonts w:ascii="Roboto Condensed Light" w:hAnsi="Roboto Condensed Light"/>
          <w:color w:val="000000"/>
          <w:sz w:val="24"/>
          <w:szCs w:val="24"/>
        </w:rPr>
        <w:t>Зауваження обов’язково доповідаються особі, яка підписує документ.</w:t>
      </w:r>
    </w:p>
    <w:p w:rsidR="003C6446" w:rsidRPr="00B13351" w:rsidRDefault="003C6446" w:rsidP="003C6446">
      <w:pPr>
        <w:shd w:val="clear" w:color="auto" w:fill="FFFFFF"/>
        <w:tabs>
          <w:tab w:val="left" w:pos="1450"/>
        </w:tabs>
        <w:ind w:firstLine="709"/>
        <w:rPr>
          <w:rFonts w:ascii="Roboto Condensed Light" w:hAnsi="Roboto Condensed Light"/>
          <w:color w:val="000000"/>
          <w:sz w:val="24"/>
          <w:szCs w:val="24"/>
        </w:rPr>
      </w:pPr>
    </w:p>
    <w:p w:rsidR="003C6446" w:rsidRPr="00B13351" w:rsidRDefault="00890563" w:rsidP="003C6446">
      <w:pPr>
        <w:shd w:val="clear" w:color="auto" w:fill="FFFFFF"/>
        <w:tabs>
          <w:tab w:val="left" w:pos="1450"/>
        </w:tabs>
        <w:ind w:firstLine="709"/>
        <w:rPr>
          <w:rFonts w:ascii="Roboto Condensed Light" w:hAnsi="Roboto Condensed Light"/>
          <w:color w:val="000000"/>
          <w:sz w:val="24"/>
          <w:szCs w:val="24"/>
        </w:rPr>
      </w:pPr>
      <w:r w:rsidRPr="00B13351">
        <w:rPr>
          <w:rFonts w:ascii="Roboto Condensed Light" w:hAnsi="Roboto Condensed Light"/>
          <w:color w:val="000000"/>
          <w:sz w:val="24"/>
          <w:szCs w:val="24"/>
        </w:rPr>
        <w:t>6</w:t>
      </w:r>
      <w:r w:rsidR="00A75C9B" w:rsidRPr="00B13351">
        <w:rPr>
          <w:rFonts w:ascii="Roboto Condensed Light" w:hAnsi="Roboto Condensed Light"/>
          <w:color w:val="000000"/>
          <w:sz w:val="24"/>
          <w:szCs w:val="24"/>
        </w:rPr>
        <w:t>.</w:t>
      </w:r>
      <w:r w:rsidR="00611B32" w:rsidRPr="00B13351">
        <w:rPr>
          <w:rFonts w:ascii="Roboto Condensed Light" w:hAnsi="Roboto Condensed Light"/>
          <w:color w:val="000000"/>
          <w:sz w:val="24"/>
          <w:szCs w:val="24"/>
        </w:rPr>
        <w:t>31</w:t>
      </w:r>
      <w:r w:rsidR="00A75C9B" w:rsidRPr="00B13351">
        <w:rPr>
          <w:rFonts w:ascii="Roboto Condensed Light" w:hAnsi="Roboto Condensed Light"/>
          <w:color w:val="000000"/>
          <w:sz w:val="24"/>
          <w:szCs w:val="24"/>
        </w:rPr>
        <w:t>. Зовнішнє погодження проекту документа оформляється відповідним грифом. Гриф погодження ставиться нижче підпису на лицьовому боці останнього аркуша проекту документа і містить слово «ПОГОДЖЕНО», найменування посади особи, з якою погоджується проект документа (включаючи найменування установи), особистий підпис, ініціали, прізвище та дату погодження, наприклад:</w:t>
      </w:r>
    </w:p>
    <w:p w:rsidR="00D45351" w:rsidRPr="00B13351" w:rsidRDefault="00D45351" w:rsidP="003C6446">
      <w:pPr>
        <w:shd w:val="clear" w:color="auto" w:fill="FFFFFF"/>
        <w:tabs>
          <w:tab w:val="left" w:pos="1450"/>
        </w:tabs>
        <w:ind w:left="3540" w:firstLine="709"/>
        <w:rPr>
          <w:rFonts w:ascii="Roboto Condensed Light" w:hAnsi="Roboto Condensed Light"/>
          <w:color w:val="000000"/>
          <w:sz w:val="24"/>
          <w:szCs w:val="24"/>
        </w:rPr>
      </w:pPr>
    </w:p>
    <w:p w:rsidR="003C6446" w:rsidRPr="00B13351" w:rsidRDefault="00A75C9B" w:rsidP="003C6446">
      <w:pPr>
        <w:shd w:val="clear" w:color="auto" w:fill="FFFFFF"/>
        <w:tabs>
          <w:tab w:val="left" w:pos="1450"/>
        </w:tabs>
        <w:ind w:left="3540" w:firstLine="709"/>
        <w:rPr>
          <w:rFonts w:ascii="Roboto Condensed Light" w:hAnsi="Roboto Condensed Light"/>
          <w:color w:val="000000"/>
          <w:sz w:val="24"/>
          <w:szCs w:val="24"/>
        </w:rPr>
      </w:pPr>
      <w:r w:rsidRPr="00B13351">
        <w:rPr>
          <w:rFonts w:ascii="Roboto Condensed Light" w:hAnsi="Roboto Condensed Light"/>
          <w:color w:val="000000"/>
          <w:sz w:val="24"/>
          <w:szCs w:val="24"/>
        </w:rPr>
        <w:t>ПОГОДЖЕНО</w:t>
      </w:r>
    </w:p>
    <w:p w:rsidR="003C6446" w:rsidRPr="00B13351" w:rsidRDefault="00A75C9B" w:rsidP="003C6446">
      <w:pPr>
        <w:shd w:val="clear" w:color="auto" w:fill="FFFFFF"/>
        <w:tabs>
          <w:tab w:val="left" w:pos="1450"/>
        </w:tabs>
        <w:ind w:left="3540" w:firstLine="709"/>
        <w:rPr>
          <w:rFonts w:ascii="Roboto Condensed Light" w:hAnsi="Roboto Condensed Light"/>
          <w:color w:val="000000"/>
          <w:sz w:val="24"/>
          <w:szCs w:val="24"/>
        </w:rPr>
      </w:pPr>
      <w:r w:rsidRPr="00B13351">
        <w:rPr>
          <w:rFonts w:ascii="Roboto Condensed Light" w:hAnsi="Roboto Condensed Light"/>
          <w:color w:val="000000"/>
          <w:sz w:val="24"/>
          <w:szCs w:val="24"/>
        </w:rPr>
        <w:t>Голова</w:t>
      </w:r>
    </w:p>
    <w:p w:rsidR="003C6446" w:rsidRPr="00B13351" w:rsidRDefault="00A75C9B" w:rsidP="003C6446">
      <w:pPr>
        <w:shd w:val="clear" w:color="auto" w:fill="FFFFFF"/>
        <w:tabs>
          <w:tab w:val="left" w:pos="1450"/>
        </w:tabs>
        <w:ind w:left="3540" w:firstLine="709"/>
        <w:rPr>
          <w:rFonts w:ascii="Roboto Condensed Light" w:hAnsi="Roboto Condensed Light"/>
          <w:sz w:val="24"/>
          <w:szCs w:val="24"/>
        </w:rPr>
      </w:pPr>
      <w:r w:rsidRPr="00B13351">
        <w:rPr>
          <w:rFonts w:ascii="Roboto Condensed Light" w:hAnsi="Roboto Condensed Light"/>
          <w:sz w:val="24"/>
          <w:szCs w:val="24"/>
        </w:rPr>
        <w:t xml:space="preserve">Верховного Суду </w:t>
      </w:r>
    </w:p>
    <w:p w:rsidR="003C6446" w:rsidRPr="00B13351" w:rsidRDefault="00A75C9B" w:rsidP="003C6446">
      <w:pPr>
        <w:shd w:val="clear" w:color="auto" w:fill="FFFFFF"/>
        <w:tabs>
          <w:tab w:val="left" w:pos="1450"/>
        </w:tabs>
        <w:ind w:left="3540" w:firstLine="709"/>
        <w:rPr>
          <w:rFonts w:ascii="Roboto Condensed Light" w:hAnsi="Roboto Condensed Light"/>
          <w:color w:val="000000"/>
          <w:sz w:val="24"/>
          <w:szCs w:val="24"/>
        </w:rPr>
      </w:pPr>
      <w:r w:rsidRPr="00B13351">
        <w:rPr>
          <w:rFonts w:ascii="Roboto Condensed Light" w:hAnsi="Roboto Condensed Light"/>
          <w:color w:val="000000"/>
          <w:sz w:val="24"/>
          <w:szCs w:val="24"/>
        </w:rPr>
        <w:t>(Підпис) (Ініціали, прізвище)</w:t>
      </w:r>
    </w:p>
    <w:p w:rsidR="003C6446" w:rsidRPr="00B13351" w:rsidRDefault="00A75C9B" w:rsidP="003C6446">
      <w:pPr>
        <w:shd w:val="clear" w:color="auto" w:fill="FFFFFF"/>
        <w:tabs>
          <w:tab w:val="left" w:pos="1450"/>
        </w:tabs>
        <w:ind w:left="3538" w:firstLine="709"/>
        <w:rPr>
          <w:rFonts w:ascii="Roboto Condensed Light" w:hAnsi="Roboto Condensed Light"/>
          <w:color w:val="000000"/>
          <w:sz w:val="24"/>
          <w:szCs w:val="24"/>
        </w:rPr>
      </w:pPr>
      <w:r w:rsidRPr="00B13351">
        <w:rPr>
          <w:rFonts w:ascii="Roboto Condensed Light" w:hAnsi="Roboto Condensed Light"/>
          <w:color w:val="000000"/>
          <w:sz w:val="24"/>
          <w:szCs w:val="24"/>
        </w:rPr>
        <w:lastRenderedPageBreak/>
        <w:t>24</w:t>
      </w:r>
      <w:r w:rsidR="00C56BFF" w:rsidRPr="00B13351">
        <w:rPr>
          <w:rFonts w:ascii="Roboto Condensed Light" w:hAnsi="Roboto Condensed Light"/>
          <w:color w:val="000000"/>
          <w:sz w:val="24"/>
          <w:szCs w:val="24"/>
        </w:rPr>
        <w:t>.</w:t>
      </w:r>
      <w:r w:rsidR="000331EC" w:rsidRPr="00B13351">
        <w:rPr>
          <w:rFonts w:ascii="Roboto Condensed Light" w:hAnsi="Roboto Condensed Light"/>
          <w:color w:val="000000"/>
          <w:sz w:val="24"/>
          <w:szCs w:val="24"/>
        </w:rPr>
        <w:t>02</w:t>
      </w:r>
      <w:r w:rsidR="00C56BFF" w:rsidRPr="00B13351">
        <w:rPr>
          <w:rFonts w:ascii="Roboto Condensed Light" w:hAnsi="Roboto Condensed Light"/>
          <w:color w:val="000000"/>
          <w:sz w:val="24"/>
          <w:szCs w:val="24"/>
        </w:rPr>
        <w:t>.</w:t>
      </w:r>
      <w:r w:rsidRPr="00B13351">
        <w:rPr>
          <w:rFonts w:ascii="Roboto Condensed Light" w:hAnsi="Roboto Condensed Light"/>
          <w:color w:val="000000"/>
          <w:sz w:val="24"/>
          <w:szCs w:val="24"/>
        </w:rPr>
        <w:t>201</w:t>
      </w:r>
      <w:r w:rsidR="000331EC" w:rsidRPr="00B13351">
        <w:rPr>
          <w:rFonts w:ascii="Roboto Condensed Light" w:hAnsi="Roboto Condensed Light"/>
          <w:color w:val="000000"/>
          <w:sz w:val="24"/>
          <w:szCs w:val="24"/>
        </w:rPr>
        <w:t>8</w:t>
      </w:r>
    </w:p>
    <w:p w:rsidR="003C6446" w:rsidRPr="00B13351" w:rsidRDefault="003C6446" w:rsidP="003C6446">
      <w:pPr>
        <w:shd w:val="clear" w:color="auto" w:fill="FFFFFF"/>
        <w:tabs>
          <w:tab w:val="left" w:pos="1450"/>
        </w:tabs>
        <w:ind w:left="3538" w:firstLine="709"/>
        <w:rPr>
          <w:rFonts w:ascii="Roboto Condensed Light" w:hAnsi="Roboto Condensed Light"/>
          <w:color w:val="000000"/>
          <w:sz w:val="24"/>
          <w:szCs w:val="24"/>
        </w:rPr>
      </w:pPr>
    </w:p>
    <w:p w:rsidR="003C6446" w:rsidRPr="00B13351" w:rsidRDefault="00890563" w:rsidP="003C6446">
      <w:pPr>
        <w:shd w:val="clear" w:color="auto" w:fill="FFFFFF"/>
        <w:tabs>
          <w:tab w:val="left" w:pos="1450"/>
        </w:tabs>
        <w:ind w:firstLine="709"/>
        <w:rPr>
          <w:rFonts w:ascii="Roboto Condensed Light" w:hAnsi="Roboto Condensed Light"/>
          <w:color w:val="000000"/>
          <w:sz w:val="24"/>
          <w:szCs w:val="24"/>
        </w:rPr>
      </w:pPr>
      <w:r w:rsidRPr="00B13351">
        <w:rPr>
          <w:rFonts w:ascii="Roboto Condensed Light" w:hAnsi="Roboto Condensed Light"/>
          <w:color w:val="000000"/>
          <w:sz w:val="24"/>
          <w:szCs w:val="24"/>
        </w:rPr>
        <w:t>6</w:t>
      </w:r>
      <w:r w:rsidR="00A75C9B" w:rsidRPr="00B13351">
        <w:rPr>
          <w:rFonts w:ascii="Roboto Condensed Light" w:hAnsi="Roboto Condensed Light"/>
          <w:color w:val="000000"/>
          <w:sz w:val="24"/>
          <w:szCs w:val="24"/>
        </w:rPr>
        <w:t>.</w:t>
      </w:r>
      <w:r w:rsidR="00611B32" w:rsidRPr="00B13351">
        <w:rPr>
          <w:rFonts w:ascii="Roboto Condensed Light" w:hAnsi="Roboto Condensed Light"/>
          <w:color w:val="000000"/>
          <w:sz w:val="24"/>
          <w:szCs w:val="24"/>
        </w:rPr>
        <w:t>32</w:t>
      </w:r>
      <w:r w:rsidR="00A75C9B" w:rsidRPr="00B13351">
        <w:rPr>
          <w:rFonts w:ascii="Roboto Condensed Light" w:hAnsi="Roboto Condensed Light"/>
          <w:color w:val="000000"/>
          <w:sz w:val="24"/>
          <w:szCs w:val="24"/>
        </w:rPr>
        <w:t xml:space="preserve">. Якщо зовнішнє погодження проекту документа здійснюється колегіальним органом, замість посади і підпису зазначаються номер протоколу засідання цього органу і дата. </w:t>
      </w:r>
    </w:p>
    <w:p w:rsidR="003C6446" w:rsidRPr="00B13351" w:rsidRDefault="003C6446" w:rsidP="003C6446">
      <w:pPr>
        <w:shd w:val="clear" w:color="auto" w:fill="FFFFFF"/>
        <w:tabs>
          <w:tab w:val="left" w:pos="1450"/>
        </w:tabs>
        <w:ind w:firstLine="709"/>
        <w:rPr>
          <w:rFonts w:ascii="Roboto Condensed Light" w:hAnsi="Roboto Condensed Light"/>
          <w:color w:val="000000"/>
          <w:sz w:val="24"/>
          <w:szCs w:val="24"/>
        </w:rPr>
      </w:pPr>
    </w:p>
    <w:p w:rsidR="003C6446" w:rsidRPr="00B13351" w:rsidRDefault="00A75C9B" w:rsidP="00E477CF">
      <w:pPr>
        <w:shd w:val="clear" w:color="auto" w:fill="FFFFFF"/>
        <w:tabs>
          <w:tab w:val="left" w:pos="1450"/>
        </w:tabs>
        <w:ind w:firstLine="0"/>
        <w:jc w:val="center"/>
        <w:rPr>
          <w:rFonts w:ascii="Roboto Condensed Light" w:hAnsi="Roboto Condensed Light"/>
          <w:i/>
          <w:color w:val="000000"/>
          <w:sz w:val="24"/>
          <w:szCs w:val="24"/>
        </w:rPr>
      </w:pPr>
      <w:r w:rsidRPr="00B13351">
        <w:rPr>
          <w:rFonts w:ascii="Roboto Condensed Light" w:hAnsi="Roboto Condensed Light"/>
          <w:i/>
          <w:color w:val="000000"/>
          <w:sz w:val="24"/>
          <w:szCs w:val="24"/>
        </w:rPr>
        <w:t>Засвідчення копій та витягів документів</w:t>
      </w:r>
    </w:p>
    <w:p w:rsidR="003C6446" w:rsidRPr="00B13351" w:rsidRDefault="003C6446" w:rsidP="003C6446">
      <w:pPr>
        <w:shd w:val="clear" w:color="auto" w:fill="FFFFFF"/>
        <w:tabs>
          <w:tab w:val="left" w:pos="1450"/>
        </w:tabs>
        <w:ind w:firstLine="709"/>
        <w:jc w:val="center"/>
        <w:rPr>
          <w:rFonts w:ascii="Roboto Condensed Light" w:hAnsi="Roboto Condensed Light"/>
          <w:i/>
          <w:color w:val="000000"/>
          <w:sz w:val="24"/>
          <w:szCs w:val="24"/>
        </w:rPr>
      </w:pPr>
    </w:p>
    <w:p w:rsidR="003C6446" w:rsidRPr="00B13351" w:rsidRDefault="00890563" w:rsidP="003C6446">
      <w:pPr>
        <w:shd w:val="clear" w:color="auto" w:fill="FFFFFF"/>
        <w:tabs>
          <w:tab w:val="left" w:pos="1450"/>
        </w:tabs>
        <w:ind w:firstLine="709"/>
        <w:rPr>
          <w:rFonts w:ascii="Roboto Condensed Light" w:hAnsi="Roboto Condensed Light"/>
          <w:color w:val="000000"/>
          <w:sz w:val="24"/>
          <w:szCs w:val="24"/>
        </w:rPr>
      </w:pPr>
      <w:r w:rsidRPr="00B13351">
        <w:rPr>
          <w:rFonts w:ascii="Roboto Condensed Light" w:hAnsi="Roboto Condensed Light"/>
          <w:color w:val="000000"/>
          <w:sz w:val="24"/>
          <w:szCs w:val="24"/>
        </w:rPr>
        <w:t>6</w:t>
      </w:r>
      <w:r w:rsidR="00A75C9B" w:rsidRPr="00B13351">
        <w:rPr>
          <w:rFonts w:ascii="Roboto Condensed Light" w:hAnsi="Roboto Condensed Light"/>
          <w:color w:val="000000"/>
          <w:sz w:val="24"/>
          <w:szCs w:val="24"/>
        </w:rPr>
        <w:t>.</w:t>
      </w:r>
      <w:r w:rsidR="00611B32" w:rsidRPr="00B13351">
        <w:rPr>
          <w:rFonts w:ascii="Roboto Condensed Light" w:hAnsi="Roboto Condensed Light"/>
          <w:color w:val="000000"/>
          <w:sz w:val="24"/>
          <w:szCs w:val="24"/>
        </w:rPr>
        <w:t>33</w:t>
      </w:r>
      <w:r w:rsidR="00A75C9B" w:rsidRPr="00B13351">
        <w:rPr>
          <w:rFonts w:ascii="Roboto Condensed Light" w:hAnsi="Roboto Condensed Light"/>
          <w:color w:val="000000"/>
          <w:sz w:val="24"/>
          <w:szCs w:val="24"/>
        </w:rPr>
        <w:t>. Суд може засвідчувати копії документів, що створюються в ньому, за винятком копій документів, які відповідно до законодавства потребують засвідчення в нотаріальному порядку.</w:t>
      </w:r>
    </w:p>
    <w:p w:rsidR="003C6446" w:rsidRPr="00B13351" w:rsidRDefault="00CB6400" w:rsidP="003C6446">
      <w:pPr>
        <w:shd w:val="clear" w:color="auto" w:fill="FFFFFF"/>
        <w:tabs>
          <w:tab w:val="left" w:pos="1450"/>
        </w:tabs>
        <w:ind w:firstLine="709"/>
        <w:rPr>
          <w:rFonts w:ascii="Roboto Condensed Light" w:hAnsi="Roboto Condensed Light"/>
          <w:color w:val="000000"/>
          <w:sz w:val="24"/>
          <w:szCs w:val="24"/>
        </w:rPr>
      </w:pPr>
      <w:r w:rsidRPr="00B13351">
        <w:rPr>
          <w:rFonts w:ascii="Roboto Condensed Light" w:hAnsi="Roboto Condensed Light"/>
          <w:color w:val="000000"/>
          <w:sz w:val="24"/>
          <w:szCs w:val="24"/>
        </w:rPr>
        <w:t xml:space="preserve">Засвідчення копій документів здійснюють працівники Суду згідно з відповідними посадовими інструкціями. </w:t>
      </w:r>
    </w:p>
    <w:p w:rsidR="003C6446" w:rsidRPr="00B13351" w:rsidRDefault="003C6446" w:rsidP="003C6446">
      <w:pPr>
        <w:shd w:val="clear" w:color="auto" w:fill="FFFFFF"/>
        <w:tabs>
          <w:tab w:val="left" w:pos="1450"/>
        </w:tabs>
        <w:ind w:firstLine="709"/>
        <w:rPr>
          <w:rFonts w:ascii="Roboto Condensed Light" w:hAnsi="Roboto Condensed Light"/>
          <w:color w:val="000000"/>
          <w:sz w:val="24"/>
          <w:szCs w:val="24"/>
        </w:rPr>
      </w:pPr>
    </w:p>
    <w:p w:rsidR="003C6446" w:rsidRPr="00B13351" w:rsidRDefault="00890563" w:rsidP="003C6446">
      <w:pPr>
        <w:shd w:val="clear" w:color="auto" w:fill="FFFFFF"/>
        <w:tabs>
          <w:tab w:val="left" w:pos="1450"/>
        </w:tabs>
        <w:ind w:firstLine="709"/>
        <w:rPr>
          <w:rFonts w:ascii="Roboto Condensed Light" w:hAnsi="Roboto Condensed Light"/>
          <w:color w:val="000000"/>
          <w:sz w:val="24"/>
          <w:szCs w:val="24"/>
        </w:rPr>
      </w:pPr>
      <w:r w:rsidRPr="00B13351">
        <w:rPr>
          <w:rFonts w:ascii="Roboto Condensed Light" w:hAnsi="Roboto Condensed Light"/>
          <w:color w:val="000000"/>
          <w:sz w:val="24"/>
          <w:szCs w:val="24"/>
        </w:rPr>
        <w:t>6</w:t>
      </w:r>
      <w:r w:rsidR="00A75C9B" w:rsidRPr="00B13351">
        <w:rPr>
          <w:rFonts w:ascii="Roboto Condensed Light" w:hAnsi="Roboto Condensed Light"/>
          <w:color w:val="000000"/>
          <w:sz w:val="24"/>
          <w:szCs w:val="24"/>
        </w:rPr>
        <w:t>.</w:t>
      </w:r>
      <w:r w:rsidR="00611B32" w:rsidRPr="00B13351">
        <w:rPr>
          <w:rFonts w:ascii="Roboto Condensed Light" w:hAnsi="Roboto Condensed Light"/>
          <w:color w:val="000000"/>
          <w:sz w:val="24"/>
          <w:szCs w:val="24"/>
        </w:rPr>
        <w:t>34</w:t>
      </w:r>
      <w:r w:rsidR="00A75C9B" w:rsidRPr="00B13351">
        <w:rPr>
          <w:rFonts w:ascii="Roboto Condensed Light" w:hAnsi="Roboto Condensed Light"/>
          <w:color w:val="000000"/>
          <w:sz w:val="24"/>
          <w:szCs w:val="24"/>
        </w:rPr>
        <w:t>. Копії документів інших осіб, організацій та установ з їх оригіналів можуть виготовлятися і засвідчуватися Судом у таких випадках:</w:t>
      </w:r>
    </w:p>
    <w:p w:rsidR="003C6446" w:rsidRPr="00B13351" w:rsidRDefault="00A75C9B" w:rsidP="003C6446">
      <w:pPr>
        <w:shd w:val="clear" w:color="auto" w:fill="FFFFFF"/>
        <w:tabs>
          <w:tab w:val="left" w:pos="1450"/>
        </w:tabs>
        <w:ind w:firstLine="709"/>
        <w:rPr>
          <w:rFonts w:ascii="Roboto Condensed Light" w:hAnsi="Roboto Condensed Light"/>
          <w:color w:val="000000"/>
          <w:sz w:val="24"/>
          <w:szCs w:val="24"/>
        </w:rPr>
      </w:pPr>
      <w:r w:rsidRPr="00B13351">
        <w:rPr>
          <w:rFonts w:ascii="Roboto Condensed Light" w:hAnsi="Roboto Condensed Light"/>
          <w:color w:val="000000"/>
          <w:sz w:val="24"/>
          <w:szCs w:val="24"/>
        </w:rPr>
        <w:t xml:space="preserve">на вимогу судових та правоохоронних органів відповідно до законодавства України; </w:t>
      </w:r>
    </w:p>
    <w:p w:rsidR="003C6446" w:rsidRPr="00B13351" w:rsidRDefault="00A75C9B" w:rsidP="003C6446">
      <w:pPr>
        <w:shd w:val="clear" w:color="auto" w:fill="FFFFFF"/>
        <w:tabs>
          <w:tab w:val="left" w:pos="1450"/>
        </w:tabs>
        <w:ind w:firstLine="709"/>
        <w:rPr>
          <w:rFonts w:ascii="Roboto Condensed Light" w:hAnsi="Roboto Condensed Light"/>
          <w:color w:val="000000"/>
          <w:sz w:val="24"/>
          <w:szCs w:val="24"/>
        </w:rPr>
      </w:pPr>
      <w:r w:rsidRPr="00B13351">
        <w:rPr>
          <w:rFonts w:ascii="Roboto Condensed Light" w:hAnsi="Roboto Condensed Light"/>
          <w:color w:val="000000"/>
          <w:sz w:val="24"/>
          <w:szCs w:val="24"/>
        </w:rPr>
        <w:t>під час вирішення питань щодо прийняття громадян на роботу, навчання тощо, а також під час формування особових справ працівників Суду  (копії дипломів, свідоцтв про одержання освіти тощо).</w:t>
      </w:r>
    </w:p>
    <w:p w:rsidR="003C6446" w:rsidRPr="00B13351" w:rsidRDefault="003C6446" w:rsidP="003C6446">
      <w:pPr>
        <w:shd w:val="clear" w:color="auto" w:fill="FFFFFF"/>
        <w:tabs>
          <w:tab w:val="left" w:pos="1450"/>
        </w:tabs>
        <w:ind w:firstLine="709"/>
        <w:rPr>
          <w:rFonts w:ascii="Roboto Condensed Light" w:hAnsi="Roboto Condensed Light"/>
          <w:color w:val="000000"/>
          <w:sz w:val="24"/>
          <w:szCs w:val="24"/>
        </w:rPr>
      </w:pPr>
    </w:p>
    <w:p w:rsidR="003C6446" w:rsidRPr="00B13351" w:rsidRDefault="00890563" w:rsidP="003C6446">
      <w:pPr>
        <w:shd w:val="clear" w:color="auto" w:fill="FFFFFF"/>
        <w:tabs>
          <w:tab w:val="left" w:pos="1450"/>
        </w:tabs>
        <w:ind w:firstLine="709"/>
        <w:rPr>
          <w:rFonts w:ascii="Roboto Condensed Light" w:hAnsi="Roboto Condensed Light"/>
          <w:color w:val="000000"/>
          <w:sz w:val="24"/>
          <w:szCs w:val="24"/>
        </w:rPr>
      </w:pPr>
      <w:r w:rsidRPr="00B13351">
        <w:rPr>
          <w:rFonts w:ascii="Roboto Condensed Light" w:hAnsi="Roboto Condensed Light"/>
          <w:color w:val="000000"/>
          <w:sz w:val="24"/>
          <w:szCs w:val="24"/>
        </w:rPr>
        <w:t>6</w:t>
      </w:r>
      <w:r w:rsidR="00A75C9B" w:rsidRPr="00B13351">
        <w:rPr>
          <w:rFonts w:ascii="Roboto Condensed Light" w:hAnsi="Roboto Condensed Light"/>
          <w:color w:val="000000"/>
          <w:sz w:val="24"/>
          <w:szCs w:val="24"/>
        </w:rPr>
        <w:t>.</w:t>
      </w:r>
      <w:r w:rsidR="00611B32" w:rsidRPr="00B13351">
        <w:rPr>
          <w:rFonts w:ascii="Roboto Condensed Light" w:hAnsi="Roboto Condensed Light"/>
          <w:color w:val="000000"/>
          <w:sz w:val="24"/>
          <w:szCs w:val="24"/>
        </w:rPr>
        <w:t>35</w:t>
      </w:r>
      <w:r w:rsidR="00A75C9B" w:rsidRPr="00B13351">
        <w:rPr>
          <w:rFonts w:ascii="Roboto Condensed Light" w:hAnsi="Roboto Condensed Light"/>
          <w:color w:val="000000"/>
          <w:sz w:val="24"/>
          <w:szCs w:val="24"/>
        </w:rPr>
        <w:t xml:space="preserve">. Копія документа засвідчується тільки </w:t>
      </w:r>
      <w:r w:rsidR="00141505" w:rsidRPr="00B13351">
        <w:rPr>
          <w:rFonts w:ascii="Roboto Condensed Light" w:hAnsi="Roboto Condensed Light"/>
          <w:color w:val="000000"/>
          <w:sz w:val="24"/>
          <w:szCs w:val="24"/>
        </w:rPr>
        <w:t>в</w:t>
      </w:r>
      <w:r w:rsidR="00A75C9B" w:rsidRPr="00B13351">
        <w:rPr>
          <w:rFonts w:ascii="Roboto Condensed Light" w:hAnsi="Roboto Condensed Light"/>
          <w:color w:val="000000"/>
          <w:sz w:val="24"/>
          <w:szCs w:val="24"/>
        </w:rPr>
        <w:t xml:space="preserve"> разі пред’явлення його оригіналу. Не дозволяється засвідчення копій документів з копій, що засвідчені іншими особами, організаціями та установами, за виключенням передбачених законодавством випадків.</w:t>
      </w:r>
    </w:p>
    <w:p w:rsidR="003C6446" w:rsidRPr="00B13351" w:rsidRDefault="003C6446" w:rsidP="003C6446">
      <w:pPr>
        <w:shd w:val="clear" w:color="auto" w:fill="FFFFFF"/>
        <w:tabs>
          <w:tab w:val="left" w:pos="1450"/>
        </w:tabs>
        <w:ind w:firstLine="709"/>
        <w:rPr>
          <w:rFonts w:ascii="Roboto Condensed Light" w:hAnsi="Roboto Condensed Light"/>
          <w:color w:val="000000"/>
          <w:sz w:val="24"/>
          <w:szCs w:val="24"/>
        </w:rPr>
      </w:pPr>
    </w:p>
    <w:p w:rsidR="003C6446" w:rsidRPr="00B13351" w:rsidRDefault="00890563" w:rsidP="003C6446">
      <w:pPr>
        <w:shd w:val="clear" w:color="auto" w:fill="FFFFFF"/>
        <w:tabs>
          <w:tab w:val="left" w:pos="1450"/>
        </w:tabs>
        <w:ind w:firstLine="709"/>
        <w:rPr>
          <w:rFonts w:ascii="Roboto Condensed Light" w:hAnsi="Roboto Condensed Light"/>
          <w:color w:val="000000"/>
          <w:sz w:val="24"/>
          <w:szCs w:val="24"/>
        </w:rPr>
      </w:pPr>
      <w:r w:rsidRPr="00B13351">
        <w:rPr>
          <w:rFonts w:ascii="Roboto Condensed Light" w:hAnsi="Roboto Condensed Light"/>
          <w:color w:val="000000"/>
          <w:sz w:val="24"/>
          <w:szCs w:val="24"/>
        </w:rPr>
        <w:t>6</w:t>
      </w:r>
      <w:r w:rsidR="00A75C9B" w:rsidRPr="00B13351">
        <w:rPr>
          <w:rFonts w:ascii="Roboto Condensed Light" w:hAnsi="Roboto Condensed Light"/>
          <w:color w:val="000000"/>
          <w:sz w:val="24"/>
          <w:szCs w:val="24"/>
        </w:rPr>
        <w:t>.</w:t>
      </w:r>
      <w:r w:rsidR="00611B32" w:rsidRPr="00B13351">
        <w:rPr>
          <w:rFonts w:ascii="Roboto Condensed Light" w:hAnsi="Roboto Condensed Light"/>
          <w:color w:val="000000"/>
          <w:sz w:val="24"/>
          <w:szCs w:val="24"/>
        </w:rPr>
        <w:t>36</w:t>
      </w:r>
      <w:r w:rsidR="00A75C9B" w:rsidRPr="00B13351">
        <w:rPr>
          <w:rFonts w:ascii="Roboto Condensed Light" w:hAnsi="Roboto Condensed Light"/>
          <w:color w:val="000000"/>
          <w:sz w:val="24"/>
          <w:szCs w:val="24"/>
        </w:rPr>
        <w:t xml:space="preserve">. Копія документа повинна відповідати оригіналу, тобто повністю відтворювати інформацію оригіналу </w:t>
      </w:r>
      <w:r w:rsidR="00141505" w:rsidRPr="00B13351">
        <w:rPr>
          <w:rFonts w:ascii="Roboto Condensed Light" w:hAnsi="Roboto Condensed Light"/>
          <w:color w:val="000000"/>
          <w:sz w:val="24"/>
          <w:szCs w:val="24"/>
        </w:rPr>
        <w:t>й</w:t>
      </w:r>
      <w:r w:rsidR="00A75C9B" w:rsidRPr="00B13351">
        <w:rPr>
          <w:rFonts w:ascii="Roboto Condensed Light" w:hAnsi="Roboto Condensed Light"/>
          <w:color w:val="000000"/>
          <w:sz w:val="24"/>
          <w:szCs w:val="24"/>
        </w:rPr>
        <w:t xml:space="preserve"> </w:t>
      </w:r>
      <w:r w:rsidR="00141505" w:rsidRPr="00B13351">
        <w:rPr>
          <w:rFonts w:ascii="Roboto Condensed Light" w:hAnsi="Roboto Condensed Light"/>
          <w:color w:val="000000"/>
          <w:sz w:val="24"/>
          <w:szCs w:val="24"/>
        </w:rPr>
        <w:t>у</w:t>
      </w:r>
      <w:r w:rsidR="00A75C9B" w:rsidRPr="00B13351">
        <w:rPr>
          <w:rFonts w:ascii="Roboto Condensed Light" w:hAnsi="Roboto Condensed Light"/>
          <w:color w:val="000000"/>
          <w:sz w:val="24"/>
          <w:szCs w:val="24"/>
        </w:rPr>
        <w:t>сі його зовнішні ознаки або їх</w:t>
      </w:r>
      <w:r w:rsidR="00141505" w:rsidRPr="00B13351">
        <w:rPr>
          <w:rFonts w:ascii="Roboto Condensed Light" w:hAnsi="Roboto Condensed Light"/>
          <w:color w:val="000000"/>
          <w:sz w:val="24"/>
          <w:szCs w:val="24"/>
        </w:rPr>
        <w:t>ню</w:t>
      </w:r>
      <w:r w:rsidR="00A75C9B" w:rsidRPr="00B13351">
        <w:rPr>
          <w:rFonts w:ascii="Roboto Condensed Light" w:hAnsi="Roboto Condensed Light"/>
          <w:color w:val="000000"/>
          <w:sz w:val="24"/>
          <w:szCs w:val="24"/>
        </w:rPr>
        <w:t xml:space="preserve"> частину.</w:t>
      </w:r>
    </w:p>
    <w:p w:rsidR="003C6446" w:rsidRPr="00B13351" w:rsidRDefault="003C6446" w:rsidP="003C6446">
      <w:pPr>
        <w:shd w:val="clear" w:color="auto" w:fill="FFFFFF"/>
        <w:tabs>
          <w:tab w:val="left" w:pos="1450"/>
        </w:tabs>
        <w:ind w:firstLine="709"/>
        <w:rPr>
          <w:rFonts w:ascii="Roboto Condensed Light" w:hAnsi="Roboto Condensed Light"/>
          <w:color w:val="000000"/>
          <w:sz w:val="24"/>
          <w:szCs w:val="24"/>
        </w:rPr>
      </w:pPr>
    </w:p>
    <w:p w:rsidR="003C6446" w:rsidRPr="00B13351" w:rsidRDefault="00890563" w:rsidP="003C6446">
      <w:pPr>
        <w:shd w:val="clear" w:color="auto" w:fill="FFFFFF"/>
        <w:tabs>
          <w:tab w:val="left" w:pos="1450"/>
        </w:tabs>
        <w:ind w:firstLine="709"/>
        <w:rPr>
          <w:rFonts w:ascii="Roboto Condensed Light" w:hAnsi="Roboto Condensed Light"/>
          <w:color w:val="000000"/>
          <w:sz w:val="24"/>
          <w:szCs w:val="24"/>
        </w:rPr>
      </w:pPr>
      <w:r w:rsidRPr="00B13351">
        <w:rPr>
          <w:rFonts w:ascii="Roboto Condensed Light" w:hAnsi="Roboto Condensed Light"/>
          <w:color w:val="000000"/>
          <w:sz w:val="24"/>
          <w:szCs w:val="24"/>
        </w:rPr>
        <w:t>6</w:t>
      </w:r>
      <w:r w:rsidR="00A75C9B" w:rsidRPr="00B13351">
        <w:rPr>
          <w:rFonts w:ascii="Roboto Condensed Light" w:hAnsi="Roboto Condensed Light"/>
          <w:color w:val="000000"/>
          <w:sz w:val="24"/>
          <w:szCs w:val="24"/>
        </w:rPr>
        <w:t>.</w:t>
      </w:r>
      <w:r w:rsidR="00611B32" w:rsidRPr="00B13351">
        <w:rPr>
          <w:rFonts w:ascii="Roboto Condensed Light" w:hAnsi="Roboto Condensed Light"/>
          <w:color w:val="000000"/>
          <w:sz w:val="24"/>
          <w:szCs w:val="24"/>
        </w:rPr>
        <w:t>37</w:t>
      </w:r>
      <w:r w:rsidR="00A75C9B" w:rsidRPr="00B13351">
        <w:rPr>
          <w:rFonts w:ascii="Roboto Condensed Light" w:hAnsi="Roboto Condensed Light"/>
          <w:color w:val="000000"/>
          <w:sz w:val="24"/>
          <w:szCs w:val="24"/>
        </w:rPr>
        <w:t>. Засвідчення копії документа здійснюється шляхом проставлення штампа «Згідно з оригіналом», зазначення назви посади, особистого підпису особи, яка засвідчує копію, її ініціалів та прізвища, дати засвідчення копії.</w:t>
      </w:r>
    </w:p>
    <w:p w:rsidR="003C6446" w:rsidRPr="00B13351" w:rsidRDefault="00A75C9B" w:rsidP="003C6446">
      <w:pPr>
        <w:shd w:val="clear" w:color="auto" w:fill="FFFFFF"/>
        <w:tabs>
          <w:tab w:val="left" w:pos="1450"/>
        </w:tabs>
        <w:ind w:firstLine="709"/>
        <w:rPr>
          <w:rFonts w:ascii="Roboto Condensed Light" w:hAnsi="Roboto Condensed Light"/>
          <w:color w:val="000000"/>
          <w:sz w:val="24"/>
          <w:szCs w:val="24"/>
        </w:rPr>
      </w:pPr>
      <w:r w:rsidRPr="00B13351">
        <w:rPr>
          <w:rFonts w:ascii="Roboto Condensed Light" w:hAnsi="Roboto Condensed Light"/>
          <w:color w:val="000000"/>
          <w:sz w:val="24"/>
          <w:szCs w:val="24"/>
        </w:rPr>
        <w:t xml:space="preserve">Напис про засвідчення копії документа скріплюється відбитком </w:t>
      </w:r>
      <w:r w:rsidR="00CB6400" w:rsidRPr="00B13351">
        <w:rPr>
          <w:rFonts w:ascii="Roboto Condensed Light" w:hAnsi="Roboto Condensed Light"/>
          <w:color w:val="000000"/>
          <w:sz w:val="24"/>
          <w:szCs w:val="24"/>
        </w:rPr>
        <w:t xml:space="preserve">відповідної </w:t>
      </w:r>
      <w:r w:rsidRPr="00B13351">
        <w:rPr>
          <w:rFonts w:ascii="Roboto Condensed Light" w:hAnsi="Roboto Condensed Light"/>
          <w:color w:val="000000"/>
          <w:sz w:val="24"/>
          <w:szCs w:val="24"/>
        </w:rPr>
        <w:t xml:space="preserve">печатки </w:t>
      </w:r>
      <w:r w:rsidR="00CB6400" w:rsidRPr="00B13351">
        <w:rPr>
          <w:rFonts w:ascii="Roboto Condensed Light" w:hAnsi="Roboto Condensed Light"/>
          <w:color w:val="000000"/>
          <w:sz w:val="24"/>
          <w:szCs w:val="24"/>
        </w:rPr>
        <w:t>Суду</w:t>
      </w:r>
      <w:r w:rsidRPr="00B13351">
        <w:rPr>
          <w:rFonts w:ascii="Roboto Condensed Light" w:hAnsi="Roboto Condensed Light"/>
          <w:color w:val="000000"/>
          <w:sz w:val="24"/>
          <w:szCs w:val="24"/>
        </w:rPr>
        <w:t>.</w:t>
      </w:r>
    </w:p>
    <w:p w:rsidR="003C6446" w:rsidRPr="00B13351" w:rsidRDefault="00A75C9B" w:rsidP="003C6446">
      <w:pPr>
        <w:shd w:val="clear" w:color="auto" w:fill="FFFFFF"/>
        <w:tabs>
          <w:tab w:val="left" w:pos="1450"/>
        </w:tabs>
        <w:ind w:firstLine="709"/>
        <w:rPr>
          <w:rFonts w:ascii="Roboto Condensed Light" w:hAnsi="Roboto Condensed Light"/>
          <w:color w:val="000000"/>
          <w:sz w:val="24"/>
          <w:szCs w:val="24"/>
        </w:rPr>
      </w:pPr>
      <w:r w:rsidRPr="00B13351">
        <w:rPr>
          <w:rFonts w:ascii="Roboto Condensed Light" w:hAnsi="Roboto Condensed Light"/>
          <w:color w:val="000000"/>
          <w:sz w:val="24"/>
          <w:szCs w:val="24"/>
        </w:rPr>
        <w:t xml:space="preserve">У </w:t>
      </w:r>
      <w:r w:rsidR="00CB6400" w:rsidRPr="00B13351">
        <w:rPr>
          <w:rFonts w:ascii="Roboto Condensed Light" w:hAnsi="Roboto Condensed Light"/>
          <w:color w:val="000000"/>
          <w:sz w:val="24"/>
          <w:szCs w:val="24"/>
        </w:rPr>
        <w:t xml:space="preserve">випадках, </w:t>
      </w:r>
      <w:r w:rsidRPr="00B13351">
        <w:rPr>
          <w:rFonts w:ascii="Roboto Condensed Light" w:hAnsi="Roboto Condensed Light"/>
          <w:color w:val="000000"/>
          <w:sz w:val="24"/>
          <w:szCs w:val="24"/>
        </w:rPr>
        <w:t>визначених законодавством</w:t>
      </w:r>
      <w:r w:rsidR="00CB6400" w:rsidRPr="00B13351">
        <w:rPr>
          <w:rFonts w:ascii="Roboto Condensed Light" w:hAnsi="Roboto Condensed Light"/>
          <w:color w:val="000000"/>
          <w:sz w:val="24"/>
          <w:szCs w:val="24"/>
        </w:rPr>
        <w:t xml:space="preserve"> та пунктом</w:t>
      </w:r>
      <w:r w:rsidR="0062309A" w:rsidRPr="00B13351">
        <w:rPr>
          <w:rFonts w:ascii="Roboto Condensed Light" w:hAnsi="Roboto Condensed Light"/>
          <w:color w:val="000000"/>
          <w:sz w:val="24"/>
          <w:szCs w:val="24"/>
        </w:rPr>
        <w:t xml:space="preserve"> 10.6 цієї Інструкції, </w:t>
      </w:r>
      <w:r w:rsidRPr="00B13351">
        <w:rPr>
          <w:rFonts w:ascii="Roboto Condensed Light" w:hAnsi="Roboto Condensed Light"/>
          <w:color w:val="000000"/>
          <w:sz w:val="24"/>
          <w:szCs w:val="24"/>
        </w:rPr>
        <w:t>копії документів засвідчуються відбитком гербової печатки Суду.</w:t>
      </w:r>
    </w:p>
    <w:p w:rsidR="003C6446" w:rsidRPr="00B13351" w:rsidRDefault="00A75C9B" w:rsidP="003C6446">
      <w:pPr>
        <w:shd w:val="clear" w:color="auto" w:fill="FFFFFF"/>
        <w:tabs>
          <w:tab w:val="left" w:pos="1450"/>
        </w:tabs>
        <w:ind w:firstLine="709"/>
        <w:rPr>
          <w:rFonts w:ascii="Roboto Condensed Light" w:hAnsi="Roboto Condensed Light"/>
          <w:color w:val="000000"/>
          <w:sz w:val="24"/>
          <w:szCs w:val="24"/>
        </w:rPr>
      </w:pPr>
      <w:r w:rsidRPr="00B13351">
        <w:rPr>
          <w:rFonts w:ascii="Roboto Condensed Light" w:hAnsi="Roboto Condensed Light"/>
          <w:color w:val="000000"/>
          <w:sz w:val="24"/>
          <w:szCs w:val="24"/>
        </w:rPr>
        <w:t xml:space="preserve">На лицьовому боці у верхньому правому куті першого аркуша документа проставляється </w:t>
      </w:r>
      <w:r w:rsidR="00141505" w:rsidRPr="00B13351">
        <w:rPr>
          <w:rFonts w:ascii="Roboto Condensed Light" w:hAnsi="Roboto Condensed Light"/>
          <w:color w:val="000000"/>
          <w:sz w:val="24"/>
          <w:szCs w:val="24"/>
        </w:rPr>
        <w:t>позначка</w:t>
      </w:r>
      <w:r w:rsidRPr="00B13351">
        <w:rPr>
          <w:rFonts w:ascii="Roboto Condensed Light" w:hAnsi="Roboto Condensed Light"/>
          <w:color w:val="000000"/>
          <w:sz w:val="24"/>
          <w:szCs w:val="24"/>
        </w:rPr>
        <w:t xml:space="preserve"> «Копія».</w:t>
      </w:r>
    </w:p>
    <w:p w:rsidR="003C6446" w:rsidRPr="00B13351" w:rsidRDefault="003C6446" w:rsidP="003C6446">
      <w:pPr>
        <w:shd w:val="clear" w:color="auto" w:fill="FFFFFF"/>
        <w:tabs>
          <w:tab w:val="left" w:pos="1450"/>
        </w:tabs>
        <w:ind w:firstLine="709"/>
        <w:rPr>
          <w:rFonts w:ascii="Roboto Condensed Light" w:hAnsi="Roboto Condensed Light"/>
          <w:color w:val="000000"/>
          <w:sz w:val="24"/>
          <w:szCs w:val="24"/>
        </w:rPr>
      </w:pPr>
    </w:p>
    <w:p w:rsidR="003C6446" w:rsidRPr="00B13351" w:rsidRDefault="00890563" w:rsidP="003C6446">
      <w:pPr>
        <w:shd w:val="clear" w:color="auto" w:fill="FFFFFF"/>
        <w:tabs>
          <w:tab w:val="left" w:pos="1450"/>
        </w:tabs>
        <w:ind w:firstLine="709"/>
        <w:rPr>
          <w:rFonts w:ascii="Roboto Condensed Light" w:hAnsi="Roboto Condensed Light"/>
          <w:color w:val="000000"/>
          <w:sz w:val="24"/>
          <w:szCs w:val="24"/>
        </w:rPr>
      </w:pPr>
      <w:r w:rsidRPr="00B13351">
        <w:rPr>
          <w:rFonts w:ascii="Roboto Condensed Light" w:hAnsi="Roboto Condensed Light"/>
          <w:color w:val="000000"/>
          <w:sz w:val="24"/>
          <w:szCs w:val="24"/>
        </w:rPr>
        <w:t>6</w:t>
      </w:r>
      <w:r w:rsidR="00A75C9B" w:rsidRPr="00B13351">
        <w:rPr>
          <w:rFonts w:ascii="Roboto Condensed Light" w:hAnsi="Roboto Condensed Light"/>
          <w:color w:val="000000"/>
          <w:sz w:val="24"/>
          <w:szCs w:val="24"/>
        </w:rPr>
        <w:t>.</w:t>
      </w:r>
      <w:r w:rsidR="00611B32" w:rsidRPr="00B13351">
        <w:rPr>
          <w:rFonts w:ascii="Roboto Condensed Light" w:hAnsi="Roboto Condensed Light"/>
          <w:color w:val="000000"/>
          <w:sz w:val="24"/>
          <w:szCs w:val="24"/>
        </w:rPr>
        <w:t>38</w:t>
      </w:r>
      <w:r w:rsidR="00A75C9B" w:rsidRPr="00B13351">
        <w:rPr>
          <w:rFonts w:ascii="Roboto Condensed Light" w:hAnsi="Roboto Condensed Light"/>
          <w:color w:val="000000"/>
          <w:sz w:val="24"/>
          <w:szCs w:val="24"/>
        </w:rPr>
        <w:t xml:space="preserve">. У разі необхідності сторінки копії документів (за винятком тих, що мають один аркуш) нумеруються та прошиваються. </w:t>
      </w:r>
      <w:r w:rsidR="00141505" w:rsidRPr="00B13351">
        <w:rPr>
          <w:rFonts w:ascii="Roboto Condensed Light" w:hAnsi="Roboto Condensed Light"/>
          <w:color w:val="000000"/>
          <w:sz w:val="24"/>
          <w:szCs w:val="24"/>
        </w:rPr>
        <w:t>Позначка</w:t>
      </w:r>
      <w:r w:rsidR="00A75C9B" w:rsidRPr="00B13351">
        <w:rPr>
          <w:rFonts w:ascii="Roboto Condensed Light" w:hAnsi="Roboto Condensed Light"/>
          <w:color w:val="000000"/>
          <w:sz w:val="24"/>
          <w:szCs w:val="24"/>
        </w:rPr>
        <w:t xml:space="preserve"> про засвідчення копії може доповнюватися </w:t>
      </w:r>
      <w:r w:rsidR="00141505" w:rsidRPr="00B13351">
        <w:rPr>
          <w:rFonts w:ascii="Roboto Condensed Light" w:hAnsi="Roboto Condensed Light"/>
          <w:color w:val="000000"/>
          <w:sz w:val="24"/>
          <w:szCs w:val="24"/>
        </w:rPr>
        <w:t>позначкою</w:t>
      </w:r>
      <w:r w:rsidR="00A75C9B" w:rsidRPr="00B13351">
        <w:rPr>
          <w:rFonts w:ascii="Roboto Condensed Light" w:hAnsi="Roboto Condensed Light"/>
          <w:color w:val="000000"/>
          <w:sz w:val="24"/>
          <w:szCs w:val="24"/>
        </w:rPr>
        <w:t xml:space="preserve"> «Усього в копії __ арк.» із зазначенням посади, прізвища, підпису посадової особи, дати та засвідченням відбитком печатки Суду. За рішенням суду або на вимогу установи, якій надається копія документа, допускається засвідчувати копії документів поаркушно.</w:t>
      </w:r>
    </w:p>
    <w:p w:rsidR="003C6446" w:rsidRPr="00B13351" w:rsidRDefault="003C6446" w:rsidP="003C6446">
      <w:pPr>
        <w:shd w:val="clear" w:color="auto" w:fill="FFFFFF"/>
        <w:tabs>
          <w:tab w:val="left" w:pos="1450"/>
        </w:tabs>
        <w:ind w:firstLine="709"/>
        <w:rPr>
          <w:rFonts w:ascii="Roboto Condensed Light" w:hAnsi="Roboto Condensed Light"/>
          <w:color w:val="000000"/>
          <w:sz w:val="24"/>
          <w:szCs w:val="24"/>
        </w:rPr>
      </w:pPr>
    </w:p>
    <w:p w:rsidR="003C6446" w:rsidRPr="00B13351" w:rsidRDefault="00890563" w:rsidP="003C6446">
      <w:pPr>
        <w:shd w:val="clear" w:color="auto" w:fill="FFFFFF"/>
        <w:tabs>
          <w:tab w:val="left" w:pos="1450"/>
        </w:tabs>
        <w:ind w:firstLine="709"/>
        <w:rPr>
          <w:rFonts w:ascii="Roboto Condensed Light" w:hAnsi="Roboto Condensed Light"/>
          <w:color w:val="000000"/>
          <w:sz w:val="24"/>
          <w:szCs w:val="24"/>
        </w:rPr>
      </w:pPr>
      <w:r w:rsidRPr="00B13351">
        <w:rPr>
          <w:rFonts w:ascii="Roboto Condensed Light" w:hAnsi="Roboto Condensed Light"/>
          <w:color w:val="000000"/>
          <w:sz w:val="24"/>
          <w:szCs w:val="24"/>
        </w:rPr>
        <w:t>6</w:t>
      </w:r>
      <w:r w:rsidR="00A75C9B" w:rsidRPr="00B13351">
        <w:rPr>
          <w:rFonts w:ascii="Roboto Condensed Light" w:hAnsi="Roboto Condensed Light"/>
          <w:color w:val="000000"/>
          <w:sz w:val="24"/>
          <w:szCs w:val="24"/>
        </w:rPr>
        <w:t>.</w:t>
      </w:r>
      <w:r w:rsidR="00611B32" w:rsidRPr="00B13351">
        <w:rPr>
          <w:rFonts w:ascii="Roboto Condensed Light" w:hAnsi="Roboto Condensed Light"/>
          <w:color w:val="000000"/>
          <w:sz w:val="24"/>
          <w:szCs w:val="24"/>
        </w:rPr>
        <w:t>39</w:t>
      </w:r>
      <w:r w:rsidR="00A75C9B" w:rsidRPr="00B13351">
        <w:rPr>
          <w:rFonts w:ascii="Roboto Condensed Light" w:hAnsi="Roboto Condensed Light"/>
          <w:color w:val="000000"/>
          <w:sz w:val="24"/>
          <w:szCs w:val="24"/>
        </w:rPr>
        <w:t>. Витяг зі службового документа Суду оформлюється на відповідному бланку Суду з дотриманням таких вимог:</w:t>
      </w:r>
    </w:p>
    <w:p w:rsidR="003C6446" w:rsidRPr="00B13351" w:rsidRDefault="00A75C9B" w:rsidP="003C6446">
      <w:pPr>
        <w:shd w:val="clear" w:color="auto" w:fill="FFFFFF"/>
        <w:tabs>
          <w:tab w:val="left" w:pos="1450"/>
        </w:tabs>
        <w:ind w:firstLine="709"/>
        <w:rPr>
          <w:rFonts w:ascii="Roboto Condensed Light" w:hAnsi="Roboto Condensed Light"/>
          <w:color w:val="000000"/>
          <w:sz w:val="24"/>
          <w:szCs w:val="24"/>
        </w:rPr>
      </w:pPr>
      <w:r w:rsidRPr="00B13351">
        <w:rPr>
          <w:rFonts w:ascii="Roboto Condensed Light" w:hAnsi="Roboto Condensed Light"/>
          <w:color w:val="000000"/>
          <w:sz w:val="24"/>
          <w:szCs w:val="24"/>
        </w:rPr>
        <w:t>у назві виду документа зазначається: «Витяг з наказу», «Витяг з протоколу» тощо;</w:t>
      </w:r>
    </w:p>
    <w:p w:rsidR="003C6446" w:rsidRPr="00B13351" w:rsidRDefault="00A75C9B" w:rsidP="003C6446">
      <w:pPr>
        <w:shd w:val="clear" w:color="auto" w:fill="FFFFFF"/>
        <w:tabs>
          <w:tab w:val="left" w:pos="1450"/>
        </w:tabs>
        <w:ind w:firstLine="709"/>
        <w:rPr>
          <w:rFonts w:ascii="Roboto Condensed Light" w:hAnsi="Roboto Condensed Light"/>
          <w:color w:val="000000"/>
          <w:sz w:val="24"/>
          <w:szCs w:val="24"/>
        </w:rPr>
      </w:pPr>
      <w:r w:rsidRPr="00B13351">
        <w:rPr>
          <w:rFonts w:ascii="Roboto Condensed Light" w:hAnsi="Roboto Condensed Light"/>
          <w:color w:val="000000"/>
          <w:sz w:val="24"/>
          <w:szCs w:val="24"/>
        </w:rPr>
        <w:t>відтворюється повністю вступна частина (якщо вона є) документа;</w:t>
      </w:r>
    </w:p>
    <w:p w:rsidR="003C6446" w:rsidRPr="00B13351" w:rsidRDefault="00A75C9B" w:rsidP="003C6446">
      <w:pPr>
        <w:shd w:val="clear" w:color="auto" w:fill="FFFFFF"/>
        <w:tabs>
          <w:tab w:val="left" w:pos="1450"/>
        </w:tabs>
        <w:ind w:firstLine="709"/>
        <w:rPr>
          <w:rFonts w:ascii="Roboto Condensed Light" w:hAnsi="Roboto Condensed Light"/>
          <w:color w:val="000000"/>
          <w:sz w:val="24"/>
          <w:szCs w:val="24"/>
        </w:rPr>
      </w:pPr>
      <w:r w:rsidRPr="00B13351">
        <w:rPr>
          <w:rFonts w:ascii="Roboto Condensed Light" w:hAnsi="Roboto Condensed Light"/>
          <w:color w:val="000000"/>
          <w:sz w:val="24"/>
          <w:szCs w:val="24"/>
        </w:rPr>
        <w:t>з основної частини тексту документа виписується той пункт, інформація якого необхідна;</w:t>
      </w:r>
    </w:p>
    <w:p w:rsidR="003C6446" w:rsidRPr="00B13351" w:rsidRDefault="00A75C9B" w:rsidP="003C6446">
      <w:pPr>
        <w:shd w:val="clear" w:color="auto" w:fill="FFFFFF"/>
        <w:tabs>
          <w:tab w:val="left" w:pos="1450"/>
        </w:tabs>
        <w:ind w:firstLine="709"/>
        <w:rPr>
          <w:rFonts w:ascii="Roboto Condensed Light" w:hAnsi="Roboto Condensed Light"/>
          <w:color w:val="000000"/>
          <w:sz w:val="24"/>
          <w:szCs w:val="24"/>
        </w:rPr>
      </w:pPr>
      <w:r w:rsidRPr="00B13351">
        <w:rPr>
          <w:rFonts w:ascii="Roboto Condensed Light" w:hAnsi="Roboto Condensed Light"/>
          <w:color w:val="000000"/>
          <w:sz w:val="24"/>
          <w:szCs w:val="24"/>
        </w:rPr>
        <w:lastRenderedPageBreak/>
        <w:t>відтворюється реквізит «Підпис» (без особистого підпису);</w:t>
      </w:r>
    </w:p>
    <w:p w:rsidR="003C6446" w:rsidRPr="00B13351" w:rsidRDefault="00A75C9B" w:rsidP="003C6446">
      <w:pPr>
        <w:shd w:val="clear" w:color="auto" w:fill="FFFFFF"/>
        <w:tabs>
          <w:tab w:val="left" w:pos="1450"/>
        </w:tabs>
        <w:ind w:firstLine="709"/>
        <w:rPr>
          <w:rFonts w:ascii="Roboto Condensed Light" w:hAnsi="Roboto Condensed Light"/>
          <w:color w:val="000000"/>
          <w:sz w:val="24"/>
          <w:szCs w:val="24"/>
        </w:rPr>
      </w:pPr>
      <w:r w:rsidRPr="00B13351">
        <w:rPr>
          <w:rFonts w:ascii="Roboto Condensed Light" w:hAnsi="Roboto Condensed Light"/>
          <w:color w:val="000000"/>
          <w:sz w:val="24"/>
          <w:szCs w:val="24"/>
        </w:rPr>
        <w:t xml:space="preserve">проставляються </w:t>
      </w:r>
      <w:r w:rsidR="00141505" w:rsidRPr="00B13351">
        <w:rPr>
          <w:rFonts w:ascii="Roboto Condensed Light" w:hAnsi="Roboto Condensed Light"/>
          <w:color w:val="000000"/>
          <w:sz w:val="24"/>
          <w:szCs w:val="24"/>
        </w:rPr>
        <w:t>позначка</w:t>
      </w:r>
      <w:r w:rsidRPr="00B13351">
        <w:rPr>
          <w:rFonts w:ascii="Roboto Condensed Light" w:hAnsi="Roboto Condensed Light"/>
          <w:color w:val="000000"/>
          <w:sz w:val="24"/>
          <w:szCs w:val="24"/>
        </w:rPr>
        <w:t xml:space="preserve"> про засвідчення копії та відбиток печатки</w:t>
      </w:r>
      <w:r w:rsidR="00291D0B" w:rsidRPr="00B13351">
        <w:rPr>
          <w:rFonts w:ascii="Roboto Condensed Light" w:hAnsi="Roboto Condensed Light"/>
          <w:color w:val="000000"/>
          <w:sz w:val="24"/>
          <w:szCs w:val="24"/>
        </w:rPr>
        <w:t xml:space="preserve"> відповідного структурного підрозділу</w:t>
      </w:r>
      <w:r w:rsidRPr="00B13351">
        <w:rPr>
          <w:rFonts w:ascii="Roboto Condensed Light" w:hAnsi="Roboto Condensed Light"/>
          <w:color w:val="000000"/>
          <w:sz w:val="24"/>
          <w:szCs w:val="24"/>
        </w:rPr>
        <w:t>.</w:t>
      </w:r>
    </w:p>
    <w:p w:rsidR="003C6446" w:rsidRPr="00B13351" w:rsidRDefault="00A75C9B" w:rsidP="003C6446">
      <w:pPr>
        <w:shd w:val="clear" w:color="auto" w:fill="FFFFFF"/>
        <w:tabs>
          <w:tab w:val="left" w:pos="1450"/>
        </w:tabs>
        <w:ind w:firstLine="709"/>
        <w:rPr>
          <w:rFonts w:ascii="Roboto Condensed Light" w:hAnsi="Roboto Condensed Light"/>
          <w:color w:val="000000"/>
          <w:sz w:val="24"/>
          <w:szCs w:val="24"/>
        </w:rPr>
      </w:pPr>
      <w:r w:rsidRPr="00B13351">
        <w:rPr>
          <w:rFonts w:ascii="Roboto Condensed Light" w:hAnsi="Roboto Condensed Light"/>
          <w:color w:val="000000"/>
          <w:sz w:val="24"/>
          <w:szCs w:val="24"/>
        </w:rPr>
        <w:t xml:space="preserve">Витяги з </w:t>
      </w:r>
      <w:r w:rsidR="00141505" w:rsidRPr="00B13351">
        <w:rPr>
          <w:rFonts w:ascii="Roboto Condensed Light" w:hAnsi="Roboto Condensed Light"/>
          <w:color w:val="000000"/>
          <w:sz w:val="24"/>
          <w:szCs w:val="24"/>
        </w:rPr>
        <w:t>документів (протоколів, наказів</w:t>
      </w:r>
      <w:r w:rsidRPr="00B13351">
        <w:rPr>
          <w:rFonts w:ascii="Roboto Condensed Light" w:hAnsi="Roboto Condensed Light"/>
          <w:color w:val="000000"/>
          <w:sz w:val="24"/>
          <w:szCs w:val="24"/>
        </w:rPr>
        <w:t xml:space="preserve"> тощо) засвідчує відповідальний працівник апарату </w:t>
      </w:r>
      <w:r w:rsidR="000D115F" w:rsidRPr="00B13351">
        <w:rPr>
          <w:rFonts w:ascii="Roboto Condensed Light" w:hAnsi="Roboto Condensed Light"/>
          <w:color w:val="000000"/>
          <w:sz w:val="24"/>
          <w:szCs w:val="24"/>
        </w:rPr>
        <w:t>Суду</w:t>
      </w:r>
      <w:r w:rsidRPr="00B13351">
        <w:rPr>
          <w:rFonts w:ascii="Roboto Condensed Light" w:hAnsi="Roboto Condensed Light"/>
          <w:color w:val="000000"/>
          <w:sz w:val="24"/>
          <w:szCs w:val="24"/>
        </w:rPr>
        <w:t>.</w:t>
      </w:r>
    </w:p>
    <w:p w:rsidR="003C6446" w:rsidRPr="00B13351" w:rsidRDefault="00A75C9B" w:rsidP="003C6446">
      <w:pPr>
        <w:shd w:val="clear" w:color="auto" w:fill="FFFFFF"/>
        <w:tabs>
          <w:tab w:val="left" w:pos="1450"/>
        </w:tabs>
        <w:ind w:firstLine="709"/>
        <w:rPr>
          <w:rFonts w:ascii="Roboto Condensed Light" w:hAnsi="Roboto Condensed Light"/>
          <w:color w:val="000000"/>
          <w:sz w:val="24"/>
          <w:szCs w:val="24"/>
        </w:rPr>
      </w:pPr>
      <w:r w:rsidRPr="00B13351">
        <w:rPr>
          <w:rFonts w:ascii="Roboto Condensed Light" w:hAnsi="Roboto Condensed Light"/>
          <w:color w:val="000000"/>
          <w:sz w:val="24"/>
          <w:szCs w:val="24"/>
        </w:rPr>
        <w:t xml:space="preserve">У випадках, визначених законодавством, витяги з документів засвідчуються відбитком </w:t>
      </w:r>
      <w:r w:rsidR="000D115F" w:rsidRPr="00B13351">
        <w:rPr>
          <w:rFonts w:ascii="Roboto Condensed Light" w:hAnsi="Roboto Condensed Light"/>
          <w:color w:val="000000"/>
          <w:sz w:val="24"/>
          <w:szCs w:val="24"/>
        </w:rPr>
        <w:t xml:space="preserve">гербової </w:t>
      </w:r>
      <w:r w:rsidRPr="00B13351">
        <w:rPr>
          <w:rFonts w:ascii="Roboto Condensed Light" w:hAnsi="Roboto Condensed Light"/>
          <w:color w:val="000000"/>
          <w:sz w:val="24"/>
          <w:szCs w:val="24"/>
        </w:rPr>
        <w:t>печатки Суду.</w:t>
      </w:r>
    </w:p>
    <w:p w:rsidR="003C6446" w:rsidRPr="00B13351" w:rsidRDefault="003C6446" w:rsidP="003C6446">
      <w:pPr>
        <w:shd w:val="clear" w:color="auto" w:fill="FFFFFF"/>
        <w:tabs>
          <w:tab w:val="left" w:pos="1450"/>
        </w:tabs>
        <w:ind w:firstLine="709"/>
        <w:rPr>
          <w:rFonts w:ascii="Roboto Condensed Light" w:hAnsi="Roboto Condensed Light"/>
          <w:color w:val="000000"/>
          <w:sz w:val="24"/>
          <w:szCs w:val="24"/>
        </w:rPr>
      </w:pPr>
    </w:p>
    <w:p w:rsidR="003C6446" w:rsidRPr="00B13351" w:rsidRDefault="00890563" w:rsidP="003C6446">
      <w:pPr>
        <w:shd w:val="clear" w:color="auto" w:fill="FFFFFF"/>
        <w:tabs>
          <w:tab w:val="left" w:pos="1450"/>
        </w:tabs>
        <w:ind w:firstLine="709"/>
        <w:rPr>
          <w:rFonts w:ascii="Roboto Condensed Light" w:hAnsi="Roboto Condensed Light"/>
          <w:color w:val="000000"/>
          <w:sz w:val="24"/>
          <w:szCs w:val="24"/>
        </w:rPr>
      </w:pPr>
      <w:r w:rsidRPr="00B13351">
        <w:rPr>
          <w:rFonts w:ascii="Roboto Condensed Light" w:hAnsi="Roboto Condensed Light"/>
          <w:color w:val="000000"/>
          <w:sz w:val="24"/>
          <w:szCs w:val="24"/>
        </w:rPr>
        <w:t>6</w:t>
      </w:r>
      <w:r w:rsidR="00A75C9B" w:rsidRPr="00B13351">
        <w:rPr>
          <w:rFonts w:ascii="Roboto Condensed Light" w:hAnsi="Roboto Condensed Light"/>
          <w:color w:val="000000"/>
          <w:sz w:val="24"/>
          <w:szCs w:val="24"/>
        </w:rPr>
        <w:t>.</w:t>
      </w:r>
      <w:r w:rsidR="00611B32" w:rsidRPr="00B13351">
        <w:rPr>
          <w:rFonts w:ascii="Roboto Condensed Light" w:hAnsi="Roboto Condensed Light"/>
          <w:color w:val="000000"/>
          <w:sz w:val="24"/>
          <w:szCs w:val="24"/>
        </w:rPr>
        <w:t>40</w:t>
      </w:r>
      <w:r w:rsidR="00A75C9B" w:rsidRPr="00B13351">
        <w:rPr>
          <w:rFonts w:ascii="Roboto Condensed Light" w:hAnsi="Roboto Condensed Light"/>
          <w:color w:val="000000"/>
          <w:sz w:val="24"/>
          <w:szCs w:val="24"/>
        </w:rPr>
        <w:t xml:space="preserve">. </w:t>
      </w:r>
      <w:r w:rsidR="00910584" w:rsidRPr="00B13351">
        <w:rPr>
          <w:rFonts w:ascii="Roboto Condensed Light" w:hAnsi="Roboto Condensed Light"/>
          <w:color w:val="000000"/>
          <w:sz w:val="24"/>
          <w:szCs w:val="24"/>
        </w:rPr>
        <w:t>У разі втрати чи пошкодження документа видається його дублікат </w:t>
      </w:r>
      <w:r w:rsidR="00A75C9B" w:rsidRPr="00B13351">
        <w:rPr>
          <w:rFonts w:ascii="Roboto Condensed Light" w:hAnsi="Roboto Condensed Light"/>
          <w:color w:val="000000"/>
          <w:sz w:val="24"/>
          <w:szCs w:val="24"/>
        </w:rPr>
        <w:t>–</w:t>
      </w:r>
      <w:r w:rsidR="00D96579" w:rsidRPr="00B13351">
        <w:rPr>
          <w:rFonts w:ascii="Roboto Condensed Light" w:hAnsi="Roboto Condensed Light"/>
          <w:color w:val="000000"/>
          <w:sz w:val="24"/>
          <w:szCs w:val="24"/>
        </w:rPr>
        <w:t> </w:t>
      </w:r>
      <w:r w:rsidR="00A75C9B" w:rsidRPr="00B13351">
        <w:rPr>
          <w:rFonts w:ascii="Roboto Condensed Light" w:hAnsi="Roboto Condensed Light"/>
          <w:color w:val="000000"/>
          <w:sz w:val="24"/>
          <w:szCs w:val="24"/>
        </w:rPr>
        <w:t>повторно оформлений документ для використання замість втраченого чи пошкодженого оригіналу, що має таку саму юридичну силу.</w:t>
      </w:r>
      <w:r w:rsidR="00D96579" w:rsidRPr="00B13351">
        <w:rPr>
          <w:rFonts w:ascii="Roboto Condensed Light" w:hAnsi="Roboto Condensed Light"/>
          <w:color w:val="000000"/>
          <w:sz w:val="24"/>
          <w:szCs w:val="24"/>
        </w:rPr>
        <w:t xml:space="preserve"> </w:t>
      </w:r>
      <w:r w:rsidR="00A75C9B" w:rsidRPr="00B13351">
        <w:rPr>
          <w:rFonts w:ascii="Roboto Condensed Light" w:hAnsi="Roboto Condensed Light"/>
          <w:color w:val="000000"/>
          <w:sz w:val="24"/>
          <w:szCs w:val="24"/>
        </w:rPr>
        <w:t xml:space="preserve">Дублікат </w:t>
      </w:r>
      <w:r w:rsidR="0062309A" w:rsidRPr="00B13351">
        <w:rPr>
          <w:rFonts w:ascii="Roboto Condensed Light" w:hAnsi="Roboto Condensed Light"/>
          <w:color w:val="000000"/>
          <w:sz w:val="24"/>
          <w:szCs w:val="24"/>
        </w:rPr>
        <w:t xml:space="preserve">повинен містити весь текст виданого документа. </w:t>
      </w:r>
    </w:p>
    <w:p w:rsidR="003C6446" w:rsidRPr="00B13351" w:rsidRDefault="0062309A" w:rsidP="003C6446">
      <w:pPr>
        <w:shd w:val="clear" w:color="auto" w:fill="FFFFFF"/>
        <w:tabs>
          <w:tab w:val="left" w:pos="1450"/>
        </w:tabs>
        <w:ind w:firstLine="709"/>
        <w:rPr>
          <w:rFonts w:ascii="Roboto Condensed Light" w:hAnsi="Roboto Condensed Light"/>
          <w:color w:val="000000"/>
          <w:sz w:val="24"/>
          <w:szCs w:val="24"/>
        </w:rPr>
      </w:pPr>
      <w:r w:rsidRPr="00B13351">
        <w:rPr>
          <w:rFonts w:ascii="Roboto Condensed Light" w:hAnsi="Roboto Condensed Light"/>
          <w:color w:val="000000"/>
          <w:sz w:val="24"/>
          <w:szCs w:val="24"/>
        </w:rPr>
        <w:t xml:space="preserve">На дублікаті документа у правому верхньому куті проставляється </w:t>
      </w:r>
      <w:r w:rsidR="00141505" w:rsidRPr="00B13351">
        <w:rPr>
          <w:rFonts w:ascii="Roboto Condensed Light" w:hAnsi="Roboto Condensed Light"/>
          <w:color w:val="000000"/>
          <w:sz w:val="24"/>
          <w:szCs w:val="24"/>
        </w:rPr>
        <w:t>позначка</w:t>
      </w:r>
      <w:r w:rsidRPr="00B13351">
        <w:rPr>
          <w:rFonts w:ascii="Roboto Condensed Light" w:hAnsi="Roboto Condensed Light"/>
          <w:color w:val="000000"/>
          <w:sz w:val="24"/>
          <w:szCs w:val="24"/>
        </w:rPr>
        <w:t xml:space="preserve"> «Дублікат». Дублікат документа підписує особа, яка уповноважена підписувати таки</w:t>
      </w:r>
      <w:r w:rsidR="00141505" w:rsidRPr="00B13351">
        <w:rPr>
          <w:rFonts w:ascii="Roboto Condensed Light" w:hAnsi="Roboto Condensed Light"/>
          <w:color w:val="000000"/>
          <w:sz w:val="24"/>
          <w:szCs w:val="24"/>
        </w:rPr>
        <w:t>й</w:t>
      </w:r>
      <w:r w:rsidRPr="00B13351">
        <w:rPr>
          <w:rFonts w:ascii="Roboto Condensed Light" w:hAnsi="Roboto Condensed Light"/>
          <w:color w:val="000000"/>
          <w:sz w:val="24"/>
          <w:szCs w:val="24"/>
        </w:rPr>
        <w:t xml:space="preserve"> вид документів на момент його видачі. </w:t>
      </w:r>
    </w:p>
    <w:p w:rsidR="003C6446" w:rsidRPr="00B13351" w:rsidRDefault="00B11976" w:rsidP="003C6446">
      <w:pPr>
        <w:shd w:val="clear" w:color="auto" w:fill="FFFFFF"/>
        <w:tabs>
          <w:tab w:val="left" w:pos="1450"/>
        </w:tabs>
        <w:ind w:firstLine="709"/>
        <w:rPr>
          <w:rFonts w:ascii="Roboto Condensed Light" w:hAnsi="Roboto Condensed Light"/>
          <w:color w:val="000000"/>
          <w:sz w:val="24"/>
          <w:szCs w:val="24"/>
        </w:rPr>
      </w:pPr>
      <w:r w:rsidRPr="00B13351">
        <w:rPr>
          <w:rFonts w:ascii="Roboto Condensed Light" w:hAnsi="Roboto Condensed Light"/>
          <w:color w:val="000000"/>
          <w:sz w:val="24"/>
          <w:szCs w:val="24"/>
        </w:rPr>
        <w:t xml:space="preserve">Про видачу дубліката робиться запис у журналі, передбаченому для обліку такого виду документів (за наявності). </w:t>
      </w:r>
    </w:p>
    <w:p w:rsidR="003C6446" w:rsidRPr="00B13351" w:rsidRDefault="003C6446" w:rsidP="003C6446">
      <w:pPr>
        <w:shd w:val="clear" w:color="auto" w:fill="FFFFFF"/>
        <w:tabs>
          <w:tab w:val="left" w:pos="1450"/>
        </w:tabs>
        <w:ind w:firstLine="709"/>
        <w:rPr>
          <w:rFonts w:ascii="Roboto Condensed Light" w:hAnsi="Roboto Condensed Light"/>
          <w:color w:val="000000"/>
          <w:sz w:val="24"/>
          <w:szCs w:val="24"/>
        </w:rPr>
      </w:pPr>
    </w:p>
    <w:p w:rsidR="00BA7C7F" w:rsidRPr="00B13351" w:rsidRDefault="00BA7C7F" w:rsidP="003C6446">
      <w:pPr>
        <w:shd w:val="clear" w:color="auto" w:fill="FFFFFF"/>
        <w:tabs>
          <w:tab w:val="left" w:pos="1450"/>
        </w:tabs>
        <w:ind w:firstLine="709"/>
        <w:rPr>
          <w:rFonts w:ascii="Roboto Condensed Light" w:hAnsi="Roboto Condensed Light"/>
          <w:color w:val="000000"/>
          <w:sz w:val="24"/>
          <w:szCs w:val="24"/>
        </w:rPr>
      </w:pPr>
    </w:p>
    <w:p w:rsidR="003C6446" w:rsidRPr="00B13351" w:rsidRDefault="00A75C9B" w:rsidP="003C6446">
      <w:pPr>
        <w:pStyle w:val="a8"/>
        <w:tabs>
          <w:tab w:val="left" w:pos="1358"/>
        </w:tabs>
        <w:ind w:firstLine="0"/>
        <w:jc w:val="center"/>
        <w:rPr>
          <w:rFonts w:ascii="Roboto Condensed Light" w:hAnsi="Roboto Condensed Light"/>
          <w:i/>
          <w:sz w:val="24"/>
          <w:szCs w:val="24"/>
        </w:rPr>
      </w:pPr>
      <w:r w:rsidRPr="00B13351">
        <w:rPr>
          <w:rFonts w:ascii="Roboto Condensed Light" w:hAnsi="Roboto Condensed Light"/>
          <w:i/>
          <w:sz w:val="24"/>
          <w:szCs w:val="24"/>
        </w:rPr>
        <w:t>Додатки до документів</w:t>
      </w:r>
    </w:p>
    <w:p w:rsidR="003C6446" w:rsidRPr="00B13351" w:rsidRDefault="003C6446" w:rsidP="003C6446">
      <w:pPr>
        <w:pStyle w:val="a8"/>
        <w:tabs>
          <w:tab w:val="left" w:pos="1358"/>
        </w:tabs>
        <w:ind w:firstLine="0"/>
        <w:jc w:val="center"/>
        <w:rPr>
          <w:rFonts w:ascii="Roboto Condensed Light" w:hAnsi="Roboto Condensed Light"/>
          <w:i/>
          <w:sz w:val="24"/>
          <w:szCs w:val="24"/>
        </w:rPr>
      </w:pPr>
    </w:p>
    <w:p w:rsidR="003C6446" w:rsidRPr="00B13351" w:rsidRDefault="00890563" w:rsidP="003C6446">
      <w:pPr>
        <w:pStyle w:val="a8"/>
        <w:tabs>
          <w:tab w:val="left" w:pos="1358"/>
        </w:tabs>
        <w:ind w:firstLine="709"/>
        <w:rPr>
          <w:rFonts w:ascii="Roboto Condensed Light" w:hAnsi="Roboto Condensed Light"/>
          <w:sz w:val="24"/>
          <w:szCs w:val="24"/>
        </w:rPr>
      </w:pPr>
      <w:r w:rsidRPr="00B13351">
        <w:rPr>
          <w:rFonts w:ascii="Roboto Condensed Light" w:hAnsi="Roboto Condensed Light"/>
          <w:sz w:val="24"/>
          <w:szCs w:val="24"/>
        </w:rPr>
        <w:t>6</w:t>
      </w:r>
      <w:r w:rsidR="00A75C9B" w:rsidRPr="00B13351">
        <w:rPr>
          <w:rFonts w:ascii="Roboto Condensed Light" w:hAnsi="Roboto Condensed Light"/>
          <w:sz w:val="24"/>
          <w:szCs w:val="24"/>
        </w:rPr>
        <w:t>.</w:t>
      </w:r>
      <w:r w:rsidR="00611B32" w:rsidRPr="00B13351">
        <w:rPr>
          <w:rFonts w:ascii="Roboto Condensed Light" w:hAnsi="Roboto Condensed Light"/>
          <w:sz w:val="24"/>
          <w:szCs w:val="24"/>
        </w:rPr>
        <w:t>41</w:t>
      </w:r>
      <w:r w:rsidR="00A75C9B" w:rsidRPr="00B13351">
        <w:rPr>
          <w:rFonts w:ascii="Roboto Condensed Light" w:hAnsi="Roboto Condensed Light"/>
          <w:sz w:val="24"/>
          <w:szCs w:val="24"/>
        </w:rPr>
        <w:t>. Додатки доповнюють, пояснюють окремі питання документа або документ у цілому. Про наявність додатків зазначається в тексті або після тексту документа перед підписом. Назва додатка в тексті документа має відповідати назві самого додатка.</w:t>
      </w:r>
    </w:p>
    <w:p w:rsidR="003C6446" w:rsidRPr="00B13351" w:rsidRDefault="003C6446" w:rsidP="003C6446">
      <w:pPr>
        <w:pStyle w:val="a8"/>
        <w:tabs>
          <w:tab w:val="left" w:pos="1358"/>
        </w:tabs>
        <w:ind w:firstLine="709"/>
        <w:rPr>
          <w:rFonts w:ascii="Roboto Condensed Light" w:hAnsi="Roboto Condensed Light"/>
          <w:sz w:val="24"/>
          <w:szCs w:val="24"/>
        </w:rPr>
      </w:pPr>
    </w:p>
    <w:p w:rsidR="003C6446" w:rsidRPr="00B13351" w:rsidRDefault="00890563" w:rsidP="003C6446">
      <w:pPr>
        <w:pStyle w:val="a8"/>
        <w:tabs>
          <w:tab w:val="left" w:pos="1358"/>
        </w:tabs>
        <w:ind w:firstLine="709"/>
        <w:rPr>
          <w:rFonts w:ascii="Roboto Condensed Light" w:hAnsi="Roboto Condensed Light"/>
          <w:sz w:val="24"/>
          <w:szCs w:val="24"/>
        </w:rPr>
      </w:pPr>
      <w:r w:rsidRPr="00B13351">
        <w:rPr>
          <w:rFonts w:ascii="Roboto Condensed Light" w:hAnsi="Roboto Condensed Light"/>
          <w:sz w:val="24"/>
          <w:szCs w:val="24"/>
        </w:rPr>
        <w:t>6</w:t>
      </w:r>
      <w:r w:rsidR="00A75C9B" w:rsidRPr="00B13351">
        <w:rPr>
          <w:rFonts w:ascii="Roboto Condensed Light" w:hAnsi="Roboto Condensed Light"/>
          <w:sz w:val="24"/>
          <w:szCs w:val="24"/>
        </w:rPr>
        <w:t>.</w:t>
      </w:r>
      <w:r w:rsidR="00611B32" w:rsidRPr="00B13351">
        <w:rPr>
          <w:rFonts w:ascii="Roboto Condensed Light" w:hAnsi="Roboto Condensed Light"/>
          <w:sz w:val="24"/>
          <w:szCs w:val="24"/>
        </w:rPr>
        <w:t>42</w:t>
      </w:r>
      <w:r w:rsidR="00A75C9B" w:rsidRPr="00B13351">
        <w:rPr>
          <w:rFonts w:ascii="Roboto Condensed Light" w:hAnsi="Roboto Condensed Light"/>
          <w:sz w:val="24"/>
          <w:szCs w:val="24"/>
        </w:rPr>
        <w:t>. Додатки до документів можуть бути трьох видів:</w:t>
      </w:r>
    </w:p>
    <w:p w:rsidR="003C6446" w:rsidRPr="00B13351" w:rsidRDefault="00A75C9B" w:rsidP="003C6446">
      <w:pPr>
        <w:pStyle w:val="a8"/>
        <w:tabs>
          <w:tab w:val="left" w:pos="1358"/>
        </w:tabs>
        <w:ind w:firstLine="709"/>
        <w:rPr>
          <w:rFonts w:ascii="Roboto Condensed Light" w:hAnsi="Roboto Condensed Light"/>
          <w:sz w:val="24"/>
          <w:szCs w:val="24"/>
        </w:rPr>
      </w:pPr>
      <w:r w:rsidRPr="00B13351">
        <w:rPr>
          <w:rFonts w:ascii="Roboto Condensed Light" w:hAnsi="Roboto Condensed Light"/>
          <w:sz w:val="24"/>
          <w:szCs w:val="24"/>
        </w:rPr>
        <w:t>додатки, що затверджуються розпорядчими документами (положення, інструкції, правила, порядки тощо);</w:t>
      </w:r>
    </w:p>
    <w:p w:rsidR="003C6446" w:rsidRPr="00B13351" w:rsidRDefault="00A75C9B" w:rsidP="003C6446">
      <w:pPr>
        <w:pStyle w:val="a8"/>
        <w:tabs>
          <w:tab w:val="left" w:pos="1358"/>
        </w:tabs>
        <w:ind w:firstLine="709"/>
        <w:rPr>
          <w:rFonts w:ascii="Roboto Condensed Light" w:hAnsi="Roboto Condensed Light"/>
          <w:sz w:val="24"/>
          <w:szCs w:val="24"/>
        </w:rPr>
      </w:pPr>
      <w:r w:rsidRPr="00B13351">
        <w:rPr>
          <w:rFonts w:ascii="Roboto Condensed Light" w:hAnsi="Roboto Condensed Light"/>
          <w:sz w:val="24"/>
          <w:szCs w:val="24"/>
        </w:rPr>
        <w:t>додатки, що доповнюють та/або пояснюють зміст основного документа;</w:t>
      </w:r>
    </w:p>
    <w:p w:rsidR="003C6446" w:rsidRPr="00B13351" w:rsidRDefault="00A75C9B" w:rsidP="003C6446">
      <w:pPr>
        <w:pStyle w:val="a8"/>
        <w:tabs>
          <w:tab w:val="left" w:pos="1358"/>
        </w:tabs>
        <w:ind w:firstLine="709"/>
        <w:rPr>
          <w:rFonts w:ascii="Roboto Condensed Light" w:hAnsi="Roboto Condensed Light"/>
          <w:sz w:val="24"/>
          <w:szCs w:val="24"/>
        </w:rPr>
      </w:pPr>
      <w:r w:rsidRPr="00B13351">
        <w:rPr>
          <w:rFonts w:ascii="Roboto Condensed Light" w:hAnsi="Roboto Condensed Light"/>
          <w:sz w:val="24"/>
          <w:szCs w:val="24"/>
        </w:rPr>
        <w:t>додатки, що надсилаються із супровідним листом.</w:t>
      </w:r>
    </w:p>
    <w:p w:rsidR="003C6446" w:rsidRPr="00B13351" w:rsidRDefault="003C6446" w:rsidP="003C6446">
      <w:pPr>
        <w:pStyle w:val="a8"/>
        <w:tabs>
          <w:tab w:val="left" w:pos="1358"/>
        </w:tabs>
        <w:ind w:firstLine="709"/>
        <w:rPr>
          <w:rFonts w:ascii="Roboto Condensed Light" w:hAnsi="Roboto Condensed Light"/>
          <w:sz w:val="24"/>
          <w:szCs w:val="24"/>
        </w:rPr>
      </w:pPr>
    </w:p>
    <w:p w:rsidR="003C6446" w:rsidRPr="00B13351" w:rsidRDefault="00E477CF" w:rsidP="003C6446">
      <w:pPr>
        <w:pStyle w:val="a8"/>
        <w:tabs>
          <w:tab w:val="left" w:pos="1358"/>
        </w:tabs>
        <w:ind w:firstLine="709"/>
        <w:rPr>
          <w:rFonts w:ascii="Roboto Condensed Light" w:hAnsi="Roboto Condensed Light"/>
          <w:sz w:val="24"/>
          <w:szCs w:val="24"/>
        </w:rPr>
      </w:pPr>
      <w:r w:rsidRPr="00B13351">
        <w:rPr>
          <w:rFonts w:ascii="Roboto Condensed Light" w:hAnsi="Roboto Condensed Light"/>
          <w:sz w:val="24"/>
          <w:szCs w:val="24"/>
        </w:rPr>
        <w:t>6</w:t>
      </w:r>
      <w:r w:rsidR="00A75C9B" w:rsidRPr="00B13351">
        <w:rPr>
          <w:rFonts w:ascii="Roboto Condensed Light" w:hAnsi="Roboto Condensed Light"/>
          <w:sz w:val="24"/>
          <w:szCs w:val="24"/>
        </w:rPr>
        <w:t>.</w:t>
      </w:r>
      <w:r w:rsidR="00611B32" w:rsidRPr="00B13351">
        <w:rPr>
          <w:rFonts w:ascii="Roboto Condensed Light" w:hAnsi="Roboto Condensed Light"/>
          <w:sz w:val="24"/>
          <w:szCs w:val="24"/>
        </w:rPr>
        <w:t>43</w:t>
      </w:r>
      <w:r w:rsidR="00A75C9B" w:rsidRPr="00B13351">
        <w:rPr>
          <w:rFonts w:ascii="Roboto Condensed Light" w:hAnsi="Roboto Condensed Light"/>
          <w:sz w:val="24"/>
          <w:szCs w:val="24"/>
        </w:rPr>
        <w:t>. Додатки оформляються на стандартних аркушах і повинні мати всі реквізити, визначені цією Інструкцією.</w:t>
      </w:r>
    </w:p>
    <w:p w:rsidR="003C6446" w:rsidRPr="00B13351" w:rsidRDefault="003C6446" w:rsidP="003C6446">
      <w:pPr>
        <w:pStyle w:val="a8"/>
        <w:tabs>
          <w:tab w:val="left" w:pos="1358"/>
        </w:tabs>
        <w:ind w:firstLine="709"/>
        <w:rPr>
          <w:rFonts w:ascii="Roboto Condensed Light" w:hAnsi="Roboto Condensed Light"/>
          <w:sz w:val="24"/>
          <w:szCs w:val="24"/>
        </w:rPr>
      </w:pPr>
    </w:p>
    <w:p w:rsidR="003C6446" w:rsidRPr="00B13351" w:rsidRDefault="00E477CF" w:rsidP="003C6446">
      <w:pPr>
        <w:pStyle w:val="a8"/>
        <w:tabs>
          <w:tab w:val="left" w:pos="1358"/>
        </w:tabs>
        <w:ind w:firstLine="709"/>
        <w:rPr>
          <w:rFonts w:ascii="Roboto Condensed Light" w:hAnsi="Roboto Condensed Light"/>
          <w:sz w:val="24"/>
          <w:szCs w:val="24"/>
        </w:rPr>
      </w:pPr>
      <w:r w:rsidRPr="00B13351">
        <w:rPr>
          <w:rFonts w:ascii="Roboto Condensed Light" w:hAnsi="Roboto Condensed Light"/>
          <w:sz w:val="24"/>
          <w:szCs w:val="24"/>
        </w:rPr>
        <w:t>6</w:t>
      </w:r>
      <w:r w:rsidR="00A75C9B" w:rsidRPr="00B13351">
        <w:rPr>
          <w:rFonts w:ascii="Roboto Condensed Light" w:hAnsi="Roboto Condensed Light"/>
          <w:sz w:val="24"/>
          <w:szCs w:val="24"/>
        </w:rPr>
        <w:t>.</w:t>
      </w:r>
      <w:r w:rsidR="00611B32" w:rsidRPr="00B13351">
        <w:rPr>
          <w:rFonts w:ascii="Roboto Condensed Light" w:hAnsi="Roboto Condensed Light"/>
          <w:sz w:val="24"/>
          <w:szCs w:val="24"/>
        </w:rPr>
        <w:t>44</w:t>
      </w:r>
      <w:r w:rsidR="00A75C9B" w:rsidRPr="00B13351">
        <w:rPr>
          <w:rFonts w:ascii="Roboto Condensed Light" w:hAnsi="Roboto Condensed Light"/>
          <w:sz w:val="24"/>
          <w:szCs w:val="24"/>
        </w:rPr>
        <w:t>.</w:t>
      </w:r>
      <w:r w:rsidR="00A75C9B" w:rsidRPr="00B13351">
        <w:rPr>
          <w:rFonts w:ascii="Roboto Condensed Light" w:hAnsi="Roboto Condensed Light"/>
          <w:sz w:val="24"/>
          <w:szCs w:val="24"/>
        </w:rPr>
        <w:tab/>
        <w:t>Відомості про наявність додатків можуть зазначатися у тексті документа, наприклад:</w:t>
      </w:r>
    </w:p>
    <w:p w:rsidR="003C6446" w:rsidRPr="00B13351" w:rsidRDefault="00A75C9B" w:rsidP="003C6446">
      <w:pPr>
        <w:pStyle w:val="3"/>
        <w:ind w:firstLine="709"/>
        <w:rPr>
          <w:rFonts w:ascii="Roboto Condensed Light" w:hAnsi="Roboto Condensed Light"/>
          <w:i/>
          <w:sz w:val="24"/>
          <w:szCs w:val="24"/>
        </w:rPr>
      </w:pPr>
      <w:r w:rsidRPr="00B13351">
        <w:rPr>
          <w:rFonts w:ascii="Roboto Condensed Light" w:hAnsi="Roboto Condensed Light"/>
          <w:i/>
          <w:sz w:val="24"/>
          <w:szCs w:val="24"/>
        </w:rPr>
        <w:t>«Розробити і подати на затвердження план... за формою, зазначеною в додатку».</w:t>
      </w:r>
    </w:p>
    <w:p w:rsidR="003C6446" w:rsidRPr="00B13351" w:rsidRDefault="003C6446" w:rsidP="003C6446">
      <w:pPr>
        <w:pStyle w:val="3"/>
        <w:ind w:firstLine="709"/>
        <w:rPr>
          <w:rFonts w:ascii="Roboto Condensed Light" w:hAnsi="Roboto Condensed Light"/>
          <w:i/>
          <w:sz w:val="24"/>
          <w:szCs w:val="24"/>
        </w:rPr>
      </w:pPr>
    </w:p>
    <w:p w:rsidR="003C6446" w:rsidRPr="00B13351" w:rsidRDefault="00890563" w:rsidP="003C6446">
      <w:pPr>
        <w:shd w:val="clear" w:color="auto" w:fill="FFFFFF"/>
        <w:ind w:firstLine="709"/>
        <w:rPr>
          <w:rFonts w:ascii="Roboto Condensed Light" w:hAnsi="Roboto Condensed Light"/>
          <w:sz w:val="24"/>
          <w:szCs w:val="24"/>
        </w:rPr>
      </w:pPr>
      <w:r w:rsidRPr="00B13351">
        <w:rPr>
          <w:rFonts w:ascii="Roboto Condensed Light" w:hAnsi="Roboto Condensed Light"/>
          <w:color w:val="000000"/>
          <w:sz w:val="24"/>
          <w:szCs w:val="24"/>
        </w:rPr>
        <w:t>6</w:t>
      </w:r>
      <w:r w:rsidR="00A75C9B" w:rsidRPr="00B13351">
        <w:rPr>
          <w:rFonts w:ascii="Roboto Condensed Light" w:hAnsi="Roboto Condensed Light"/>
          <w:color w:val="000000"/>
          <w:sz w:val="24"/>
          <w:szCs w:val="24"/>
        </w:rPr>
        <w:t>.</w:t>
      </w:r>
      <w:r w:rsidR="00611B32" w:rsidRPr="00B13351">
        <w:rPr>
          <w:rFonts w:ascii="Roboto Condensed Light" w:hAnsi="Roboto Condensed Light"/>
          <w:color w:val="000000"/>
          <w:sz w:val="24"/>
          <w:szCs w:val="24"/>
        </w:rPr>
        <w:t>45</w:t>
      </w:r>
      <w:r w:rsidR="00A75C9B" w:rsidRPr="00B13351">
        <w:rPr>
          <w:rFonts w:ascii="Roboto Condensed Light" w:hAnsi="Roboto Condensed Light"/>
          <w:color w:val="000000"/>
          <w:sz w:val="24"/>
          <w:szCs w:val="24"/>
        </w:rPr>
        <w:t xml:space="preserve">. Додатки до постанов Пленуму Суду, рішень зборів суддів касаційних судів, наказів, розпоряджень керівництва Суду повинні містити посилання на цей документ, його дату і номер. </w:t>
      </w:r>
      <w:r w:rsidR="00141505" w:rsidRPr="00B13351">
        <w:rPr>
          <w:rFonts w:ascii="Roboto Condensed Light" w:hAnsi="Roboto Condensed Light"/>
          <w:color w:val="000000"/>
          <w:sz w:val="24"/>
          <w:szCs w:val="24"/>
        </w:rPr>
        <w:t>Позначка</w:t>
      </w:r>
      <w:r w:rsidR="00A75C9B" w:rsidRPr="00B13351">
        <w:rPr>
          <w:rFonts w:ascii="Roboto Condensed Light" w:hAnsi="Roboto Condensed Light"/>
          <w:color w:val="000000"/>
          <w:sz w:val="24"/>
          <w:szCs w:val="24"/>
        </w:rPr>
        <w:t xml:space="preserve"> робиться у верхньому правому куті першого аркуша додатка, наприклад:</w:t>
      </w:r>
    </w:p>
    <w:p w:rsidR="003C6446" w:rsidRPr="00B13351" w:rsidRDefault="00A75C9B" w:rsidP="003C6446">
      <w:pPr>
        <w:shd w:val="clear" w:color="auto" w:fill="FFFFFF"/>
        <w:ind w:left="3540" w:firstLine="709"/>
        <w:rPr>
          <w:rFonts w:ascii="Roboto Condensed Light" w:hAnsi="Roboto Condensed Light"/>
          <w:sz w:val="24"/>
          <w:szCs w:val="24"/>
        </w:rPr>
      </w:pPr>
      <w:r w:rsidRPr="00B13351">
        <w:rPr>
          <w:rFonts w:ascii="Roboto Condensed Light" w:hAnsi="Roboto Condensed Light"/>
          <w:i/>
          <w:iCs/>
          <w:color w:val="000000"/>
          <w:sz w:val="24"/>
          <w:szCs w:val="24"/>
        </w:rPr>
        <w:t>Додаток</w:t>
      </w:r>
    </w:p>
    <w:p w:rsidR="003C6446" w:rsidRPr="00B13351" w:rsidRDefault="00A75C9B" w:rsidP="003C6446">
      <w:pPr>
        <w:shd w:val="clear" w:color="auto" w:fill="FFFFFF"/>
        <w:ind w:left="3540" w:firstLine="709"/>
        <w:rPr>
          <w:rFonts w:ascii="Roboto Condensed Light" w:hAnsi="Roboto Condensed Light"/>
          <w:i/>
          <w:iCs/>
          <w:color w:val="000000"/>
          <w:sz w:val="24"/>
          <w:szCs w:val="24"/>
        </w:rPr>
      </w:pPr>
      <w:r w:rsidRPr="00B13351">
        <w:rPr>
          <w:rFonts w:ascii="Roboto Condensed Light" w:hAnsi="Roboto Condensed Light"/>
          <w:i/>
          <w:iCs/>
          <w:color w:val="000000"/>
          <w:sz w:val="24"/>
          <w:szCs w:val="24"/>
        </w:rPr>
        <w:t xml:space="preserve">до </w:t>
      </w:r>
      <w:r w:rsidR="00C56BFF" w:rsidRPr="00B13351">
        <w:rPr>
          <w:rFonts w:ascii="Roboto Condensed Light" w:hAnsi="Roboto Condensed Light"/>
          <w:i/>
          <w:iCs/>
          <w:color w:val="000000"/>
          <w:sz w:val="24"/>
          <w:szCs w:val="24"/>
        </w:rPr>
        <w:t xml:space="preserve">наказу </w:t>
      </w:r>
      <w:r w:rsidRPr="00B13351">
        <w:rPr>
          <w:rFonts w:ascii="Roboto Condensed Light" w:hAnsi="Roboto Condensed Light"/>
          <w:i/>
          <w:iCs/>
          <w:color w:val="000000"/>
          <w:sz w:val="24"/>
          <w:szCs w:val="24"/>
        </w:rPr>
        <w:t xml:space="preserve">Верховного Суду </w:t>
      </w:r>
    </w:p>
    <w:p w:rsidR="003C6446" w:rsidRPr="00B13351" w:rsidRDefault="00A75C9B" w:rsidP="003C6446">
      <w:pPr>
        <w:shd w:val="clear" w:color="auto" w:fill="FFFFFF"/>
        <w:tabs>
          <w:tab w:val="left" w:leader="underscore" w:pos="7666"/>
          <w:tab w:val="left" w:leader="underscore" w:pos="8486"/>
        </w:tabs>
        <w:ind w:left="3540" w:firstLine="709"/>
        <w:rPr>
          <w:rFonts w:ascii="Roboto Condensed Light" w:hAnsi="Roboto Condensed Light"/>
          <w:sz w:val="24"/>
          <w:szCs w:val="24"/>
        </w:rPr>
      </w:pPr>
      <w:r w:rsidRPr="00B13351">
        <w:rPr>
          <w:rFonts w:ascii="Roboto Condensed Light" w:hAnsi="Roboto Condensed Light"/>
          <w:i/>
          <w:iCs/>
          <w:color w:val="000000"/>
          <w:sz w:val="24"/>
          <w:szCs w:val="24"/>
        </w:rPr>
        <w:t>23.</w:t>
      </w:r>
      <w:r w:rsidR="000331EC" w:rsidRPr="00B13351">
        <w:rPr>
          <w:rFonts w:ascii="Roboto Condensed Light" w:hAnsi="Roboto Condensed Light"/>
          <w:i/>
          <w:iCs/>
          <w:color w:val="000000"/>
          <w:sz w:val="24"/>
          <w:szCs w:val="24"/>
        </w:rPr>
        <w:t>03</w:t>
      </w:r>
      <w:r w:rsidRPr="00B13351">
        <w:rPr>
          <w:rFonts w:ascii="Roboto Condensed Light" w:hAnsi="Roboto Condensed Light"/>
          <w:i/>
          <w:iCs/>
          <w:color w:val="000000"/>
          <w:sz w:val="24"/>
          <w:szCs w:val="24"/>
        </w:rPr>
        <w:t>.</w:t>
      </w:r>
      <w:r w:rsidR="00497FC5" w:rsidRPr="00B13351">
        <w:rPr>
          <w:rFonts w:ascii="Roboto Condensed Light" w:hAnsi="Roboto Condensed Light"/>
          <w:i/>
          <w:iCs/>
          <w:color w:val="000000"/>
          <w:sz w:val="24"/>
          <w:szCs w:val="24"/>
        </w:rPr>
        <w:t>20</w:t>
      </w:r>
      <w:r w:rsidRPr="00B13351">
        <w:rPr>
          <w:rFonts w:ascii="Roboto Condensed Light" w:hAnsi="Roboto Condensed Light"/>
          <w:i/>
          <w:iCs/>
          <w:color w:val="000000"/>
          <w:sz w:val="24"/>
          <w:szCs w:val="24"/>
        </w:rPr>
        <w:t>1</w:t>
      </w:r>
      <w:r w:rsidR="000331EC" w:rsidRPr="00B13351">
        <w:rPr>
          <w:rFonts w:ascii="Roboto Condensed Light" w:hAnsi="Roboto Condensed Light"/>
          <w:i/>
          <w:iCs/>
          <w:color w:val="000000"/>
          <w:sz w:val="24"/>
          <w:szCs w:val="24"/>
        </w:rPr>
        <w:t>8</w:t>
      </w:r>
      <w:r w:rsidRPr="00B13351">
        <w:rPr>
          <w:rFonts w:ascii="Roboto Condensed Light" w:hAnsi="Roboto Condensed Light"/>
          <w:i/>
          <w:iCs/>
          <w:color w:val="000000"/>
          <w:sz w:val="24"/>
          <w:szCs w:val="24"/>
        </w:rPr>
        <w:t xml:space="preserve"> № 100</w:t>
      </w:r>
    </w:p>
    <w:p w:rsidR="003C6446" w:rsidRPr="00B13351" w:rsidRDefault="003C6446" w:rsidP="003C6446">
      <w:pPr>
        <w:shd w:val="clear" w:color="auto" w:fill="FFFFFF"/>
        <w:tabs>
          <w:tab w:val="left" w:leader="underscore" w:pos="7666"/>
          <w:tab w:val="left" w:leader="underscore" w:pos="8486"/>
        </w:tabs>
        <w:ind w:left="3540" w:firstLine="709"/>
        <w:rPr>
          <w:rFonts w:ascii="Roboto Condensed Light" w:hAnsi="Roboto Condensed Light"/>
          <w:sz w:val="24"/>
          <w:szCs w:val="24"/>
        </w:rPr>
      </w:pPr>
    </w:p>
    <w:p w:rsidR="003C6446" w:rsidRPr="00B13351" w:rsidRDefault="00890563" w:rsidP="003C6446">
      <w:pPr>
        <w:shd w:val="clear" w:color="auto" w:fill="FFFFFF"/>
        <w:tabs>
          <w:tab w:val="left" w:pos="1469"/>
        </w:tabs>
        <w:ind w:firstLine="709"/>
        <w:rPr>
          <w:rFonts w:ascii="Roboto Condensed Light" w:hAnsi="Roboto Condensed Light"/>
          <w:color w:val="000000"/>
          <w:sz w:val="24"/>
          <w:szCs w:val="24"/>
        </w:rPr>
      </w:pPr>
      <w:r w:rsidRPr="00B13351">
        <w:rPr>
          <w:rFonts w:ascii="Roboto Condensed Light" w:hAnsi="Roboto Condensed Light"/>
          <w:color w:val="000000"/>
          <w:sz w:val="24"/>
          <w:szCs w:val="24"/>
        </w:rPr>
        <w:t>6.</w:t>
      </w:r>
      <w:r w:rsidR="00611B32" w:rsidRPr="00B13351">
        <w:rPr>
          <w:rFonts w:ascii="Roboto Condensed Light" w:hAnsi="Roboto Condensed Light"/>
          <w:color w:val="000000"/>
          <w:sz w:val="24"/>
          <w:szCs w:val="24"/>
        </w:rPr>
        <w:t>46</w:t>
      </w:r>
      <w:r w:rsidR="00A75C9B" w:rsidRPr="00B13351">
        <w:rPr>
          <w:rFonts w:ascii="Roboto Condensed Light" w:hAnsi="Roboto Condensed Light"/>
          <w:color w:val="000000"/>
          <w:sz w:val="24"/>
          <w:szCs w:val="24"/>
        </w:rPr>
        <w:t xml:space="preserve">. У разі наявності кількох додатків на них зазначаються порядкові номери, наприклад: </w:t>
      </w:r>
      <w:r w:rsidR="00A75C9B" w:rsidRPr="00B13351">
        <w:rPr>
          <w:rFonts w:ascii="Roboto Condensed Light" w:hAnsi="Roboto Condensed Light"/>
          <w:i/>
          <w:color w:val="000000"/>
          <w:sz w:val="24"/>
          <w:szCs w:val="24"/>
        </w:rPr>
        <w:t>Додаток 1</w:t>
      </w:r>
      <w:r w:rsidR="00A75C9B" w:rsidRPr="00B13351">
        <w:rPr>
          <w:rFonts w:ascii="Roboto Condensed Light" w:hAnsi="Roboto Condensed Light"/>
          <w:color w:val="000000"/>
          <w:sz w:val="24"/>
          <w:szCs w:val="24"/>
        </w:rPr>
        <w:t xml:space="preserve">, </w:t>
      </w:r>
      <w:r w:rsidR="00A75C9B" w:rsidRPr="00B13351">
        <w:rPr>
          <w:rFonts w:ascii="Roboto Condensed Light" w:hAnsi="Roboto Condensed Light"/>
          <w:i/>
          <w:color w:val="000000"/>
          <w:sz w:val="24"/>
          <w:szCs w:val="24"/>
        </w:rPr>
        <w:t>Додаток 2</w:t>
      </w:r>
      <w:r w:rsidR="00A75C9B" w:rsidRPr="00B13351">
        <w:rPr>
          <w:rFonts w:ascii="Roboto Condensed Light" w:hAnsi="Roboto Condensed Light"/>
          <w:color w:val="000000"/>
          <w:sz w:val="24"/>
          <w:szCs w:val="24"/>
        </w:rPr>
        <w:t xml:space="preserve"> тощо. Знак </w:t>
      </w:r>
      <w:r w:rsidR="00A75C9B" w:rsidRPr="00B13351">
        <w:rPr>
          <w:rFonts w:ascii="Roboto Condensed Light" w:hAnsi="Roboto Condensed Light"/>
          <w:i/>
          <w:color w:val="000000"/>
          <w:sz w:val="24"/>
          <w:szCs w:val="24"/>
        </w:rPr>
        <w:t>№</w:t>
      </w:r>
      <w:r w:rsidR="00A75C9B" w:rsidRPr="00B13351">
        <w:rPr>
          <w:rFonts w:ascii="Roboto Condensed Light" w:hAnsi="Roboto Condensed Light"/>
          <w:color w:val="000000"/>
          <w:sz w:val="24"/>
          <w:szCs w:val="24"/>
        </w:rPr>
        <w:t xml:space="preserve"> перед цифровим позначенням не ставиться.</w:t>
      </w:r>
    </w:p>
    <w:p w:rsidR="003C6446" w:rsidRPr="00B13351" w:rsidRDefault="003C6446" w:rsidP="003C6446">
      <w:pPr>
        <w:shd w:val="clear" w:color="auto" w:fill="FFFFFF"/>
        <w:tabs>
          <w:tab w:val="left" w:pos="1469"/>
        </w:tabs>
        <w:ind w:firstLine="709"/>
        <w:rPr>
          <w:rFonts w:ascii="Roboto Condensed Light" w:hAnsi="Roboto Condensed Light"/>
          <w:color w:val="000000"/>
          <w:sz w:val="24"/>
          <w:szCs w:val="24"/>
        </w:rPr>
      </w:pPr>
    </w:p>
    <w:p w:rsidR="003C6446" w:rsidRPr="00B13351" w:rsidRDefault="00890563" w:rsidP="003C6446">
      <w:pPr>
        <w:shd w:val="clear" w:color="auto" w:fill="FFFFFF"/>
        <w:ind w:firstLine="709"/>
        <w:rPr>
          <w:rFonts w:ascii="Roboto Condensed Light" w:hAnsi="Roboto Condensed Light"/>
          <w:sz w:val="24"/>
          <w:szCs w:val="24"/>
        </w:rPr>
      </w:pPr>
      <w:r w:rsidRPr="00B13351">
        <w:rPr>
          <w:rFonts w:ascii="Roboto Condensed Light" w:hAnsi="Roboto Condensed Light"/>
          <w:color w:val="000000"/>
          <w:sz w:val="24"/>
          <w:szCs w:val="24"/>
        </w:rPr>
        <w:t>6</w:t>
      </w:r>
      <w:r w:rsidR="00A75C9B" w:rsidRPr="00B13351">
        <w:rPr>
          <w:rFonts w:ascii="Roboto Condensed Light" w:hAnsi="Roboto Condensed Light"/>
          <w:color w:val="000000"/>
          <w:sz w:val="24"/>
          <w:szCs w:val="24"/>
        </w:rPr>
        <w:t>.</w:t>
      </w:r>
      <w:r w:rsidR="00611B32" w:rsidRPr="00B13351">
        <w:rPr>
          <w:rFonts w:ascii="Roboto Condensed Light" w:hAnsi="Roboto Condensed Light"/>
          <w:color w:val="000000"/>
          <w:sz w:val="24"/>
          <w:szCs w:val="24"/>
        </w:rPr>
        <w:t>47</w:t>
      </w:r>
      <w:r w:rsidR="00A75C9B" w:rsidRPr="00B13351">
        <w:rPr>
          <w:rFonts w:ascii="Roboto Condensed Light" w:hAnsi="Roboto Condensed Light"/>
          <w:color w:val="000000"/>
          <w:sz w:val="24"/>
          <w:szCs w:val="24"/>
        </w:rPr>
        <w:t>. Відомості про наявність додатків до листів, планів, звітів, протоколів тощо оформляються в такому порядку:</w:t>
      </w:r>
    </w:p>
    <w:p w:rsidR="003C6446" w:rsidRPr="00B13351" w:rsidRDefault="00A75C9B" w:rsidP="003C6446">
      <w:pPr>
        <w:shd w:val="clear" w:color="auto" w:fill="FFFFFF"/>
        <w:tabs>
          <w:tab w:val="left" w:pos="1013"/>
        </w:tabs>
        <w:ind w:firstLine="709"/>
        <w:rPr>
          <w:rFonts w:ascii="Roboto Condensed Light" w:hAnsi="Roboto Condensed Light"/>
          <w:sz w:val="24"/>
          <w:szCs w:val="24"/>
        </w:rPr>
      </w:pPr>
      <w:r w:rsidRPr="00B13351">
        <w:rPr>
          <w:rFonts w:ascii="Roboto Condensed Light" w:hAnsi="Roboto Condensed Light"/>
          <w:color w:val="000000"/>
          <w:sz w:val="24"/>
          <w:szCs w:val="24"/>
        </w:rPr>
        <w:lastRenderedPageBreak/>
        <w:t xml:space="preserve">якщо документ має додатки, </w:t>
      </w:r>
      <w:r w:rsidR="00141505" w:rsidRPr="00B13351">
        <w:rPr>
          <w:rFonts w:ascii="Roboto Condensed Light" w:hAnsi="Roboto Condensed Light"/>
          <w:color w:val="000000"/>
          <w:sz w:val="24"/>
          <w:szCs w:val="24"/>
        </w:rPr>
        <w:t>у</w:t>
      </w:r>
      <w:r w:rsidRPr="00B13351">
        <w:rPr>
          <w:rFonts w:ascii="Roboto Condensed Light" w:hAnsi="Roboto Condensed Light"/>
          <w:color w:val="000000"/>
          <w:sz w:val="24"/>
          <w:szCs w:val="24"/>
        </w:rPr>
        <w:t xml:space="preserve">казані в тексті, то після тексту робиться така </w:t>
      </w:r>
      <w:r w:rsidR="00141505" w:rsidRPr="00B13351">
        <w:rPr>
          <w:rFonts w:ascii="Roboto Condensed Light" w:hAnsi="Roboto Condensed Light"/>
          <w:color w:val="000000"/>
          <w:sz w:val="24"/>
          <w:szCs w:val="24"/>
        </w:rPr>
        <w:t>позначка</w:t>
      </w:r>
      <w:r w:rsidRPr="00B13351">
        <w:rPr>
          <w:rFonts w:ascii="Roboto Condensed Light" w:hAnsi="Roboto Condensed Light"/>
          <w:color w:val="000000"/>
          <w:sz w:val="24"/>
          <w:szCs w:val="24"/>
        </w:rPr>
        <w:t>:</w:t>
      </w:r>
    </w:p>
    <w:p w:rsidR="003C6446" w:rsidRPr="00B13351" w:rsidRDefault="00A75C9B" w:rsidP="003C6446">
      <w:pPr>
        <w:shd w:val="clear" w:color="auto" w:fill="FFFFFF"/>
        <w:tabs>
          <w:tab w:val="left" w:leader="underscore" w:pos="2645"/>
          <w:tab w:val="left" w:leader="underscore" w:pos="3778"/>
        </w:tabs>
        <w:ind w:firstLine="709"/>
        <w:rPr>
          <w:rFonts w:ascii="Roboto Condensed Light" w:hAnsi="Roboto Condensed Light"/>
          <w:sz w:val="24"/>
          <w:szCs w:val="24"/>
        </w:rPr>
      </w:pPr>
      <w:r w:rsidRPr="00B13351">
        <w:rPr>
          <w:rFonts w:ascii="Roboto Condensed Light" w:hAnsi="Roboto Condensed Light"/>
          <w:i/>
          <w:iCs/>
          <w:color w:val="000000"/>
          <w:sz w:val="24"/>
          <w:szCs w:val="24"/>
        </w:rPr>
        <w:t>Додаток: на 5 арк. у 10 прим.;</w:t>
      </w:r>
    </w:p>
    <w:p w:rsidR="003C6446" w:rsidRPr="00B13351" w:rsidRDefault="00A75C9B" w:rsidP="003C6446">
      <w:pPr>
        <w:shd w:val="clear" w:color="auto" w:fill="FFFFFF"/>
        <w:tabs>
          <w:tab w:val="left" w:pos="1013"/>
        </w:tabs>
        <w:ind w:firstLine="709"/>
        <w:rPr>
          <w:rFonts w:ascii="Roboto Condensed Light" w:hAnsi="Roboto Condensed Light"/>
          <w:sz w:val="24"/>
          <w:szCs w:val="24"/>
        </w:rPr>
      </w:pPr>
      <w:r w:rsidRPr="00B13351">
        <w:rPr>
          <w:rFonts w:ascii="Roboto Condensed Light" w:hAnsi="Roboto Condensed Light"/>
          <w:color w:val="000000"/>
          <w:sz w:val="24"/>
          <w:szCs w:val="24"/>
        </w:rPr>
        <w:t>якщо документ має додатки, не вказані в тексті, то їх необхідно перелічити після тексту із зазначенням кількості аркушів у кожному додатку та кількості їх примірників, наприклад:</w:t>
      </w:r>
    </w:p>
    <w:p w:rsidR="003C6446" w:rsidRPr="00B13351" w:rsidRDefault="00A75C9B" w:rsidP="003C6446">
      <w:pPr>
        <w:pStyle w:val="3"/>
        <w:tabs>
          <w:tab w:val="left" w:pos="2160"/>
          <w:tab w:val="left" w:leader="underscore" w:pos="6091"/>
          <w:tab w:val="left" w:leader="underscore" w:pos="7152"/>
        </w:tabs>
        <w:ind w:firstLine="709"/>
        <w:rPr>
          <w:rFonts w:ascii="Roboto Condensed Light" w:hAnsi="Roboto Condensed Light"/>
          <w:i/>
          <w:iCs/>
          <w:sz w:val="24"/>
          <w:szCs w:val="24"/>
        </w:rPr>
      </w:pPr>
      <w:r w:rsidRPr="00B13351">
        <w:rPr>
          <w:rFonts w:ascii="Roboto Condensed Light" w:hAnsi="Roboto Condensed Light"/>
          <w:i/>
          <w:iCs/>
          <w:sz w:val="24"/>
          <w:szCs w:val="24"/>
        </w:rPr>
        <w:t xml:space="preserve">Додатки: </w:t>
      </w:r>
    </w:p>
    <w:p w:rsidR="003C6446" w:rsidRPr="00B13351" w:rsidRDefault="00A75C9B" w:rsidP="003C6446">
      <w:pPr>
        <w:pStyle w:val="3"/>
        <w:tabs>
          <w:tab w:val="left" w:pos="2160"/>
          <w:tab w:val="left" w:leader="underscore" w:pos="6091"/>
          <w:tab w:val="left" w:leader="underscore" w:pos="7152"/>
        </w:tabs>
        <w:ind w:firstLine="709"/>
        <w:rPr>
          <w:rFonts w:ascii="Roboto Condensed Light" w:hAnsi="Roboto Condensed Light"/>
          <w:i/>
          <w:iCs/>
          <w:sz w:val="24"/>
          <w:szCs w:val="24"/>
        </w:rPr>
      </w:pPr>
      <w:r w:rsidRPr="00B13351">
        <w:rPr>
          <w:rFonts w:ascii="Roboto Condensed Light" w:hAnsi="Roboto Condensed Light"/>
          <w:i/>
          <w:iCs/>
          <w:sz w:val="24"/>
          <w:szCs w:val="24"/>
        </w:rPr>
        <w:t>1. Довідка про виконання плану робіт на 5 арк. у 2 прим.</w:t>
      </w:r>
    </w:p>
    <w:p w:rsidR="003C6446" w:rsidRPr="00B13351" w:rsidRDefault="00A75C9B" w:rsidP="003C6446">
      <w:pPr>
        <w:shd w:val="clear" w:color="auto" w:fill="FFFFFF"/>
        <w:tabs>
          <w:tab w:val="left" w:pos="2160"/>
          <w:tab w:val="left" w:leader="underscore" w:pos="4714"/>
          <w:tab w:val="left" w:leader="underscore" w:pos="5549"/>
          <w:tab w:val="left" w:leader="underscore" w:pos="6754"/>
        </w:tabs>
        <w:ind w:firstLine="709"/>
        <w:rPr>
          <w:rFonts w:ascii="Roboto Condensed Light" w:hAnsi="Roboto Condensed Light"/>
          <w:i/>
          <w:iCs/>
          <w:sz w:val="24"/>
          <w:szCs w:val="24"/>
        </w:rPr>
      </w:pPr>
      <w:r w:rsidRPr="00B13351">
        <w:rPr>
          <w:rFonts w:ascii="Roboto Condensed Light" w:hAnsi="Roboto Condensed Light"/>
          <w:i/>
          <w:iCs/>
          <w:color w:val="000000"/>
          <w:sz w:val="24"/>
          <w:szCs w:val="24"/>
        </w:rPr>
        <w:t>2. Графік проведення робіт на 1 арк. у 2 прим.;</w:t>
      </w:r>
    </w:p>
    <w:p w:rsidR="003C6446" w:rsidRPr="00B13351" w:rsidRDefault="00A75C9B" w:rsidP="003C6446">
      <w:pPr>
        <w:shd w:val="clear" w:color="auto" w:fill="FFFFFF"/>
        <w:tabs>
          <w:tab w:val="left" w:pos="1013"/>
        </w:tabs>
        <w:ind w:firstLine="709"/>
        <w:rPr>
          <w:rFonts w:ascii="Roboto Condensed Light" w:hAnsi="Roboto Condensed Light"/>
          <w:color w:val="000000"/>
          <w:sz w:val="24"/>
          <w:szCs w:val="24"/>
        </w:rPr>
      </w:pPr>
      <w:r w:rsidRPr="00B13351">
        <w:rPr>
          <w:rFonts w:ascii="Roboto Condensed Light" w:hAnsi="Roboto Condensed Light"/>
          <w:color w:val="000000"/>
          <w:sz w:val="24"/>
          <w:szCs w:val="24"/>
        </w:rPr>
        <w:t>якщо до документа додається інший документ, що має додатки, то відмітка про наявність додатків робиться таким чином:</w:t>
      </w:r>
    </w:p>
    <w:p w:rsidR="003C6446" w:rsidRPr="00B13351" w:rsidRDefault="00A75C9B" w:rsidP="003C6446">
      <w:pPr>
        <w:shd w:val="clear" w:color="auto" w:fill="FFFFFF"/>
        <w:tabs>
          <w:tab w:val="left" w:leader="underscore" w:pos="4190"/>
          <w:tab w:val="left" w:leader="underscore" w:pos="8275"/>
        </w:tabs>
        <w:ind w:firstLine="709"/>
        <w:rPr>
          <w:rFonts w:ascii="Roboto Condensed Light" w:hAnsi="Roboto Condensed Light"/>
          <w:sz w:val="24"/>
          <w:szCs w:val="24"/>
        </w:rPr>
      </w:pPr>
      <w:r w:rsidRPr="00B13351">
        <w:rPr>
          <w:rFonts w:ascii="Roboto Condensed Light" w:hAnsi="Roboto Condensed Light"/>
          <w:i/>
          <w:iCs/>
          <w:color w:val="000000"/>
          <w:sz w:val="24"/>
          <w:szCs w:val="24"/>
        </w:rPr>
        <w:t xml:space="preserve">Додаток: висновок правового управління та додаток до нього, </w:t>
      </w:r>
      <w:r w:rsidR="00141505" w:rsidRPr="00B13351">
        <w:rPr>
          <w:rFonts w:ascii="Roboto Condensed Light" w:hAnsi="Roboto Condensed Light"/>
          <w:i/>
          <w:iCs/>
          <w:color w:val="000000"/>
          <w:sz w:val="24"/>
          <w:szCs w:val="24"/>
        </w:rPr>
        <w:t>у</w:t>
      </w:r>
      <w:r w:rsidRPr="00B13351">
        <w:rPr>
          <w:rFonts w:ascii="Roboto Condensed Light" w:hAnsi="Roboto Condensed Light"/>
          <w:i/>
          <w:iCs/>
          <w:color w:val="000000"/>
          <w:sz w:val="24"/>
          <w:szCs w:val="24"/>
        </w:rPr>
        <w:t>сього на 10 арк.;</w:t>
      </w:r>
    </w:p>
    <w:p w:rsidR="003C6446" w:rsidRPr="00B13351" w:rsidRDefault="00A75C9B" w:rsidP="003C6446">
      <w:pPr>
        <w:shd w:val="clear" w:color="auto" w:fill="FFFFFF"/>
        <w:tabs>
          <w:tab w:val="left" w:pos="1013"/>
        </w:tabs>
        <w:ind w:firstLine="709"/>
        <w:rPr>
          <w:rFonts w:ascii="Roboto Condensed Light" w:hAnsi="Roboto Condensed Light"/>
          <w:color w:val="000000"/>
          <w:sz w:val="24"/>
          <w:szCs w:val="24"/>
        </w:rPr>
      </w:pPr>
      <w:r w:rsidRPr="00B13351">
        <w:rPr>
          <w:rFonts w:ascii="Roboto Condensed Light" w:hAnsi="Roboto Condensed Light"/>
          <w:color w:val="000000"/>
          <w:sz w:val="24"/>
          <w:szCs w:val="24"/>
        </w:rPr>
        <w:t xml:space="preserve">якщо додатки зброшуровані, кількість аркушів не зазначається; </w:t>
      </w:r>
    </w:p>
    <w:p w:rsidR="003C6446" w:rsidRPr="00B13351" w:rsidRDefault="00A75C9B" w:rsidP="003C6446">
      <w:pPr>
        <w:shd w:val="clear" w:color="auto" w:fill="FFFFFF"/>
        <w:tabs>
          <w:tab w:val="left" w:pos="1013"/>
        </w:tabs>
        <w:ind w:firstLine="709"/>
        <w:rPr>
          <w:rFonts w:ascii="Roboto Condensed Light" w:hAnsi="Roboto Condensed Light"/>
          <w:sz w:val="24"/>
          <w:szCs w:val="24"/>
        </w:rPr>
      </w:pPr>
      <w:r w:rsidRPr="00B13351">
        <w:rPr>
          <w:rFonts w:ascii="Roboto Condensed Light" w:hAnsi="Roboto Condensed Light"/>
          <w:color w:val="000000"/>
          <w:sz w:val="24"/>
          <w:szCs w:val="24"/>
        </w:rPr>
        <w:t>при великій кількості додатків на них складається опис, а в самому документі після тексту зазначається:</w:t>
      </w:r>
    </w:p>
    <w:p w:rsidR="003C6446" w:rsidRPr="00B13351" w:rsidRDefault="00A75C9B" w:rsidP="003C6446">
      <w:pPr>
        <w:shd w:val="clear" w:color="auto" w:fill="FFFFFF"/>
        <w:tabs>
          <w:tab w:val="left" w:leader="underscore" w:pos="5035"/>
        </w:tabs>
        <w:ind w:firstLine="709"/>
        <w:rPr>
          <w:rFonts w:ascii="Roboto Condensed Light" w:hAnsi="Roboto Condensed Light"/>
          <w:sz w:val="24"/>
          <w:szCs w:val="24"/>
        </w:rPr>
      </w:pPr>
      <w:r w:rsidRPr="00B13351">
        <w:rPr>
          <w:rFonts w:ascii="Roboto Condensed Light" w:hAnsi="Roboto Condensed Light"/>
          <w:i/>
          <w:iCs/>
          <w:color w:val="000000"/>
          <w:sz w:val="24"/>
          <w:szCs w:val="24"/>
        </w:rPr>
        <w:t>Додаток: відповідно до опису на 53 арк.;</w:t>
      </w:r>
    </w:p>
    <w:p w:rsidR="003C6446" w:rsidRPr="00B13351" w:rsidRDefault="00A75C9B" w:rsidP="003C6446">
      <w:pPr>
        <w:shd w:val="clear" w:color="auto" w:fill="FFFFFF"/>
        <w:tabs>
          <w:tab w:val="left" w:pos="1075"/>
        </w:tabs>
        <w:ind w:firstLine="709"/>
        <w:rPr>
          <w:rFonts w:ascii="Roboto Condensed Light" w:hAnsi="Roboto Condensed Light"/>
          <w:sz w:val="24"/>
          <w:szCs w:val="24"/>
        </w:rPr>
      </w:pPr>
      <w:r w:rsidRPr="00B13351">
        <w:rPr>
          <w:rFonts w:ascii="Roboto Condensed Light" w:hAnsi="Roboto Condensed Light"/>
          <w:color w:val="000000"/>
          <w:sz w:val="24"/>
          <w:szCs w:val="24"/>
        </w:rPr>
        <w:t xml:space="preserve">якщо додаток надсилається не за всіма зазначеними в документі адресами, то після тексту документа робиться така </w:t>
      </w:r>
      <w:r w:rsidR="00141505" w:rsidRPr="00B13351">
        <w:rPr>
          <w:rFonts w:ascii="Roboto Condensed Light" w:hAnsi="Roboto Condensed Light"/>
          <w:color w:val="000000"/>
          <w:sz w:val="24"/>
          <w:szCs w:val="24"/>
        </w:rPr>
        <w:t>позначка</w:t>
      </w:r>
      <w:r w:rsidRPr="00B13351">
        <w:rPr>
          <w:rFonts w:ascii="Roboto Condensed Light" w:hAnsi="Roboto Condensed Light"/>
          <w:color w:val="000000"/>
          <w:sz w:val="24"/>
          <w:szCs w:val="24"/>
        </w:rPr>
        <w:t>:</w:t>
      </w:r>
    </w:p>
    <w:p w:rsidR="003C6446" w:rsidRPr="00B13351" w:rsidRDefault="00A75C9B" w:rsidP="003C6446">
      <w:pPr>
        <w:shd w:val="clear" w:color="auto" w:fill="FFFFFF"/>
        <w:tabs>
          <w:tab w:val="left" w:leader="underscore" w:pos="2702"/>
          <w:tab w:val="left" w:leader="underscore" w:pos="3898"/>
        </w:tabs>
        <w:ind w:firstLine="709"/>
        <w:rPr>
          <w:rFonts w:ascii="Roboto Condensed Light" w:hAnsi="Roboto Condensed Light"/>
          <w:sz w:val="24"/>
          <w:szCs w:val="24"/>
        </w:rPr>
      </w:pPr>
      <w:r w:rsidRPr="00B13351">
        <w:rPr>
          <w:rFonts w:ascii="Roboto Condensed Light" w:hAnsi="Roboto Condensed Light"/>
          <w:i/>
          <w:iCs/>
          <w:color w:val="000000"/>
          <w:sz w:val="24"/>
          <w:szCs w:val="24"/>
        </w:rPr>
        <w:t>Додаток: на 3 арк. у 2 прим. на першу адресу.</w:t>
      </w:r>
    </w:p>
    <w:p w:rsidR="003C6446" w:rsidRPr="00B13351" w:rsidRDefault="003C6446" w:rsidP="003C6446">
      <w:pPr>
        <w:shd w:val="clear" w:color="auto" w:fill="FFFFFF"/>
        <w:tabs>
          <w:tab w:val="left" w:leader="underscore" w:pos="2702"/>
          <w:tab w:val="left" w:leader="underscore" w:pos="3898"/>
        </w:tabs>
        <w:ind w:firstLine="709"/>
        <w:rPr>
          <w:rFonts w:ascii="Roboto Condensed Light" w:hAnsi="Roboto Condensed Light"/>
          <w:sz w:val="24"/>
          <w:szCs w:val="24"/>
        </w:rPr>
      </w:pPr>
    </w:p>
    <w:p w:rsidR="003C6446" w:rsidRPr="00B13351" w:rsidRDefault="00A75C9B" w:rsidP="003C6446">
      <w:pPr>
        <w:pStyle w:val="40"/>
        <w:spacing w:before="0" w:after="0"/>
        <w:ind w:left="0" w:firstLine="709"/>
        <w:jc w:val="center"/>
        <w:rPr>
          <w:rFonts w:ascii="Roboto Condensed Light" w:hAnsi="Roboto Condensed Light"/>
          <w:b w:val="0"/>
          <w:snapToGrid w:val="0"/>
          <w:sz w:val="24"/>
          <w:szCs w:val="24"/>
        </w:rPr>
      </w:pPr>
      <w:r w:rsidRPr="00B13351">
        <w:rPr>
          <w:rFonts w:ascii="Roboto Condensed Light" w:hAnsi="Roboto Condensed Light"/>
          <w:b w:val="0"/>
          <w:snapToGrid w:val="0"/>
          <w:sz w:val="24"/>
          <w:szCs w:val="24"/>
        </w:rPr>
        <w:t>Копіювання та тиражування документів</w:t>
      </w:r>
    </w:p>
    <w:p w:rsidR="003C6446" w:rsidRPr="00B13351" w:rsidRDefault="003C6446" w:rsidP="003C6446">
      <w:pPr>
        <w:pStyle w:val="40"/>
        <w:spacing w:before="0" w:after="0"/>
        <w:ind w:left="0" w:firstLine="709"/>
        <w:jc w:val="center"/>
        <w:rPr>
          <w:rFonts w:ascii="Roboto Condensed Light" w:hAnsi="Roboto Condensed Light"/>
          <w:b w:val="0"/>
          <w:snapToGrid w:val="0"/>
          <w:sz w:val="24"/>
          <w:szCs w:val="24"/>
        </w:rPr>
      </w:pPr>
    </w:p>
    <w:p w:rsidR="003C6446" w:rsidRPr="00B13351" w:rsidRDefault="00890563" w:rsidP="003C6446">
      <w:pPr>
        <w:pStyle w:val="40"/>
        <w:spacing w:before="0" w:after="0"/>
        <w:ind w:left="0" w:firstLine="709"/>
        <w:jc w:val="both"/>
        <w:rPr>
          <w:rFonts w:ascii="Roboto Condensed Light" w:hAnsi="Roboto Condensed Light"/>
          <w:b w:val="0"/>
          <w:i w:val="0"/>
          <w:snapToGrid w:val="0"/>
          <w:sz w:val="24"/>
          <w:szCs w:val="24"/>
        </w:rPr>
      </w:pPr>
      <w:r w:rsidRPr="00B13351">
        <w:rPr>
          <w:rFonts w:ascii="Roboto Condensed Light" w:hAnsi="Roboto Condensed Light"/>
          <w:b w:val="0"/>
          <w:i w:val="0"/>
          <w:snapToGrid w:val="0"/>
          <w:sz w:val="24"/>
          <w:szCs w:val="24"/>
        </w:rPr>
        <w:t>6</w:t>
      </w:r>
      <w:r w:rsidR="00A75C9B" w:rsidRPr="00B13351">
        <w:rPr>
          <w:rFonts w:ascii="Roboto Condensed Light" w:hAnsi="Roboto Condensed Light"/>
          <w:b w:val="0"/>
          <w:i w:val="0"/>
          <w:snapToGrid w:val="0"/>
          <w:sz w:val="24"/>
          <w:szCs w:val="24"/>
        </w:rPr>
        <w:t>.</w:t>
      </w:r>
      <w:r w:rsidR="00611B32" w:rsidRPr="00B13351">
        <w:rPr>
          <w:rFonts w:ascii="Roboto Condensed Light" w:hAnsi="Roboto Condensed Light"/>
          <w:b w:val="0"/>
          <w:i w:val="0"/>
          <w:snapToGrid w:val="0"/>
          <w:sz w:val="24"/>
          <w:szCs w:val="24"/>
        </w:rPr>
        <w:t>48</w:t>
      </w:r>
      <w:r w:rsidR="00A75C9B" w:rsidRPr="00B13351">
        <w:rPr>
          <w:rFonts w:ascii="Roboto Condensed Light" w:hAnsi="Roboto Condensed Light"/>
          <w:b w:val="0"/>
          <w:i w:val="0"/>
          <w:snapToGrid w:val="0"/>
          <w:sz w:val="24"/>
          <w:szCs w:val="24"/>
        </w:rPr>
        <w:t xml:space="preserve">. Копіювання та тиражування документів у Суді здійснює відповідний структурний підрозділ. </w:t>
      </w:r>
    </w:p>
    <w:p w:rsidR="003C6446" w:rsidRPr="00B13351" w:rsidRDefault="003C6446" w:rsidP="003C6446">
      <w:pPr>
        <w:pStyle w:val="40"/>
        <w:spacing w:before="0" w:after="0"/>
        <w:ind w:left="0" w:firstLine="709"/>
        <w:jc w:val="both"/>
        <w:rPr>
          <w:rFonts w:ascii="Roboto Condensed Light" w:hAnsi="Roboto Condensed Light"/>
          <w:b w:val="0"/>
          <w:i w:val="0"/>
          <w:snapToGrid w:val="0"/>
          <w:sz w:val="24"/>
          <w:szCs w:val="24"/>
        </w:rPr>
      </w:pPr>
    </w:p>
    <w:p w:rsidR="003C6446" w:rsidRPr="00B13351" w:rsidRDefault="00890563" w:rsidP="003C6446">
      <w:pPr>
        <w:pStyle w:val="40"/>
        <w:spacing w:before="0" w:after="0"/>
        <w:ind w:left="0" w:firstLine="709"/>
        <w:jc w:val="both"/>
        <w:rPr>
          <w:rFonts w:ascii="Roboto Condensed Light" w:hAnsi="Roboto Condensed Light"/>
          <w:b w:val="0"/>
          <w:i w:val="0"/>
          <w:snapToGrid w:val="0"/>
          <w:sz w:val="24"/>
          <w:szCs w:val="24"/>
        </w:rPr>
      </w:pPr>
      <w:r w:rsidRPr="00B13351">
        <w:rPr>
          <w:rFonts w:ascii="Roboto Condensed Light" w:hAnsi="Roboto Condensed Light"/>
          <w:b w:val="0"/>
          <w:i w:val="0"/>
          <w:snapToGrid w:val="0"/>
          <w:sz w:val="24"/>
          <w:szCs w:val="24"/>
        </w:rPr>
        <w:t>6</w:t>
      </w:r>
      <w:r w:rsidR="00A75C9B" w:rsidRPr="00B13351">
        <w:rPr>
          <w:rFonts w:ascii="Roboto Condensed Light" w:hAnsi="Roboto Condensed Light"/>
          <w:b w:val="0"/>
          <w:i w:val="0"/>
          <w:snapToGrid w:val="0"/>
          <w:sz w:val="24"/>
          <w:szCs w:val="24"/>
        </w:rPr>
        <w:t>.</w:t>
      </w:r>
      <w:r w:rsidR="00611B32" w:rsidRPr="00B13351">
        <w:rPr>
          <w:rFonts w:ascii="Roboto Condensed Light" w:hAnsi="Roboto Condensed Light"/>
          <w:b w:val="0"/>
          <w:i w:val="0"/>
          <w:snapToGrid w:val="0"/>
          <w:sz w:val="24"/>
          <w:szCs w:val="24"/>
        </w:rPr>
        <w:t>49</w:t>
      </w:r>
      <w:r w:rsidR="00A75C9B" w:rsidRPr="00B13351">
        <w:rPr>
          <w:rFonts w:ascii="Roboto Condensed Light" w:hAnsi="Roboto Condensed Light"/>
          <w:b w:val="0"/>
          <w:i w:val="0"/>
          <w:snapToGrid w:val="0"/>
          <w:sz w:val="24"/>
          <w:szCs w:val="24"/>
        </w:rPr>
        <w:t>. Копіюються та тиражуються тільки службові документи і матеріали, безпосередньо пов’язані з діяльністю Суду.</w:t>
      </w:r>
    </w:p>
    <w:p w:rsidR="003C6446" w:rsidRPr="00B13351" w:rsidRDefault="003C6446" w:rsidP="003C6446">
      <w:pPr>
        <w:pStyle w:val="40"/>
        <w:spacing w:before="0" w:after="0"/>
        <w:ind w:left="0" w:firstLine="709"/>
        <w:jc w:val="both"/>
        <w:rPr>
          <w:rFonts w:ascii="Roboto Condensed Light" w:hAnsi="Roboto Condensed Light"/>
          <w:b w:val="0"/>
          <w:i w:val="0"/>
          <w:snapToGrid w:val="0"/>
          <w:sz w:val="24"/>
          <w:szCs w:val="24"/>
        </w:rPr>
      </w:pPr>
    </w:p>
    <w:p w:rsidR="003C6446" w:rsidRPr="00B13351" w:rsidRDefault="00890563" w:rsidP="003C6446">
      <w:pPr>
        <w:pStyle w:val="40"/>
        <w:spacing w:before="0" w:after="0"/>
        <w:ind w:left="0" w:firstLine="709"/>
        <w:jc w:val="both"/>
        <w:rPr>
          <w:rFonts w:ascii="Roboto Condensed Light" w:hAnsi="Roboto Condensed Light"/>
          <w:b w:val="0"/>
          <w:i w:val="0"/>
          <w:snapToGrid w:val="0"/>
          <w:sz w:val="24"/>
          <w:szCs w:val="24"/>
        </w:rPr>
      </w:pPr>
      <w:r w:rsidRPr="00B13351">
        <w:rPr>
          <w:rFonts w:ascii="Roboto Condensed Light" w:hAnsi="Roboto Condensed Light"/>
          <w:b w:val="0"/>
          <w:i w:val="0"/>
          <w:snapToGrid w:val="0"/>
          <w:sz w:val="24"/>
          <w:szCs w:val="24"/>
        </w:rPr>
        <w:t>6</w:t>
      </w:r>
      <w:r w:rsidR="00A75C9B" w:rsidRPr="00B13351">
        <w:rPr>
          <w:rFonts w:ascii="Roboto Condensed Light" w:hAnsi="Roboto Condensed Light"/>
          <w:b w:val="0"/>
          <w:i w:val="0"/>
          <w:snapToGrid w:val="0"/>
          <w:sz w:val="24"/>
          <w:szCs w:val="24"/>
        </w:rPr>
        <w:t>.</w:t>
      </w:r>
      <w:r w:rsidR="00611B32" w:rsidRPr="00B13351">
        <w:rPr>
          <w:rFonts w:ascii="Roboto Condensed Light" w:hAnsi="Roboto Condensed Light"/>
          <w:b w:val="0"/>
          <w:i w:val="0"/>
          <w:snapToGrid w:val="0"/>
          <w:sz w:val="24"/>
          <w:szCs w:val="24"/>
        </w:rPr>
        <w:t>50</w:t>
      </w:r>
      <w:r w:rsidR="00A75C9B" w:rsidRPr="00B13351">
        <w:rPr>
          <w:rFonts w:ascii="Roboto Condensed Light" w:hAnsi="Roboto Condensed Light"/>
          <w:b w:val="0"/>
          <w:i w:val="0"/>
          <w:snapToGrid w:val="0"/>
          <w:sz w:val="24"/>
          <w:szCs w:val="24"/>
        </w:rPr>
        <w:t xml:space="preserve">. Копіювання та тиражування документів і матеріалів здійснюється </w:t>
      </w:r>
      <w:r w:rsidR="00E96C6E" w:rsidRPr="00B13351">
        <w:rPr>
          <w:rFonts w:ascii="Roboto Condensed Light" w:hAnsi="Roboto Condensed Light"/>
          <w:b w:val="0"/>
          <w:i w:val="0"/>
          <w:snapToGrid w:val="0"/>
          <w:sz w:val="24"/>
          <w:szCs w:val="24"/>
        </w:rPr>
        <w:t>в</w:t>
      </w:r>
      <w:r w:rsidR="00A75C9B" w:rsidRPr="00B13351">
        <w:rPr>
          <w:rFonts w:ascii="Roboto Condensed Light" w:hAnsi="Roboto Condensed Light"/>
          <w:b w:val="0"/>
          <w:i w:val="0"/>
          <w:snapToGrid w:val="0"/>
          <w:sz w:val="24"/>
          <w:szCs w:val="24"/>
        </w:rPr>
        <w:t xml:space="preserve"> порядку їх надходження. </w:t>
      </w:r>
    </w:p>
    <w:p w:rsidR="003C6446" w:rsidRPr="00B13351" w:rsidRDefault="003C6446" w:rsidP="003C6446">
      <w:pPr>
        <w:pStyle w:val="40"/>
        <w:spacing w:before="0" w:after="0"/>
        <w:ind w:left="0" w:firstLine="709"/>
        <w:jc w:val="both"/>
        <w:rPr>
          <w:rFonts w:ascii="Roboto Condensed Light" w:hAnsi="Roboto Condensed Light"/>
          <w:b w:val="0"/>
          <w:i w:val="0"/>
          <w:snapToGrid w:val="0"/>
          <w:sz w:val="24"/>
          <w:szCs w:val="24"/>
        </w:rPr>
      </w:pPr>
    </w:p>
    <w:p w:rsidR="003C6446" w:rsidRPr="00B13351" w:rsidRDefault="00890563" w:rsidP="003C6446">
      <w:pPr>
        <w:pStyle w:val="40"/>
        <w:spacing w:before="0" w:after="0"/>
        <w:ind w:left="0" w:firstLine="709"/>
        <w:jc w:val="both"/>
        <w:rPr>
          <w:rFonts w:ascii="Roboto Condensed Light" w:hAnsi="Roboto Condensed Light"/>
          <w:b w:val="0"/>
          <w:i w:val="0"/>
          <w:snapToGrid w:val="0"/>
          <w:sz w:val="24"/>
          <w:szCs w:val="24"/>
        </w:rPr>
      </w:pPr>
      <w:r w:rsidRPr="00B13351">
        <w:rPr>
          <w:rFonts w:ascii="Roboto Condensed Light" w:hAnsi="Roboto Condensed Light"/>
          <w:b w:val="0"/>
          <w:i w:val="0"/>
          <w:snapToGrid w:val="0"/>
          <w:sz w:val="24"/>
          <w:szCs w:val="24"/>
        </w:rPr>
        <w:t>6</w:t>
      </w:r>
      <w:r w:rsidR="00A75C9B" w:rsidRPr="00B13351">
        <w:rPr>
          <w:rFonts w:ascii="Roboto Condensed Light" w:hAnsi="Roboto Condensed Light"/>
          <w:b w:val="0"/>
          <w:i w:val="0"/>
          <w:snapToGrid w:val="0"/>
          <w:sz w:val="24"/>
          <w:szCs w:val="24"/>
        </w:rPr>
        <w:t>.</w:t>
      </w:r>
      <w:r w:rsidR="00611B32" w:rsidRPr="00B13351">
        <w:rPr>
          <w:rFonts w:ascii="Roboto Condensed Light" w:hAnsi="Roboto Condensed Light"/>
          <w:b w:val="0"/>
          <w:i w:val="0"/>
          <w:snapToGrid w:val="0"/>
          <w:sz w:val="24"/>
          <w:szCs w:val="24"/>
        </w:rPr>
        <w:t>51</w:t>
      </w:r>
      <w:r w:rsidR="00A75C9B" w:rsidRPr="00B13351">
        <w:rPr>
          <w:rFonts w:ascii="Roboto Condensed Light" w:hAnsi="Roboto Condensed Light"/>
          <w:b w:val="0"/>
          <w:i w:val="0"/>
          <w:snapToGrid w:val="0"/>
          <w:sz w:val="24"/>
          <w:szCs w:val="24"/>
        </w:rPr>
        <w:t xml:space="preserve">. Першочерговому тиражуванню підлягають матеріали судових засідань, до засідань Пленуму Суду, зборів суддів касаційних судів, а також матеріали за дорученням керівництва Суду. </w:t>
      </w:r>
    </w:p>
    <w:p w:rsidR="003C6446" w:rsidRPr="00B13351" w:rsidRDefault="003C6446" w:rsidP="003C6446">
      <w:pPr>
        <w:pStyle w:val="40"/>
        <w:spacing w:before="0" w:after="0"/>
        <w:ind w:left="0" w:firstLine="709"/>
        <w:jc w:val="both"/>
        <w:rPr>
          <w:rFonts w:ascii="Roboto Condensed Light" w:hAnsi="Roboto Condensed Light"/>
          <w:b w:val="0"/>
          <w:i w:val="0"/>
          <w:snapToGrid w:val="0"/>
          <w:sz w:val="24"/>
          <w:szCs w:val="24"/>
        </w:rPr>
      </w:pPr>
    </w:p>
    <w:p w:rsidR="003C6446" w:rsidRPr="00B13351" w:rsidRDefault="00890563" w:rsidP="003C6446">
      <w:pPr>
        <w:pStyle w:val="40"/>
        <w:spacing w:before="0" w:after="0"/>
        <w:ind w:left="0" w:firstLine="709"/>
        <w:jc w:val="both"/>
        <w:rPr>
          <w:rFonts w:ascii="Roboto Condensed Light" w:hAnsi="Roboto Condensed Light"/>
          <w:b w:val="0"/>
          <w:i w:val="0"/>
          <w:snapToGrid w:val="0"/>
          <w:sz w:val="24"/>
          <w:szCs w:val="24"/>
        </w:rPr>
      </w:pPr>
      <w:r w:rsidRPr="00B13351">
        <w:rPr>
          <w:rFonts w:ascii="Roboto Condensed Light" w:hAnsi="Roboto Condensed Light"/>
          <w:b w:val="0"/>
          <w:i w:val="0"/>
          <w:snapToGrid w:val="0"/>
          <w:sz w:val="24"/>
          <w:szCs w:val="24"/>
        </w:rPr>
        <w:t>6</w:t>
      </w:r>
      <w:r w:rsidR="00A75C9B" w:rsidRPr="00B13351">
        <w:rPr>
          <w:rFonts w:ascii="Roboto Condensed Light" w:hAnsi="Roboto Condensed Light"/>
          <w:b w:val="0"/>
          <w:i w:val="0"/>
          <w:snapToGrid w:val="0"/>
          <w:sz w:val="24"/>
          <w:szCs w:val="24"/>
        </w:rPr>
        <w:t>.</w:t>
      </w:r>
      <w:r w:rsidR="00611B32" w:rsidRPr="00B13351">
        <w:rPr>
          <w:rFonts w:ascii="Roboto Condensed Light" w:hAnsi="Roboto Condensed Light"/>
          <w:b w:val="0"/>
          <w:i w:val="0"/>
          <w:snapToGrid w:val="0"/>
          <w:sz w:val="24"/>
          <w:szCs w:val="24"/>
        </w:rPr>
        <w:t>52</w:t>
      </w:r>
      <w:r w:rsidR="00A75C9B" w:rsidRPr="00B13351">
        <w:rPr>
          <w:rFonts w:ascii="Roboto Condensed Light" w:hAnsi="Roboto Condensed Light"/>
          <w:b w:val="0"/>
          <w:i w:val="0"/>
          <w:snapToGrid w:val="0"/>
          <w:sz w:val="24"/>
          <w:szCs w:val="24"/>
        </w:rPr>
        <w:t xml:space="preserve">. </w:t>
      </w:r>
      <w:r w:rsidR="00611B32" w:rsidRPr="00B13351">
        <w:rPr>
          <w:rFonts w:ascii="Roboto Condensed Light" w:hAnsi="Roboto Condensed Light"/>
          <w:b w:val="0"/>
          <w:i w:val="0"/>
          <w:snapToGrid w:val="0"/>
          <w:sz w:val="24"/>
          <w:szCs w:val="24"/>
        </w:rPr>
        <w:t>Р</w:t>
      </w:r>
      <w:r w:rsidR="00A75C9B" w:rsidRPr="00B13351">
        <w:rPr>
          <w:rFonts w:ascii="Roboto Condensed Light" w:hAnsi="Roboto Condensed Light"/>
          <w:b w:val="0"/>
          <w:i w:val="0"/>
          <w:snapToGrid w:val="0"/>
          <w:sz w:val="24"/>
          <w:szCs w:val="24"/>
        </w:rPr>
        <w:t xml:space="preserve">оботи з ламінування та переплетення документів здійснюються за заявкою, підписаною керівником відповідного структурного підрозділу апарату Суду. </w:t>
      </w:r>
    </w:p>
    <w:p w:rsidR="003C6446" w:rsidRPr="00B13351" w:rsidRDefault="003C6446" w:rsidP="003C6446">
      <w:pPr>
        <w:pStyle w:val="40"/>
        <w:spacing w:before="0" w:after="0"/>
        <w:ind w:left="0" w:firstLine="709"/>
        <w:jc w:val="both"/>
        <w:rPr>
          <w:rFonts w:ascii="Roboto Condensed Light" w:hAnsi="Roboto Condensed Light"/>
          <w:b w:val="0"/>
          <w:i w:val="0"/>
          <w:snapToGrid w:val="0"/>
          <w:sz w:val="24"/>
          <w:szCs w:val="24"/>
        </w:rPr>
      </w:pPr>
    </w:p>
    <w:p w:rsidR="003C6446" w:rsidRPr="00B13351" w:rsidRDefault="00890563" w:rsidP="003C6446">
      <w:pPr>
        <w:pStyle w:val="40"/>
        <w:spacing w:before="0" w:after="0"/>
        <w:ind w:left="0" w:firstLine="709"/>
        <w:jc w:val="both"/>
        <w:rPr>
          <w:rFonts w:ascii="Roboto Condensed Light" w:hAnsi="Roboto Condensed Light"/>
          <w:b w:val="0"/>
          <w:i w:val="0"/>
          <w:snapToGrid w:val="0"/>
          <w:sz w:val="24"/>
          <w:szCs w:val="24"/>
        </w:rPr>
      </w:pPr>
      <w:r w:rsidRPr="00B13351">
        <w:rPr>
          <w:rFonts w:ascii="Roboto Condensed Light" w:hAnsi="Roboto Condensed Light"/>
          <w:b w:val="0"/>
          <w:i w:val="0"/>
          <w:snapToGrid w:val="0"/>
          <w:sz w:val="24"/>
          <w:szCs w:val="24"/>
        </w:rPr>
        <w:t>6</w:t>
      </w:r>
      <w:r w:rsidR="00A75C9B" w:rsidRPr="00B13351">
        <w:rPr>
          <w:rFonts w:ascii="Roboto Condensed Light" w:hAnsi="Roboto Condensed Light"/>
          <w:b w:val="0"/>
          <w:i w:val="0"/>
          <w:snapToGrid w:val="0"/>
          <w:sz w:val="24"/>
          <w:szCs w:val="24"/>
        </w:rPr>
        <w:t>.</w:t>
      </w:r>
      <w:r w:rsidR="00611B32" w:rsidRPr="00B13351">
        <w:rPr>
          <w:rFonts w:ascii="Roboto Condensed Light" w:hAnsi="Roboto Condensed Light"/>
          <w:b w:val="0"/>
          <w:i w:val="0"/>
          <w:snapToGrid w:val="0"/>
          <w:sz w:val="24"/>
          <w:szCs w:val="24"/>
        </w:rPr>
        <w:t>53</w:t>
      </w:r>
      <w:r w:rsidR="00A75C9B" w:rsidRPr="00B13351">
        <w:rPr>
          <w:rFonts w:ascii="Roboto Condensed Light" w:hAnsi="Roboto Condensed Light"/>
          <w:b w:val="0"/>
          <w:i w:val="0"/>
          <w:snapToGrid w:val="0"/>
          <w:sz w:val="24"/>
          <w:szCs w:val="24"/>
        </w:rPr>
        <w:t xml:space="preserve">. Виготовлення документів неслужбового характеру забороняється. </w:t>
      </w:r>
    </w:p>
    <w:p w:rsidR="003C6446" w:rsidRPr="00B13351" w:rsidRDefault="003C6446" w:rsidP="003C6446">
      <w:pPr>
        <w:pStyle w:val="40"/>
        <w:spacing w:before="0" w:after="0"/>
        <w:ind w:left="0" w:firstLine="709"/>
        <w:jc w:val="both"/>
        <w:rPr>
          <w:rFonts w:ascii="Roboto Condensed Light" w:hAnsi="Roboto Condensed Light"/>
          <w:b w:val="0"/>
          <w:i w:val="0"/>
          <w:snapToGrid w:val="0"/>
          <w:sz w:val="24"/>
          <w:szCs w:val="24"/>
        </w:rPr>
      </w:pPr>
    </w:p>
    <w:p w:rsidR="003C6446" w:rsidRPr="00B13351" w:rsidRDefault="00C56BFF" w:rsidP="003C6446">
      <w:pPr>
        <w:pStyle w:val="1"/>
        <w:rPr>
          <w:rFonts w:ascii="Roboto Condensed Light" w:hAnsi="Roboto Condensed Light"/>
          <w:sz w:val="24"/>
          <w:szCs w:val="24"/>
        </w:rPr>
      </w:pPr>
      <w:bookmarkStart w:id="7" w:name="_Toc531179910"/>
      <w:r w:rsidRPr="00B13351">
        <w:rPr>
          <w:rFonts w:ascii="Roboto Condensed Light" w:hAnsi="Roboto Condensed Light"/>
          <w:sz w:val="24"/>
          <w:szCs w:val="24"/>
        </w:rPr>
        <w:t>7</w:t>
      </w:r>
      <w:r w:rsidR="00A75C9B" w:rsidRPr="00B13351">
        <w:rPr>
          <w:rFonts w:ascii="Roboto Condensed Light" w:hAnsi="Roboto Condensed Light"/>
          <w:sz w:val="24"/>
          <w:szCs w:val="24"/>
        </w:rPr>
        <w:t>. Організаційно-розпорядчі документи</w:t>
      </w:r>
      <w:bookmarkEnd w:id="7"/>
    </w:p>
    <w:p w:rsidR="003C6446" w:rsidRPr="00B13351" w:rsidRDefault="003C6446" w:rsidP="003C6446">
      <w:pPr>
        <w:pStyle w:val="1"/>
        <w:rPr>
          <w:rFonts w:ascii="Roboto Condensed Light" w:hAnsi="Roboto Condensed Light"/>
          <w:sz w:val="24"/>
          <w:szCs w:val="24"/>
        </w:rPr>
      </w:pPr>
    </w:p>
    <w:p w:rsidR="003C6446" w:rsidRPr="00B13351" w:rsidRDefault="00C56BFF" w:rsidP="003C6446">
      <w:pPr>
        <w:shd w:val="clear" w:color="auto" w:fill="FFFFFF"/>
        <w:ind w:firstLine="709"/>
        <w:rPr>
          <w:rFonts w:ascii="Roboto Condensed Light" w:hAnsi="Roboto Condensed Light"/>
          <w:color w:val="000000"/>
          <w:sz w:val="24"/>
          <w:szCs w:val="24"/>
        </w:rPr>
      </w:pPr>
      <w:r w:rsidRPr="00B13351">
        <w:rPr>
          <w:rFonts w:ascii="Roboto Condensed Light" w:hAnsi="Roboto Condensed Light"/>
          <w:color w:val="000000"/>
          <w:sz w:val="24"/>
          <w:szCs w:val="24"/>
        </w:rPr>
        <w:t>7</w:t>
      </w:r>
      <w:r w:rsidR="00A75C9B" w:rsidRPr="00B13351">
        <w:rPr>
          <w:rFonts w:ascii="Roboto Condensed Light" w:hAnsi="Roboto Condensed Light"/>
          <w:color w:val="000000"/>
          <w:sz w:val="24"/>
          <w:szCs w:val="24"/>
        </w:rPr>
        <w:t>.1.  Організаційно-розпорядчими документами в Суді є розпорядження та накази керівництва Суду.</w:t>
      </w:r>
    </w:p>
    <w:p w:rsidR="003C6446" w:rsidRPr="00B13351" w:rsidRDefault="003C6446" w:rsidP="003C6446">
      <w:pPr>
        <w:shd w:val="clear" w:color="auto" w:fill="FFFFFF"/>
        <w:ind w:firstLine="709"/>
        <w:rPr>
          <w:rFonts w:ascii="Roboto Condensed Light" w:hAnsi="Roboto Condensed Light"/>
          <w:color w:val="000000"/>
          <w:sz w:val="24"/>
          <w:szCs w:val="24"/>
        </w:rPr>
      </w:pPr>
    </w:p>
    <w:p w:rsidR="003C6446" w:rsidRPr="00B13351" w:rsidRDefault="00C56BFF" w:rsidP="003C6446">
      <w:pPr>
        <w:shd w:val="clear" w:color="auto" w:fill="FFFFFF"/>
        <w:ind w:firstLine="709"/>
        <w:rPr>
          <w:rFonts w:ascii="Roboto Condensed Light" w:hAnsi="Roboto Condensed Light"/>
          <w:color w:val="000000"/>
          <w:sz w:val="24"/>
          <w:szCs w:val="24"/>
        </w:rPr>
      </w:pPr>
      <w:r w:rsidRPr="00B13351">
        <w:rPr>
          <w:rFonts w:ascii="Roboto Condensed Light" w:hAnsi="Roboto Condensed Light"/>
          <w:color w:val="000000"/>
          <w:sz w:val="24"/>
          <w:szCs w:val="24"/>
        </w:rPr>
        <w:t>7</w:t>
      </w:r>
      <w:r w:rsidR="00A75C9B" w:rsidRPr="00B13351">
        <w:rPr>
          <w:rFonts w:ascii="Roboto Condensed Light" w:hAnsi="Roboto Condensed Light"/>
          <w:color w:val="000000"/>
          <w:sz w:val="24"/>
          <w:szCs w:val="24"/>
        </w:rPr>
        <w:t>.2. Підставою для прийняття розпорядчих документів є Констит</w:t>
      </w:r>
      <w:r w:rsidR="00A75C9B" w:rsidRPr="00B13351">
        <w:rPr>
          <w:rFonts w:ascii="Roboto Condensed Light" w:hAnsi="Roboto Condensed Light"/>
          <w:color w:val="000000"/>
          <w:sz w:val="24"/>
          <w:szCs w:val="24"/>
        </w:rPr>
        <w:t>у</w:t>
      </w:r>
      <w:r w:rsidR="00A75C9B" w:rsidRPr="00B13351">
        <w:rPr>
          <w:rFonts w:ascii="Roboto Condensed Light" w:hAnsi="Roboto Condensed Light"/>
          <w:color w:val="000000"/>
          <w:sz w:val="24"/>
          <w:szCs w:val="24"/>
        </w:rPr>
        <w:t>ція і закони України, постанови Верховної Ради України, акти Президента Укр</w:t>
      </w:r>
      <w:r w:rsidR="00A75C9B" w:rsidRPr="00B13351">
        <w:rPr>
          <w:rFonts w:ascii="Roboto Condensed Light" w:hAnsi="Roboto Condensed Light"/>
          <w:color w:val="000000"/>
          <w:sz w:val="24"/>
          <w:szCs w:val="24"/>
        </w:rPr>
        <w:t>а</w:t>
      </w:r>
      <w:r w:rsidR="00A75C9B" w:rsidRPr="00B13351">
        <w:rPr>
          <w:rFonts w:ascii="Roboto Condensed Light" w:hAnsi="Roboto Condensed Light"/>
          <w:color w:val="000000"/>
          <w:sz w:val="24"/>
          <w:szCs w:val="24"/>
        </w:rPr>
        <w:t xml:space="preserve">їни та Кабінету Міністрів України. </w:t>
      </w:r>
    </w:p>
    <w:p w:rsidR="003C6446" w:rsidRPr="00B13351" w:rsidRDefault="00A75C9B" w:rsidP="003C6446">
      <w:pPr>
        <w:shd w:val="clear" w:color="auto" w:fill="FFFFFF"/>
        <w:ind w:firstLine="709"/>
        <w:rPr>
          <w:rFonts w:ascii="Roboto Condensed Light" w:hAnsi="Roboto Condensed Light"/>
          <w:color w:val="000000"/>
          <w:sz w:val="24"/>
          <w:szCs w:val="24"/>
        </w:rPr>
      </w:pPr>
      <w:r w:rsidRPr="00B13351">
        <w:rPr>
          <w:rFonts w:ascii="Roboto Condensed Light" w:hAnsi="Roboto Condensed Light"/>
          <w:color w:val="000000"/>
          <w:sz w:val="24"/>
          <w:szCs w:val="24"/>
        </w:rPr>
        <w:t>Проекти організаційно-розпорядчих документів готуються структурними підрозділами апарату Суду, до сфери управління яких належить відповідне питання, за дорученням керівництва Суду або з власної ініціативи.</w:t>
      </w:r>
    </w:p>
    <w:p w:rsidR="003C6446" w:rsidRPr="00B13351" w:rsidRDefault="003C6446" w:rsidP="003C6446">
      <w:pPr>
        <w:shd w:val="clear" w:color="auto" w:fill="FFFFFF"/>
        <w:ind w:firstLine="709"/>
        <w:rPr>
          <w:rFonts w:ascii="Roboto Condensed Light" w:hAnsi="Roboto Condensed Light"/>
          <w:color w:val="000000"/>
          <w:sz w:val="24"/>
          <w:szCs w:val="24"/>
        </w:rPr>
      </w:pPr>
    </w:p>
    <w:p w:rsidR="003C6446" w:rsidRPr="00B13351" w:rsidRDefault="00C56BFF" w:rsidP="003C6446">
      <w:pPr>
        <w:shd w:val="clear" w:color="auto" w:fill="FFFFFF"/>
        <w:ind w:firstLine="709"/>
        <w:rPr>
          <w:rFonts w:ascii="Roboto Condensed Light" w:hAnsi="Roboto Condensed Light"/>
          <w:sz w:val="24"/>
          <w:szCs w:val="24"/>
        </w:rPr>
      </w:pPr>
      <w:r w:rsidRPr="00B13351">
        <w:rPr>
          <w:rFonts w:ascii="Roboto Condensed Light" w:hAnsi="Roboto Condensed Light"/>
          <w:color w:val="000000"/>
          <w:sz w:val="24"/>
          <w:szCs w:val="24"/>
        </w:rPr>
        <w:lastRenderedPageBreak/>
        <w:t>7</w:t>
      </w:r>
      <w:r w:rsidR="00A75C9B" w:rsidRPr="00B13351">
        <w:rPr>
          <w:rFonts w:ascii="Roboto Condensed Light" w:hAnsi="Roboto Condensed Light"/>
          <w:color w:val="000000"/>
          <w:sz w:val="24"/>
          <w:szCs w:val="24"/>
        </w:rPr>
        <w:t xml:space="preserve">.3. Проекти організаційно-розпорядчих документів Суду візуються в порядку, </w:t>
      </w:r>
      <w:r w:rsidR="00E96C6E" w:rsidRPr="00B13351">
        <w:rPr>
          <w:rFonts w:ascii="Roboto Condensed Light" w:hAnsi="Roboto Condensed Light"/>
          <w:color w:val="000000"/>
          <w:sz w:val="24"/>
          <w:szCs w:val="24"/>
        </w:rPr>
        <w:t>у</w:t>
      </w:r>
      <w:r w:rsidR="00A75C9B" w:rsidRPr="00B13351">
        <w:rPr>
          <w:rFonts w:ascii="Roboto Condensed Light" w:hAnsi="Roboto Condensed Light"/>
          <w:color w:val="000000"/>
          <w:sz w:val="24"/>
          <w:szCs w:val="24"/>
        </w:rPr>
        <w:t xml:space="preserve">становленому відповідним наказом керівництва Суду. </w:t>
      </w:r>
      <w:r w:rsidR="00A75C9B" w:rsidRPr="00B13351">
        <w:rPr>
          <w:rFonts w:ascii="Roboto Condensed Light" w:hAnsi="Roboto Condensed Light"/>
          <w:sz w:val="24"/>
          <w:szCs w:val="24"/>
        </w:rPr>
        <w:t xml:space="preserve"> </w:t>
      </w:r>
    </w:p>
    <w:p w:rsidR="003C6446" w:rsidRPr="00B13351" w:rsidRDefault="00A75C9B" w:rsidP="003C6446">
      <w:pPr>
        <w:shd w:val="clear" w:color="auto" w:fill="FFFFFF"/>
        <w:ind w:firstLine="709"/>
        <w:rPr>
          <w:rFonts w:ascii="Roboto Condensed Light" w:hAnsi="Roboto Condensed Light"/>
          <w:sz w:val="24"/>
          <w:szCs w:val="24"/>
        </w:rPr>
      </w:pPr>
      <w:r w:rsidRPr="00B13351">
        <w:rPr>
          <w:rFonts w:ascii="Roboto Condensed Light" w:hAnsi="Roboto Condensed Light"/>
          <w:color w:val="000000"/>
          <w:sz w:val="24"/>
          <w:szCs w:val="24"/>
        </w:rPr>
        <w:t>Відповідальність за зміст та виклад проекту організаційно-розпорядчого документа несуть усі особи, що візують документ.</w:t>
      </w:r>
    </w:p>
    <w:p w:rsidR="003C6446" w:rsidRPr="00B13351" w:rsidRDefault="003C6446" w:rsidP="003C6446">
      <w:pPr>
        <w:shd w:val="clear" w:color="auto" w:fill="FFFFFF"/>
        <w:ind w:firstLine="709"/>
        <w:rPr>
          <w:rFonts w:ascii="Roboto Condensed Light" w:hAnsi="Roboto Condensed Light"/>
          <w:sz w:val="24"/>
          <w:szCs w:val="24"/>
        </w:rPr>
      </w:pPr>
    </w:p>
    <w:p w:rsidR="003C6446" w:rsidRPr="00B13351" w:rsidRDefault="00C56BFF" w:rsidP="003C6446">
      <w:pPr>
        <w:shd w:val="clear" w:color="auto" w:fill="FFFFFF"/>
        <w:ind w:firstLine="709"/>
        <w:rPr>
          <w:rFonts w:ascii="Roboto Condensed Light" w:hAnsi="Roboto Condensed Light"/>
          <w:sz w:val="24"/>
          <w:szCs w:val="24"/>
        </w:rPr>
      </w:pPr>
      <w:r w:rsidRPr="00B13351">
        <w:rPr>
          <w:rFonts w:ascii="Roboto Condensed Light" w:hAnsi="Roboto Condensed Light"/>
          <w:color w:val="000000"/>
          <w:sz w:val="24"/>
          <w:szCs w:val="24"/>
        </w:rPr>
        <w:t>7</w:t>
      </w:r>
      <w:r w:rsidR="00A75C9B" w:rsidRPr="00B13351">
        <w:rPr>
          <w:rFonts w:ascii="Roboto Condensed Light" w:hAnsi="Roboto Condensed Light"/>
          <w:color w:val="000000"/>
          <w:sz w:val="24"/>
          <w:szCs w:val="24"/>
        </w:rPr>
        <w:t>.4. Роздрукований на бланку встановленої форми (</w:t>
      </w:r>
      <w:r w:rsidR="00A75C9B" w:rsidRPr="004605B7">
        <w:rPr>
          <w:rFonts w:ascii="Roboto Condensed Light" w:hAnsi="Roboto Condensed Light"/>
          <w:color w:val="000000"/>
          <w:sz w:val="24"/>
          <w:szCs w:val="24"/>
          <w:highlight w:val="yellow"/>
        </w:rPr>
        <w:t xml:space="preserve">додатки </w:t>
      </w:r>
      <w:r w:rsidR="00D7467B" w:rsidRPr="004605B7">
        <w:rPr>
          <w:rFonts w:ascii="Roboto Condensed Light" w:hAnsi="Roboto Condensed Light"/>
          <w:color w:val="000000"/>
          <w:sz w:val="24"/>
          <w:szCs w:val="24"/>
          <w:highlight w:val="yellow"/>
        </w:rPr>
        <w:t>9–18</w:t>
      </w:r>
      <w:r w:rsidR="00A75C9B" w:rsidRPr="00B13351">
        <w:rPr>
          <w:rFonts w:ascii="Roboto Condensed Light" w:hAnsi="Roboto Condensed Light"/>
          <w:color w:val="000000"/>
          <w:sz w:val="24"/>
          <w:szCs w:val="24"/>
        </w:rPr>
        <w:t xml:space="preserve">) організаційно-розпорядчий документ подається на підпис </w:t>
      </w:r>
      <w:r w:rsidR="00E96C6E" w:rsidRPr="00B13351">
        <w:rPr>
          <w:rFonts w:ascii="Roboto Condensed Light" w:hAnsi="Roboto Condensed Light"/>
          <w:color w:val="000000"/>
          <w:sz w:val="24"/>
          <w:szCs w:val="24"/>
        </w:rPr>
        <w:t>і</w:t>
      </w:r>
      <w:r w:rsidR="00A75C9B" w:rsidRPr="00B13351">
        <w:rPr>
          <w:rFonts w:ascii="Roboto Condensed Light" w:hAnsi="Roboto Condensed Light"/>
          <w:color w:val="000000"/>
          <w:sz w:val="24"/>
          <w:szCs w:val="24"/>
        </w:rPr>
        <w:t xml:space="preserve">з візами на зворотному боці останнього аркуша. </w:t>
      </w:r>
    </w:p>
    <w:p w:rsidR="003C6446" w:rsidRPr="00B13351" w:rsidRDefault="003C6446" w:rsidP="003C6446">
      <w:pPr>
        <w:shd w:val="clear" w:color="auto" w:fill="FFFFFF"/>
        <w:ind w:firstLine="709"/>
        <w:rPr>
          <w:rFonts w:ascii="Roboto Condensed Light" w:hAnsi="Roboto Condensed Light"/>
          <w:sz w:val="24"/>
          <w:szCs w:val="24"/>
        </w:rPr>
      </w:pPr>
    </w:p>
    <w:p w:rsidR="003C6446" w:rsidRPr="00B13351" w:rsidRDefault="00C56BFF" w:rsidP="003C6446">
      <w:pPr>
        <w:shd w:val="clear" w:color="auto" w:fill="FFFFFF"/>
        <w:ind w:firstLine="709"/>
        <w:rPr>
          <w:rFonts w:ascii="Roboto Condensed Light" w:hAnsi="Roboto Condensed Light"/>
          <w:color w:val="000000"/>
          <w:sz w:val="24"/>
          <w:szCs w:val="24"/>
        </w:rPr>
      </w:pPr>
      <w:r w:rsidRPr="00B13351">
        <w:rPr>
          <w:rFonts w:ascii="Roboto Condensed Light" w:hAnsi="Roboto Condensed Light"/>
          <w:color w:val="000000"/>
          <w:sz w:val="24"/>
          <w:szCs w:val="24"/>
        </w:rPr>
        <w:t>7</w:t>
      </w:r>
      <w:r w:rsidR="00A75C9B" w:rsidRPr="00B13351">
        <w:rPr>
          <w:rFonts w:ascii="Roboto Condensed Light" w:hAnsi="Roboto Condensed Light"/>
          <w:color w:val="000000"/>
          <w:sz w:val="24"/>
          <w:szCs w:val="24"/>
        </w:rPr>
        <w:t>.5. Організаційно-розпорядчий документ складається, як правило, із назви виду документа, заголовка до тексту, констатуючої та розпорядчої частин, підпису.</w:t>
      </w:r>
    </w:p>
    <w:p w:rsidR="003C6446" w:rsidRPr="00B13351" w:rsidRDefault="003C6446" w:rsidP="003C6446">
      <w:pPr>
        <w:shd w:val="clear" w:color="auto" w:fill="FFFFFF"/>
        <w:ind w:firstLine="709"/>
        <w:rPr>
          <w:rFonts w:ascii="Roboto Condensed Light" w:hAnsi="Roboto Condensed Light"/>
          <w:color w:val="000000"/>
          <w:sz w:val="24"/>
          <w:szCs w:val="24"/>
        </w:rPr>
      </w:pPr>
    </w:p>
    <w:p w:rsidR="003C6446" w:rsidRPr="00B13351" w:rsidRDefault="00C56BFF" w:rsidP="003C6446">
      <w:pPr>
        <w:shd w:val="clear" w:color="auto" w:fill="FFFFFF"/>
        <w:ind w:firstLine="709"/>
        <w:rPr>
          <w:rFonts w:ascii="Roboto Condensed Light" w:hAnsi="Roboto Condensed Light"/>
          <w:color w:val="000000"/>
          <w:sz w:val="24"/>
          <w:szCs w:val="24"/>
        </w:rPr>
      </w:pPr>
      <w:r w:rsidRPr="00B13351">
        <w:rPr>
          <w:rFonts w:ascii="Roboto Condensed Light" w:hAnsi="Roboto Condensed Light"/>
          <w:color w:val="000000"/>
          <w:sz w:val="24"/>
          <w:szCs w:val="24"/>
        </w:rPr>
        <w:t>7</w:t>
      </w:r>
      <w:r w:rsidR="00A75C9B" w:rsidRPr="00B13351">
        <w:rPr>
          <w:rFonts w:ascii="Roboto Condensed Light" w:hAnsi="Roboto Condensed Light"/>
          <w:color w:val="000000"/>
          <w:sz w:val="24"/>
          <w:szCs w:val="24"/>
        </w:rPr>
        <w:t>.6. У констатуючій частині організаційно-розпорядчого документа викладаються мета його прийняття та завдання щодо її реалізації. Якщо підставою для підготовки розпорядження, наказу є законодавчий акт, нормативно-правовий або розпорядчий документ, у констатуючій частині обов’язково зазначаються найменування цього документа (заголовок), дата його прийняття, номер, розділи, статті, пункти.</w:t>
      </w:r>
    </w:p>
    <w:p w:rsidR="003C6446" w:rsidRPr="00B13351" w:rsidRDefault="003C6446" w:rsidP="003C6446">
      <w:pPr>
        <w:shd w:val="clear" w:color="auto" w:fill="FFFFFF"/>
        <w:ind w:firstLine="709"/>
        <w:rPr>
          <w:rFonts w:ascii="Roboto Condensed Light" w:hAnsi="Roboto Condensed Light"/>
          <w:color w:val="000000"/>
          <w:sz w:val="24"/>
          <w:szCs w:val="24"/>
        </w:rPr>
      </w:pPr>
    </w:p>
    <w:p w:rsidR="003C6446" w:rsidRPr="00B13351" w:rsidRDefault="00C56BFF" w:rsidP="003C6446">
      <w:pPr>
        <w:shd w:val="clear" w:color="auto" w:fill="FFFFFF"/>
        <w:ind w:firstLine="709"/>
        <w:rPr>
          <w:rFonts w:ascii="Roboto Condensed Light" w:hAnsi="Roboto Condensed Light"/>
          <w:color w:val="000000"/>
          <w:sz w:val="24"/>
          <w:szCs w:val="24"/>
        </w:rPr>
      </w:pPr>
      <w:r w:rsidRPr="00B13351">
        <w:rPr>
          <w:rFonts w:ascii="Roboto Condensed Light" w:hAnsi="Roboto Condensed Light"/>
          <w:color w:val="000000"/>
          <w:sz w:val="24"/>
          <w:szCs w:val="24"/>
        </w:rPr>
        <w:t>7</w:t>
      </w:r>
      <w:r w:rsidR="00A75C9B" w:rsidRPr="00B13351">
        <w:rPr>
          <w:rFonts w:ascii="Roboto Condensed Light" w:hAnsi="Roboto Condensed Light"/>
          <w:color w:val="000000"/>
          <w:sz w:val="24"/>
          <w:szCs w:val="24"/>
        </w:rPr>
        <w:t xml:space="preserve">.7. У пунктах розпорядчої частини розпорядження, наказу зазначаються конкретні дії, які передбачається здійснити, терміни виконання та виконавці. В останньому пункті розпорядчої частини зазначається посадова особа, на яку покладається контроль за виконанням цього документа </w:t>
      </w:r>
      <w:r w:rsidR="00E96C6E" w:rsidRPr="00B13351">
        <w:rPr>
          <w:rFonts w:ascii="Roboto Condensed Light" w:hAnsi="Roboto Condensed Light"/>
          <w:color w:val="000000"/>
          <w:sz w:val="24"/>
          <w:szCs w:val="24"/>
        </w:rPr>
        <w:t>в</w:t>
      </w:r>
      <w:r w:rsidR="00A75C9B" w:rsidRPr="00B13351">
        <w:rPr>
          <w:rFonts w:ascii="Roboto Condensed Light" w:hAnsi="Roboto Condensed Light"/>
          <w:color w:val="000000"/>
          <w:sz w:val="24"/>
          <w:szCs w:val="24"/>
        </w:rPr>
        <w:t xml:space="preserve"> цілому.</w:t>
      </w:r>
    </w:p>
    <w:p w:rsidR="003C6446" w:rsidRPr="00B13351" w:rsidRDefault="003C6446" w:rsidP="003C6446">
      <w:pPr>
        <w:shd w:val="clear" w:color="auto" w:fill="FFFFFF"/>
        <w:ind w:firstLine="709"/>
        <w:rPr>
          <w:rFonts w:ascii="Roboto Condensed Light" w:hAnsi="Roboto Condensed Light"/>
          <w:color w:val="000000"/>
          <w:sz w:val="24"/>
          <w:szCs w:val="24"/>
        </w:rPr>
      </w:pPr>
    </w:p>
    <w:p w:rsidR="003C6446" w:rsidRPr="00B13351" w:rsidRDefault="00C56BFF" w:rsidP="003C6446">
      <w:pPr>
        <w:shd w:val="clear" w:color="auto" w:fill="FFFFFF"/>
        <w:ind w:firstLine="709"/>
        <w:rPr>
          <w:rFonts w:ascii="Roboto Condensed Light" w:hAnsi="Roboto Condensed Light"/>
          <w:color w:val="000000"/>
          <w:sz w:val="24"/>
          <w:szCs w:val="24"/>
        </w:rPr>
      </w:pPr>
      <w:r w:rsidRPr="00B13351">
        <w:rPr>
          <w:rFonts w:ascii="Roboto Condensed Light" w:hAnsi="Roboto Condensed Light"/>
          <w:color w:val="000000"/>
          <w:sz w:val="24"/>
          <w:szCs w:val="24"/>
        </w:rPr>
        <w:t>7</w:t>
      </w:r>
      <w:r w:rsidR="00A75C9B" w:rsidRPr="00B13351">
        <w:rPr>
          <w:rFonts w:ascii="Roboto Condensed Light" w:hAnsi="Roboto Condensed Light"/>
          <w:color w:val="000000"/>
          <w:sz w:val="24"/>
          <w:szCs w:val="24"/>
        </w:rPr>
        <w:t>.8. Якщо розпорядження, наказ доповнює, відміняє або змінює попередні розпорядження, накази чи їх</w:t>
      </w:r>
      <w:r w:rsidR="00E96C6E" w:rsidRPr="00B13351">
        <w:rPr>
          <w:rFonts w:ascii="Roboto Condensed Light" w:hAnsi="Roboto Condensed Light"/>
          <w:color w:val="000000"/>
          <w:sz w:val="24"/>
          <w:szCs w:val="24"/>
        </w:rPr>
        <w:t>ні</w:t>
      </w:r>
      <w:r w:rsidR="00A75C9B" w:rsidRPr="00B13351">
        <w:rPr>
          <w:rFonts w:ascii="Roboto Condensed Light" w:hAnsi="Roboto Condensed Light"/>
          <w:color w:val="000000"/>
          <w:sz w:val="24"/>
          <w:szCs w:val="24"/>
        </w:rPr>
        <w:t xml:space="preserve"> окремі пункти, це обумовлюється в тексті цього документа.</w:t>
      </w:r>
    </w:p>
    <w:p w:rsidR="003C6446" w:rsidRPr="00B13351" w:rsidRDefault="003C6446" w:rsidP="003C6446">
      <w:pPr>
        <w:shd w:val="clear" w:color="auto" w:fill="FFFFFF"/>
        <w:ind w:firstLine="709"/>
        <w:rPr>
          <w:rFonts w:ascii="Roboto Condensed Light" w:hAnsi="Roboto Condensed Light"/>
          <w:color w:val="000000"/>
          <w:sz w:val="24"/>
          <w:szCs w:val="24"/>
        </w:rPr>
      </w:pPr>
    </w:p>
    <w:p w:rsidR="003C6446" w:rsidRPr="00B13351" w:rsidRDefault="00C56BFF" w:rsidP="003C6446">
      <w:pPr>
        <w:shd w:val="clear" w:color="auto" w:fill="FFFFFF"/>
        <w:ind w:firstLine="709"/>
        <w:rPr>
          <w:rFonts w:ascii="Roboto Condensed Light" w:hAnsi="Roboto Condensed Light"/>
          <w:color w:val="000000"/>
          <w:sz w:val="24"/>
          <w:szCs w:val="24"/>
        </w:rPr>
      </w:pPr>
      <w:r w:rsidRPr="00B13351">
        <w:rPr>
          <w:rFonts w:ascii="Roboto Condensed Light" w:hAnsi="Roboto Condensed Light"/>
          <w:color w:val="000000"/>
          <w:sz w:val="24"/>
          <w:szCs w:val="24"/>
        </w:rPr>
        <w:t>7</w:t>
      </w:r>
      <w:r w:rsidR="00A75C9B" w:rsidRPr="00B13351">
        <w:rPr>
          <w:rFonts w:ascii="Roboto Condensed Light" w:hAnsi="Roboto Condensed Light"/>
          <w:color w:val="000000"/>
          <w:sz w:val="24"/>
          <w:szCs w:val="24"/>
        </w:rPr>
        <w:t>.9. Реєстраці</w:t>
      </w:r>
      <w:r w:rsidR="00E96C6E" w:rsidRPr="00B13351">
        <w:rPr>
          <w:rFonts w:ascii="Roboto Condensed Light" w:hAnsi="Roboto Condensed Light"/>
          <w:color w:val="000000"/>
          <w:sz w:val="24"/>
          <w:szCs w:val="24"/>
        </w:rPr>
        <w:t>ю</w:t>
      </w:r>
      <w:r w:rsidR="00A75C9B" w:rsidRPr="00B13351">
        <w:rPr>
          <w:rFonts w:ascii="Roboto Condensed Light" w:hAnsi="Roboto Condensed Light"/>
          <w:color w:val="000000"/>
          <w:sz w:val="24"/>
          <w:szCs w:val="24"/>
        </w:rPr>
        <w:t>, облік, зберігання оригіналів і розсилк</w:t>
      </w:r>
      <w:r w:rsidR="00E96C6E" w:rsidRPr="00B13351">
        <w:rPr>
          <w:rFonts w:ascii="Roboto Condensed Light" w:hAnsi="Roboto Condensed Light"/>
          <w:color w:val="000000"/>
          <w:sz w:val="24"/>
          <w:szCs w:val="24"/>
        </w:rPr>
        <w:t>у</w:t>
      </w:r>
      <w:r w:rsidR="00A75C9B" w:rsidRPr="00B13351">
        <w:rPr>
          <w:rFonts w:ascii="Roboto Condensed Light" w:hAnsi="Roboto Condensed Light"/>
          <w:color w:val="000000"/>
          <w:sz w:val="24"/>
          <w:szCs w:val="24"/>
        </w:rPr>
        <w:t xml:space="preserve"> електронних копій розпоряджень, наказів в АСДС здійсню</w:t>
      </w:r>
      <w:r w:rsidR="00E96C6E" w:rsidRPr="00B13351">
        <w:rPr>
          <w:rFonts w:ascii="Roboto Condensed Light" w:hAnsi="Roboto Condensed Light"/>
          <w:color w:val="000000"/>
          <w:sz w:val="24"/>
          <w:szCs w:val="24"/>
        </w:rPr>
        <w:t>є</w:t>
      </w:r>
      <w:r w:rsidR="00A75C9B" w:rsidRPr="00B13351">
        <w:rPr>
          <w:rFonts w:ascii="Roboto Condensed Light" w:hAnsi="Roboto Condensed Light"/>
          <w:color w:val="000000"/>
          <w:sz w:val="24"/>
          <w:szCs w:val="24"/>
        </w:rPr>
        <w:t xml:space="preserve"> </w:t>
      </w:r>
      <w:r w:rsidR="00426854" w:rsidRPr="00B13351">
        <w:rPr>
          <w:rFonts w:ascii="Roboto Condensed Light" w:hAnsi="Roboto Condensed Light"/>
          <w:color w:val="000000"/>
          <w:sz w:val="24"/>
          <w:szCs w:val="24"/>
        </w:rPr>
        <w:t>служба діловодства</w:t>
      </w:r>
      <w:r w:rsidR="00A75C9B" w:rsidRPr="00B13351">
        <w:rPr>
          <w:rFonts w:ascii="Roboto Condensed Light" w:hAnsi="Roboto Condensed Light"/>
          <w:color w:val="000000"/>
          <w:sz w:val="24"/>
          <w:szCs w:val="24"/>
        </w:rPr>
        <w:t>, крім розпоряджень, наказів з кадрових питань.</w:t>
      </w:r>
    </w:p>
    <w:p w:rsidR="003C6446" w:rsidRPr="00B13351" w:rsidRDefault="003C6446" w:rsidP="003C6446">
      <w:pPr>
        <w:shd w:val="clear" w:color="auto" w:fill="FFFFFF"/>
        <w:ind w:firstLine="709"/>
        <w:rPr>
          <w:rFonts w:ascii="Roboto Condensed Light" w:hAnsi="Roboto Condensed Light"/>
          <w:color w:val="000000"/>
          <w:sz w:val="24"/>
          <w:szCs w:val="24"/>
        </w:rPr>
      </w:pPr>
    </w:p>
    <w:p w:rsidR="003C6446" w:rsidRPr="00B13351" w:rsidRDefault="00A75C9B" w:rsidP="003C6446">
      <w:pPr>
        <w:pStyle w:val="1"/>
        <w:rPr>
          <w:rFonts w:ascii="Roboto Condensed Light" w:hAnsi="Roboto Condensed Light"/>
          <w:sz w:val="24"/>
          <w:szCs w:val="24"/>
        </w:rPr>
      </w:pPr>
      <w:bookmarkStart w:id="8" w:name="_Toc531179911"/>
      <w:r w:rsidRPr="00B13351">
        <w:rPr>
          <w:rFonts w:ascii="Roboto Condensed Light" w:hAnsi="Roboto Condensed Light"/>
          <w:sz w:val="24"/>
          <w:szCs w:val="24"/>
        </w:rPr>
        <w:t xml:space="preserve">8. Підготовка матеріалів до засідань Пленуму Суду, </w:t>
      </w:r>
      <w:r w:rsidR="00601E05" w:rsidRPr="00B13351">
        <w:rPr>
          <w:rFonts w:ascii="Roboto Condensed Light" w:hAnsi="Roboto Condensed Light"/>
          <w:sz w:val="24"/>
          <w:szCs w:val="24"/>
        </w:rPr>
        <w:br/>
      </w:r>
      <w:r w:rsidRPr="00B13351">
        <w:rPr>
          <w:rFonts w:ascii="Roboto Condensed Light" w:hAnsi="Roboto Condensed Light"/>
          <w:sz w:val="24"/>
          <w:szCs w:val="24"/>
        </w:rPr>
        <w:t>зборів суддів касаційних судів</w:t>
      </w:r>
      <w:bookmarkEnd w:id="8"/>
    </w:p>
    <w:p w:rsidR="003C6446" w:rsidRPr="00B13351" w:rsidRDefault="003C6446" w:rsidP="003C6446">
      <w:pPr>
        <w:pStyle w:val="1"/>
        <w:rPr>
          <w:rFonts w:ascii="Roboto Condensed Light" w:hAnsi="Roboto Condensed Light"/>
          <w:sz w:val="24"/>
          <w:szCs w:val="24"/>
        </w:rPr>
      </w:pPr>
    </w:p>
    <w:p w:rsidR="003C6446" w:rsidRPr="00B13351" w:rsidRDefault="00A75C9B" w:rsidP="003C6446">
      <w:pPr>
        <w:pStyle w:val="22"/>
        <w:ind w:firstLine="709"/>
        <w:rPr>
          <w:rFonts w:ascii="Roboto Condensed Light" w:hAnsi="Roboto Condensed Light"/>
          <w:sz w:val="24"/>
          <w:szCs w:val="24"/>
        </w:rPr>
      </w:pPr>
      <w:r w:rsidRPr="00B13351">
        <w:rPr>
          <w:rFonts w:ascii="Roboto Condensed Light" w:hAnsi="Roboto Condensed Light"/>
          <w:sz w:val="24"/>
          <w:szCs w:val="24"/>
        </w:rPr>
        <w:t xml:space="preserve">8.1. </w:t>
      </w:r>
      <w:r w:rsidR="00803C32" w:rsidRPr="00B13351">
        <w:rPr>
          <w:rFonts w:ascii="Roboto Condensed Light" w:hAnsi="Roboto Condensed Light"/>
          <w:sz w:val="24"/>
          <w:szCs w:val="24"/>
        </w:rPr>
        <w:t xml:space="preserve">Підготовка матеріалів до засідань Пленуму здійснюється в порядку, встановленому Регламентом Пленуму Верховного, затвердженим постановою Пленуму Суду. </w:t>
      </w:r>
      <w:r w:rsidRPr="00B13351">
        <w:rPr>
          <w:rFonts w:ascii="Roboto Condensed Light" w:hAnsi="Roboto Condensed Light"/>
          <w:sz w:val="24"/>
          <w:szCs w:val="24"/>
        </w:rPr>
        <w:t xml:space="preserve"> </w:t>
      </w:r>
    </w:p>
    <w:p w:rsidR="003C6446" w:rsidRPr="00B13351" w:rsidRDefault="003C6446" w:rsidP="003C6446">
      <w:pPr>
        <w:pStyle w:val="22"/>
        <w:ind w:firstLine="709"/>
        <w:rPr>
          <w:rFonts w:ascii="Roboto Condensed Light" w:hAnsi="Roboto Condensed Light"/>
          <w:sz w:val="24"/>
          <w:szCs w:val="24"/>
        </w:rPr>
      </w:pPr>
    </w:p>
    <w:p w:rsidR="003C6446" w:rsidRPr="00B13351" w:rsidRDefault="00A75C9B" w:rsidP="003C6446">
      <w:pPr>
        <w:tabs>
          <w:tab w:val="left" w:pos="9468"/>
        </w:tabs>
        <w:ind w:firstLine="709"/>
        <w:rPr>
          <w:rFonts w:ascii="Roboto Condensed Light" w:hAnsi="Roboto Condensed Light"/>
          <w:sz w:val="24"/>
          <w:szCs w:val="24"/>
        </w:rPr>
      </w:pPr>
      <w:r w:rsidRPr="00B13351">
        <w:rPr>
          <w:rFonts w:ascii="Roboto Condensed Light" w:hAnsi="Roboto Condensed Light"/>
          <w:sz w:val="24"/>
          <w:szCs w:val="24"/>
        </w:rPr>
        <w:t xml:space="preserve">8.2. </w:t>
      </w:r>
      <w:r w:rsidR="00803C32" w:rsidRPr="00B13351">
        <w:rPr>
          <w:rFonts w:ascii="Roboto Condensed Light" w:hAnsi="Roboto Condensed Light"/>
          <w:sz w:val="24"/>
          <w:szCs w:val="24"/>
        </w:rPr>
        <w:t xml:space="preserve">Підготовка матеріалів до зборів суддів касаційних судів здійснюється в порядку, встановленому відповідними положеннями про збори суддів касаційних судів, затвердженими зборами суддів касаційних судів. </w:t>
      </w:r>
    </w:p>
    <w:p w:rsidR="003C6446" w:rsidRPr="00B13351" w:rsidRDefault="003C6446" w:rsidP="003C6446">
      <w:pPr>
        <w:tabs>
          <w:tab w:val="left" w:pos="9468"/>
        </w:tabs>
        <w:ind w:firstLine="709"/>
        <w:rPr>
          <w:rFonts w:ascii="Roboto Condensed Light" w:hAnsi="Roboto Condensed Light"/>
          <w:sz w:val="24"/>
          <w:szCs w:val="24"/>
        </w:rPr>
      </w:pPr>
    </w:p>
    <w:p w:rsidR="003C6446" w:rsidRPr="00B13351" w:rsidRDefault="00A75C9B" w:rsidP="003C6446">
      <w:pPr>
        <w:pStyle w:val="1"/>
        <w:rPr>
          <w:rFonts w:ascii="Roboto Condensed Light" w:hAnsi="Roboto Condensed Light"/>
          <w:sz w:val="24"/>
          <w:szCs w:val="24"/>
        </w:rPr>
      </w:pPr>
      <w:bookmarkStart w:id="9" w:name="_Toc531179912"/>
      <w:r w:rsidRPr="00B13351">
        <w:rPr>
          <w:rFonts w:ascii="Roboto Condensed Light" w:hAnsi="Roboto Condensed Light"/>
          <w:sz w:val="24"/>
          <w:szCs w:val="24"/>
        </w:rPr>
        <w:t>9. Контроль за виконанням документів і доручень</w:t>
      </w:r>
      <w:bookmarkEnd w:id="9"/>
    </w:p>
    <w:p w:rsidR="003C6446" w:rsidRPr="00B13351" w:rsidRDefault="003C6446" w:rsidP="003C6446">
      <w:pPr>
        <w:pStyle w:val="1"/>
        <w:rPr>
          <w:rFonts w:ascii="Roboto Condensed Light" w:hAnsi="Roboto Condensed Light"/>
          <w:sz w:val="24"/>
          <w:szCs w:val="24"/>
        </w:rPr>
      </w:pPr>
    </w:p>
    <w:p w:rsidR="003C6446" w:rsidRPr="00B13351" w:rsidRDefault="00A75C9B" w:rsidP="003C6446">
      <w:pPr>
        <w:pStyle w:val="33"/>
        <w:ind w:firstLine="709"/>
        <w:rPr>
          <w:rFonts w:ascii="Roboto Condensed Light" w:hAnsi="Roboto Condensed Light"/>
          <w:sz w:val="24"/>
          <w:szCs w:val="24"/>
        </w:rPr>
      </w:pPr>
      <w:r w:rsidRPr="00B13351">
        <w:rPr>
          <w:rFonts w:ascii="Roboto Condensed Light" w:hAnsi="Roboto Condensed Light"/>
          <w:sz w:val="24"/>
          <w:szCs w:val="24"/>
        </w:rPr>
        <w:t xml:space="preserve">9.1. Контроль за виконанням документів здійснюється з метою забезпечення своєчасного та належного їх виконання. Контролю за виконанням підлягають усі зареєстровані документи, доручення, </w:t>
      </w:r>
      <w:r w:rsidR="00E96C6E" w:rsidRPr="00B13351">
        <w:rPr>
          <w:rFonts w:ascii="Roboto Condensed Light" w:hAnsi="Roboto Condensed Light"/>
          <w:sz w:val="24"/>
          <w:szCs w:val="24"/>
        </w:rPr>
        <w:t>у</w:t>
      </w:r>
      <w:r w:rsidRPr="00B13351">
        <w:rPr>
          <w:rFonts w:ascii="Roboto Condensed Light" w:hAnsi="Roboto Condensed Light"/>
          <w:sz w:val="24"/>
          <w:szCs w:val="24"/>
        </w:rPr>
        <w:t xml:space="preserve"> яких визначено завдання та терміни. </w:t>
      </w:r>
    </w:p>
    <w:p w:rsidR="003C6446" w:rsidRPr="00B13351" w:rsidRDefault="003C6446" w:rsidP="003C6446">
      <w:pPr>
        <w:pStyle w:val="33"/>
        <w:ind w:firstLine="709"/>
        <w:rPr>
          <w:rFonts w:ascii="Roboto Condensed Light" w:hAnsi="Roboto Condensed Light"/>
          <w:sz w:val="24"/>
          <w:szCs w:val="24"/>
        </w:rPr>
      </w:pPr>
    </w:p>
    <w:p w:rsidR="003C6446" w:rsidRPr="00B13351" w:rsidRDefault="00A75C9B" w:rsidP="003C6446">
      <w:pPr>
        <w:pStyle w:val="33"/>
        <w:ind w:firstLine="709"/>
        <w:rPr>
          <w:rFonts w:ascii="Roboto Condensed Light" w:hAnsi="Roboto Condensed Light"/>
          <w:sz w:val="24"/>
          <w:szCs w:val="24"/>
        </w:rPr>
      </w:pPr>
      <w:r w:rsidRPr="00B13351">
        <w:rPr>
          <w:rFonts w:ascii="Roboto Condensed Light" w:hAnsi="Roboto Condensed Light"/>
          <w:sz w:val="24"/>
          <w:szCs w:val="24"/>
        </w:rPr>
        <w:t xml:space="preserve">9.2. Контроль за виконанням документів включає: </w:t>
      </w:r>
    </w:p>
    <w:p w:rsidR="003C6446" w:rsidRPr="00B13351" w:rsidRDefault="00A75C9B" w:rsidP="003C6446">
      <w:pPr>
        <w:pStyle w:val="33"/>
        <w:ind w:firstLine="709"/>
        <w:rPr>
          <w:rFonts w:ascii="Roboto Condensed Light" w:hAnsi="Roboto Condensed Light"/>
          <w:sz w:val="24"/>
          <w:szCs w:val="24"/>
        </w:rPr>
      </w:pPr>
      <w:r w:rsidRPr="00B13351">
        <w:rPr>
          <w:rFonts w:ascii="Roboto Condensed Light" w:hAnsi="Roboto Condensed Light"/>
          <w:sz w:val="24"/>
          <w:szCs w:val="24"/>
        </w:rPr>
        <w:t>постановку документів (доручень) за резолюцією керівництва Суду на контроль у день їх розгляду в АСДС;</w:t>
      </w:r>
    </w:p>
    <w:p w:rsidR="003C6446" w:rsidRPr="00B13351" w:rsidRDefault="00A75C9B" w:rsidP="003C6446">
      <w:pPr>
        <w:pStyle w:val="33"/>
        <w:ind w:firstLine="709"/>
        <w:rPr>
          <w:rFonts w:ascii="Roboto Condensed Light" w:hAnsi="Roboto Condensed Light"/>
          <w:sz w:val="24"/>
          <w:szCs w:val="24"/>
        </w:rPr>
      </w:pPr>
      <w:r w:rsidRPr="00B13351">
        <w:rPr>
          <w:rFonts w:ascii="Roboto Condensed Light" w:hAnsi="Roboto Condensed Light"/>
          <w:sz w:val="24"/>
          <w:szCs w:val="24"/>
        </w:rPr>
        <w:t>продовження (змін</w:t>
      </w:r>
      <w:r w:rsidR="00E054C9" w:rsidRPr="00B13351">
        <w:rPr>
          <w:rFonts w:ascii="Roboto Condensed Light" w:hAnsi="Roboto Condensed Light"/>
          <w:sz w:val="24"/>
          <w:szCs w:val="24"/>
        </w:rPr>
        <w:t>у</w:t>
      </w:r>
      <w:r w:rsidRPr="00B13351">
        <w:rPr>
          <w:rFonts w:ascii="Roboto Condensed Light" w:hAnsi="Roboto Condensed Light"/>
          <w:sz w:val="24"/>
          <w:szCs w:val="24"/>
        </w:rPr>
        <w:t>) строку виконання документа на підста</w:t>
      </w:r>
      <w:r w:rsidR="00E96C6E" w:rsidRPr="00B13351">
        <w:rPr>
          <w:rFonts w:ascii="Roboto Condensed Light" w:hAnsi="Roboto Condensed Light"/>
          <w:sz w:val="24"/>
          <w:szCs w:val="24"/>
        </w:rPr>
        <w:t xml:space="preserve">ві службової записки виконавця </w:t>
      </w:r>
      <w:r w:rsidRPr="00B13351">
        <w:rPr>
          <w:rFonts w:ascii="Roboto Condensed Light" w:hAnsi="Roboto Condensed Light"/>
          <w:sz w:val="24"/>
          <w:szCs w:val="24"/>
        </w:rPr>
        <w:t xml:space="preserve">з обґрунтуванням із відповідною </w:t>
      </w:r>
      <w:r w:rsidR="00E96C6E" w:rsidRPr="00B13351">
        <w:rPr>
          <w:rFonts w:ascii="Roboto Condensed Light" w:hAnsi="Roboto Condensed Light"/>
          <w:sz w:val="24"/>
          <w:szCs w:val="24"/>
        </w:rPr>
        <w:t>позначкою</w:t>
      </w:r>
      <w:r w:rsidRPr="00B13351">
        <w:rPr>
          <w:rFonts w:ascii="Roboto Condensed Light" w:hAnsi="Roboto Condensed Light"/>
          <w:sz w:val="24"/>
          <w:szCs w:val="24"/>
        </w:rPr>
        <w:t xml:space="preserve"> в АСДС;</w:t>
      </w:r>
    </w:p>
    <w:p w:rsidR="003C6446" w:rsidRPr="00B13351" w:rsidRDefault="00A75C9B" w:rsidP="003C6446">
      <w:pPr>
        <w:pStyle w:val="33"/>
        <w:ind w:firstLine="709"/>
        <w:rPr>
          <w:rFonts w:ascii="Roboto Condensed Light" w:hAnsi="Roboto Condensed Light"/>
          <w:sz w:val="24"/>
          <w:szCs w:val="24"/>
        </w:rPr>
      </w:pPr>
      <w:r w:rsidRPr="00B13351">
        <w:rPr>
          <w:rFonts w:ascii="Roboto Condensed Light" w:hAnsi="Roboto Condensed Light"/>
          <w:sz w:val="24"/>
          <w:szCs w:val="24"/>
        </w:rPr>
        <w:lastRenderedPageBreak/>
        <w:t>перевірку своєчасного доведення документів до виконавців;</w:t>
      </w:r>
    </w:p>
    <w:p w:rsidR="003C6446" w:rsidRPr="00B13351" w:rsidRDefault="00A75C9B" w:rsidP="003C6446">
      <w:pPr>
        <w:pStyle w:val="33"/>
        <w:ind w:firstLine="709"/>
        <w:rPr>
          <w:rFonts w:ascii="Roboto Condensed Light" w:hAnsi="Roboto Condensed Light"/>
          <w:sz w:val="24"/>
          <w:szCs w:val="24"/>
        </w:rPr>
      </w:pPr>
      <w:r w:rsidRPr="00B13351">
        <w:rPr>
          <w:rFonts w:ascii="Roboto Condensed Light" w:hAnsi="Roboto Condensed Light"/>
          <w:sz w:val="24"/>
          <w:szCs w:val="24"/>
        </w:rPr>
        <w:t>попередні перевірки ходу виконання документів;</w:t>
      </w:r>
    </w:p>
    <w:p w:rsidR="003C6446" w:rsidRPr="00B13351" w:rsidRDefault="00A75C9B" w:rsidP="003C6446">
      <w:pPr>
        <w:pStyle w:val="33"/>
        <w:ind w:firstLine="709"/>
        <w:rPr>
          <w:rFonts w:ascii="Roboto Condensed Light" w:hAnsi="Roboto Condensed Light"/>
          <w:sz w:val="24"/>
          <w:szCs w:val="24"/>
        </w:rPr>
      </w:pPr>
      <w:r w:rsidRPr="00B13351">
        <w:rPr>
          <w:rFonts w:ascii="Roboto Condensed Light" w:hAnsi="Roboto Condensed Light"/>
          <w:sz w:val="24"/>
          <w:szCs w:val="24"/>
        </w:rPr>
        <w:t>інформування керівництва Суду про стан виконання документів (доручень);</w:t>
      </w:r>
    </w:p>
    <w:p w:rsidR="003C6446" w:rsidRPr="00B13351" w:rsidRDefault="00A75C9B" w:rsidP="003C6446">
      <w:pPr>
        <w:pStyle w:val="33"/>
        <w:ind w:firstLine="709"/>
        <w:rPr>
          <w:rFonts w:ascii="Roboto Condensed Light" w:hAnsi="Roboto Condensed Light"/>
          <w:sz w:val="24"/>
          <w:szCs w:val="24"/>
        </w:rPr>
      </w:pPr>
      <w:r w:rsidRPr="00B13351">
        <w:rPr>
          <w:rFonts w:ascii="Roboto Condensed Light" w:hAnsi="Roboto Condensed Light"/>
          <w:sz w:val="24"/>
          <w:szCs w:val="24"/>
        </w:rPr>
        <w:t>повідомлення про стан виконання документів на оперативних нарадах керівництва Суду;</w:t>
      </w:r>
    </w:p>
    <w:p w:rsidR="003C6446" w:rsidRPr="00B13351" w:rsidRDefault="00A75C9B" w:rsidP="003C6446">
      <w:pPr>
        <w:pStyle w:val="33"/>
        <w:ind w:firstLine="709"/>
        <w:rPr>
          <w:rFonts w:ascii="Roboto Condensed Light" w:hAnsi="Roboto Condensed Light"/>
          <w:sz w:val="24"/>
          <w:szCs w:val="24"/>
        </w:rPr>
      </w:pPr>
      <w:r w:rsidRPr="00B13351">
        <w:rPr>
          <w:rFonts w:ascii="Roboto Condensed Light" w:hAnsi="Roboto Condensed Light"/>
          <w:sz w:val="24"/>
          <w:szCs w:val="24"/>
        </w:rPr>
        <w:t xml:space="preserve">зняття документів з контролю з </w:t>
      </w:r>
      <w:r w:rsidR="0027523C" w:rsidRPr="00B13351">
        <w:rPr>
          <w:rFonts w:ascii="Roboto Condensed Light" w:hAnsi="Roboto Condensed Light"/>
          <w:sz w:val="24"/>
          <w:szCs w:val="24"/>
        </w:rPr>
        <w:t>позначкою</w:t>
      </w:r>
      <w:r w:rsidRPr="00B13351">
        <w:rPr>
          <w:rFonts w:ascii="Roboto Condensed Light" w:hAnsi="Roboto Condensed Light"/>
          <w:sz w:val="24"/>
          <w:szCs w:val="24"/>
        </w:rPr>
        <w:t xml:space="preserve"> в АСДС після остаточного опрацювання документа. </w:t>
      </w:r>
    </w:p>
    <w:p w:rsidR="003C6446" w:rsidRPr="00B13351" w:rsidRDefault="003C6446" w:rsidP="003C6446">
      <w:pPr>
        <w:pStyle w:val="33"/>
        <w:ind w:firstLine="709"/>
        <w:rPr>
          <w:rFonts w:ascii="Roboto Condensed Light" w:hAnsi="Roboto Condensed Light"/>
          <w:sz w:val="24"/>
          <w:szCs w:val="24"/>
        </w:rPr>
      </w:pPr>
    </w:p>
    <w:p w:rsidR="003C6446" w:rsidRPr="00B13351" w:rsidRDefault="00A75C9B" w:rsidP="003C6446">
      <w:pPr>
        <w:pStyle w:val="33"/>
        <w:ind w:firstLine="709"/>
        <w:rPr>
          <w:rFonts w:ascii="Roboto Condensed Light" w:hAnsi="Roboto Condensed Light"/>
          <w:sz w:val="24"/>
          <w:szCs w:val="24"/>
        </w:rPr>
      </w:pPr>
      <w:r w:rsidRPr="00B13351">
        <w:rPr>
          <w:rFonts w:ascii="Roboto Condensed Light" w:hAnsi="Roboto Condensed Light"/>
          <w:sz w:val="24"/>
          <w:szCs w:val="24"/>
        </w:rPr>
        <w:t xml:space="preserve">9.3. Контроль здійснюється: </w:t>
      </w:r>
    </w:p>
    <w:p w:rsidR="003C6446" w:rsidRPr="00B13351" w:rsidRDefault="005C57D2" w:rsidP="003C6446">
      <w:pPr>
        <w:pStyle w:val="33"/>
        <w:ind w:firstLine="709"/>
        <w:rPr>
          <w:rFonts w:ascii="Roboto Condensed Light" w:hAnsi="Roboto Condensed Light"/>
          <w:sz w:val="24"/>
          <w:szCs w:val="24"/>
        </w:rPr>
      </w:pPr>
      <w:r w:rsidRPr="00B13351">
        <w:rPr>
          <w:rFonts w:ascii="Roboto Condensed Light" w:hAnsi="Roboto Condensed Light"/>
          <w:sz w:val="24"/>
          <w:szCs w:val="24"/>
        </w:rPr>
        <w:t>відповідними структурними підрозділами</w:t>
      </w:r>
      <w:r w:rsidR="00497FC5" w:rsidRPr="00B13351">
        <w:rPr>
          <w:rFonts w:ascii="Roboto Condensed Light" w:hAnsi="Roboto Condensed Light"/>
          <w:sz w:val="24"/>
          <w:szCs w:val="24"/>
        </w:rPr>
        <w:t xml:space="preserve"> – за додержанням строків виконання документів, визначених законодавством України, строків виконання завдань, визначених у постановах Пленуму Суду, рішеннях зборів суддів касаційних судів, розпорядженнях, наказах та дорученнях керівництва Суду (крім наказів з кадрових питань) тощо; </w:t>
      </w:r>
    </w:p>
    <w:p w:rsidR="003C6446" w:rsidRPr="00B13351" w:rsidRDefault="00A75C9B" w:rsidP="003C6446">
      <w:pPr>
        <w:pStyle w:val="33"/>
        <w:ind w:firstLine="709"/>
        <w:rPr>
          <w:rFonts w:ascii="Roboto Condensed Light" w:hAnsi="Roboto Condensed Light"/>
          <w:sz w:val="24"/>
          <w:szCs w:val="24"/>
        </w:rPr>
      </w:pPr>
      <w:r w:rsidRPr="00B13351">
        <w:rPr>
          <w:rFonts w:ascii="Roboto Condensed Light" w:hAnsi="Roboto Condensed Light"/>
          <w:sz w:val="24"/>
          <w:szCs w:val="24"/>
        </w:rPr>
        <w:t>службою управління персоналом – за виконанням розпоряджень та наказів керівництва Суду з кадрових питань;</w:t>
      </w:r>
    </w:p>
    <w:p w:rsidR="003C6446" w:rsidRPr="00B13351" w:rsidRDefault="00A75C9B" w:rsidP="003C6446">
      <w:pPr>
        <w:pStyle w:val="33"/>
        <w:ind w:firstLine="709"/>
        <w:rPr>
          <w:rFonts w:ascii="Roboto Condensed Light" w:hAnsi="Roboto Condensed Light"/>
          <w:sz w:val="24"/>
          <w:szCs w:val="24"/>
        </w:rPr>
      </w:pPr>
      <w:r w:rsidRPr="00B13351">
        <w:rPr>
          <w:rFonts w:ascii="Roboto Condensed Light" w:hAnsi="Roboto Condensed Light"/>
          <w:sz w:val="24"/>
          <w:szCs w:val="24"/>
        </w:rPr>
        <w:t>підрозділом, який відповідає за режимно-секретну роботу Суду – за виконанням доручень щодо документів, які містять таємну інформацію;</w:t>
      </w:r>
    </w:p>
    <w:p w:rsidR="003C6446" w:rsidRPr="00B13351" w:rsidRDefault="00A75C9B" w:rsidP="003C6446">
      <w:pPr>
        <w:pStyle w:val="33"/>
        <w:ind w:firstLine="709"/>
        <w:rPr>
          <w:rFonts w:ascii="Roboto Condensed Light" w:hAnsi="Roboto Condensed Light"/>
          <w:sz w:val="24"/>
          <w:szCs w:val="24"/>
        </w:rPr>
      </w:pPr>
      <w:r w:rsidRPr="00B13351">
        <w:rPr>
          <w:rFonts w:ascii="Roboto Condensed Light" w:hAnsi="Roboto Condensed Light"/>
          <w:sz w:val="24"/>
          <w:szCs w:val="24"/>
        </w:rPr>
        <w:t xml:space="preserve">працівниками, відповідальними за діловодство у структурних підрозділах апарату Суду, – за своєчасною підготовкою та виконанням документів, що перебувають у відповідних підрозділах на опрацюванні. </w:t>
      </w:r>
    </w:p>
    <w:p w:rsidR="003C6446" w:rsidRPr="00B13351" w:rsidRDefault="003C6446" w:rsidP="003C6446">
      <w:pPr>
        <w:pStyle w:val="33"/>
        <w:ind w:firstLine="709"/>
        <w:rPr>
          <w:rFonts w:ascii="Roboto Condensed Light" w:hAnsi="Roboto Condensed Light"/>
          <w:sz w:val="24"/>
          <w:szCs w:val="24"/>
        </w:rPr>
      </w:pPr>
    </w:p>
    <w:p w:rsidR="003C6446" w:rsidRPr="00B13351" w:rsidRDefault="00A75C9B" w:rsidP="003C6446">
      <w:pPr>
        <w:pStyle w:val="33"/>
        <w:ind w:firstLine="709"/>
        <w:rPr>
          <w:rFonts w:ascii="Roboto Condensed Light" w:hAnsi="Roboto Condensed Light"/>
          <w:sz w:val="24"/>
          <w:szCs w:val="24"/>
        </w:rPr>
      </w:pPr>
      <w:r w:rsidRPr="00B13351">
        <w:rPr>
          <w:rFonts w:ascii="Roboto Condensed Light" w:hAnsi="Roboto Condensed Light"/>
          <w:sz w:val="24"/>
          <w:szCs w:val="24"/>
        </w:rPr>
        <w:t xml:space="preserve">9.4. У необхідних випадках підрозділи або посадові особи, на яких покладається контроль за виконанням окремих документів, визначаються керівництвом Суду. </w:t>
      </w:r>
    </w:p>
    <w:p w:rsidR="003C6446" w:rsidRPr="00B13351" w:rsidRDefault="003C6446" w:rsidP="003C6446">
      <w:pPr>
        <w:pStyle w:val="33"/>
        <w:ind w:firstLine="709"/>
        <w:rPr>
          <w:rFonts w:ascii="Roboto Condensed Light" w:hAnsi="Roboto Condensed Light"/>
          <w:sz w:val="24"/>
          <w:szCs w:val="24"/>
        </w:rPr>
      </w:pPr>
    </w:p>
    <w:p w:rsidR="003C6446" w:rsidRPr="00B13351" w:rsidRDefault="00A75C9B" w:rsidP="003C6446">
      <w:pPr>
        <w:pStyle w:val="33"/>
        <w:ind w:firstLine="709"/>
        <w:rPr>
          <w:rFonts w:ascii="Roboto Condensed Light" w:hAnsi="Roboto Condensed Light"/>
          <w:sz w:val="24"/>
          <w:szCs w:val="24"/>
        </w:rPr>
      </w:pPr>
      <w:r w:rsidRPr="00B13351">
        <w:rPr>
          <w:rFonts w:ascii="Roboto Condensed Light" w:hAnsi="Roboto Condensed Light"/>
          <w:sz w:val="24"/>
          <w:szCs w:val="24"/>
        </w:rPr>
        <w:t xml:space="preserve">9.5. Усі документи з резолюціями в день їх розгляду керівництвом Суду повертаються до </w:t>
      </w:r>
      <w:r w:rsidR="00426854" w:rsidRPr="00B13351">
        <w:rPr>
          <w:rFonts w:ascii="Roboto Condensed Light" w:hAnsi="Roboto Condensed Light"/>
          <w:sz w:val="24"/>
          <w:szCs w:val="24"/>
        </w:rPr>
        <w:t xml:space="preserve">відповідного структурного підрозділу </w:t>
      </w:r>
      <w:r w:rsidRPr="00B13351">
        <w:rPr>
          <w:rFonts w:ascii="Roboto Condensed Light" w:hAnsi="Roboto Condensed Light"/>
          <w:sz w:val="24"/>
          <w:szCs w:val="24"/>
        </w:rPr>
        <w:t xml:space="preserve">для взяття їх на контроль та передачі виконавцям. </w:t>
      </w:r>
    </w:p>
    <w:p w:rsidR="003C6446" w:rsidRPr="00B13351" w:rsidRDefault="00A75C9B" w:rsidP="003C6446">
      <w:pPr>
        <w:pStyle w:val="33"/>
        <w:ind w:firstLine="709"/>
        <w:rPr>
          <w:rFonts w:ascii="Roboto Condensed Light" w:hAnsi="Roboto Condensed Light"/>
          <w:sz w:val="24"/>
          <w:szCs w:val="24"/>
        </w:rPr>
      </w:pPr>
      <w:r w:rsidRPr="00B13351">
        <w:rPr>
          <w:rFonts w:ascii="Roboto Condensed Light" w:hAnsi="Roboto Condensed Light"/>
          <w:sz w:val="24"/>
          <w:szCs w:val="24"/>
        </w:rPr>
        <w:t>Під час взяття документа на контроль роб</w:t>
      </w:r>
      <w:r w:rsidR="00426854" w:rsidRPr="00B13351">
        <w:rPr>
          <w:rFonts w:ascii="Roboto Condensed Light" w:hAnsi="Roboto Condensed Light"/>
          <w:sz w:val="24"/>
          <w:szCs w:val="24"/>
        </w:rPr>
        <w:t>иться</w:t>
      </w:r>
      <w:r w:rsidRPr="00B13351">
        <w:rPr>
          <w:rFonts w:ascii="Roboto Condensed Light" w:hAnsi="Roboto Condensed Light"/>
          <w:sz w:val="24"/>
          <w:szCs w:val="24"/>
        </w:rPr>
        <w:t xml:space="preserve"> відповідн</w:t>
      </w:r>
      <w:r w:rsidR="00426854" w:rsidRPr="00B13351">
        <w:rPr>
          <w:rFonts w:ascii="Roboto Condensed Light" w:hAnsi="Roboto Condensed Light"/>
          <w:sz w:val="24"/>
          <w:szCs w:val="24"/>
        </w:rPr>
        <w:t>а</w:t>
      </w:r>
      <w:r w:rsidRPr="00B13351">
        <w:rPr>
          <w:rFonts w:ascii="Roboto Condensed Light" w:hAnsi="Roboto Condensed Light"/>
          <w:sz w:val="24"/>
          <w:szCs w:val="24"/>
        </w:rPr>
        <w:t xml:space="preserve"> </w:t>
      </w:r>
      <w:r w:rsidR="0027523C" w:rsidRPr="00B13351">
        <w:rPr>
          <w:rFonts w:ascii="Roboto Condensed Light" w:hAnsi="Roboto Condensed Light"/>
          <w:sz w:val="24"/>
          <w:szCs w:val="24"/>
        </w:rPr>
        <w:t>позначк</w:t>
      </w:r>
      <w:r w:rsidR="00426854" w:rsidRPr="00B13351">
        <w:rPr>
          <w:rFonts w:ascii="Roboto Condensed Light" w:hAnsi="Roboto Condensed Light"/>
          <w:sz w:val="24"/>
          <w:szCs w:val="24"/>
        </w:rPr>
        <w:t>а</w:t>
      </w:r>
      <w:r w:rsidRPr="00B13351">
        <w:rPr>
          <w:rFonts w:ascii="Roboto Condensed Light" w:hAnsi="Roboto Condensed Light"/>
          <w:sz w:val="24"/>
          <w:szCs w:val="24"/>
        </w:rPr>
        <w:t xml:space="preserve"> в реєстраційній картці документа в АСДС та встановлю</w:t>
      </w:r>
      <w:r w:rsidR="00426854" w:rsidRPr="00B13351">
        <w:rPr>
          <w:rFonts w:ascii="Roboto Condensed Light" w:hAnsi="Roboto Condensed Light"/>
          <w:sz w:val="24"/>
          <w:szCs w:val="24"/>
        </w:rPr>
        <w:t>є</w:t>
      </w:r>
      <w:r w:rsidR="0027523C" w:rsidRPr="00B13351">
        <w:rPr>
          <w:rFonts w:ascii="Roboto Condensed Light" w:hAnsi="Roboto Condensed Light"/>
          <w:sz w:val="24"/>
          <w:szCs w:val="24"/>
        </w:rPr>
        <w:t>ть</w:t>
      </w:r>
      <w:r w:rsidR="00426854" w:rsidRPr="00B13351">
        <w:rPr>
          <w:rFonts w:ascii="Roboto Condensed Light" w:hAnsi="Roboto Condensed Light"/>
          <w:sz w:val="24"/>
          <w:szCs w:val="24"/>
        </w:rPr>
        <w:t>ся</w:t>
      </w:r>
      <w:r w:rsidRPr="00B13351">
        <w:rPr>
          <w:rFonts w:ascii="Roboto Condensed Light" w:hAnsi="Roboto Condensed Light"/>
          <w:sz w:val="24"/>
          <w:szCs w:val="24"/>
        </w:rPr>
        <w:t xml:space="preserve"> кінцев</w:t>
      </w:r>
      <w:r w:rsidR="00426854" w:rsidRPr="00B13351">
        <w:rPr>
          <w:rFonts w:ascii="Roboto Condensed Light" w:hAnsi="Roboto Condensed Light"/>
          <w:sz w:val="24"/>
          <w:szCs w:val="24"/>
        </w:rPr>
        <w:t>а</w:t>
      </w:r>
      <w:r w:rsidRPr="00B13351">
        <w:rPr>
          <w:rFonts w:ascii="Roboto Condensed Light" w:hAnsi="Roboto Condensed Light"/>
          <w:sz w:val="24"/>
          <w:szCs w:val="24"/>
        </w:rPr>
        <w:t xml:space="preserve"> дат</w:t>
      </w:r>
      <w:r w:rsidR="00426854" w:rsidRPr="00B13351">
        <w:rPr>
          <w:rFonts w:ascii="Roboto Condensed Light" w:hAnsi="Roboto Condensed Light"/>
          <w:sz w:val="24"/>
          <w:szCs w:val="24"/>
        </w:rPr>
        <w:t>а</w:t>
      </w:r>
      <w:r w:rsidRPr="00B13351">
        <w:rPr>
          <w:rFonts w:ascii="Roboto Condensed Light" w:hAnsi="Roboto Condensed Light"/>
          <w:sz w:val="24"/>
          <w:szCs w:val="24"/>
        </w:rPr>
        <w:t xml:space="preserve"> його виконання. </w:t>
      </w:r>
    </w:p>
    <w:p w:rsidR="003C6446" w:rsidRPr="00B13351" w:rsidRDefault="00A75C9B" w:rsidP="003C6446">
      <w:pPr>
        <w:pStyle w:val="33"/>
        <w:ind w:firstLine="709"/>
        <w:rPr>
          <w:rFonts w:ascii="Roboto Condensed Light" w:hAnsi="Roboto Condensed Light"/>
          <w:sz w:val="24"/>
          <w:szCs w:val="24"/>
        </w:rPr>
      </w:pPr>
      <w:r w:rsidRPr="00B13351">
        <w:rPr>
          <w:rFonts w:ascii="Roboto Condensed Light" w:hAnsi="Roboto Condensed Light"/>
          <w:sz w:val="24"/>
          <w:szCs w:val="24"/>
        </w:rPr>
        <w:t>На бланку резолюції робить</w:t>
      </w:r>
      <w:r w:rsidR="00426854" w:rsidRPr="00B13351">
        <w:rPr>
          <w:rFonts w:ascii="Roboto Condensed Light" w:hAnsi="Roboto Condensed Light"/>
          <w:sz w:val="24"/>
          <w:szCs w:val="24"/>
        </w:rPr>
        <w:t>ся</w:t>
      </w:r>
      <w:r w:rsidRPr="00B13351">
        <w:rPr>
          <w:rFonts w:ascii="Roboto Condensed Light" w:hAnsi="Roboto Condensed Light"/>
          <w:sz w:val="24"/>
          <w:szCs w:val="24"/>
        </w:rPr>
        <w:t xml:space="preserve"> відповідн</w:t>
      </w:r>
      <w:r w:rsidR="00426854" w:rsidRPr="00B13351">
        <w:rPr>
          <w:rFonts w:ascii="Roboto Condensed Light" w:hAnsi="Roboto Condensed Light"/>
          <w:sz w:val="24"/>
          <w:szCs w:val="24"/>
        </w:rPr>
        <w:t>а</w:t>
      </w:r>
      <w:r w:rsidRPr="00B13351">
        <w:rPr>
          <w:rFonts w:ascii="Roboto Condensed Light" w:hAnsi="Roboto Condensed Light"/>
          <w:sz w:val="24"/>
          <w:szCs w:val="24"/>
        </w:rPr>
        <w:t xml:space="preserve"> </w:t>
      </w:r>
      <w:r w:rsidR="0027523C" w:rsidRPr="00B13351">
        <w:rPr>
          <w:rFonts w:ascii="Roboto Condensed Light" w:hAnsi="Roboto Condensed Light"/>
          <w:sz w:val="24"/>
          <w:szCs w:val="24"/>
        </w:rPr>
        <w:t>позначк</w:t>
      </w:r>
      <w:r w:rsidR="00426854" w:rsidRPr="00B13351">
        <w:rPr>
          <w:rFonts w:ascii="Roboto Condensed Light" w:hAnsi="Roboto Condensed Light"/>
          <w:sz w:val="24"/>
          <w:szCs w:val="24"/>
        </w:rPr>
        <w:t>а</w:t>
      </w:r>
      <w:r w:rsidRPr="00B13351">
        <w:rPr>
          <w:rFonts w:ascii="Roboto Condensed Light" w:hAnsi="Roboto Condensed Light"/>
          <w:sz w:val="24"/>
          <w:szCs w:val="24"/>
        </w:rPr>
        <w:t xml:space="preserve"> про контроль шляхом проставлення слова «Контроль» та зазначенням кінцевої дати виконання документа.</w:t>
      </w:r>
    </w:p>
    <w:p w:rsidR="003C6446" w:rsidRPr="00B13351" w:rsidRDefault="003C6446" w:rsidP="003C6446">
      <w:pPr>
        <w:pStyle w:val="33"/>
        <w:ind w:firstLine="709"/>
        <w:rPr>
          <w:rFonts w:ascii="Roboto Condensed Light" w:hAnsi="Roboto Condensed Light"/>
          <w:sz w:val="24"/>
          <w:szCs w:val="24"/>
        </w:rPr>
      </w:pPr>
    </w:p>
    <w:p w:rsidR="003C6446" w:rsidRPr="00B13351" w:rsidRDefault="00A75C9B" w:rsidP="003C6446">
      <w:pPr>
        <w:pStyle w:val="33"/>
        <w:ind w:firstLine="709"/>
        <w:rPr>
          <w:rFonts w:ascii="Roboto Condensed Light" w:hAnsi="Roboto Condensed Light"/>
          <w:sz w:val="24"/>
          <w:szCs w:val="24"/>
        </w:rPr>
      </w:pPr>
      <w:r w:rsidRPr="00B13351">
        <w:rPr>
          <w:rFonts w:ascii="Roboto Condensed Light" w:hAnsi="Roboto Condensed Light"/>
          <w:sz w:val="24"/>
          <w:szCs w:val="24"/>
        </w:rPr>
        <w:t xml:space="preserve">9.6. Оригінал документа, що підлягає виконанню, передається відповідальному за виконання, а співвиконавці отримують копію документа в електронній формі через АСДС.  </w:t>
      </w:r>
    </w:p>
    <w:p w:rsidR="003C6446" w:rsidRPr="00B13351" w:rsidRDefault="00A75C9B" w:rsidP="003C6446">
      <w:pPr>
        <w:pStyle w:val="33"/>
        <w:ind w:firstLine="709"/>
        <w:rPr>
          <w:rFonts w:ascii="Roboto Condensed Light" w:hAnsi="Roboto Condensed Light"/>
          <w:sz w:val="24"/>
          <w:szCs w:val="24"/>
        </w:rPr>
      </w:pPr>
      <w:r w:rsidRPr="00B13351">
        <w:rPr>
          <w:rFonts w:ascii="Roboto Condensed Light" w:hAnsi="Roboto Condensed Light"/>
          <w:sz w:val="24"/>
          <w:szCs w:val="24"/>
        </w:rPr>
        <w:t>Співвиконавці подають пропозиції відповідальному виконавцю в електронній формі через АСДС.</w:t>
      </w:r>
    </w:p>
    <w:p w:rsidR="003C6446" w:rsidRPr="00B13351" w:rsidRDefault="003C6446" w:rsidP="003C6446">
      <w:pPr>
        <w:pStyle w:val="33"/>
        <w:ind w:firstLine="709"/>
        <w:rPr>
          <w:rFonts w:ascii="Roboto Condensed Light" w:hAnsi="Roboto Condensed Light"/>
          <w:sz w:val="24"/>
          <w:szCs w:val="24"/>
        </w:rPr>
      </w:pPr>
    </w:p>
    <w:p w:rsidR="003C6446" w:rsidRPr="00B13351" w:rsidRDefault="00A75C9B" w:rsidP="003C6446">
      <w:pPr>
        <w:pStyle w:val="33"/>
        <w:ind w:firstLine="709"/>
        <w:rPr>
          <w:rFonts w:ascii="Roboto Condensed Light" w:hAnsi="Roboto Condensed Light"/>
          <w:sz w:val="24"/>
          <w:szCs w:val="24"/>
        </w:rPr>
      </w:pPr>
      <w:r w:rsidRPr="00B13351">
        <w:rPr>
          <w:rFonts w:ascii="Roboto Condensed Light" w:hAnsi="Roboto Condensed Light"/>
          <w:sz w:val="24"/>
          <w:szCs w:val="24"/>
        </w:rPr>
        <w:t xml:space="preserve">9.7. Документи можуть бути із зазначенням і без зазначення строку виконання. Строки виконання можуть бути вказані </w:t>
      </w:r>
      <w:r w:rsidR="0027523C" w:rsidRPr="00B13351">
        <w:rPr>
          <w:rFonts w:ascii="Roboto Condensed Light" w:hAnsi="Roboto Condensed Light"/>
          <w:sz w:val="24"/>
          <w:szCs w:val="24"/>
        </w:rPr>
        <w:t>в</w:t>
      </w:r>
      <w:r w:rsidRPr="00B13351">
        <w:rPr>
          <w:rFonts w:ascii="Roboto Condensed Light" w:hAnsi="Roboto Condensed Light"/>
          <w:sz w:val="24"/>
          <w:szCs w:val="24"/>
        </w:rPr>
        <w:t xml:space="preserve"> самому документі або встановлені законодавством.</w:t>
      </w:r>
    </w:p>
    <w:p w:rsidR="003C6446" w:rsidRPr="00B13351" w:rsidRDefault="00A75C9B" w:rsidP="003C6446">
      <w:pPr>
        <w:pStyle w:val="33"/>
        <w:ind w:firstLine="709"/>
        <w:rPr>
          <w:rFonts w:ascii="Roboto Condensed Light" w:hAnsi="Roboto Condensed Light"/>
          <w:sz w:val="24"/>
          <w:szCs w:val="24"/>
        </w:rPr>
      </w:pPr>
      <w:r w:rsidRPr="00B13351">
        <w:rPr>
          <w:rFonts w:ascii="Roboto Condensed Light" w:hAnsi="Roboto Condensed Light"/>
          <w:sz w:val="24"/>
          <w:szCs w:val="24"/>
        </w:rPr>
        <w:t>Строки виконання документів можуть бути загальними та індивідуальними. Загальні строки виконання визначаються законодавством України. Індивідуальні строки виконання документів, установлені керівництвом Суду, не можуть перевищувати загального строку.</w:t>
      </w:r>
    </w:p>
    <w:p w:rsidR="003C6446" w:rsidRPr="00B13351" w:rsidRDefault="003C6446" w:rsidP="003C6446">
      <w:pPr>
        <w:pStyle w:val="33"/>
        <w:ind w:firstLine="709"/>
        <w:rPr>
          <w:rFonts w:ascii="Roboto Condensed Light" w:hAnsi="Roboto Condensed Light"/>
          <w:sz w:val="24"/>
          <w:szCs w:val="24"/>
        </w:rPr>
      </w:pPr>
    </w:p>
    <w:p w:rsidR="003C6446" w:rsidRPr="00B13351" w:rsidRDefault="00A75C9B" w:rsidP="003C6446">
      <w:pPr>
        <w:pStyle w:val="33"/>
        <w:ind w:firstLine="709"/>
        <w:rPr>
          <w:rFonts w:ascii="Roboto Condensed Light" w:hAnsi="Roboto Condensed Light"/>
          <w:sz w:val="24"/>
          <w:szCs w:val="24"/>
        </w:rPr>
      </w:pPr>
      <w:r w:rsidRPr="00B13351">
        <w:rPr>
          <w:rFonts w:ascii="Roboto Condensed Light" w:hAnsi="Roboto Condensed Light"/>
          <w:sz w:val="24"/>
          <w:szCs w:val="24"/>
        </w:rPr>
        <w:t xml:space="preserve">9.8. Перебіг строку виконання документа, </w:t>
      </w:r>
      <w:r w:rsidR="008027C8" w:rsidRPr="00B13351">
        <w:rPr>
          <w:rFonts w:ascii="Roboto Condensed Light" w:hAnsi="Roboto Condensed Light"/>
          <w:sz w:val="24"/>
          <w:szCs w:val="24"/>
        </w:rPr>
        <w:t>у</w:t>
      </w:r>
      <w:r w:rsidRPr="00B13351">
        <w:rPr>
          <w:rFonts w:ascii="Roboto Condensed Light" w:hAnsi="Roboto Condensed Light"/>
          <w:sz w:val="24"/>
          <w:szCs w:val="24"/>
        </w:rPr>
        <w:t xml:space="preserve">зятого на контроль, починається з дня його реєстрації в АСДС. Строк виконання документа обчислюється в календарних днях, крім запитів на публічну інформацію та адвокатських запитів, строк виконання </w:t>
      </w:r>
      <w:r w:rsidR="00E054C9" w:rsidRPr="00B13351">
        <w:rPr>
          <w:rFonts w:ascii="Roboto Condensed Light" w:hAnsi="Roboto Condensed Light"/>
          <w:sz w:val="24"/>
          <w:szCs w:val="24"/>
        </w:rPr>
        <w:t xml:space="preserve">яких </w:t>
      </w:r>
      <w:r w:rsidRPr="00B13351">
        <w:rPr>
          <w:rFonts w:ascii="Roboto Condensed Light" w:hAnsi="Roboto Condensed Light"/>
          <w:sz w:val="24"/>
          <w:szCs w:val="24"/>
        </w:rPr>
        <w:t>обчислюється в робочих днях.</w:t>
      </w:r>
    </w:p>
    <w:p w:rsidR="003C6446" w:rsidRPr="00B13351" w:rsidRDefault="003C6446" w:rsidP="003C6446">
      <w:pPr>
        <w:pStyle w:val="33"/>
        <w:ind w:firstLine="709"/>
        <w:rPr>
          <w:rFonts w:ascii="Roboto Condensed Light" w:hAnsi="Roboto Condensed Light"/>
          <w:sz w:val="24"/>
          <w:szCs w:val="24"/>
        </w:rPr>
      </w:pPr>
    </w:p>
    <w:p w:rsidR="003C6446" w:rsidRPr="00B13351" w:rsidRDefault="00A75C9B" w:rsidP="003C6446">
      <w:pPr>
        <w:pStyle w:val="33"/>
        <w:ind w:firstLine="709"/>
        <w:rPr>
          <w:rFonts w:ascii="Roboto Condensed Light" w:hAnsi="Roboto Condensed Light"/>
          <w:sz w:val="24"/>
          <w:szCs w:val="24"/>
        </w:rPr>
      </w:pPr>
      <w:r w:rsidRPr="00B13351">
        <w:rPr>
          <w:rFonts w:ascii="Roboto Condensed Light" w:hAnsi="Roboto Condensed Light"/>
          <w:sz w:val="24"/>
          <w:szCs w:val="24"/>
        </w:rPr>
        <w:t>9.9. Якщо строк виконання завдання припадає на неробочий день, останнім днем закінчення строку вважається перший після нього робочий день.</w:t>
      </w:r>
    </w:p>
    <w:p w:rsidR="003C6446" w:rsidRPr="00B13351" w:rsidRDefault="003C6446" w:rsidP="003C6446">
      <w:pPr>
        <w:pStyle w:val="33"/>
        <w:ind w:firstLine="709"/>
        <w:rPr>
          <w:rFonts w:ascii="Roboto Condensed Light" w:hAnsi="Roboto Condensed Light"/>
          <w:sz w:val="24"/>
          <w:szCs w:val="24"/>
        </w:rPr>
      </w:pPr>
    </w:p>
    <w:p w:rsidR="003C6446" w:rsidRPr="00B13351" w:rsidRDefault="00A75C9B" w:rsidP="003C6446">
      <w:pPr>
        <w:pStyle w:val="33"/>
        <w:ind w:firstLine="709"/>
        <w:rPr>
          <w:rFonts w:ascii="Roboto Condensed Light" w:hAnsi="Roboto Condensed Light"/>
          <w:sz w:val="24"/>
          <w:szCs w:val="24"/>
        </w:rPr>
      </w:pPr>
      <w:r w:rsidRPr="00B13351">
        <w:rPr>
          <w:rFonts w:ascii="Roboto Condensed Light" w:hAnsi="Roboto Condensed Light"/>
          <w:sz w:val="24"/>
          <w:szCs w:val="24"/>
        </w:rPr>
        <w:lastRenderedPageBreak/>
        <w:t xml:space="preserve">9.10. Документи без зазначення строку виконання повинні бути виконані протягом 30 календарних днів або в строки, </w:t>
      </w:r>
      <w:r w:rsidR="0027523C" w:rsidRPr="00B13351">
        <w:rPr>
          <w:rFonts w:ascii="Roboto Condensed Light" w:hAnsi="Roboto Condensed Light"/>
          <w:sz w:val="24"/>
          <w:szCs w:val="24"/>
        </w:rPr>
        <w:t>у</w:t>
      </w:r>
      <w:r w:rsidRPr="00B13351">
        <w:rPr>
          <w:rFonts w:ascii="Roboto Condensed Light" w:hAnsi="Roboto Condensed Light"/>
          <w:sz w:val="24"/>
          <w:szCs w:val="24"/>
        </w:rPr>
        <w:t xml:space="preserve">становлені процесуальним законодавством. Завдання та доручення з </w:t>
      </w:r>
      <w:r w:rsidR="0027523C" w:rsidRPr="00B13351">
        <w:rPr>
          <w:rFonts w:ascii="Roboto Condensed Light" w:hAnsi="Roboto Condensed Light"/>
          <w:sz w:val="24"/>
          <w:szCs w:val="24"/>
        </w:rPr>
        <w:t>позначкою</w:t>
      </w:r>
      <w:r w:rsidRPr="00B13351">
        <w:rPr>
          <w:rFonts w:ascii="Roboto Condensed Light" w:hAnsi="Roboto Condensed Light"/>
          <w:sz w:val="24"/>
          <w:szCs w:val="24"/>
        </w:rPr>
        <w:t xml:space="preserve"> «Терміново» виконуються не пізніш як на наступний день, а якщо завдання чи доручення потребує додаткового вивчення – у 3-денний строк.</w:t>
      </w:r>
    </w:p>
    <w:p w:rsidR="003C6446" w:rsidRPr="00B13351" w:rsidRDefault="003C6446" w:rsidP="003C6446">
      <w:pPr>
        <w:pStyle w:val="33"/>
        <w:ind w:firstLine="709"/>
        <w:rPr>
          <w:rFonts w:ascii="Roboto Condensed Light" w:hAnsi="Roboto Condensed Light"/>
          <w:sz w:val="24"/>
          <w:szCs w:val="24"/>
        </w:rPr>
      </w:pPr>
    </w:p>
    <w:p w:rsidR="003C6446" w:rsidRPr="00B13351" w:rsidRDefault="00A75C9B" w:rsidP="003C6446">
      <w:pPr>
        <w:pStyle w:val="33"/>
        <w:ind w:firstLine="709"/>
        <w:rPr>
          <w:rFonts w:ascii="Roboto Condensed Light" w:hAnsi="Roboto Condensed Light"/>
          <w:sz w:val="24"/>
          <w:szCs w:val="24"/>
        </w:rPr>
      </w:pPr>
      <w:r w:rsidRPr="00B13351">
        <w:rPr>
          <w:rFonts w:ascii="Roboto Condensed Light" w:hAnsi="Roboto Condensed Light"/>
          <w:sz w:val="24"/>
          <w:szCs w:val="24"/>
        </w:rPr>
        <w:t xml:space="preserve">9.11. Депутатський запит виконується </w:t>
      </w:r>
      <w:r w:rsidR="0027523C" w:rsidRPr="00B13351">
        <w:rPr>
          <w:rFonts w:ascii="Roboto Condensed Light" w:hAnsi="Roboto Condensed Light"/>
          <w:sz w:val="24"/>
          <w:szCs w:val="24"/>
        </w:rPr>
        <w:t>в</w:t>
      </w:r>
      <w:r w:rsidRPr="00B13351">
        <w:rPr>
          <w:rFonts w:ascii="Roboto Condensed Light" w:hAnsi="Roboto Condensed Light"/>
          <w:sz w:val="24"/>
          <w:szCs w:val="24"/>
        </w:rPr>
        <w:t xml:space="preserve"> 15-денний строк з дня його одержання Судом або в інший термін, установлений Верховною Радою України.</w:t>
      </w:r>
    </w:p>
    <w:p w:rsidR="003C6446" w:rsidRPr="00B13351" w:rsidRDefault="00A75C9B" w:rsidP="003C6446">
      <w:pPr>
        <w:pStyle w:val="33"/>
        <w:ind w:firstLine="709"/>
        <w:rPr>
          <w:rFonts w:ascii="Roboto Condensed Light" w:hAnsi="Roboto Condensed Light"/>
          <w:sz w:val="24"/>
          <w:szCs w:val="24"/>
        </w:rPr>
      </w:pPr>
      <w:r w:rsidRPr="00B13351">
        <w:rPr>
          <w:rFonts w:ascii="Roboto Condensed Light" w:hAnsi="Roboto Condensed Light"/>
          <w:sz w:val="24"/>
          <w:szCs w:val="24"/>
        </w:rPr>
        <w:t>Якщо запит з об</w:t>
      </w:r>
      <w:r w:rsidR="0027523C" w:rsidRPr="00B13351">
        <w:rPr>
          <w:rFonts w:ascii="Roboto Condensed Light" w:hAnsi="Roboto Condensed Light"/>
          <w:sz w:val="24"/>
          <w:szCs w:val="24"/>
        </w:rPr>
        <w:t>’</w:t>
      </w:r>
      <w:r w:rsidRPr="00B13351">
        <w:rPr>
          <w:rFonts w:ascii="Roboto Condensed Light" w:hAnsi="Roboto Condensed Light"/>
          <w:sz w:val="24"/>
          <w:szCs w:val="24"/>
        </w:rPr>
        <w:t xml:space="preserve">єктивних причин не може бути розглянуто </w:t>
      </w:r>
      <w:r w:rsidR="0027523C" w:rsidRPr="00B13351">
        <w:rPr>
          <w:rFonts w:ascii="Roboto Condensed Light" w:hAnsi="Roboto Condensed Light"/>
          <w:sz w:val="24"/>
          <w:szCs w:val="24"/>
        </w:rPr>
        <w:t>в</w:t>
      </w:r>
      <w:r w:rsidRPr="00B13351">
        <w:rPr>
          <w:rFonts w:ascii="Roboto Condensed Light" w:hAnsi="Roboto Condensed Light"/>
          <w:sz w:val="24"/>
          <w:szCs w:val="24"/>
        </w:rPr>
        <w:t xml:space="preserve"> </w:t>
      </w:r>
      <w:r w:rsidR="0027523C" w:rsidRPr="00B13351">
        <w:rPr>
          <w:rFonts w:ascii="Roboto Condensed Light" w:hAnsi="Roboto Condensed Light"/>
          <w:sz w:val="24"/>
          <w:szCs w:val="24"/>
        </w:rPr>
        <w:t>у</w:t>
      </w:r>
      <w:r w:rsidRPr="00B13351">
        <w:rPr>
          <w:rFonts w:ascii="Roboto Condensed Light" w:hAnsi="Roboto Condensed Light"/>
          <w:sz w:val="24"/>
          <w:szCs w:val="24"/>
        </w:rPr>
        <w:t xml:space="preserve">становлений строк, Суд </w:t>
      </w:r>
      <w:r w:rsidR="005C5395" w:rsidRPr="00B13351">
        <w:rPr>
          <w:rFonts w:ascii="Roboto Condensed Light" w:hAnsi="Roboto Condensed Light"/>
          <w:sz w:val="24"/>
          <w:szCs w:val="24"/>
        </w:rPr>
        <w:t xml:space="preserve">повинен </w:t>
      </w:r>
      <w:r w:rsidRPr="00B13351">
        <w:rPr>
          <w:rFonts w:ascii="Roboto Condensed Light" w:hAnsi="Roboto Condensed Light"/>
          <w:sz w:val="24"/>
          <w:szCs w:val="24"/>
        </w:rPr>
        <w:t>письмово повідом</w:t>
      </w:r>
      <w:r w:rsidR="005C5395" w:rsidRPr="00B13351">
        <w:rPr>
          <w:rFonts w:ascii="Roboto Condensed Light" w:hAnsi="Roboto Condensed Light"/>
          <w:sz w:val="24"/>
          <w:szCs w:val="24"/>
        </w:rPr>
        <w:t>ити</w:t>
      </w:r>
      <w:r w:rsidRPr="00B13351">
        <w:rPr>
          <w:rFonts w:ascii="Roboto Condensed Light" w:hAnsi="Roboto Condensed Light"/>
          <w:sz w:val="24"/>
          <w:szCs w:val="24"/>
        </w:rPr>
        <w:t xml:space="preserve"> про це Голову Верховної Ради України та народного депутата, групу народних депутатів, комітет Верховної Ради України, який </w:t>
      </w:r>
      <w:r w:rsidR="0027523C" w:rsidRPr="00B13351">
        <w:rPr>
          <w:rFonts w:ascii="Roboto Condensed Light" w:hAnsi="Roboto Condensed Light"/>
          <w:sz w:val="24"/>
          <w:szCs w:val="24"/>
        </w:rPr>
        <w:t>у</w:t>
      </w:r>
      <w:r w:rsidRPr="00B13351">
        <w:rPr>
          <w:rFonts w:ascii="Roboto Condensed Light" w:hAnsi="Roboto Condensed Light"/>
          <w:sz w:val="24"/>
          <w:szCs w:val="24"/>
        </w:rPr>
        <w:t>ніс (які внесли) запит, і запропонувати інший строк, який не повинен перевищувати одного місяця після одержання запиту.</w:t>
      </w:r>
    </w:p>
    <w:p w:rsidR="003C6446" w:rsidRPr="00B13351" w:rsidRDefault="00A75C9B" w:rsidP="003C6446">
      <w:pPr>
        <w:pStyle w:val="33"/>
        <w:ind w:firstLine="709"/>
        <w:rPr>
          <w:rFonts w:ascii="Roboto Condensed Light" w:hAnsi="Roboto Condensed Light"/>
          <w:sz w:val="24"/>
          <w:szCs w:val="24"/>
        </w:rPr>
      </w:pPr>
      <w:r w:rsidRPr="00B13351">
        <w:rPr>
          <w:rFonts w:ascii="Roboto Condensed Light" w:hAnsi="Roboto Condensed Light"/>
          <w:sz w:val="24"/>
          <w:szCs w:val="24"/>
        </w:rPr>
        <w:t xml:space="preserve">Звернення народного депутата України виконується </w:t>
      </w:r>
      <w:r w:rsidR="0027523C" w:rsidRPr="00B13351">
        <w:rPr>
          <w:rFonts w:ascii="Roboto Condensed Light" w:hAnsi="Roboto Condensed Light"/>
          <w:sz w:val="24"/>
          <w:szCs w:val="24"/>
        </w:rPr>
        <w:t>в</w:t>
      </w:r>
      <w:r w:rsidRPr="00B13351">
        <w:rPr>
          <w:rFonts w:ascii="Roboto Condensed Light" w:hAnsi="Roboto Condensed Light"/>
          <w:sz w:val="24"/>
          <w:szCs w:val="24"/>
        </w:rPr>
        <w:t xml:space="preserve"> 10-денний строк з дня його одержання.</w:t>
      </w:r>
    </w:p>
    <w:p w:rsidR="003C6446" w:rsidRPr="00B13351" w:rsidRDefault="003C6446" w:rsidP="003C6446">
      <w:pPr>
        <w:pStyle w:val="33"/>
        <w:ind w:firstLine="709"/>
        <w:rPr>
          <w:rFonts w:ascii="Roboto Condensed Light" w:hAnsi="Roboto Condensed Light"/>
          <w:sz w:val="24"/>
          <w:szCs w:val="24"/>
        </w:rPr>
      </w:pPr>
    </w:p>
    <w:p w:rsidR="003C6446" w:rsidRPr="00B13351" w:rsidRDefault="00A75C9B" w:rsidP="003C6446">
      <w:pPr>
        <w:pStyle w:val="33"/>
        <w:ind w:firstLine="709"/>
        <w:rPr>
          <w:rFonts w:ascii="Roboto Condensed Light" w:hAnsi="Roboto Condensed Light"/>
          <w:sz w:val="24"/>
          <w:szCs w:val="24"/>
        </w:rPr>
      </w:pPr>
      <w:r w:rsidRPr="00B13351">
        <w:rPr>
          <w:rFonts w:ascii="Roboto Condensed Light" w:hAnsi="Roboto Condensed Light"/>
          <w:sz w:val="24"/>
          <w:szCs w:val="24"/>
        </w:rPr>
        <w:t>9.12. Відповідь на запит на інформацію та адвокатський запит має надават</w:t>
      </w:r>
      <w:r w:rsidRPr="00B13351">
        <w:rPr>
          <w:rFonts w:ascii="Roboto Condensed Light" w:hAnsi="Roboto Condensed Light"/>
          <w:sz w:val="24"/>
          <w:szCs w:val="24"/>
        </w:rPr>
        <w:t>и</w:t>
      </w:r>
      <w:r w:rsidRPr="00B13351">
        <w:rPr>
          <w:rFonts w:ascii="Roboto Condensed Light" w:hAnsi="Roboto Condensed Light"/>
          <w:sz w:val="24"/>
          <w:szCs w:val="24"/>
        </w:rPr>
        <w:t>ся не пізніше п’яти робочих днів з дня отримання запиту Судом.</w:t>
      </w:r>
    </w:p>
    <w:p w:rsidR="003C6446" w:rsidRPr="00B13351" w:rsidRDefault="00A75C9B" w:rsidP="003C6446">
      <w:pPr>
        <w:pStyle w:val="33"/>
        <w:ind w:firstLine="709"/>
        <w:rPr>
          <w:rFonts w:ascii="Roboto Condensed Light" w:hAnsi="Roboto Condensed Light"/>
          <w:sz w:val="24"/>
          <w:szCs w:val="24"/>
        </w:rPr>
      </w:pPr>
      <w:r w:rsidRPr="00B13351">
        <w:rPr>
          <w:rFonts w:ascii="Roboto Condensed Light" w:hAnsi="Roboto Condensed Light"/>
          <w:sz w:val="24"/>
          <w:szCs w:val="24"/>
        </w:rPr>
        <w:t>У разі якщо запит на інформацію, адвокатський запит стосується надання значного обсягу інформації або потребує пошуку інформації серед значної кількості даних, строк їх розгляду може бути продовжено до двадцяти р</w:t>
      </w:r>
      <w:r w:rsidRPr="00B13351">
        <w:rPr>
          <w:rFonts w:ascii="Roboto Condensed Light" w:hAnsi="Roboto Condensed Light"/>
          <w:sz w:val="24"/>
          <w:szCs w:val="24"/>
        </w:rPr>
        <w:t>о</w:t>
      </w:r>
      <w:r w:rsidRPr="00B13351">
        <w:rPr>
          <w:rFonts w:ascii="Roboto Condensed Light" w:hAnsi="Roboto Condensed Light"/>
          <w:sz w:val="24"/>
          <w:szCs w:val="24"/>
        </w:rPr>
        <w:t>бочих днів з обґрунтуванням причин такого продовження, про що запитувачу інф</w:t>
      </w:r>
      <w:r w:rsidRPr="00B13351">
        <w:rPr>
          <w:rFonts w:ascii="Roboto Condensed Light" w:hAnsi="Roboto Condensed Light"/>
          <w:sz w:val="24"/>
          <w:szCs w:val="24"/>
        </w:rPr>
        <w:t>о</w:t>
      </w:r>
      <w:r w:rsidRPr="00B13351">
        <w:rPr>
          <w:rFonts w:ascii="Roboto Condensed Light" w:hAnsi="Roboto Condensed Light"/>
          <w:sz w:val="24"/>
          <w:szCs w:val="24"/>
        </w:rPr>
        <w:t>рмації письмово повідомляється не пізніше п’яти робочих днів з дня отримання відпові</w:t>
      </w:r>
      <w:r w:rsidRPr="00B13351">
        <w:rPr>
          <w:rFonts w:ascii="Roboto Condensed Light" w:hAnsi="Roboto Condensed Light"/>
          <w:sz w:val="24"/>
          <w:szCs w:val="24"/>
        </w:rPr>
        <w:t>д</w:t>
      </w:r>
      <w:r w:rsidRPr="00B13351">
        <w:rPr>
          <w:rFonts w:ascii="Roboto Condensed Light" w:hAnsi="Roboto Condensed Light"/>
          <w:sz w:val="24"/>
          <w:szCs w:val="24"/>
        </w:rPr>
        <w:t>ного запиту.</w:t>
      </w:r>
    </w:p>
    <w:p w:rsidR="003C6446" w:rsidRPr="00B13351" w:rsidRDefault="003C6446" w:rsidP="003C6446">
      <w:pPr>
        <w:pStyle w:val="33"/>
        <w:ind w:firstLine="709"/>
        <w:rPr>
          <w:rFonts w:ascii="Roboto Condensed Light" w:hAnsi="Roboto Condensed Light"/>
          <w:sz w:val="24"/>
          <w:szCs w:val="24"/>
        </w:rPr>
      </w:pPr>
    </w:p>
    <w:p w:rsidR="003C6446" w:rsidRPr="00B13351" w:rsidRDefault="00A75C9B" w:rsidP="003C6446">
      <w:pPr>
        <w:pStyle w:val="33"/>
        <w:ind w:firstLine="709"/>
        <w:rPr>
          <w:rFonts w:ascii="Roboto Condensed Light" w:hAnsi="Roboto Condensed Light"/>
          <w:sz w:val="24"/>
          <w:szCs w:val="24"/>
        </w:rPr>
      </w:pPr>
      <w:r w:rsidRPr="00B13351">
        <w:rPr>
          <w:rFonts w:ascii="Roboto Condensed Light" w:hAnsi="Roboto Condensed Light"/>
          <w:sz w:val="24"/>
          <w:szCs w:val="24"/>
        </w:rPr>
        <w:t xml:space="preserve">9.13. Відповідь на письмовий запит Вищої ради правосуддя або члена Вищої ради правосуддя, Вищої кваліфікаційної комісії суддів України або члена Вищої кваліфікаційної комісії суддів України надається протягом десяти </w:t>
      </w:r>
      <w:r w:rsidR="005C5395" w:rsidRPr="00B13351">
        <w:rPr>
          <w:rFonts w:ascii="Roboto Condensed Light" w:hAnsi="Roboto Condensed Light"/>
          <w:sz w:val="24"/>
          <w:szCs w:val="24"/>
        </w:rPr>
        <w:t xml:space="preserve">календарних </w:t>
      </w:r>
      <w:r w:rsidRPr="00B13351">
        <w:rPr>
          <w:rFonts w:ascii="Roboto Condensed Light" w:hAnsi="Roboto Condensed Light"/>
          <w:sz w:val="24"/>
          <w:szCs w:val="24"/>
        </w:rPr>
        <w:t xml:space="preserve">днів з дня їх отримання. </w:t>
      </w:r>
    </w:p>
    <w:p w:rsidR="003C6446" w:rsidRPr="00B13351" w:rsidRDefault="005C5395" w:rsidP="003C6446">
      <w:pPr>
        <w:pStyle w:val="33"/>
        <w:ind w:firstLine="709"/>
        <w:rPr>
          <w:rFonts w:ascii="Roboto Condensed Light" w:hAnsi="Roboto Condensed Light"/>
          <w:sz w:val="24"/>
          <w:szCs w:val="24"/>
        </w:rPr>
      </w:pPr>
      <w:r w:rsidRPr="00B13351">
        <w:rPr>
          <w:rFonts w:ascii="Roboto Condensed Light" w:hAnsi="Roboto Condensed Light"/>
          <w:sz w:val="24"/>
          <w:szCs w:val="24"/>
        </w:rPr>
        <w:t>У разі отримання запиту щодо надання інформації стосовно подання про надання згоди на затримання</w:t>
      </w:r>
      <w:r w:rsidR="0027523C" w:rsidRPr="00B13351">
        <w:rPr>
          <w:rFonts w:ascii="Roboto Condensed Light" w:hAnsi="Roboto Condensed Light"/>
          <w:sz w:val="24"/>
          <w:szCs w:val="24"/>
        </w:rPr>
        <w:t>, утримання під вартою чи арешт</w:t>
      </w:r>
      <w:r w:rsidRPr="00B13351">
        <w:rPr>
          <w:rFonts w:ascii="Roboto Condensed Light" w:hAnsi="Roboto Condensed Light"/>
          <w:sz w:val="24"/>
          <w:szCs w:val="24"/>
        </w:rPr>
        <w:t xml:space="preserve"> судді інформація та документи надаються невідкладно, однак не пізніше трьох днів з дня отримання запиту. </w:t>
      </w:r>
    </w:p>
    <w:p w:rsidR="003C6446" w:rsidRPr="00B13351" w:rsidRDefault="003C6446" w:rsidP="003C6446">
      <w:pPr>
        <w:pStyle w:val="33"/>
        <w:ind w:firstLine="709"/>
        <w:rPr>
          <w:rFonts w:ascii="Roboto Condensed Light" w:hAnsi="Roboto Condensed Light"/>
          <w:sz w:val="24"/>
          <w:szCs w:val="24"/>
        </w:rPr>
      </w:pPr>
    </w:p>
    <w:p w:rsidR="003C6446" w:rsidRPr="00B13351" w:rsidRDefault="00A75C9B" w:rsidP="003C6446">
      <w:pPr>
        <w:pStyle w:val="33"/>
        <w:ind w:firstLine="709"/>
        <w:rPr>
          <w:rFonts w:ascii="Roboto Condensed Light" w:hAnsi="Roboto Condensed Light"/>
          <w:sz w:val="24"/>
          <w:szCs w:val="24"/>
        </w:rPr>
      </w:pPr>
      <w:r w:rsidRPr="00B13351">
        <w:rPr>
          <w:rFonts w:ascii="Roboto Condensed Light" w:hAnsi="Roboto Condensed Light"/>
          <w:sz w:val="24"/>
          <w:szCs w:val="24"/>
        </w:rPr>
        <w:t>9.1</w:t>
      </w:r>
      <w:r w:rsidR="00EA3C9C" w:rsidRPr="00B13351">
        <w:rPr>
          <w:rFonts w:ascii="Roboto Condensed Light" w:hAnsi="Roboto Condensed Light"/>
          <w:sz w:val="24"/>
          <w:szCs w:val="24"/>
        </w:rPr>
        <w:t>4</w:t>
      </w:r>
      <w:r w:rsidRPr="00B13351">
        <w:rPr>
          <w:rFonts w:ascii="Roboto Condensed Light" w:hAnsi="Roboto Condensed Light"/>
          <w:sz w:val="24"/>
          <w:szCs w:val="24"/>
        </w:rPr>
        <w:t xml:space="preserve">. Якщо виконання документа </w:t>
      </w:r>
      <w:r w:rsidR="0027523C" w:rsidRPr="00B13351">
        <w:rPr>
          <w:rFonts w:ascii="Roboto Condensed Light" w:hAnsi="Roboto Condensed Light"/>
          <w:sz w:val="24"/>
          <w:szCs w:val="24"/>
        </w:rPr>
        <w:t>в</w:t>
      </w:r>
      <w:r w:rsidRPr="00B13351">
        <w:rPr>
          <w:rFonts w:ascii="Roboto Condensed Light" w:hAnsi="Roboto Condensed Light"/>
          <w:sz w:val="24"/>
          <w:szCs w:val="24"/>
        </w:rPr>
        <w:t xml:space="preserve"> п</w:t>
      </w:r>
      <w:r w:rsidRPr="00B13351">
        <w:rPr>
          <w:rFonts w:ascii="Roboto Condensed Light" w:hAnsi="Roboto Condensed Light"/>
          <w:sz w:val="24"/>
          <w:szCs w:val="24"/>
        </w:rPr>
        <w:t>е</w:t>
      </w:r>
      <w:r w:rsidRPr="00B13351">
        <w:rPr>
          <w:rFonts w:ascii="Roboto Condensed Light" w:hAnsi="Roboto Condensed Light"/>
          <w:sz w:val="24"/>
          <w:szCs w:val="24"/>
        </w:rPr>
        <w:t>редбачений цією Інструкцією строк є неможливим, виконавець з</w:t>
      </w:r>
      <w:r w:rsidRPr="00B13351">
        <w:rPr>
          <w:rFonts w:ascii="Roboto Condensed Light" w:hAnsi="Roboto Condensed Light"/>
          <w:sz w:val="24"/>
          <w:szCs w:val="24"/>
        </w:rPr>
        <w:t>о</w:t>
      </w:r>
      <w:r w:rsidRPr="00B13351">
        <w:rPr>
          <w:rFonts w:ascii="Roboto Condensed Light" w:hAnsi="Roboto Condensed Light"/>
          <w:sz w:val="24"/>
          <w:szCs w:val="24"/>
        </w:rPr>
        <w:t>бов’язаний завчасно звернутися з аргументованим клопотанням про продовження строку вик</w:t>
      </w:r>
      <w:r w:rsidRPr="00B13351">
        <w:rPr>
          <w:rFonts w:ascii="Roboto Condensed Light" w:hAnsi="Roboto Condensed Light"/>
          <w:sz w:val="24"/>
          <w:szCs w:val="24"/>
        </w:rPr>
        <w:t>о</w:t>
      </w:r>
      <w:r w:rsidRPr="00B13351">
        <w:rPr>
          <w:rFonts w:ascii="Roboto Condensed Light" w:hAnsi="Roboto Condensed Light"/>
          <w:sz w:val="24"/>
          <w:szCs w:val="24"/>
        </w:rPr>
        <w:t>нання документа до керівника, який дав відповідне доручення (не пізніш як за три робочі дні до закінчення строку його в</w:t>
      </w:r>
      <w:r w:rsidRPr="00B13351">
        <w:rPr>
          <w:rFonts w:ascii="Roboto Condensed Light" w:hAnsi="Roboto Condensed Light"/>
          <w:sz w:val="24"/>
          <w:szCs w:val="24"/>
        </w:rPr>
        <w:t>и</w:t>
      </w:r>
      <w:r w:rsidRPr="00B13351">
        <w:rPr>
          <w:rFonts w:ascii="Roboto Condensed Light" w:hAnsi="Roboto Condensed Light"/>
          <w:sz w:val="24"/>
          <w:szCs w:val="24"/>
        </w:rPr>
        <w:t>конання).</w:t>
      </w:r>
    </w:p>
    <w:p w:rsidR="003C6446" w:rsidRPr="00B13351" w:rsidRDefault="003C6446" w:rsidP="003C6446">
      <w:pPr>
        <w:pStyle w:val="33"/>
        <w:ind w:firstLine="709"/>
        <w:rPr>
          <w:rFonts w:ascii="Roboto Condensed Light" w:hAnsi="Roboto Condensed Light"/>
          <w:sz w:val="24"/>
          <w:szCs w:val="24"/>
        </w:rPr>
      </w:pPr>
    </w:p>
    <w:p w:rsidR="003C6446" w:rsidRPr="00B13351" w:rsidRDefault="00A75C9B" w:rsidP="003C6446">
      <w:pPr>
        <w:ind w:firstLine="709"/>
        <w:rPr>
          <w:rFonts w:ascii="Roboto Condensed Light" w:hAnsi="Roboto Condensed Light"/>
          <w:sz w:val="24"/>
          <w:szCs w:val="24"/>
        </w:rPr>
      </w:pPr>
      <w:r w:rsidRPr="00B13351">
        <w:rPr>
          <w:rFonts w:ascii="Roboto Condensed Light" w:hAnsi="Roboto Condensed Light"/>
          <w:sz w:val="24"/>
          <w:szCs w:val="24"/>
        </w:rPr>
        <w:t>9.1</w:t>
      </w:r>
      <w:r w:rsidR="00EA3C9C" w:rsidRPr="00B13351">
        <w:rPr>
          <w:rFonts w:ascii="Roboto Condensed Light" w:hAnsi="Roboto Condensed Light"/>
          <w:sz w:val="24"/>
          <w:szCs w:val="24"/>
        </w:rPr>
        <w:t>5</w:t>
      </w:r>
      <w:r w:rsidRPr="00B13351">
        <w:rPr>
          <w:rFonts w:ascii="Roboto Condensed Light" w:hAnsi="Roboto Condensed Light"/>
          <w:sz w:val="24"/>
          <w:szCs w:val="24"/>
        </w:rPr>
        <w:t xml:space="preserve">. Відповідальною за виконання документа є особа, визначена такою згідно з резолюцією. У разі якщо така особа не визначена, відповідальною вважається особа, зазначена в резолюції першою. У разі тимчасової відсутності відповідальної за виконання документа особи за його виконання відповідає особа, яка тимчасово виконує її обов’язки (у разі якщо посада передбачає таке заміщення). Проект відповіді на контрольний документ візується всіма виконавцями, </w:t>
      </w:r>
      <w:r w:rsidR="0027523C" w:rsidRPr="00B13351">
        <w:rPr>
          <w:rFonts w:ascii="Roboto Condensed Light" w:hAnsi="Roboto Condensed Light"/>
          <w:sz w:val="24"/>
          <w:szCs w:val="24"/>
        </w:rPr>
        <w:t>у</w:t>
      </w:r>
      <w:r w:rsidRPr="00B13351">
        <w:rPr>
          <w:rFonts w:ascii="Roboto Condensed Light" w:hAnsi="Roboto Condensed Light"/>
          <w:sz w:val="24"/>
          <w:szCs w:val="24"/>
        </w:rPr>
        <w:t xml:space="preserve">казаними в резолюції. </w:t>
      </w:r>
    </w:p>
    <w:p w:rsidR="003C6446" w:rsidRPr="00B13351" w:rsidRDefault="00A75C9B" w:rsidP="003C6446">
      <w:pPr>
        <w:ind w:firstLine="709"/>
        <w:rPr>
          <w:rFonts w:ascii="Roboto Condensed Light" w:hAnsi="Roboto Condensed Light"/>
          <w:sz w:val="24"/>
          <w:szCs w:val="24"/>
        </w:rPr>
      </w:pPr>
      <w:r w:rsidRPr="00B13351">
        <w:rPr>
          <w:rFonts w:ascii="Roboto Condensed Light" w:hAnsi="Roboto Condensed Light"/>
          <w:sz w:val="24"/>
          <w:szCs w:val="24"/>
        </w:rPr>
        <w:t xml:space="preserve">У разі продовження строку виконання документа робиться відповідна </w:t>
      </w:r>
      <w:r w:rsidR="0027523C" w:rsidRPr="00B13351">
        <w:rPr>
          <w:rFonts w:ascii="Roboto Condensed Light" w:hAnsi="Roboto Condensed Light"/>
          <w:sz w:val="24"/>
          <w:szCs w:val="24"/>
        </w:rPr>
        <w:t>позначка</w:t>
      </w:r>
      <w:r w:rsidRPr="00B13351">
        <w:rPr>
          <w:rFonts w:ascii="Roboto Condensed Light" w:hAnsi="Roboto Condensed Light"/>
          <w:sz w:val="24"/>
          <w:szCs w:val="24"/>
        </w:rPr>
        <w:t xml:space="preserve"> у графі «Термін продовжено» в АСДС, де зазначається кінцева дата виконання документа.</w:t>
      </w:r>
    </w:p>
    <w:p w:rsidR="003C6446" w:rsidRPr="00B13351" w:rsidRDefault="003C6446" w:rsidP="003C6446">
      <w:pPr>
        <w:ind w:firstLine="709"/>
        <w:rPr>
          <w:rFonts w:ascii="Roboto Condensed Light" w:hAnsi="Roboto Condensed Light"/>
          <w:sz w:val="24"/>
          <w:szCs w:val="24"/>
        </w:rPr>
      </w:pPr>
    </w:p>
    <w:p w:rsidR="003C6446" w:rsidRPr="00B13351" w:rsidRDefault="00A75C9B" w:rsidP="003C6446">
      <w:pPr>
        <w:ind w:firstLine="709"/>
        <w:rPr>
          <w:rFonts w:ascii="Roboto Condensed Light" w:hAnsi="Roboto Condensed Light"/>
          <w:sz w:val="24"/>
          <w:szCs w:val="24"/>
        </w:rPr>
      </w:pPr>
      <w:r w:rsidRPr="00B13351">
        <w:rPr>
          <w:rFonts w:ascii="Roboto Condensed Light" w:hAnsi="Roboto Condensed Light"/>
          <w:sz w:val="24"/>
          <w:szCs w:val="24"/>
        </w:rPr>
        <w:t>9.1</w:t>
      </w:r>
      <w:r w:rsidR="00EA3C9C" w:rsidRPr="00B13351">
        <w:rPr>
          <w:rFonts w:ascii="Roboto Condensed Light" w:hAnsi="Roboto Condensed Light"/>
          <w:sz w:val="24"/>
          <w:szCs w:val="24"/>
        </w:rPr>
        <w:t>6</w:t>
      </w:r>
      <w:r w:rsidRPr="00B13351">
        <w:rPr>
          <w:rFonts w:ascii="Roboto Condensed Light" w:hAnsi="Roboto Condensed Light"/>
          <w:sz w:val="24"/>
          <w:szCs w:val="24"/>
        </w:rPr>
        <w:t xml:space="preserve">. Здійснення контролю за виконанням завдань припиняється в разі, коли такі завдання виконано в повному обсязі та в передбачених законодавством випадках надано відповідь кореспондентові. </w:t>
      </w:r>
    </w:p>
    <w:p w:rsidR="003C6446" w:rsidRPr="00B13351" w:rsidRDefault="00A75C9B" w:rsidP="003C6446">
      <w:pPr>
        <w:ind w:firstLine="709"/>
        <w:rPr>
          <w:rFonts w:ascii="Roboto Condensed Light" w:hAnsi="Roboto Condensed Light"/>
          <w:sz w:val="24"/>
          <w:szCs w:val="24"/>
        </w:rPr>
      </w:pPr>
      <w:r w:rsidRPr="00B13351">
        <w:rPr>
          <w:rFonts w:ascii="Roboto Condensed Light" w:hAnsi="Roboto Condensed Light"/>
          <w:sz w:val="24"/>
          <w:szCs w:val="24"/>
        </w:rPr>
        <w:t>Проміжна відповідь, запит або вну</w:t>
      </w:r>
      <w:r w:rsidRPr="00B13351">
        <w:rPr>
          <w:rFonts w:ascii="Roboto Condensed Light" w:hAnsi="Roboto Condensed Light"/>
          <w:sz w:val="24"/>
          <w:szCs w:val="24"/>
        </w:rPr>
        <w:t>т</w:t>
      </w:r>
      <w:r w:rsidRPr="00B13351">
        <w:rPr>
          <w:rFonts w:ascii="Roboto Condensed Light" w:hAnsi="Roboto Condensed Light"/>
          <w:sz w:val="24"/>
          <w:szCs w:val="24"/>
        </w:rPr>
        <w:t>рішній документ не є підставою для визнання документа викон</w:t>
      </w:r>
      <w:r w:rsidRPr="00B13351">
        <w:rPr>
          <w:rFonts w:ascii="Roboto Condensed Light" w:hAnsi="Roboto Condensed Light"/>
          <w:sz w:val="24"/>
          <w:szCs w:val="24"/>
        </w:rPr>
        <w:t>а</w:t>
      </w:r>
      <w:r w:rsidRPr="00B13351">
        <w:rPr>
          <w:rFonts w:ascii="Roboto Condensed Light" w:hAnsi="Roboto Condensed Light"/>
          <w:sz w:val="24"/>
          <w:szCs w:val="24"/>
        </w:rPr>
        <w:t>ним.</w:t>
      </w:r>
    </w:p>
    <w:p w:rsidR="003C6446" w:rsidRPr="00B13351" w:rsidRDefault="003C6446" w:rsidP="003C6446">
      <w:pPr>
        <w:ind w:firstLine="709"/>
        <w:rPr>
          <w:rFonts w:ascii="Roboto Condensed Light" w:hAnsi="Roboto Condensed Light"/>
          <w:sz w:val="24"/>
          <w:szCs w:val="24"/>
        </w:rPr>
      </w:pPr>
    </w:p>
    <w:p w:rsidR="003C6446" w:rsidRPr="00B13351" w:rsidRDefault="00A75C9B" w:rsidP="003C6446">
      <w:pPr>
        <w:ind w:firstLine="709"/>
        <w:rPr>
          <w:rFonts w:ascii="Roboto Condensed Light" w:hAnsi="Roboto Condensed Light"/>
          <w:sz w:val="24"/>
          <w:szCs w:val="24"/>
        </w:rPr>
      </w:pPr>
      <w:r w:rsidRPr="00B13351">
        <w:rPr>
          <w:rFonts w:ascii="Roboto Condensed Light" w:hAnsi="Roboto Condensed Light"/>
          <w:sz w:val="24"/>
          <w:szCs w:val="24"/>
        </w:rPr>
        <w:lastRenderedPageBreak/>
        <w:t>9.1</w:t>
      </w:r>
      <w:r w:rsidR="00EA3C9C" w:rsidRPr="00B13351">
        <w:rPr>
          <w:rFonts w:ascii="Roboto Condensed Light" w:hAnsi="Roboto Condensed Light"/>
          <w:sz w:val="24"/>
          <w:szCs w:val="24"/>
        </w:rPr>
        <w:t>7</w:t>
      </w:r>
      <w:r w:rsidRPr="00B13351">
        <w:rPr>
          <w:rFonts w:ascii="Roboto Condensed Light" w:hAnsi="Roboto Condensed Light"/>
          <w:sz w:val="24"/>
          <w:szCs w:val="24"/>
        </w:rPr>
        <w:t>. Після остаточного виконання документа праці</w:t>
      </w:r>
      <w:r w:rsidRPr="00B13351">
        <w:rPr>
          <w:rFonts w:ascii="Roboto Condensed Light" w:hAnsi="Roboto Condensed Light"/>
          <w:sz w:val="24"/>
          <w:szCs w:val="24"/>
        </w:rPr>
        <w:t>в</w:t>
      </w:r>
      <w:r w:rsidRPr="00B13351">
        <w:rPr>
          <w:rFonts w:ascii="Roboto Condensed Light" w:hAnsi="Roboto Condensed Light"/>
          <w:sz w:val="24"/>
          <w:szCs w:val="24"/>
        </w:rPr>
        <w:t>ник, відповідальний за ведення діловодства у відповідному структурному підрозділі апарату Суду, р</w:t>
      </w:r>
      <w:r w:rsidRPr="00B13351">
        <w:rPr>
          <w:rFonts w:ascii="Roboto Condensed Light" w:hAnsi="Roboto Condensed Light"/>
          <w:sz w:val="24"/>
          <w:szCs w:val="24"/>
        </w:rPr>
        <w:t>о</w:t>
      </w:r>
      <w:r w:rsidRPr="00B13351">
        <w:rPr>
          <w:rFonts w:ascii="Roboto Condensed Light" w:hAnsi="Roboto Condensed Light"/>
          <w:sz w:val="24"/>
          <w:szCs w:val="24"/>
        </w:rPr>
        <w:t xml:space="preserve">бить </w:t>
      </w:r>
      <w:r w:rsidR="0027523C" w:rsidRPr="00B13351">
        <w:rPr>
          <w:rFonts w:ascii="Roboto Condensed Light" w:hAnsi="Roboto Condensed Light"/>
          <w:sz w:val="24"/>
          <w:szCs w:val="24"/>
        </w:rPr>
        <w:t>позначку</w:t>
      </w:r>
      <w:r w:rsidRPr="00B13351">
        <w:rPr>
          <w:rFonts w:ascii="Roboto Condensed Light" w:hAnsi="Roboto Condensed Light"/>
          <w:sz w:val="24"/>
          <w:szCs w:val="24"/>
        </w:rPr>
        <w:t xml:space="preserve"> в графі «Відмітка про виконання» реєстраційної картки документа в АСДС, у якій зазначає номер і дату документа, підготовленого на виконання контрольного док</w:t>
      </w:r>
      <w:r w:rsidRPr="00B13351">
        <w:rPr>
          <w:rFonts w:ascii="Roboto Condensed Light" w:hAnsi="Roboto Condensed Light"/>
          <w:sz w:val="24"/>
          <w:szCs w:val="24"/>
        </w:rPr>
        <w:t>у</w:t>
      </w:r>
      <w:r w:rsidRPr="00B13351">
        <w:rPr>
          <w:rFonts w:ascii="Roboto Condensed Light" w:hAnsi="Roboto Condensed Light"/>
          <w:sz w:val="24"/>
          <w:szCs w:val="24"/>
        </w:rPr>
        <w:t xml:space="preserve">мента, після чого працівник </w:t>
      </w:r>
      <w:r w:rsidR="00426854" w:rsidRPr="00B13351">
        <w:rPr>
          <w:rFonts w:ascii="Roboto Condensed Light" w:hAnsi="Roboto Condensed Light"/>
          <w:sz w:val="24"/>
          <w:szCs w:val="24"/>
        </w:rPr>
        <w:t xml:space="preserve">відповідного структурного підрозділу </w:t>
      </w:r>
      <w:r w:rsidRPr="00B13351">
        <w:rPr>
          <w:rFonts w:ascii="Roboto Condensed Light" w:hAnsi="Roboto Condensed Light"/>
          <w:sz w:val="24"/>
          <w:szCs w:val="24"/>
        </w:rPr>
        <w:t>знімає документ із контр</w:t>
      </w:r>
      <w:r w:rsidRPr="00B13351">
        <w:rPr>
          <w:rFonts w:ascii="Roboto Condensed Light" w:hAnsi="Roboto Condensed Light"/>
          <w:sz w:val="24"/>
          <w:szCs w:val="24"/>
        </w:rPr>
        <w:t>о</w:t>
      </w:r>
      <w:r w:rsidRPr="00B13351">
        <w:rPr>
          <w:rFonts w:ascii="Roboto Condensed Light" w:hAnsi="Roboto Condensed Light"/>
          <w:sz w:val="24"/>
          <w:szCs w:val="24"/>
        </w:rPr>
        <w:t>лю в АСДС.</w:t>
      </w:r>
    </w:p>
    <w:p w:rsidR="003C6446" w:rsidRPr="00B13351" w:rsidRDefault="003C6446" w:rsidP="003C6446">
      <w:pPr>
        <w:ind w:firstLine="709"/>
        <w:rPr>
          <w:rFonts w:ascii="Roboto Condensed Light" w:hAnsi="Roboto Condensed Light"/>
          <w:sz w:val="24"/>
          <w:szCs w:val="24"/>
        </w:rPr>
      </w:pPr>
    </w:p>
    <w:p w:rsidR="003C6446" w:rsidRPr="00B13351" w:rsidRDefault="00A75C9B" w:rsidP="003C6446">
      <w:pPr>
        <w:pStyle w:val="1"/>
        <w:rPr>
          <w:rFonts w:ascii="Roboto Condensed Light" w:hAnsi="Roboto Condensed Light"/>
          <w:sz w:val="24"/>
          <w:szCs w:val="24"/>
        </w:rPr>
      </w:pPr>
      <w:bookmarkStart w:id="10" w:name="_Toc531179913"/>
      <w:r w:rsidRPr="00B13351">
        <w:rPr>
          <w:rFonts w:ascii="Roboto Condensed Light" w:hAnsi="Roboto Condensed Light"/>
          <w:sz w:val="24"/>
          <w:szCs w:val="24"/>
        </w:rPr>
        <w:t xml:space="preserve">10. Облік, використання </w:t>
      </w:r>
      <w:r w:rsidR="00D7032D" w:rsidRPr="00B13351">
        <w:rPr>
          <w:rFonts w:ascii="Roboto Condensed Light" w:hAnsi="Roboto Condensed Light"/>
          <w:sz w:val="24"/>
          <w:szCs w:val="24"/>
        </w:rPr>
        <w:t>та</w:t>
      </w:r>
      <w:r w:rsidRPr="00B13351">
        <w:rPr>
          <w:rFonts w:ascii="Roboto Condensed Light" w:hAnsi="Roboto Condensed Light"/>
          <w:sz w:val="24"/>
          <w:szCs w:val="24"/>
        </w:rPr>
        <w:t xml:space="preserve"> зберігання </w:t>
      </w:r>
      <w:r w:rsidR="00EA3C9C" w:rsidRPr="00B13351">
        <w:rPr>
          <w:rFonts w:ascii="Roboto Condensed Light" w:hAnsi="Roboto Condensed Light"/>
          <w:sz w:val="24"/>
          <w:szCs w:val="24"/>
        </w:rPr>
        <w:br/>
      </w:r>
      <w:r w:rsidRPr="00B13351">
        <w:rPr>
          <w:rFonts w:ascii="Roboto Condensed Light" w:hAnsi="Roboto Condensed Light"/>
          <w:sz w:val="24"/>
          <w:szCs w:val="24"/>
        </w:rPr>
        <w:t>печаток, штампів і бланків Суду</w:t>
      </w:r>
      <w:bookmarkEnd w:id="10"/>
    </w:p>
    <w:p w:rsidR="003C6446" w:rsidRPr="00B13351" w:rsidRDefault="003C6446" w:rsidP="003C6446">
      <w:pPr>
        <w:pStyle w:val="1"/>
        <w:rPr>
          <w:rFonts w:ascii="Roboto Condensed Light" w:hAnsi="Roboto Condensed Light"/>
          <w:sz w:val="24"/>
          <w:szCs w:val="24"/>
        </w:rPr>
      </w:pPr>
    </w:p>
    <w:p w:rsidR="003C6446" w:rsidRPr="00B13351" w:rsidRDefault="00A75C9B" w:rsidP="003C6446">
      <w:pPr>
        <w:ind w:firstLine="709"/>
        <w:rPr>
          <w:rFonts w:ascii="Roboto Condensed Light" w:hAnsi="Roboto Condensed Light"/>
          <w:sz w:val="24"/>
          <w:szCs w:val="24"/>
        </w:rPr>
      </w:pPr>
      <w:r w:rsidRPr="00B13351">
        <w:rPr>
          <w:rFonts w:ascii="Roboto Condensed Light" w:hAnsi="Roboto Condensed Light"/>
          <w:sz w:val="24"/>
          <w:szCs w:val="24"/>
        </w:rPr>
        <w:t>10.1. Обов</w:t>
      </w:r>
      <w:r w:rsidR="0027523C" w:rsidRPr="00B13351">
        <w:rPr>
          <w:rFonts w:ascii="Roboto Condensed Light" w:hAnsi="Roboto Condensed Light"/>
          <w:sz w:val="24"/>
          <w:szCs w:val="24"/>
        </w:rPr>
        <w:t>’</w:t>
      </w:r>
      <w:r w:rsidRPr="00B13351">
        <w:rPr>
          <w:rFonts w:ascii="Roboto Condensed Light" w:hAnsi="Roboto Condensed Light"/>
          <w:sz w:val="24"/>
          <w:szCs w:val="24"/>
        </w:rPr>
        <w:t xml:space="preserve">язковому обліку підлягають усі види печаток та штампів Суду. </w:t>
      </w:r>
    </w:p>
    <w:p w:rsidR="003C6446" w:rsidRPr="00B13351" w:rsidRDefault="003C6446" w:rsidP="003C6446">
      <w:pPr>
        <w:ind w:firstLine="709"/>
        <w:rPr>
          <w:rFonts w:ascii="Roboto Condensed Light" w:hAnsi="Roboto Condensed Light"/>
          <w:sz w:val="24"/>
          <w:szCs w:val="24"/>
        </w:rPr>
      </w:pPr>
    </w:p>
    <w:p w:rsidR="003C6446" w:rsidRPr="00B13351" w:rsidRDefault="00A75C9B" w:rsidP="003C6446">
      <w:pPr>
        <w:ind w:firstLine="709"/>
        <w:rPr>
          <w:rFonts w:ascii="Roboto Condensed Light" w:hAnsi="Roboto Condensed Light"/>
          <w:sz w:val="24"/>
          <w:szCs w:val="24"/>
        </w:rPr>
      </w:pPr>
      <w:r w:rsidRPr="00B13351">
        <w:rPr>
          <w:rFonts w:ascii="Roboto Condensed Light" w:hAnsi="Roboto Condensed Light"/>
          <w:sz w:val="24"/>
          <w:szCs w:val="24"/>
        </w:rPr>
        <w:t>10.2. Облік печаток і штампів ведеться в журналі обліку печаток і штампів Суду (</w:t>
      </w:r>
      <w:r w:rsidRPr="004605B7">
        <w:rPr>
          <w:rFonts w:ascii="Roboto Condensed Light" w:hAnsi="Roboto Condensed Light"/>
          <w:sz w:val="24"/>
          <w:szCs w:val="24"/>
          <w:highlight w:val="yellow"/>
        </w:rPr>
        <w:t xml:space="preserve">додаток </w:t>
      </w:r>
      <w:r w:rsidR="00EF48E0" w:rsidRPr="004605B7">
        <w:rPr>
          <w:rFonts w:ascii="Roboto Condensed Light" w:hAnsi="Roboto Condensed Light"/>
          <w:sz w:val="24"/>
          <w:szCs w:val="24"/>
          <w:highlight w:val="yellow"/>
        </w:rPr>
        <w:t>25</w:t>
      </w:r>
      <w:r w:rsidRPr="00B13351">
        <w:rPr>
          <w:rFonts w:ascii="Roboto Condensed Light" w:hAnsi="Roboto Condensed Light"/>
          <w:sz w:val="24"/>
          <w:szCs w:val="24"/>
        </w:rPr>
        <w:t>), у якому повинні міститися: відбитки всіх печаток і штампів, що використовуються в діяльності Суду; підписи відповідальних працівників (осіб); дати повернення та розписки в одержанні; примітки.</w:t>
      </w:r>
    </w:p>
    <w:p w:rsidR="003C6446" w:rsidRPr="00B13351" w:rsidRDefault="003C6446" w:rsidP="003C6446">
      <w:pPr>
        <w:ind w:firstLine="709"/>
        <w:rPr>
          <w:rFonts w:ascii="Roboto Condensed Light" w:hAnsi="Roboto Condensed Light"/>
          <w:sz w:val="24"/>
          <w:szCs w:val="24"/>
        </w:rPr>
      </w:pPr>
    </w:p>
    <w:p w:rsidR="003C6446" w:rsidRPr="00B13351" w:rsidRDefault="00A75C9B" w:rsidP="003C6446">
      <w:pPr>
        <w:ind w:firstLine="709"/>
        <w:rPr>
          <w:rFonts w:ascii="Roboto Condensed Light" w:hAnsi="Roboto Condensed Light"/>
          <w:sz w:val="24"/>
          <w:szCs w:val="24"/>
        </w:rPr>
      </w:pPr>
      <w:r w:rsidRPr="00B13351">
        <w:rPr>
          <w:rFonts w:ascii="Roboto Condensed Light" w:hAnsi="Roboto Condensed Light"/>
          <w:sz w:val="24"/>
          <w:szCs w:val="24"/>
        </w:rPr>
        <w:t>10.3. Журнали обліку печаток і штампів Суду включаються до номенклатури справ Суду. Аркуші журналів обліку нумеруються, прошиваються та засвідчуються відбитком гербової печатки Суду.</w:t>
      </w:r>
    </w:p>
    <w:p w:rsidR="003C6446" w:rsidRPr="00B13351" w:rsidRDefault="003C6446" w:rsidP="003C6446">
      <w:pPr>
        <w:ind w:firstLine="709"/>
        <w:rPr>
          <w:rFonts w:ascii="Roboto Condensed Light" w:hAnsi="Roboto Condensed Light"/>
          <w:sz w:val="24"/>
          <w:szCs w:val="24"/>
        </w:rPr>
      </w:pPr>
    </w:p>
    <w:p w:rsidR="003C6446" w:rsidRPr="00B13351" w:rsidRDefault="00A75C9B" w:rsidP="003C6446">
      <w:pPr>
        <w:ind w:firstLine="709"/>
        <w:rPr>
          <w:rFonts w:ascii="Roboto Condensed Light" w:hAnsi="Roboto Condensed Light"/>
          <w:sz w:val="24"/>
          <w:szCs w:val="24"/>
        </w:rPr>
      </w:pPr>
      <w:r w:rsidRPr="00B13351">
        <w:rPr>
          <w:rFonts w:ascii="Roboto Condensed Light" w:hAnsi="Roboto Condensed Light"/>
          <w:sz w:val="24"/>
          <w:szCs w:val="24"/>
        </w:rPr>
        <w:t xml:space="preserve">10.4. Печатки і штампи повинні зберігатися </w:t>
      </w:r>
      <w:r w:rsidR="00D7032D" w:rsidRPr="00B13351">
        <w:rPr>
          <w:rFonts w:ascii="Roboto Condensed Light" w:hAnsi="Roboto Condensed Light"/>
          <w:sz w:val="24"/>
          <w:szCs w:val="24"/>
        </w:rPr>
        <w:t>в</w:t>
      </w:r>
      <w:r w:rsidRPr="00B13351">
        <w:rPr>
          <w:rFonts w:ascii="Roboto Condensed Light" w:hAnsi="Roboto Condensed Light"/>
          <w:sz w:val="24"/>
          <w:szCs w:val="24"/>
        </w:rPr>
        <w:t xml:space="preserve"> сейфах або металевих шафах. Передавати їх стороннім особам заборонено.</w:t>
      </w:r>
    </w:p>
    <w:p w:rsidR="003C6446" w:rsidRPr="00B13351" w:rsidRDefault="003C6446" w:rsidP="003C6446">
      <w:pPr>
        <w:ind w:firstLine="709"/>
        <w:rPr>
          <w:rFonts w:ascii="Roboto Condensed Light" w:hAnsi="Roboto Condensed Light"/>
          <w:sz w:val="24"/>
          <w:szCs w:val="24"/>
        </w:rPr>
      </w:pPr>
    </w:p>
    <w:p w:rsidR="003C6446" w:rsidRPr="00B13351" w:rsidRDefault="00A75C9B" w:rsidP="003C6446">
      <w:pPr>
        <w:ind w:firstLine="709"/>
        <w:rPr>
          <w:rFonts w:ascii="Roboto Condensed Light" w:hAnsi="Roboto Condensed Light"/>
          <w:sz w:val="24"/>
          <w:szCs w:val="24"/>
        </w:rPr>
      </w:pPr>
      <w:r w:rsidRPr="00B13351">
        <w:rPr>
          <w:rFonts w:ascii="Roboto Condensed Light" w:hAnsi="Roboto Condensed Light"/>
          <w:sz w:val="24"/>
          <w:szCs w:val="24"/>
        </w:rPr>
        <w:t xml:space="preserve">10.5. Особи, які персонально відповідають за виготовлення, облік, зберігання та використання печаток, штампів, призначаються наказом керівництва Суду. Передача печаток і штампів у межах </w:t>
      </w:r>
      <w:r w:rsidR="008027C8" w:rsidRPr="00B13351">
        <w:rPr>
          <w:rFonts w:ascii="Roboto Condensed Light" w:hAnsi="Roboto Condensed Light"/>
          <w:sz w:val="24"/>
          <w:szCs w:val="24"/>
        </w:rPr>
        <w:t>С</w:t>
      </w:r>
      <w:r w:rsidRPr="00B13351">
        <w:rPr>
          <w:rFonts w:ascii="Roboto Condensed Light" w:hAnsi="Roboto Condensed Light"/>
          <w:sz w:val="24"/>
          <w:szCs w:val="24"/>
        </w:rPr>
        <w:t>уду (у зв</w:t>
      </w:r>
      <w:r w:rsidR="00D7032D" w:rsidRPr="00B13351">
        <w:rPr>
          <w:rFonts w:ascii="Roboto Condensed Light" w:hAnsi="Roboto Condensed Light"/>
          <w:sz w:val="24"/>
          <w:szCs w:val="24"/>
        </w:rPr>
        <w:t>’</w:t>
      </w:r>
      <w:r w:rsidRPr="00B13351">
        <w:rPr>
          <w:rFonts w:ascii="Roboto Condensed Light" w:hAnsi="Roboto Condensed Light"/>
          <w:sz w:val="24"/>
          <w:szCs w:val="24"/>
        </w:rPr>
        <w:t>язку з тимчасовою відсутністю осіб, які персонально відповідають за них) здійснюється з проставлянням від</w:t>
      </w:r>
      <w:r w:rsidR="00D7032D" w:rsidRPr="00B13351">
        <w:rPr>
          <w:rFonts w:ascii="Roboto Condensed Light" w:hAnsi="Roboto Condensed Light"/>
          <w:sz w:val="24"/>
          <w:szCs w:val="24"/>
        </w:rPr>
        <w:t>битку</w:t>
      </w:r>
      <w:r w:rsidRPr="00B13351">
        <w:rPr>
          <w:rFonts w:ascii="Roboto Condensed Light" w:hAnsi="Roboto Condensed Light"/>
          <w:sz w:val="24"/>
          <w:szCs w:val="24"/>
        </w:rPr>
        <w:t xml:space="preserve"> печатки чи штампа, що передається, у журналі обліку передачі печаток та штампів із засвідчувальними підписами (відповідального працівника, який передав </w:t>
      </w:r>
      <w:r w:rsidR="00D7032D" w:rsidRPr="00B13351">
        <w:rPr>
          <w:rFonts w:ascii="Roboto Condensed Light" w:hAnsi="Roboto Condensed Light"/>
          <w:sz w:val="24"/>
          <w:szCs w:val="24"/>
        </w:rPr>
        <w:t>печатку/штамп, і</w:t>
      </w:r>
      <w:r w:rsidRPr="00B13351">
        <w:rPr>
          <w:rFonts w:ascii="Roboto Condensed Light" w:hAnsi="Roboto Condensed Light"/>
          <w:sz w:val="24"/>
          <w:szCs w:val="24"/>
        </w:rPr>
        <w:t xml:space="preserve"> </w:t>
      </w:r>
      <w:r w:rsidR="00D7032D" w:rsidRPr="00B13351">
        <w:rPr>
          <w:rFonts w:ascii="Roboto Condensed Light" w:hAnsi="Roboto Condensed Light"/>
          <w:sz w:val="24"/>
          <w:szCs w:val="24"/>
        </w:rPr>
        <w:t xml:space="preserve">відповідального працівника, який </w:t>
      </w:r>
      <w:r w:rsidRPr="00B13351">
        <w:rPr>
          <w:rFonts w:ascii="Roboto Condensed Light" w:hAnsi="Roboto Condensed Light"/>
          <w:sz w:val="24"/>
          <w:szCs w:val="24"/>
        </w:rPr>
        <w:t>прийняв</w:t>
      </w:r>
      <w:r w:rsidR="00D7032D" w:rsidRPr="00B13351">
        <w:rPr>
          <w:rFonts w:ascii="Roboto Condensed Light" w:hAnsi="Roboto Condensed Light"/>
          <w:sz w:val="24"/>
          <w:szCs w:val="24"/>
        </w:rPr>
        <w:t xml:space="preserve"> печатку/штамп</w:t>
      </w:r>
      <w:r w:rsidRPr="00B13351">
        <w:rPr>
          <w:rFonts w:ascii="Roboto Condensed Light" w:hAnsi="Roboto Condensed Light"/>
          <w:sz w:val="24"/>
          <w:szCs w:val="24"/>
        </w:rPr>
        <w:t xml:space="preserve">). </w:t>
      </w:r>
    </w:p>
    <w:p w:rsidR="003C6446" w:rsidRPr="00B13351" w:rsidRDefault="003C6446" w:rsidP="003C6446">
      <w:pPr>
        <w:ind w:firstLine="709"/>
        <w:rPr>
          <w:rFonts w:ascii="Roboto Condensed Light" w:hAnsi="Roboto Condensed Light"/>
          <w:sz w:val="24"/>
          <w:szCs w:val="24"/>
        </w:rPr>
      </w:pPr>
    </w:p>
    <w:p w:rsidR="003C6446" w:rsidRPr="00B13351" w:rsidRDefault="00FE679B" w:rsidP="003C6446">
      <w:pPr>
        <w:ind w:firstLine="709"/>
        <w:rPr>
          <w:rFonts w:ascii="Roboto Condensed Light" w:hAnsi="Roboto Condensed Light"/>
          <w:sz w:val="24"/>
          <w:szCs w:val="24"/>
        </w:rPr>
      </w:pPr>
      <w:r w:rsidRPr="00B13351">
        <w:rPr>
          <w:rFonts w:ascii="Roboto Condensed Light" w:hAnsi="Roboto Condensed Light"/>
          <w:sz w:val="24"/>
          <w:szCs w:val="24"/>
        </w:rPr>
        <w:t xml:space="preserve">10.6. Гербова печатка Суду ставиться для засвідчення таких документів: договорів, грошових та банківських документів, розподілів відкритих асигнувань, паспортів бюджетних програм і звітів про їх виконання, бюджетних запитів, попередніх показників проекту державного бюджету, річного та помісячного розпису бюджету, кошторису, помісячних планів асигнувань загального та спеціального фонду Суду, зведення показників спеціального фонду, довідок про зміни до розпису, кошторису, помісячного плану асигнувань загального та спеціального фонду, довідок у натуральній формі, мережі розпорядників та одержувачів коштів державного бюджету, спільних наказів Суду та Міністерства фінансів України, Суду та Державної судової адміністрації України, довідок про підтвердження сплати судового збору, подання на повернення помилково сплаченого судового збору, матеріальних перепусток на внесення (винесення) матеріальних цінностей, фінансових планів, планів використання бюджетних коштів державного підприємства та змін до них, лімітної довідки про бюджетні асигнування і кредитування та довідок про зміни до річного розпису бюджету державного підприємства, гарантійних листів, платіжних доручень, листків непрацездатності, заяв-розрахунків, доручень, рахунків, актів звірки, актів приймання-передачі товарів, робіт, послуг, прибуткових касових ордерів, заявок на видачу готівки, зразків підписів, довідок, звітності, трудових книжок, довідок про місце роботи і розмір заробітної плати, характеристик, посвідчень і повідомлень про бронювання військовозобов’язаних, бухгалтерської, статистичної звітності, фінансових планів, номенклатури справ, виконавчих документів Суду, </w:t>
      </w:r>
      <w:r w:rsidRPr="00B13351">
        <w:rPr>
          <w:rFonts w:ascii="Roboto Condensed Light" w:hAnsi="Roboto Condensed Light"/>
          <w:sz w:val="24"/>
          <w:szCs w:val="24"/>
        </w:rPr>
        <w:lastRenderedPageBreak/>
        <w:t>ухвал про повернення судового збору, судових рішень, що підлягають негайному виконанню, довідок про реабілітацію особи; довіреностей, передбачених законодавством, що підписані уповноваженими особами, подань і клопотань про нагородження; подяк, почесних грамот і нагород Суду, інших документів, на яких наявність відбитку гербової печатки Суду передбачена відповідними нормативно-правовими актами.</w:t>
      </w:r>
    </w:p>
    <w:p w:rsidR="003C6446" w:rsidRPr="00B13351" w:rsidRDefault="003C6446" w:rsidP="003C6446">
      <w:pPr>
        <w:ind w:firstLine="709"/>
        <w:rPr>
          <w:rFonts w:ascii="Roboto Condensed Light" w:hAnsi="Roboto Condensed Light"/>
          <w:sz w:val="24"/>
          <w:szCs w:val="24"/>
        </w:rPr>
      </w:pPr>
    </w:p>
    <w:p w:rsidR="003C6446" w:rsidRPr="00B13351" w:rsidRDefault="00A75C9B" w:rsidP="003C6446">
      <w:pPr>
        <w:ind w:firstLine="709"/>
        <w:rPr>
          <w:rFonts w:ascii="Roboto Condensed Light" w:hAnsi="Roboto Condensed Light"/>
          <w:sz w:val="24"/>
          <w:szCs w:val="24"/>
        </w:rPr>
      </w:pPr>
      <w:r w:rsidRPr="00B13351">
        <w:rPr>
          <w:rFonts w:ascii="Roboto Condensed Light" w:hAnsi="Roboto Condensed Light"/>
          <w:sz w:val="24"/>
          <w:szCs w:val="24"/>
        </w:rPr>
        <w:t xml:space="preserve">10.7. У Суді можуть використовуватися номерні гербові печатки та мала гербова печатка. </w:t>
      </w:r>
    </w:p>
    <w:p w:rsidR="003C6446" w:rsidRPr="00B13351" w:rsidRDefault="003C6446" w:rsidP="003C6446">
      <w:pPr>
        <w:ind w:firstLine="709"/>
        <w:rPr>
          <w:rFonts w:ascii="Roboto Condensed Light" w:hAnsi="Roboto Condensed Light"/>
          <w:sz w:val="24"/>
          <w:szCs w:val="24"/>
        </w:rPr>
      </w:pPr>
    </w:p>
    <w:p w:rsidR="003C6446" w:rsidRPr="00B13351" w:rsidRDefault="00A75C9B" w:rsidP="003C6446">
      <w:pPr>
        <w:ind w:firstLine="709"/>
        <w:rPr>
          <w:rFonts w:ascii="Roboto Condensed Light" w:hAnsi="Roboto Condensed Light"/>
          <w:sz w:val="24"/>
          <w:szCs w:val="24"/>
        </w:rPr>
      </w:pPr>
      <w:r w:rsidRPr="00B13351">
        <w:rPr>
          <w:rFonts w:ascii="Roboto Condensed Light" w:hAnsi="Roboto Condensed Light"/>
          <w:sz w:val="24"/>
          <w:szCs w:val="24"/>
        </w:rPr>
        <w:t>10.8. Відбиток печатки ставиться таким чином, щоб він охоплював останні кілька літер найменування посади особи, яка підписала документ, або на окремо виділеному для цього місці з позначкою «МП».</w:t>
      </w:r>
    </w:p>
    <w:p w:rsidR="003C6446" w:rsidRPr="00B13351" w:rsidRDefault="003C6446" w:rsidP="003C6446">
      <w:pPr>
        <w:ind w:firstLine="709"/>
        <w:rPr>
          <w:rFonts w:ascii="Roboto Condensed Light" w:hAnsi="Roboto Condensed Light"/>
          <w:sz w:val="24"/>
          <w:szCs w:val="24"/>
        </w:rPr>
      </w:pPr>
    </w:p>
    <w:p w:rsidR="00C70AA9" w:rsidRPr="00B13351" w:rsidRDefault="00C70AA9" w:rsidP="00C70AA9">
      <w:pPr>
        <w:pStyle w:val="af3"/>
        <w:ind w:left="0" w:firstLine="708"/>
        <w:rPr>
          <w:rFonts w:ascii="Roboto Condensed Light" w:hAnsi="Roboto Condensed Light"/>
          <w:sz w:val="24"/>
          <w:szCs w:val="24"/>
        </w:rPr>
      </w:pPr>
      <w:r w:rsidRPr="00B13351">
        <w:rPr>
          <w:rFonts w:ascii="Roboto Condensed Light" w:hAnsi="Roboto Condensed Light"/>
          <w:color w:val="000000"/>
          <w:sz w:val="24"/>
          <w:szCs w:val="24"/>
        </w:rPr>
        <w:t>10.9.</w:t>
      </w:r>
      <w:r w:rsidRPr="00B13351">
        <w:rPr>
          <w:rFonts w:ascii="Roboto Condensed Light" w:hAnsi="Roboto Condensed Light"/>
          <w:sz w:val="24"/>
          <w:szCs w:val="24"/>
        </w:rPr>
        <w:t xml:space="preserve"> У Суді вихідні документи та документи організаційно-розпорядчого характеру оформляються на відповідних бланках (</w:t>
      </w:r>
      <w:r w:rsidRPr="004605B7">
        <w:rPr>
          <w:rFonts w:ascii="Roboto Condensed Light" w:hAnsi="Roboto Condensed Light"/>
          <w:sz w:val="24"/>
          <w:szCs w:val="24"/>
          <w:highlight w:val="yellow"/>
        </w:rPr>
        <w:t>додатки 1-18</w:t>
      </w:r>
      <w:r w:rsidRPr="00B13351">
        <w:rPr>
          <w:rFonts w:ascii="Roboto Condensed Light" w:hAnsi="Roboto Condensed Light"/>
          <w:sz w:val="24"/>
          <w:szCs w:val="24"/>
        </w:rPr>
        <w:t xml:space="preserve">). </w:t>
      </w:r>
    </w:p>
    <w:p w:rsidR="00C70AA9" w:rsidRPr="00B13351" w:rsidRDefault="00C70AA9" w:rsidP="00C70AA9">
      <w:pPr>
        <w:pStyle w:val="af3"/>
        <w:ind w:left="0" w:firstLine="708"/>
        <w:rPr>
          <w:rFonts w:ascii="Roboto Condensed Light" w:hAnsi="Roboto Condensed Light"/>
          <w:sz w:val="24"/>
          <w:szCs w:val="24"/>
        </w:rPr>
      </w:pPr>
      <w:r w:rsidRPr="00B13351">
        <w:rPr>
          <w:rFonts w:ascii="Roboto Condensed Light" w:hAnsi="Roboto Condensed Light"/>
          <w:sz w:val="24"/>
          <w:szCs w:val="24"/>
        </w:rPr>
        <w:t>Для виготовлення бланків використову</w:t>
      </w:r>
      <w:r w:rsidRPr="00B13351">
        <w:rPr>
          <w:rFonts w:ascii="Roboto Condensed Light" w:hAnsi="Roboto Condensed Light"/>
          <w:sz w:val="24"/>
          <w:szCs w:val="24"/>
          <w:lang w:val="ru-RU"/>
        </w:rPr>
        <w:t xml:space="preserve">ється папір форматів </w:t>
      </w:r>
      <w:r w:rsidRPr="00B13351">
        <w:rPr>
          <w:rFonts w:ascii="Roboto Condensed Light" w:hAnsi="Roboto Condensed Light"/>
          <w:color w:val="000000"/>
          <w:sz w:val="24"/>
          <w:szCs w:val="24"/>
        </w:rPr>
        <w:t>А4 (210 x 297 мм) та А5 (148 x 210 мм)</w:t>
      </w:r>
      <w:r w:rsidRPr="00B13351">
        <w:rPr>
          <w:rFonts w:ascii="Roboto Condensed Light" w:hAnsi="Roboto Condensed Light"/>
          <w:sz w:val="24"/>
          <w:szCs w:val="24"/>
        </w:rPr>
        <w:t>.</w:t>
      </w:r>
    </w:p>
    <w:p w:rsidR="00C70AA9" w:rsidRPr="00B13351" w:rsidRDefault="00C70AA9" w:rsidP="00C70AA9">
      <w:pPr>
        <w:ind w:firstLine="708"/>
        <w:rPr>
          <w:rFonts w:ascii="Roboto Condensed Light" w:hAnsi="Roboto Condensed Light"/>
          <w:sz w:val="24"/>
          <w:szCs w:val="24"/>
        </w:rPr>
      </w:pPr>
    </w:p>
    <w:p w:rsidR="00C70AA9" w:rsidRPr="00B13351" w:rsidRDefault="00C70AA9" w:rsidP="00C70AA9">
      <w:pPr>
        <w:ind w:firstLine="708"/>
        <w:rPr>
          <w:rFonts w:ascii="Roboto Condensed Light" w:hAnsi="Roboto Condensed Light"/>
          <w:sz w:val="24"/>
          <w:szCs w:val="24"/>
        </w:rPr>
      </w:pPr>
      <w:r w:rsidRPr="00B13351">
        <w:rPr>
          <w:rFonts w:ascii="Roboto Condensed Light" w:hAnsi="Roboto Condensed Light"/>
          <w:sz w:val="24"/>
          <w:szCs w:val="24"/>
        </w:rPr>
        <w:t xml:space="preserve">10.10. Бланки виготовляються друкарським способом або за допомогою комп’ютерної техніки на папері високої якості фарбами насичених кольорів. </w:t>
      </w:r>
    </w:p>
    <w:p w:rsidR="00C70AA9" w:rsidRPr="00B13351" w:rsidRDefault="00C70AA9" w:rsidP="00C70AA9">
      <w:pPr>
        <w:ind w:firstLine="708"/>
        <w:rPr>
          <w:rFonts w:ascii="Roboto Condensed Light" w:hAnsi="Roboto Condensed Light"/>
          <w:sz w:val="24"/>
          <w:szCs w:val="24"/>
        </w:rPr>
      </w:pPr>
      <w:r w:rsidRPr="00B13351">
        <w:rPr>
          <w:rFonts w:ascii="Roboto Condensed Light" w:hAnsi="Roboto Condensed Light"/>
          <w:sz w:val="24"/>
          <w:szCs w:val="24"/>
        </w:rPr>
        <w:t xml:space="preserve">У Суді використовуються кольорові та чорно-білі бланки. </w:t>
      </w:r>
    </w:p>
    <w:p w:rsidR="00C70AA9" w:rsidRPr="00B13351" w:rsidRDefault="00C70AA9" w:rsidP="00C70AA9">
      <w:pPr>
        <w:rPr>
          <w:rFonts w:ascii="Roboto Condensed Light" w:hAnsi="Roboto Condensed Light"/>
          <w:sz w:val="24"/>
          <w:szCs w:val="24"/>
        </w:rPr>
      </w:pPr>
      <w:r w:rsidRPr="00B13351">
        <w:rPr>
          <w:rFonts w:ascii="Roboto Condensed Light" w:hAnsi="Roboto Condensed Light"/>
          <w:sz w:val="24"/>
          <w:szCs w:val="24"/>
        </w:rPr>
        <w:t xml:space="preserve">Кольорові бланки використовуються при підготовці листів за підписом керівництва Суду. </w:t>
      </w:r>
    </w:p>
    <w:p w:rsidR="00C70AA9" w:rsidRPr="00B13351" w:rsidRDefault="00C70AA9" w:rsidP="00C70AA9">
      <w:pPr>
        <w:ind w:firstLine="709"/>
        <w:rPr>
          <w:rFonts w:ascii="Roboto Condensed Light" w:hAnsi="Roboto Condensed Light"/>
          <w:sz w:val="24"/>
          <w:szCs w:val="24"/>
        </w:rPr>
      </w:pPr>
    </w:p>
    <w:p w:rsidR="00C70AA9" w:rsidRPr="00B13351" w:rsidRDefault="00C70AA9" w:rsidP="00C70AA9">
      <w:pPr>
        <w:ind w:firstLine="709"/>
        <w:rPr>
          <w:rFonts w:ascii="Roboto Condensed Light" w:hAnsi="Roboto Condensed Light"/>
          <w:sz w:val="24"/>
          <w:szCs w:val="24"/>
        </w:rPr>
      </w:pPr>
      <w:r w:rsidRPr="00B13351">
        <w:rPr>
          <w:rFonts w:ascii="Roboto Condensed Light" w:hAnsi="Roboto Condensed Light"/>
          <w:sz w:val="24"/>
          <w:szCs w:val="24"/>
        </w:rPr>
        <w:t>10.11. Вихідні документи друкуються на бланках з повздовжнім розташуванням назви та реквізитів Суду (</w:t>
      </w:r>
      <w:r w:rsidRPr="004605B7">
        <w:rPr>
          <w:rFonts w:ascii="Roboto Condensed Light" w:hAnsi="Roboto Condensed Light"/>
          <w:sz w:val="24"/>
          <w:szCs w:val="24"/>
          <w:highlight w:val="yellow"/>
        </w:rPr>
        <w:t>додатки 1–7</w:t>
      </w:r>
      <w:r w:rsidRPr="00B13351">
        <w:rPr>
          <w:rFonts w:ascii="Roboto Condensed Light" w:hAnsi="Roboto Condensed Light"/>
          <w:sz w:val="24"/>
          <w:szCs w:val="24"/>
        </w:rPr>
        <w:t>).</w:t>
      </w:r>
    </w:p>
    <w:p w:rsidR="00C70AA9" w:rsidRPr="00B13351" w:rsidRDefault="00C70AA9" w:rsidP="00C70AA9">
      <w:pPr>
        <w:ind w:firstLine="709"/>
        <w:rPr>
          <w:rFonts w:ascii="Roboto Condensed Light" w:hAnsi="Roboto Condensed Light"/>
          <w:sz w:val="24"/>
          <w:szCs w:val="24"/>
        </w:rPr>
      </w:pPr>
      <w:r w:rsidRPr="00B13351">
        <w:rPr>
          <w:rFonts w:ascii="Roboto Condensed Light" w:hAnsi="Roboto Condensed Light"/>
          <w:sz w:val="24"/>
          <w:szCs w:val="24"/>
        </w:rPr>
        <w:t>Листи, що підписуються керівниками структурних підрозділів апарату Суду, виготовляються на чорно-білих бланках Суду з кутовим розташуванням з повною н</w:t>
      </w:r>
      <w:r w:rsidR="004605B7">
        <w:rPr>
          <w:rFonts w:ascii="Roboto Condensed Light" w:hAnsi="Roboto Condensed Light"/>
          <w:sz w:val="24"/>
          <w:szCs w:val="24"/>
        </w:rPr>
        <w:t>азвою структурного підрозділу (</w:t>
      </w:r>
      <w:r w:rsidRPr="004605B7">
        <w:rPr>
          <w:rFonts w:ascii="Roboto Condensed Light" w:hAnsi="Roboto Condensed Light"/>
          <w:sz w:val="24"/>
          <w:szCs w:val="24"/>
          <w:highlight w:val="yellow"/>
        </w:rPr>
        <w:t>додаток 8</w:t>
      </w:r>
      <w:r w:rsidRPr="00B13351">
        <w:rPr>
          <w:rFonts w:ascii="Roboto Condensed Light" w:hAnsi="Roboto Condensed Light"/>
          <w:sz w:val="24"/>
          <w:szCs w:val="24"/>
        </w:rPr>
        <w:t>).</w:t>
      </w:r>
    </w:p>
    <w:p w:rsidR="00C70AA9" w:rsidRPr="00B13351" w:rsidRDefault="00C70AA9" w:rsidP="00C70AA9">
      <w:pPr>
        <w:ind w:firstLine="709"/>
        <w:rPr>
          <w:rFonts w:ascii="Roboto Condensed Light" w:hAnsi="Roboto Condensed Light"/>
          <w:sz w:val="24"/>
          <w:szCs w:val="24"/>
        </w:rPr>
      </w:pPr>
    </w:p>
    <w:p w:rsidR="00C70AA9" w:rsidRPr="00B13351" w:rsidRDefault="00C70AA9" w:rsidP="00C70AA9">
      <w:pPr>
        <w:ind w:firstLine="708"/>
        <w:rPr>
          <w:rFonts w:ascii="Roboto Condensed Light" w:hAnsi="Roboto Condensed Light"/>
          <w:sz w:val="24"/>
          <w:szCs w:val="24"/>
        </w:rPr>
      </w:pPr>
      <w:r w:rsidRPr="00B13351">
        <w:rPr>
          <w:rFonts w:ascii="Roboto Condensed Light" w:hAnsi="Roboto Condensed Light"/>
          <w:sz w:val="24"/>
          <w:szCs w:val="24"/>
        </w:rPr>
        <w:t xml:space="preserve">10.12. Кольорові бланки виготовляються структурним підрозділом апарату Суду, визначеним розпорядженням керівника апарату Суду. </w:t>
      </w:r>
    </w:p>
    <w:p w:rsidR="00C70AA9" w:rsidRPr="00B13351" w:rsidRDefault="00C70AA9" w:rsidP="00C70AA9">
      <w:pPr>
        <w:ind w:firstLine="709"/>
        <w:rPr>
          <w:rFonts w:ascii="Roboto Condensed Light" w:hAnsi="Roboto Condensed Light"/>
          <w:sz w:val="24"/>
          <w:szCs w:val="24"/>
        </w:rPr>
      </w:pPr>
    </w:p>
    <w:p w:rsidR="00C70AA9" w:rsidRPr="00B13351" w:rsidRDefault="00C70AA9" w:rsidP="00C70AA9">
      <w:pPr>
        <w:ind w:firstLine="708"/>
        <w:rPr>
          <w:rFonts w:ascii="Roboto Condensed Light" w:hAnsi="Roboto Condensed Light"/>
          <w:sz w:val="24"/>
          <w:szCs w:val="24"/>
        </w:rPr>
      </w:pPr>
      <w:r w:rsidRPr="00B13351">
        <w:rPr>
          <w:rFonts w:ascii="Roboto Condensed Light" w:hAnsi="Roboto Condensed Light"/>
          <w:sz w:val="24"/>
          <w:szCs w:val="24"/>
        </w:rPr>
        <w:t xml:space="preserve">10.13. Виготовлення кольорових бланків здійснюється на підставі відповідного замовлення. Виготовлення бланків резолюцій здійснюється за заявкою, підписаною керівником відповідного структурного підрозділу апарату Суду.   </w:t>
      </w:r>
    </w:p>
    <w:p w:rsidR="00C70AA9" w:rsidRPr="00B13351" w:rsidRDefault="00C70AA9" w:rsidP="00C70AA9">
      <w:pPr>
        <w:ind w:firstLine="709"/>
        <w:rPr>
          <w:rFonts w:ascii="Roboto Condensed Light" w:hAnsi="Roboto Condensed Light"/>
          <w:sz w:val="24"/>
          <w:szCs w:val="24"/>
        </w:rPr>
      </w:pPr>
    </w:p>
    <w:p w:rsidR="00C70AA9" w:rsidRPr="00B13351" w:rsidRDefault="00C70AA9" w:rsidP="00C70AA9">
      <w:pPr>
        <w:ind w:firstLine="709"/>
        <w:rPr>
          <w:rFonts w:ascii="Roboto Condensed Light" w:hAnsi="Roboto Condensed Light"/>
          <w:sz w:val="24"/>
          <w:szCs w:val="24"/>
        </w:rPr>
      </w:pPr>
      <w:r w:rsidRPr="00B13351">
        <w:rPr>
          <w:rFonts w:ascii="Roboto Condensed Light" w:hAnsi="Roboto Condensed Light"/>
          <w:sz w:val="24"/>
          <w:szCs w:val="24"/>
        </w:rPr>
        <w:t>10.14. Для листування з іноземними кореспондентами можуть використовуватися бланки, реквізити яких зазначаються двома мовами: ліворуч – українською, праворуч – іноземною (</w:t>
      </w:r>
      <w:r w:rsidRPr="00103F51">
        <w:rPr>
          <w:rFonts w:ascii="Roboto Condensed Light" w:hAnsi="Roboto Condensed Light"/>
          <w:sz w:val="24"/>
          <w:szCs w:val="24"/>
          <w:highlight w:val="yellow"/>
        </w:rPr>
        <w:t>додаток 6</w:t>
      </w:r>
      <w:r w:rsidRPr="00B13351">
        <w:rPr>
          <w:rFonts w:ascii="Roboto Condensed Light" w:hAnsi="Roboto Condensed Light"/>
          <w:sz w:val="24"/>
          <w:szCs w:val="24"/>
        </w:rPr>
        <w:t xml:space="preserve">). </w:t>
      </w:r>
    </w:p>
    <w:p w:rsidR="00C70AA9" w:rsidRPr="00B13351" w:rsidRDefault="00C70AA9" w:rsidP="00C70AA9">
      <w:pPr>
        <w:ind w:firstLine="709"/>
        <w:rPr>
          <w:rFonts w:ascii="Roboto Condensed Light" w:hAnsi="Roboto Condensed Light"/>
          <w:sz w:val="24"/>
          <w:szCs w:val="24"/>
        </w:rPr>
      </w:pPr>
    </w:p>
    <w:p w:rsidR="00C70AA9" w:rsidRPr="00B13351" w:rsidRDefault="00C70AA9" w:rsidP="00C70AA9">
      <w:pPr>
        <w:ind w:firstLine="709"/>
        <w:rPr>
          <w:rFonts w:ascii="Roboto Condensed Light" w:hAnsi="Roboto Condensed Light"/>
          <w:sz w:val="24"/>
          <w:szCs w:val="24"/>
        </w:rPr>
      </w:pPr>
      <w:r w:rsidRPr="00B13351">
        <w:rPr>
          <w:rFonts w:ascii="Roboto Condensed Light" w:hAnsi="Roboto Condensed Light"/>
          <w:sz w:val="24"/>
          <w:szCs w:val="24"/>
        </w:rPr>
        <w:t xml:space="preserve">10.15. Для оформлення внутрішніх документів бланки не використовуються. </w:t>
      </w:r>
    </w:p>
    <w:p w:rsidR="00C70AA9" w:rsidRPr="00B13351" w:rsidRDefault="00C70AA9" w:rsidP="00C70AA9">
      <w:pPr>
        <w:ind w:firstLine="709"/>
        <w:rPr>
          <w:rFonts w:ascii="Roboto Condensed Light" w:hAnsi="Roboto Condensed Light"/>
          <w:sz w:val="24"/>
          <w:szCs w:val="24"/>
        </w:rPr>
      </w:pPr>
    </w:p>
    <w:p w:rsidR="003C6446" w:rsidRPr="00B13351" w:rsidRDefault="00EA3C9C" w:rsidP="003C6446">
      <w:pPr>
        <w:pStyle w:val="1"/>
        <w:rPr>
          <w:rFonts w:ascii="Roboto Condensed Light" w:hAnsi="Roboto Condensed Light"/>
          <w:sz w:val="24"/>
          <w:szCs w:val="24"/>
        </w:rPr>
      </w:pPr>
      <w:bookmarkStart w:id="11" w:name="_Toc531179914"/>
      <w:r w:rsidRPr="00B13351">
        <w:rPr>
          <w:rFonts w:ascii="Roboto Condensed Light" w:hAnsi="Roboto Condensed Light"/>
          <w:sz w:val="24"/>
          <w:szCs w:val="24"/>
        </w:rPr>
        <w:t>11. Складання номенклатури справ</w:t>
      </w:r>
      <w:bookmarkEnd w:id="11"/>
    </w:p>
    <w:p w:rsidR="003C6446" w:rsidRPr="00B13351" w:rsidRDefault="003C6446" w:rsidP="003C6446">
      <w:pPr>
        <w:pStyle w:val="1"/>
        <w:rPr>
          <w:rFonts w:ascii="Roboto Condensed Light" w:hAnsi="Roboto Condensed Light"/>
          <w:sz w:val="24"/>
          <w:szCs w:val="24"/>
        </w:rPr>
      </w:pPr>
    </w:p>
    <w:p w:rsidR="0083022E" w:rsidRPr="00B13351" w:rsidRDefault="00140B9C" w:rsidP="0083022E">
      <w:pPr>
        <w:rPr>
          <w:rFonts w:ascii="Roboto Condensed Light" w:hAnsi="Roboto Condensed Light"/>
          <w:color w:val="000000"/>
          <w:sz w:val="24"/>
          <w:szCs w:val="24"/>
        </w:rPr>
      </w:pPr>
      <w:r w:rsidRPr="00B13351">
        <w:rPr>
          <w:rFonts w:ascii="Roboto Condensed Light" w:hAnsi="Roboto Condensed Light"/>
          <w:color w:val="000000"/>
          <w:sz w:val="24"/>
          <w:szCs w:val="24"/>
        </w:rPr>
        <w:t xml:space="preserve">11.1. </w:t>
      </w:r>
      <w:r w:rsidR="0083022E" w:rsidRPr="00B13351">
        <w:rPr>
          <w:rFonts w:ascii="Roboto Condensed Light" w:hAnsi="Roboto Condensed Light"/>
          <w:color w:val="000000"/>
          <w:sz w:val="24"/>
          <w:szCs w:val="24"/>
        </w:rPr>
        <w:t>Архівна робота Верховного суду ведеться у відповідності з Правилами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затвердженими наказом Міністерства юстиції України 18.06.2015 № 1000/5, зареєстрованими в Міністерстві юстиції України 22.06.2015 № 736/27181.</w:t>
      </w:r>
    </w:p>
    <w:p w:rsidR="003C6446" w:rsidRPr="00B13351" w:rsidRDefault="00140B9C" w:rsidP="003C6446">
      <w:pPr>
        <w:rPr>
          <w:rFonts w:ascii="Roboto Condensed Light" w:hAnsi="Roboto Condensed Light"/>
          <w:color w:val="000000"/>
          <w:sz w:val="24"/>
          <w:szCs w:val="24"/>
        </w:rPr>
      </w:pPr>
      <w:r w:rsidRPr="00B13351">
        <w:rPr>
          <w:rFonts w:ascii="Roboto Condensed Light" w:hAnsi="Roboto Condensed Light"/>
          <w:color w:val="000000"/>
          <w:sz w:val="24"/>
          <w:szCs w:val="24"/>
        </w:rPr>
        <w:lastRenderedPageBreak/>
        <w:t>Номенклатура справ – обов’</w:t>
      </w:r>
      <w:r w:rsidR="00EA3C9C" w:rsidRPr="00B13351">
        <w:rPr>
          <w:rFonts w:ascii="Roboto Condensed Light" w:hAnsi="Roboto Condensed Light"/>
          <w:color w:val="000000"/>
          <w:sz w:val="24"/>
          <w:szCs w:val="24"/>
        </w:rPr>
        <w:t>язковий для Суду систематизований перелік назв справ, що формуються в діловодстві Суду, із зазначенням строків зберігання справ. Номенклатура справ призначена для встановлення в Суді єдиного порядку формування справ незалежно від форми носія інформації, забезпечення їх обліку, оперативного пошуку документів за їх змістом і видом, визначення строків зберігання справ і є основою для складання описів справ постійного та тривалого (понад 10 років) зберігання, описів справ з кадрових питань (особового складу), а також для обліку справ тимчасового (до 10 років включно) зберігання.</w:t>
      </w:r>
    </w:p>
    <w:p w:rsidR="003C6446" w:rsidRPr="00B13351" w:rsidRDefault="00EA3C9C"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 xml:space="preserve">Відповідальність за складання </w:t>
      </w:r>
      <w:r w:rsidR="008027C8" w:rsidRPr="00B13351">
        <w:rPr>
          <w:rFonts w:ascii="Roboto Condensed Light" w:hAnsi="Roboto Condensed Light"/>
          <w:color w:val="000000"/>
          <w:sz w:val="24"/>
          <w:szCs w:val="24"/>
        </w:rPr>
        <w:t xml:space="preserve">номенклатури справ </w:t>
      </w:r>
      <w:r w:rsidRPr="00B13351">
        <w:rPr>
          <w:rFonts w:ascii="Roboto Condensed Light" w:hAnsi="Roboto Condensed Light"/>
          <w:color w:val="000000"/>
          <w:sz w:val="24"/>
          <w:szCs w:val="24"/>
        </w:rPr>
        <w:t xml:space="preserve">покладається на </w:t>
      </w:r>
      <w:r w:rsidR="00426854" w:rsidRPr="00B13351">
        <w:rPr>
          <w:rFonts w:ascii="Roboto Condensed Light" w:hAnsi="Roboto Condensed Light"/>
          <w:color w:val="000000"/>
          <w:sz w:val="24"/>
          <w:szCs w:val="24"/>
        </w:rPr>
        <w:t>службу діловодства</w:t>
      </w:r>
      <w:r w:rsidRPr="00B13351">
        <w:rPr>
          <w:rFonts w:ascii="Roboto Condensed Light" w:hAnsi="Roboto Condensed Light"/>
          <w:color w:val="000000"/>
          <w:sz w:val="24"/>
          <w:szCs w:val="24"/>
        </w:rPr>
        <w:t>. Зведена номенклатура формується з номенклатур справ структурних підрозділів апарату Суду.</w:t>
      </w:r>
    </w:p>
    <w:p w:rsidR="003C6446" w:rsidRPr="00B13351" w:rsidRDefault="00EA3C9C" w:rsidP="003C6446">
      <w:pPr>
        <w:rPr>
          <w:rFonts w:ascii="Roboto Condensed Light" w:hAnsi="Roboto Condensed Light"/>
          <w:color w:val="000000"/>
          <w:sz w:val="24"/>
          <w:szCs w:val="24"/>
        </w:rPr>
      </w:pPr>
      <w:r w:rsidRPr="00B13351">
        <w:rPr>
          <w:rFonts w:ascii="Roboto Condensed Light" w:hAnsi="Roboto Condensed Light"/>
          <w:color w:val="000000"/>
          <w:sz w:val="24"/>
          <w:szCs w:val="24"/>
        </w:rPr>
        <w:t xml:space="preserve">Під час складання зведеної номенклатури справ Суду використовується структурний принцип її побудови. Розділами зведеної номенклатури справ є найменування структурних підрозділів. При цьому першим розділом номенклатури зазначається </w:t>
      </w:r>
      <w:r w:rsidR="00426854" w:rsidRPr="00B13351">
        <w:rPr>
          <w:rFonts w:ascii="Roboto Condensed Light" w:hAnsi="Roboto Condensed Light"/>
          <w:color w:val="000000"/>
          <w:sz w:val="24"/>
          <w:szCs w:val="24"/>
        </w:rPr>
        <w:t>служба діловодства</w:t>
      </w:r>
      <w:r w:rsidRPr="00B13351">
        <w:rPr>
          <w:rFonts w:ascii="Roboto Condensed Light" w:hAnsi="Roboto Condensed Light"/>
          <w:color w:val="000000"/>
          <w:sz w:val="24"/>
          <w:szCs w:val="24"/>
        </w:rPr>
        <w:t>.</w:t>
      </w:r>
    </w:p>
    <w:p w:rsidR="003C6446" w:rsidRPr="00B13351" w:rsidRDefault="003C6446" w:rsidP="003C6446">
      <w:pPr>
        <w:rPr>
          <w:rFonts w:ascii="Roboto Condensed Light" w:hAnsi="Roboto Condensed Light"/>
          <w:color w:val="000000"/>
          <w:sz w:val="24"/>
          <w:szCs w:val="24"/>
        </w:rPr>
      </w:pPr>
    </w:p>
    <w:p w:rsidR="003C6446" w:rsidRPr="00B13351" w:rsidRDefault="00EA3C9C"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 xml:space="preserve">11.2. Номенклатура справ структурного підрозділу апарату Суду розробляється посадовою особою, відповідальною за діловодство, з використанням АСДС, підписується керівником </w:t>
      </w:r>
      <w:r w:rsidR="0060213A" w:rsidRPr="00B13351">
        <w:rPr>
          <w:rFonts w:ascii="Roboto Condensed Light" w:hAnsi="Roboto Condensed Light"/>
          <w:color w:val="000000"/>
          <w:sz w:val="24"/>
          <w:szCs w:val="24"/>
        </w:rPr>
        <w:t xml:space="preserve">цього підрозділу </w:t>
      </w:r>
      <w:r w:rsidRPr="00B13351">
        <w:rPr>
          <w:rFonts w:ascii="Roboto Condensed Light" w:hAnsi="Roboto Condensed Light"/>
          <w:color w:val="000000"/>
          <w:sz w:val="24"/>
          <w:szCs w:val="24"/>
        </w:rPr>
        <w:t>та візується  працівником Суду, відповідальним за ведення архівного діловодства.</w:t>
      </w:r>
    </w:p>
    <w:p w:rsidR="003C6446" w:rsidRPr="00B13351" w:rsidRDefault="003C6446" w:rsidP="003C6446">
      <w:pPr>
        <w:shd w:val="clear" w:color="auto" w:fill="FFFFFF"/>
        <w:tabs>
          <w:tab w:val="left" w:pos="1450"/>
        </w:tabs>
        <w:rPr>
          <w:rFonts w:ascii="Roboto Condensed Light" w:hAnsi="Roboto Condensed Light"/>
          <w:color w:val="000000"/>
          <w:sz w:val="24"/>
          <w:szCs w:val="24"/>
        </w:rPr>
      </w:pPr>
    </w:p>
    <w:p w:rsidR="003C6446" w:rsidRPr="00B13351" w:rsidRDefault="00EA3C9C" w:rsidP="003C6446">
      <w:pPr>
        <w:rPr>
          <w:rFonts w:ascii="Roboto Condensed Light" w:hAnsi="Roboto Condensed Light"/>
          <w:color w:val="000000"/>
          <w:sz w:val="24"/>
          <w:szCs w:val="24"/>
          <w:lang w:val="en-US"/>
        </w:rPr>
      </w:pPr>
      <w:r w:rsidRPr="00B13351">
        <w:rPr>
          <w:rFonts w:ascii="Roboto Condensed Light" w:hAnsi="Roboto Condensed Light"/>
          <w:color w:val="000000"/>
          <w:sz w:val="24"/>
          <w:szCs w:val="24"/>
        </w:rPr>
        <w:t xml:space="preserve">11.3. Після виконання документи групуються в справи, яким надаються найменування (заголовки), що у стислій узагальненій формі відтворюють склад і зміст документів та </w:t>
      </w:r>
      <w:r w:rsidR="00140B9C" w:rsidRPr="00B13351">
        <w:rPr>
          <w:rFonts w:ascii="Roboto Condensed Light" w:hAnsi="Roboto Condensed Light"/>
          <w:color w:val="000000"/>
          <w:sz w:val="24"/>
          <w:szCs w:val="24"/>
        </w:rPr>
        <w:t>виражають</w:t>
      </w:r>
      <w:r w:rsidRPr="00B13351">
        <w:rPr>
          <w:rFonts w:ascii="Roboto Condensed Light" w:hAnsi="Roboto Condensed Light"/>
          <w:color w:val="000000"/>
          <w:sz w:val="24"/>
          <w:szCs w:val="24"/>
        </w:rPr>
        <w:t xml:space="preserve"> їх</w:t>
      </w:r>
      <w:r w:rsidR="0060213A" w:rsidRPr="00B13351">
        <w:rPr>
          <w:rFonts w:ascii="Roboto Condensed Light" w:hAnsi="Roboto Condensed Light"/>
          <w:color w:val="000000"/>
          <w:sz w:val="24"/>
          <w:szCs w:val="24"/>
        </w:rPr>
        <w:t>ню</w:t>
      </w:r>
      <w:r w:rsidRPr="00B13351">
        <w:rPr>
          <w:rFonts w:ascii="Roboto Condensed Light" w:hAnsi="Roboto Condensed Light"/>
          <w:color w:val="000000"/>
          <w:sz w:val="24"/>
          <w:szCs w:val="24"/>
        </w:rPr>
        <w:t xml:space="preserve"> тему чи предмет.</w:t>
      </w:r>
    </w:p>
    <w:p w:rsidR="0045647A" w:rsidRPr="00B13351" w:rsidRDefault="0045647A" w:rsidP="003C6446">
      <w:pPr>
        <w:rPr>
          <w:rFonts w:ascii="Roboto Condensed Light" w:hAnsi="Roboto Condensed Light"/>
          <w:color w:val="FF0000"/>
          <w:sz w:val="24"/>
          <w:szCs w:val="24"/>
          <w:lang w:val="en-US"/>
        </w:rPr>
      </w:pPr>
    </w:p>
    <w:p w:rsidR="003C6446" w:rsidRPr="00B13351" w:rsidRDefault="00EA3C9C"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 xml:space="preserve">11.4. Розміщення заголовків справ у номенклатурі структурного підрозділу апарату Суду має відповідати ступеню важливості питань, що вирішуються, з урахуванням взаємозв’язку документів, </w:t>
      </w:r>
      <w:r w:rsidR="00140B9C" w:rsidRPr="00B13351">
        <w:rPr>
          <w:rFonts w:ascii="Roboto Condensed Light" w:hAnsi="Roboto Condensed Light"/>
          <w:color w:val="000000"/>
          <w:sz w:val="24"/>
          <w:szCs w:val="24"/>
        </w:rPr>
        <w:t>у</w:t>
      </w:r>
      <w:r w:rsidRPr="00B13351">
        <w:rPr>
          <w:rFonts w:ascii="Roboto Condensed Light" w:hAnsi="Roboto Condensed Light"/>
          <w:color w:val="000000"/>
          <w:sz w:val="24"/>
          <w:szCs w:val="24"/>
        </w:rPr>
        <w:t xml:space="preserve">ключених до конкретних справ. </w:t>
      </w:r>
    </w:p>
    <w:p w:rsidR="003C6446" w:rsidRPr="00B13351" w:rsidRDefault="003C6446" w:rsidP="003C6446">
      <w:pPr>
        <w:shd w:val="clear" w:color="auto" w:fill="FFFFFF"/>
        <w:tabs>
          <w:tab w:val="left" w:pos="1450"/>
        </w:tabs>
        <w:rPr>
          <w:rFonts w:ascii="Roboto Condensed Light" w:hAnsi="Roboto Condensed Light"/>
          <w:color w:val="000000"/>
          <w:sz w:val="24"/>
          <w:szCs w:val="24"/>
        </w:rPr>
      </w:pPr>
    </w:p>
    <w:p w:rsidR="003C6446" w:rsidRPr="00B13351" w:rsidRDefault="00EA3C9C"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 xml:space="preserve">11.5. Кожна справа, </w:t>
      </w:r>
      <w:r w:rsidR="00140B9C" w:rsidRPr="00B13351">
        <w:rPr>
          <w:rFonts w:ascii="Roboto Condensed Light" w:hAnsi="Roboto Condensed Light"/>
          <w:color w:val="000000"/>
          <w:sz w:val="24"/>
          <w:szCs w:val="24"/>
        </w:rPr>
        <w:t>у</w:t>
      </w:r>
      <w:r w:rsidRPr="00B13351">
        <w:rPr>
          <w:rFonts w:ascii="Roboto Condensed Light" w:hAnsi="Roboto Condensed Light"/>
          <w:color w:val="000000"/>
          <w:sz w:val="24"/>
          <w:szCs w:val="24"/>
        </w:rPr>
        <w:t xml:space="preserve">ключена до номенклатури, повинна мати умовне позначення арабськими цифрами – індекс. Індекс справи в номенклатурі структурного підрозділу складається з індексу структурного підрозділу (за штатним розписом або класифікатором структурних підрозділів) та порядкового номера справи в межах підрозділу. </w:t>
      </w:r>
    </w:p>
    <w:p w:rsidR="003C6446" w:rsidRPr="00B13351" w:rsidRDefault="00EA3C9C" w:rsidP="003C6446">
      <w:pPr>
        <w:rPr>
          <w:rFonts w:ascii="Roboto Condensed Light" w:hAnsi="Roboto Condensed Light"/>
          <w:color w:val="000000"/>
          <w:sz w:val="24"/>
          <w:szCs w:val="24"/>
        </w:rPr>
      </w:pPr>
      <w:r w:rsidRPr="00B13351">
        <w:rPr>
          <w:rFonts w:ascii="Roboto Condensed Light" w:hAnsi="Roboto Condensed Light"/>
          <w:color w:val="000000"/>
          <w:sz w:val="24"/>
          <w:szCs w:val="24"/>
        </w:rPr>
        <w:t>Якщо протягом року утворюються нові справи, вони вносяться до номенклатури із присвоєнням наступного порядкового номера.</w:t>
      </w:r>
    </w:p>
    <w:p w:rsidR="003C6446" w:rsidRPr="00B13351" w:rsidRDefault="003C6446" w:rsidP="003C6446">
      <w:pPr>
        <w:rPr>
          <w:rFonts w:ascii="Roboto Condensed Light" w:hAnsi="Roboto Condensed Light"/>
          <w:color w:val="000000"/>
          <w:sz w:val="24"/>
          <w:szCs w:val="24"/>
        </w:rPr>
      </w:pPr>
    </w:p>
    <w:p w:rsidR="003C6446" w:rsidRPr="00B13351" w:rsidRDefault="00EA3C9C"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11.</w:t>
      </w:r>
      <w:r w:rsidR="00803C32" w:rsidRPr="00B13351">
        <w:rPr>
          <w:rFonts w:ascii="Roboto Condensed Light" w:hAnsi="Roboto Condensed Light"/>
          <w:color w:val="000000"/>
          <w:sz w:val="24"/>
          <w:szCs w:val="24"/>
        </w:rPr>
        <w:t>6</w:t>
      </w:r>
      <w:r w:rsidRPr="00B13351">
        <w:rPr>
          <w:rFonts w:ascii="Roboto Condensed Light" w:hAnsi="Roboto Condensed Light"/>
          <w:color w:val="000000"/>
          <w:sz w:val="24"/>
          <w:szCs w:val="24"/>
        </w:rPr>
        <w:t xml:space="preserve">. Номенклатури справ структурних підрозділів апарату Суду після їх розгляду й аналізу зводяться </w:t>
      </w:r>
      <w:r w:rsidR="00426854" w:rsidRPr="00B13351">
        <w:rPr>
          <w:rFonts w:ascii="Roboto Condensed Light" w:hAnsi="Roboto Condensed Light"/>
          <w:color w:val="000000"/>
          <w:sz w:val="24"/>
          <w:szCs w:val="24"/>
        </w:rPr>
        <w:t xml:space="preserve">службою діловодства </w:t>
      </w:r>
      <w:r w:rsidR="0060213A" w:rsidRPr="00B13351">
        <w:rPr>
          <w:rFonts w:ascii="Roboto Condensed Light" w:hAnsi="Roboto Condensed Light"/>
          <w:color w:val="000000"/>
          <w:sz w:val="24"/>
          <w:szCs w:val="24"/>
        </w:rPr>
        <w:t>в</w:t>
      </w:r>
      <w:r w:rsidRPr="00B13351">
        <w:rPr>
          <w:rFonts w:ascii="Roboto Condensed Light" w:hAnsi="Roboto Condensed Light"/>
          <w:color w:val="000000"/>
          <w:sz w:val="24"/>
          <w:szCs w:val="24"/>
        </w:rPr>
        <w:t xml:space="preserve"> зведену номенклатуру справ Суду</w:t>
      </w:r>
      <w:r w:rsidR="002C51AB" w:rsidRPr="00B13351">
        <w:rPr>
          <w:rFonts w:ascii="Roboto Condensed Light" w:hAnsi="Roboto Condensed Light"/>
          <w:color w:val="000000"/>
          <w:sz w:val="24"/>
          <w:szCs w:val="24"/>
        </w:rPr>
        <w:t xml:space="preserve"> (</w:t>
      </w:r>
      <w:r w:rsidR="002C51AB" w:rsidRPr="00103F51">
        <w:rPr>
          <w:rFonts w:ascii="Roboto Condensed Light" w:hAnsi="Roboto Condensed Light"/>
          <w:color w:val="000000"/>
          <w:sz w:val="24"/>
          <w:szCs w:val="24"/>
          <w:highlight w:val="yellow"/>
        </w:rPr>
        <w:t>додаток 33</w:t>
      </w:r>
      <w:r w:rsidR="002C51AB" w:rsidRPr="00B13351">
        <w:rPr>
          <w:rFonts w:ascii="Roboto Condensed Light" w:hAnsi="Roboto Condensed Light"/>
          <w:color w:val="000000"/>
          <w:sz w:val="24"/>
          <w:szCs w:val="24"/>
        </w:rPr>
        <w:t>)</w:t>
      </w:r>
      <w:r w:rsidRPr="00B13351">
        <w:rPr>
          <w:rFonts w:ascii="Roboto Condensed Light" w:hAnsi="Roboto Condensed Light"/>
          <w:color w:val="000000"/>
          <w:sz w:val="24"/>
          <w:szCs w:val="24"/>
        </w:rPr>
        <w:t xml:space="preserve">. </w:t>
      </w:r>
    </w:p>
    <w:p w:rsidR="003C6446" w:rsidRPr="00B13351" w:rsidRDefault="003C6446" w:rsidP="003C6446">
      <w:pPr>
        <w:shd w:val="clear" w:color="auto" w:fill="FFFFFF"/>
        <w:tabs>
          <w:tab w:val="left" w:pos="1450"/>
        </w:tabs>
        <w:rPr>
          <w:rFonts w:ascii="Roboto Condensed Light" w:hAnsi="Roboto Condensed Light"/>
          <w:color w:val="000000"/>
          <w:sz w:val="24"/>
          <w:szCs w:val="24"/>
        </w:rPr>
      </w:pPr>
    </w:p>
    <w:p w:rsidR="003C6446" w:rsidRPr="00B13351" w:rsidRDefault="00EA3C9C"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11.</w:t>
      </w:r>
      <w:r w:rsidR="00803C32" w:rsidRPr="00B13351">
        <w:rPr>
          <w:rFonts w:ascii="Roboto Condensed Light" w:hAnsi="Roboto Condensed Light"/>
          <w:color w:val="000000"/>
          <w:sz w:val="24"/>
          <w:szCs w:val="24"/>
        </w:rPr>
        <w:t>7</w:t>
      </w:r>
      <w:r w:rsidRPr="00B13351">
        <w:rPr>
          <w:rFonts w:ascii="Roboto Condensed Light" w:hAnsi="Roboto Condensed Light"/>
          <w:color w:val="000000"/>
          <w:sz w:val="24"/>
          <w:szCs w:val="24"/>
        </w:rPr>
        <w:t>. У зведеній номенклатурі справ Суду може бути передбачене запровадження однієї справи з грифом «Для службового користування», якщо в діяльності створюється незначна кількість документів із зазначеним грифом. Строк зберігання такої справи не встановлюється, а у відповідній графі номенклатури справ проставляється позначка «ЕК» (експертна комісія).</w:t>
      </w:r>
    </w:p>
    <w:p w:rsidR="003C6446" w:rsidRPr="00B13351" w:rsidRDefault="003C6446" w:rsidP="003C6446">
      <w:pPr>
        <w:shd w:val="clear" w:color="auto" w:fill="FFFFFF"/>
        <w:tabs>
          <w:tab w:val="left" w:pos="1450"/>
        </w:tabs>
        <w:rPr>
          <w:rFonts w:ascii="Roboto Condensed Light" w:hAnsi="Roboto Condensed Light"/>
          <w:color w:val="000000"/>
          <w:sz w:val="24"/>
          <w:szCs w:val="24"/>
        </w:rPr>
      </w:pPr>
    </w:p>
    <w:p w:rsidR="003C6446" w:rsidRPr="00B13351" w:rsidRDefault="00EA3C9C" w:rsidP="003C6446">
      <w:pPr>
        <w:rPr>
          <w:rFonts w:ascii="Roboto Condensed Light" w:hAnsi="Roboto Condensed Light"/>
          <w:color w:val="000000"/>
          <w:sz w:val="24"/>
          <w:szCs w:val="24"/>
        </w:rPr>
      </w:pPr>
      <w:r w:rsidRPr="00B13351">
        <w:rPr>
          <w:rFonts w:ascii="Roboto Condensed Light" w:hAnsi="Roboto Condensed Light"/>
          <w:color w:val="000000"/>
          <w:sz w:val="24"/>
          <w:szCs w:val="24"/>
        </w:rPr>
        <w:t>11.</w:t>
      </w:r>
      <w:r w:rsidR="00803C32" w:rsidRPr="00B13351">
        <w:rPr>
          <w:rFonts w:ascii="Roboto Condensed Light" w:hAnsi="Roboto Condensed Light"/>
          <w:color w:val="000000"/>
          <w:sz w:val="24"/>
          <w:szCs w:val="24"/>
        </w:rPr>
        <w:t>8</w:t>
      </w:r>
      <w:r w:rsidRPr="00B13351">
        <w:rPr>
          <w:rFonts w:ascii="Roboto Condensed Light" w:hAnsi="Roboto Condensed Light"/>
          <w:color w:val="000000"/>
          <w:sz w:val="24"/>
          <w:szCs w:val="24"/>
        </w:rPr>
        <w:t xml:space="preserve">. Справи з питань, вирішення яких триває більше одного року або які ведуться впродовж кількох років, </w:t>
      </w:r>
      <w:r w:rsidR="0060213A" w:rsidRPr="00B13351">
        <w:rPr>
          <w:rFonts w:ascii="Roboto Condensed Light" w:hAnsi="Roboto Condensed Light"/>
          <w:color w:val="000000"/>
          <w:sz w:val="24"/>
          <w:szCs w:val="24"/>
        </w:rPr>
        <w:t>у</w:t>
      </w:r>
      <w:r w:rsidRPr="00B13351">
        <w:rPr>
          <w:rFonts w:ascii="Roboto Condensed Light" w:hAnsi="Roboto Condensed Light"/>
          <w:color w:val="000000"/>
          <w:sz w:val="24"/>
          <w:szCs w:val="24"/>
        </w:rPr>
        <w:t>носяться до зведеної номенклатури справ Суду щороку впродовж усього терміну їх вирішення або ведення.</w:t>
      </w:r>
    </w:p>
    <w:p w:rsidR="003C6446" w:rsidRPr="00B13351" w:rsidRDefault="003C6446" w:rsidP="003C6446">
      <w:pPr>
        <w:rPr>
          <w:rFonts w:ascii="Roboto Condensed Light" w:hAnsi="Roboto Condensed Light"/>
          <w:color w:val="000000"/>
          <w:sz w:val="24"/>
          <w:szCs w:val="24"/>
        </w:rPr>
      </w:pPr>
    </w:p>
    <w:p w:rsidR="003C6446" w:rsidRPr="00B13351" w:rsidRDefault="00EA3C9C"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11.</w:t>
      </w:r>
      <w:r w:rsidR="00803C32" w:rsidRPr="00B13351">
        <w:rPr>
          <w:rFonts w:ascii="Roboto Condensed Light" w:hAnsi="Roboto Condensed Light"/>
          <w:color w:val="000000"/>
          <w:sz w:val="24"/>
          <w:szCs w:val="24"/>
        </w:rPr>
        <w:t>9</w:t>
      </w:r>
      <w:r w:rsidRPr="00B13351">
        <w:rPr>
          <w:rFonts w:ascii="Roboto Condensed Light" w:hAnsi="Roboto Condensed Light"/>
          <w:color w:val="000000"/>
          <w:sz w:val="24"/>
          <w:szCs w:val="24"/>
        </w:rPr>
        <w:t xml:space="preserve">. Зведена номенклатура справ Суду підписується керівником </w:t>
      </w:r>
      <w:r w:rsidR="00426854" w:rsidRPr="00B13351">
        <w:rPr>
          <w:rFonts w:ascii="Roboto Condensed Light" w:hAnsi="Roboto Condensed Light"/>
          <w:color w:val="000000"/>
          <w:sz w:val="24"/>
          <w:szCs w:val="24"/>
        </w:rPr>
        <w:t>служби діловодства</w:t>
      </w:r>
      <w:r w:rsidRPr="00B13351">
        <w:rPr>
          <w:rFonts w:ascii="Roboto Condensed Light" w:hAnsi="Roboto Condensed Light"/>
          <w:color w:val="000000"/>
          <w:sz w:val="24"/>
          <w:szCs w:val="24"/>
        </w:rPr>
        <w:t xml:space="preserve">, візується працівником Суду, відповідальним за ведення архівного діловодства, та схвалюється експертною комісією Суду. </w:t>
      </w:r>
    </w:p>
    <w:p w:rsidR="003C6446" w:rsidRPr="00B13351" w:rsidRDefault="00EA3C9C"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lastRenderedPageBreak/>
        <w:t>Номенклатура справ Суду погоджується експертно-перевірною комісією державного архіву один раз на п</w:t>
      </w:r>
      <w:r w:rsidR="00C90537" w:rsidRPr="00B13351">
        <w:rPr>
          <w:rFonts w:ascii="Roboto Condensed Light" w:hAnsi="Roboto Condensed Light"/>
          <w:color w:val="000000"/>
          <w:sz w:val="24"/>
          <w:szCs w:val="24"/>
        </w:rPr>
        <w:t>’</w:t>
      </w:r>
      <w:r w:rsidRPr="00B13351">
        <w:rPr>
          <w:rFonts w:ascii="Roboto Condensed Light" w:hAnsi="Roboto Condensed Light"/>
          <w:color w:val="000000"/>
          <w:sz w:val="24"/>
          <w:szCs w:val="24"/>
        </w:rPr>
        <w:t>ять років або невідкладно в разі істотних змін у структурі Суду, втрати чинності типовим  переліком документів із зазначенням строків їх зберігання.</w:t>
      </w:r>
    </w:p>
    <w:p w:rsidR="003C6446" w:rsidRPr="00B13351" w:rsidRDefault="00EA3C9C" w:rsidP="003C6446">
      <w:pPr>
        <w:rPr>
          <w:rFonts w:ascii="Roboto Condensed Light" w:hAnsi="Roboto Condensed Light"/>
          <w:color w:val="000000"/>
          <w:sz w:val="24"/>
          <w:szCs w:val="24"/>
        </w:rPr>
      </w:pPr>
      <w:r w:rsidRPr="00B13351">
        <w:rPr>
          <w:rFonts w:ascii="Roboto Condensed Light" w:hAnsi="Roboto Condensed Light"/>
          <w:color w:val="000000"/>
          <w:sz w:val="24"/>
          <w:szCs w:val="24"/>
        </w:rPr>
        <w:t xml:space="preserve">Погоджена </w:t>
      </w:r>
      <w:r w:rsidR="00C90537" w:rsidRPr="00B13351">
        <w:rPr>
          <w:rFonts w:ascii="Roboto Condensed Light" w:hAnsi="Roboto Condensed Light"/>
          <w:color w:val="000000"/>
          <w:sz w:val="24"/>
          <w:szCs w:val="24"/>
        </w:rPr>
        <w:t>експертно-перевірною комісією</w:t>
      </w:r>
      <w:r w:rsidRPr="00B13351">
        <w:rPr>
          <w:rFonts w:ascii="Roboto Condensed Light" w:hAnsi="Roboto Condensed Light"/>
          <w:color w:val="000000"/>
          <w:sz w:val="24"/>
          <w:szCs w:val="24"/>
        </w:rPr>
        <w:t xml:space="preserve"> державного архіву зведена номенклатура справ затверджується керівником апарату Суду.</w:t>
      </w:r>
    </w:p>
    <w:p w:rsidR="003C6446" w:rsidRPr="00B13351" w:rsidRDefault="003C6446" w:rsidP="003C6446">
      <w:pPr>
        <w:rPr>
          <w:rFonts w:ascii="Roboto Condensed Light" w:hAnsi="Roboto Condensed Light"/>
          <w:color w:val="000000"/>
          <w:sz w:val="24"/>
          <w:szCs w:val="24"/>
        </w:rPr>
      </w:pPr>
    </w:p>
    <w:p w:rsidR="003C6446" w:rsidRPr="00B13351" w:rsidRDefault="00EA3C9C"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11.1</w:t>
      </w:r>
      <w:r w:rsidR="00803C32" w:rsidRPr="00B13351">
        <w:rPr>
          <w:rFonts w:ascii="Roboto Condensed Light" w:hAnsi="Roboto Condensed Light"/>
          <w:color w:val="000000"/>
          <w:sz w:val="24"/>
          <w:szCs w:val="24"/>
        </w:rPr>
        <w:t>0</w:t>
      </w:r>
      <w:r w:rsidRPr="00B13351">
        <w:rPr>
          <w:rFonts w:ascii="Roboto Condensed Light" w:hAnsi="Roboto Condensed Light"/>
          <w:color w:val="000000"/>
          <w:sz w:val="24"/>
          <w:szCs w:val="24"/>
        </w:rPr>
        <w:t>. У графі «Примітка» зведеної номенклатури справ Суду впродовж року, на який її складено, робляться позначки про включення нових справ, перехідні документи, посадових осіб, відповідальних за формування справ, про передачу справ до архіву тощо.</w:t>
      </w:r>
    </w:p>
    <w:p w:rsidR="003C6446" w:rsidRPr="00B13351" w:rsidRDefault="003C6446" w:rsidP="003C6446">
      <w:pPr>
        <w:shd w:val="clear" w:color="auto" w:fill="FFFFFF"/>
        <w:tabs>
          <w:tab w:val="left" w:pos="1450"/>
        </w:tabs>
        <w:rPr>
          <w:rFonts w:ascii="Roboto Condensed Light" w:hAnsi="Roboto Condensed Light"/>
          <w:color w:val="000000"/>
          <w:sz w:val="24"/>
          <w:szCs w:val="24"/>
        </w:rPr>
      </w:pPr>
    </w:p>
    <w:p w:rsidR="003C6446" w:rsidRPr="00B13351" w:rsidRDefault="00EA3C9C" w:rsidP="003C6446">
      <w:pPr>
        <w:rPr>
          <w:rFonts w:ascii="Roboto Condensed Light" w:hAnsi="Roboto Condensed Light"/>
          <w:color w:val="000000"/>
          <w:sz w:val="24"/>
          <w:szCs w:val="24"/>
        </w:rPr>
      </w:pPr>
      <w:r w:rsidRPr="00B13351">
        <w:rPr>
          <w:rFonts w:ascii="Roboto Condensed Light" w:hAnsi="Roboto Condensed Light"/>
          <w:color w:val="000000"/>
          <w:sz w:val="24"/>
          <w:szCs w:val="24"/>
        </w:rPr>
        <w:t>11.1</w:t>
      </w:r>
      <w:r w:rsidR="00803C32" w:rsidRPr="00B13351">
        <w:rPr>
          <w:rFonts w:ascii="Roboto Condensed Light" w:hAnsi="Roboto Condensed Light"/>
          <w:color w:val="000000"/>
          <w:sz w:val="24"/>
          <w:szCs w:val="24"/>
        </w:rPr>
        <w:t>1</w:t>
      </w:r>
      <w:r w:rsidRPr="00B13351">
        <w:rPr>
          <w:rFonts w:ascii="Roboto Condensed Light" w:hAnsi="Roboto Condensed Light"/>
          <w:color w:val="000000"/>
          <w:sz w:val="24"/>
          <w:szCs w:val="24"/>
        </w:rPr>
        <w:t xml:space="preserve">. У кінці року зведена номенклатура справ Суду обов’язково закривається підсумковим записом, який підписує керівник </w:t>
      </w:r>
      <w:r w:rsidR="00426854" w:rsidRPr="00B13351">
        <w:rPr>
          <w:rFonts w:ascii="Roboto Condensed Light" w:hAnsi="Roboto Condensed Light"/>
          <w:color w:val="000000"/>
          <w:sz w:val="24"/>
          <w:szCs w:val="24"/>
        </w:rPr>
        <w:t>служби діловодства</w:t>
      </w:r>
      <w:r w:rsidRPr="00B13351">
        <w:rPr>
          <w:rFonts w:ascii="Roboto Condensed Light" w:hAnsi="Roboto Condensed Light"/>
          <w:color w:val="000000"/>
          <w:sz w:val="24"/>
          <w:szCs w:val="24"/>
        </w:rPr>
        <w:t>. Про фактичну наявність заведених за рік справ повідомляється працівник, відповідальний за ведення архівного діловодства.</w:t>
      </w:r>
    </w:p>
    <w:p w:rsidR="003C6446" w:rsidRPr="00B13351" w:rsidRDefault="003C6446" w:rsidP="003C6446">
      <w:pPr>
        <w:rPr>
          <w:rFonts w:ascii="Roboto Condensed Light" w:hAnsi="Roboto Condensed Light"/>
          <w:color w:val="000000"/>
          <w:sz w:val="24"/>
          <w:szCs w:val="24"/>
        </w:rPr>
      </w:pPr>
    </w:p>
    <w:p w:rsidR="003C6446" w:rsidRPr="00B13351" w:rsidRDefault="00EA3C9C" w:rsidP="003C6446">
      <w:pPr>
        <w:rPr>
          <w:rFonts w:ascii="Roboto Condensed Light" w:hAnsi="Roboto Condensed Light"/>
          <w:color w:val="000000"/>
          <w:sz w:val="24"/>
          <w:szCs w:val="24"/>
        </w:rPr>
      </w:pPr>
      <w:r w:rsidRPr="00B13351">
        <w:rPr>
          <w:rFonts w:ascii="Roboto Condensed Light" w:hAnsi="Roboto Condensed Light"/>
          <w:color w:val="000000"/>
          <w:sz w:val="24"/>
          <w:szCs w:val="24"/>
        </w:rPr>
        <w:t>11.</w:t>
      </w:r>
      <w:r w:rsidR="00803C32" w:rsidRPr="00B13351">
        <w:rPr>
          <w:rFonts w:ascii="Roboto Condensed Light" w:hAnsi="Roboto Condensed Light"/>
          <w:color w:val="000000"/>
          <w:sz w:val="24"/>
          <w:szCs w:val="24"/>
        </w:rPr>
        <w:t>12</w:t>
      </w:r>
      <w:r w:rsidRPr="00B13351">
        <w:rPr>
          <w:rFonts w:ascii="Roboto Condensed Light" w:hAnsi="Roboto Condensed Light"/>
          <w:color w:val="000000"/>
          <w:sz w:val="24"/>
          <w:szCs w:val="24"/>
        </w:rPr>
        <w:t>. Зведена номенклатура справ Суду складається в чотирьох примірниках, кожен із яких повинен мати гриф погодження з державним архівом.</w:t>
      </w:r>
    </w:p>
    <w:p w:rsidR="003C6446" w:rsidRPr="00B13351" w:rsidRDefault="00EA3C9C" w:rsidP="003C6446">
      <w:pPr>
        <w:rPr>
          <w:rFonts w:ascii="Roboto Condensed Light" w:hAnsi="Roboto Condensed Light"/>
          <w:color w:val="000000"/>
          <w:sz w:val="24"/>
          <w:szCs w:val="24"/>
        </w:rPr>
      </w:pPr>
      <w:r w:rsidRPr="00B13351">
        <w:rPr>
          <w:rFonts w:ascii="Roboto Condensed Light" w:hAnsi="Roboto Condensed Light"/>
          <w:color w:val="000000"/>
          <w:sz w:val="24"/>
          <w:szCs w:val="24"/>
        </w:rPr>
        <w:t xml:space="preserve">Перший (недоторканний) примірник зведеної номенклатури справ Суду зберігається </w:t>
      </w:r>
      <w:r w:rsidR="00C90537" w:rsidRPr="00B13351">
        <w:rPr>
          <w:rFonts w:ascii="Roboto Condensed Light" w:hAnsi="Roboto Condensed Light"/>
          <w:color w:val="000000"/>
          <w:sz w:val="24"/>
          <w:szCs w:val="24"/>
        </w:rPr>
        <w:t>в</w:t>
      </w:r>
      <w:r w:rsidRPr="00B13351">
        <w:rPr>
          <w:rFonts w:ascii="Roboto Condensed Light" w:hAnsi="Roboto Condensed Light"/>
          <w:color w:val="000000"/>
          <w:sz w:val="24"/>
          <w:szCs w:val="24"/>
        </w:rPr>
        <w:t xml:space="preserve"> </w:t>
      </w:r>
      <w:r w:rsidR="00426854" w:rsidRPr="00B13351">
        <w:rPr>
          <w:rFonts w:ascii="Roboto Condensed Light" w:hAnsi="Roboto Condensed Light"/>
          <w:color w:val="000000"/>
          <w:sz w:val="24"/>
          <w:szCs w:val="24"/>
        </w:rPr>
        <w:t>службі діловодства</w:t>
      </w:r>
      <w:r w:rsidRPr="00B13351">
        <w:rPr>
          <w:rFonts w:ascii="Roboto Condensed Light" w:hAnsi="Roboto Condensed Light"/>
          <w:color w:val="000000"/>
          <w:sz w:val="24"/>
          <w:szCs w:val="24"/>
        </w:rPr>
        <w:t xml:space="preserve">; другий передається до архіву Суду для контролю за формуванням справ у структурних підрозділах; третій передається </w:t>
      </w:r>
      <w:r w:rsidR="00C90537" w:rsidRPr="00B13351">
        <w:rPr>
          <w:rFonts w:ascii="Roboto Condensed Light" w:hAnsi="Roboto Condensed Light"/>
          <w:color w:val="000000"/>
          <w:sz w:val="24"/>
          <w:szCs w:val="24"/>
        </w:rPr>
        <w:t xml:space="preserve">до </w:t>
      </w:r>
      <w:r w:rsidRPr="00B13351">
        <w:rPr>
          <w:rFonts w:ascii="Roboto Condensed Light" w:hAnsi="Roboto Condensed Light"/>
          <w:color w:val="000000"/>
          <w:sz w:val="24"/>
          <w:szCs w:val="24"/>
        </w:rPr>
        <w:t>державно</w:t>
      </w:r>
      <w:r w:rsidR="00C90537" w:rsidRPr="00B13351">
        <w:rPr>
          <w:rFonts w:ascii="Roboto Condensed Light" w:hAnsi="Roboto Condensed Light"/>
          <w:color w:val="000000"/>
          <w:sz w:val="24"/>
          <w:szCs w:val="24"/>
        </w:rPr>
        <w:t>го</w:t>
      </w:r>
      <w:r w:rsidRPr="00B13351">
        <w:rPr>
          <w:rFonts w:ascii="Roboto Condensed Light" w:hAnsi="Roboto Condensed Light"/>
          <w:color w:val="000000"/>
          <w:sz w:val="24"/>
          <w:szCs w:val="24"/>
        </w:rPr>
        <w:t xml:space="preserve"> архіву, з яким погоджувалася зведена номенклатура справ Суду; четвертий розподіляється за розділами між структурними підрозділами апарату Суду</w:t>
      </w:r>
      <w:r w:rsidR="00803C32" w:rsidRPr="00B13351">
        <w:rPr>
          <w:rFonts w:ascii="Roboto Condensed Light" w:hAnsi="Roboto Condensed Light"/>
          <w:color w:val="000000"/>
          <w:sz w:val="24"/>
          <w:szCs w:val="24"/>
        </w:rPr>
        <w:t xml:space="preserve"> для використання в роботі</w:t>
      </w:r>
      <w:r w:rsidRPr="00B13351">
        <w:rPr>
          <w:rFonts w:ascii="Roboto Condensed Light" w:hAnsi="Roboto Condensed Light"/>
          <w:color w:val="000000"/>
          <w:sz w:val="24"/>
          <w:szCs w:val="24"/>
        </w:rPr>
        <w:t>.</w:t>
      </w:r>
    </w:p>
    <w:p w:rsidR="003C6446" w:rsidRPr="00B13351" w:rsidRDefault="003C6446" w:rsidP="003C6446">
      <w:pPr>
        <w:rPr>
          <w:rFonts w:ascii="Roboto Condensed Light" w:hAnsi="Roboto Condensed Light"/>
          <w:color w:val="000000"/>
          <w:sz w:val="24"/>
          <w:szCs w:val="24"/>
        </w:rPr>
      </w:pPr>
    </w:p>
    <w:p w:rsidR="003C6446" w:rsidRPr="00B13351" w:rsidRDefault="00EA3C9C" w:rsidP="003C6446">
      <w:pPr>
        <w:rPr>
          <w:rFonts w:ascii="Roboto Condensed Light" w:hAnsi="Roboto Condensed Light"/>
          <w:color w:val="000000"/>
          <w:sz w:val="24"/>
          <w:szCs w:val="24"/>
        </w:rPr>
      </w:pPr>
      <w:r w:rsidRPr="00B13351">
        <w:rPr>
          <w:rFonts w:ascii="Roboto Condensed Light" w:hAnsi="Roboto Condensed Light"/>
          <w:color w:val="000000"/>
          <w:sz w:val="24"/>
          <w:szCs w:val="24"/>
        </w:rPr>
        <w:t>11.</w:t>
      </w:r>
      <w:r w:rsidR="00803C32" w:rsidRPr="00B13351">
        <w:rPr>
          <w:rFonts w:ascii="Roboto Condensed Light" w:hAnsi="Roboto Condensed Light"/>
          <w:color w:val="000000"/>
          <w:sz w:val="24"/>
          <w:szCs w:val="24"/>
        </w:rPr>
        <w:t>13</w:t>
      </w:r>
      <w:r w:rsidRPr="00B13351">
        <w:rPr>
          <w:rFonts w:ascii="Roboto Condensed Light" w:hAnsi="Roboto Condensed Light"/>
          <w:color w:val="000000"/>
          <w:sz w:val="24"/>
          <w:szCs w:val="24"/>
        </w:rPr>
        <w:t xml:space="preserve">. Зведена номенклатура справ Суду та номенклатури справ структурних підрозділів апарату Суду наприкінці кожного року  переглядаються та уточнюються. Після внесення змін зведена номенклатура справ Суду затверджується керівником апарату Суду </w:t>
      </w:r>
      <w:r w:rsidR="00C90537" w:rsidRPr="00B13351">
        <w:rPr>
          <w:rFonts w:ascii="Roboto Condensed Light" w:hAnsi="Roboto Condensed Light"/>
          <w:color w:val="000000"/>
          <w:sz w:val="24"/>
          <w:szCs w:val="24"/>
        </w:rPr>
        <w:t>й</w:t>
      </w:r>
      <w:r w:rsidRPr="00B13351">
        <w:rPr>
          <w:rFonts w:ascii="Roboto Condensed Light" w:hAnsi="Roboto Condensed Light"/>
          <w:color w:val="000000"/>
          <w:sz w:val="24"/>
          <w:szCs w:val="24"/>
        </w:rPr>
        <w:t xml:space="preserve"> </w:t>
      </w:r>
      <w:r w:rsidR="00C90537" w:rsidRPr="00B13351">
        <w:rPr>
          <w:rFonts w:ascii="Roboto Condensed Light" w:hAnsi="Roboto Condensed Light"/>
          <w:color w:val="000000"/>
          <w:sz w:val="24"/>
          <w:szCs w:val="24"/>
        </w:rPr>
        <w:t>у</w:t>
      </w:r>
      <w:r w:rsidRPr="00B13351">
        <w:rPr>
          <w:rFonts w:ascii="Roboto Condensed Light" w:hAnsi="Roboto Condensed Light"/>
          <w:color w:val="000000"/>
          <w:sz w:val="24"/>
          <w:szCs w:val="24"/>
        </w:rPr>
        <w:t>водиться в дію з 1 січня наступного року.</w:t>
      </w:r>
    </w:p>
    <w:p w:rsidR="003C6446" w:rsidRPr="00B13351" w:rsidRDefault="003C6446" w:rsidP="003C6446">
      <w:pPr>
        <w:rPr>
          <w:rFonts w:ascii="Roboto Condensed Light" w:hAnsi="Roboto Condensed Light"/>
          <w:color w:val="000000"/>
          <w:sz w:val="24"/>
          <w:szCs w:val="24"/>
        </w:rPr>
      </w:pPr>
    </w:p>
    <w:p w:rsidR="003C6446" w:rsidRPr="00B13351" w:rsidRDefault="00EA3C9C" w:rsidP="003C6446">
      <w:pPr>
        <w:pStyle w:val="1"/>
        <w:rPr>
          <w:rFonts w:ascii="Roboto Condensed Light" w:hAnsi="Roboto Condensed Light"/>
          <w:sz w:val="24"/>
          <w:szCs w:val="24"/>
        </w:rPr>
      </w:pPr>
      <w:bookmarkStart w:id="12" w:name="_Toc531179915"/>
      <w:r w:rsidRPr="00B13351">
        <w:rPr>
          <w:rFonts w:ascii="Roboto Condensed Light" w:hAnsi="Roboto Condensed Light"/>
          <w:sz w:val="24"/>
          <w:szCs w:val="24"/>
        </w:rPr>
        <w:t>12. Формування документів у справи</w:t>
      </w:r>
      <w:bookmarkEnd w:id="12"/>
    </w:p>
    <w:p w:rsidR="003C6446" w:rsidRPr="00B13351" w:rsidRDefault="003C6446" w:rsidP="003C6446">
      <w:pPr>
        <w:pStyle w:val="1"/>
        <w:rPr>
          <w:rFonts w:ascii="Roboto Condensed Light" w:hAnsi="Roboto Condensed Light"/>
          <w:sz w:val="24"/>
          <w:szCs w:val="24"/>
        </w:rPr>
      </w:pPr>
    </w:p>
    <w:p w:rsidR="003C6446" w:rsidRPr="00B13351" w:rsidRDefault="00EA3C9C"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 xml:space="preserve">12.1. Документи формуються у справи відповідно до затвердженої номенклатури справ Суду. </w:t>
      </w:r>
    </w:p>
    <w:p w:rsidR="003C6446" w:rsidRPr="00B13351" w:rsidRDefault="003C6446" w:rsidP="003C6446">
      <w:pPr>
        <w:shd w:val="clear" w:color="auto" w:fill="FFFFFF"/>
        <w:tabs>
          <w:tab w:val="left" w:pos="1450"/>
        </w:tabs>
        <w:rPr>
          <w:rFonts w:ascii="Roboto Condensed Light" w:hAnsi="Roboto Condensed Light"/>
          <w:color w:val="000000"/>
          <w:sz w:val="24"/>
          <w:szCs w:val="24"/>
        </w:rPr>
      </w:pPr>
    </w:p>
    <w:p w:rsidR="003C6446" w:rsidRPr="00B13351" w:rsidRDefault="00EA3C9C"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12.2. Під час формування справ слід дотримуватися таких правил:</w:t>
      </w:r>
    </w:p>
    <w:p w:rsidR="003C6446" w:rsidRPr="00B13351" w:rsidRDefault="00EA3C9C" w:rsidP="003C6446">
      <w:pPr>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1) групувати у справи постійного зберігання тільки оригінали документів (у разі їх відсутності – засвідчені копії);</w:t>
      </w:r>
    </w:p>
    <w:p w:rsidR="003C6446" w:rsidRPr="00B13351" w:rsidRDefault="00EA3C9C" w:rsidP="003C6446">
      <w:pPr>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2) не допускати включення до справ постійного зберігання чернеток, копій та документів, що підлягають поверненню (зі штампом, що належить іншій установі);</w:t>
      </w:r>
    </w:p>
    <w:p w:rsidR="003C6446" w:rsidRPr="00B13351" w:rsidRDefault="00EA3C9C"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3) групувати у справи документи одного діловодного року (за винят</w:t>
      </w:r>
      <w:r w:rsidR="003B1BC5" w:rsidRPr="00B13351">
        <w:rPr>
          <w:rFonts w:ascii="Roboto Condensed Light" w:hAnsi="Roboto Condensed Light"/>
          <w:color w:val="000000"/>
          <w:sz w:val="24"/>
          <w:szCs w:val="24"/>
        </w:rPr>
        <w:t>ком особових, перехідних справ);</w:t>
      </w:r>
    </w:p>
    <w:p w:rsidR="003C6446" w:rsidRPr="00B13351" w:rsidRDefault="00EA3C9C"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4) групувати у справи окремо документи постійного й тимчасового строків зберігання (як виняток, документи постійного й тимчасового строків зберігання, пов</w:t>
      </w:r>
      <w:r w:rsidR="00C90537" w:rsidRPr="00B13351">
        <w:rPr>
          <w:rFonts w:ascii="Roboto Condensed Light" w:hAnsi="Roboto Condensed Light"/>
          <w:color w:val="000000"/>
          <w:sz w:val="24"/>
          <w:szCs w:val="24"/>
        </w:rPr>
        <w:t>’</w:t>
      </w:r>
      <w:r w:rsidRPr="00B13351">
        <w:rPr>
          <w:rFonts w:ascii="Roboto Condensed Light" w:hAnsi="Roboto Condensed Light"/>
          <w:color w:val="000000"/>
          <w:sz w:val="24"/>
          <w:szCs w:val="24"/>
        </w:rPr>
        <w:t>язані з вирішенням одного питання, можуть групуватися протягом діловодного року в одну справу</w:t>
      </w:r>
      <w:r w:rsidR="0060213A" w:rsidRPr="00B13351">
        <w:rPr>
          <w:rFonts w:ascii="Roboto Condensed Light" w:hAnsi="Roboto Condensed Light"/>
          <w:color w:val="000000"/>
          <w:sz w:val="24"/>
          <w:szCs w:val="24"/>
        </w:rPr>
        <w:t>; п</w:t>
      </w:r>
      <w:r w:rsidRPr="00B13351">
        <w:rPr>
          <w:rFonts w:ascii="Roboto Condensed Light" w:hAnsi="Roboto Condensed Light"/>
          <w:color w:val="000000"/>
          <w:sz w:val="24"/>
          <w:szCs w:val="24"/>
        </w:rPr>
        <w:t>ісля закінчення діловодного року або перед переданням справи до архіву Суду документи повинні бути розкладені за окремими справами згідно з номенклатурою);</w:t>
      </w:r>
    </w:p>
    <w:p w:rsidR="003C6446" w:rsidRPr="00B13351" w:rsidRDefault="00EA3C9C" w:rsidP="003C6446">
      <w:pPr>
        <w:shd w:val="clear" w:color="auto" w:fill="FFFFFF"/>
        <w:tabs>
          <w:tab w:val="left" w:pos="1450"/>
        </w:tabs>
        <w:snapToGrid w:val="0"/>
        <w:rPr>
          <w:rFonts w:ascii="Roboto Condensed Light" w:hAnsi="Roboto Condensed Light"/>
          <w:color w:val="000000"/>
          <w:sz w:val="24"/>
          <w:szCs w:val="24"/>
        </w:rPr>
      </w:pPr>
      <w:r w:rsidRPr="00B13351">
        <w:rPr>
          <w:rFonts w:ascii="Roboto Condensed Light" w:hAnsi="Roboto Condensed Light"/>
          <w:color w:val="000000"/>
          <w:sz w:val="24"/>
          <w:szCs w:val="24"/>
        </w:rPr>
        <w:t xml:space="preserve">5) до справи включати документи тільки з одного питання або групи споріднених питань, що становлять єдиний тематичний комплекс; на початку справи вміщують ініціативний документ, а потім </w:t>
      </w:r>
      <w:r w:rsidR="00C90537" w:rsidRPr="00B13351">
        <w:rPr>
          <w:rFonts w:ascii="Roboto Condensed Light" w:hAnsi="Roboto Condensed Light"/>
          <w:color w:val="000000"/>
          <w:sz w:val="24"/>
          <w:szCs w:val="24"/>
        </w:rPr>
        <w:t xml:space="preserve">– </w:t>
      </w:r>
      <w:r w:rsidRPr="00B13351">
        <w:rPr>
          <w:rFonts w:ascii="Roboto Condensed Light" w:hAnsi="Roboto Condensed Light"/>
          <w:color w:val="000000"/>
          <w:sz w:val="24"/>
          <w:szCs w:val="24"/>
        </w:rPr>
        <w:t xml:space="preserve">документ-відповідь </w:t>
      </w:r>
      <w:r w:rsidR="00C90537" w:rsidRPr="00B13351">
        <w:rPr>
          <w:rFonts w:ascii="Roboto Condensed Light" w:hAnsi="Roboto Condensed Light"/>
          <w:color w:val="000000"/>
          <w:sz w:val="24"/>
          <w:szCs w:val="24"/>
        </w:rPr>
        <w:t>й</w:t>
      </w:r>
      <w:r w:rsidRPr="00B13351">
        <w:rPr>
          <w:rFonts w:ascii="Roboto Condensed Light" w:hAnsi="Roboto Condensed Light"/>
          <w:color w:val="000000"/>
          <w:sz w:val="24"/>
          <w:szCs w:val="24"/>
        </w:rPr>
        <w:t xml:space="preserve"> </w:t>
      </w:r>
      <w:r w:rsidR="00C90537" w:rsidRPr="00B13351">
        <w:rPr>
          <w:rFonts w:ascii="Roboto Condensed Light" w:hAnsi="Roboto Condensed Light"/>
          <w:color w:val="000000"/>
          <w:sz w:val="24"/>
          <w:szCs w:val="24"/>
        </w:rPr>
        <w:t>у</w:t>
      </w:r>
      <w:r w:rsidRPr="00B13351">
        <w:rPr>
          <w:rFonts w:ascii="Roboto Condensed Light" w:hAnsi="Roboto Condensed Light"/>
          <w:color w:val="000000"/>
          <w:sz w:val="24"/>
          <w:szCs w:val="24"/>
        </w:rPr>
        <w:t>сі інші документи в логічній послідовності та хронології їх видання.</w:t>
      </w:r>
    </w:p>
    <w:p w:rsidR="003C6446" w:rsidRPr="00B13351" w:rsidRDefault="003C6446" w:rsidP="003C6446">
      <w:pPr>
        <w:shd w:val="clear" w:color="auto" w:fill="FFFFFF"/>
        <w:tabs>
          <w:tab w:val="left" w:pos="1450"/>
        </w:tabs>
        <w:snapToGrid w:val="0"/>
        <w:rPr>
          <w:rFonts w:ascii="Roboto Condensed Light" w:hAnsi="Roboto Condensed Light"/>
          <w:color w:val="000000"/>
          <w:sz w:val="24"/>
          <w:szCs w:val="24"/>
        </w:rPr>
      </w:pPr>
    </w:p>
    <w:p w:rsidR="003C6446" w:rsidRPr="00B13351" w:rsidRDefault="00EA3C9C"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lastRenderedPageBreak/>
        <w:t>12.3. Якщо документи за змістом і строком зберігання не можуть бути згруповані у справи, передбачені номенклатурою, то заводиться нова справа з обов</w:t>
      </w:r>
      <w:r w:rsidR="00C90537" w:rsidRPr="00B13351">
        <w:rPr>
          <w:rFonts w:ascii="Roboto Condensed Light" w:hAnsi="Roboto Condensed Light"/>
          <w:color w:val="000000"/>
          <w:sz w:val="24"/>
          <w:szCs w:val="24"/>
        </w:rPr>
        <w:t>’</w:t>
      </w:r>
      <w:r w:rsidRPr="00B13351">
        <w:rPr>
          <w:rFonts w:ascii="Roboto Condensed Light" w:hAnsi="Roboto Condensed Light"/>
          <w:color w:val="000000"/>
          <w:sz w:val="24"/>
          <w:szCs w:val="24"/>
        </w:rPr>
        <w:t xml:space="preserve">язковим унесенням її назви та строку зберігання в </w:t>
      </w:r>
      <w:r w:rsidR="00C90537" w:rsidRPr="00B13351">
        <w:rPr>
          <w:rFonts w:ascii="Roboto Condensed Light" w:hAnsi="Roboto Condensed Light"/>
          <w:color w:val="000000"/>
          <w:sz w:val="24"/>
          <w:szCs w:val="24"/>
        </w:rPr>
        <w:t>чинну</w:t>
      </w:r>
      <w:r w:rsidRPr="00B13351">
        <w:rPr>
          <w:rFonts w:ascii="Roboto Condensed Light" w:hAnsi="Roboto Condensed Light"/>
          <w:color w:val="000000"/>
          <w:sz w:val="24"/>
          <w:szCs w:val="24"/>
        </w:rPr>
        <w:t xml:space="preserve"> номенклатуру справ.</w:t>
      </w:r>
    </w:p>
    <w:p w:rsidR="003C6446" w:rsidRPr="00B13351" w:rsidRDefault="003C6446" w:rsidP="003C6446">
      <w:pPr>
        <w:shd w:val="clear" w:color="auto" w:fill="FFFFFF"/>
        <w:tabs>
          <w:tab w:val="left" w:pos="1450"/>
        </w:tabs>
        <w:rPr>
          <w:rFonts w:ascii="Roboto Condensed Light" w:hAnsi="Roboto Condensed Light"/>
          <w:color w:val="000000"/>
          <w:sz w:val="24"/>
          <w:szCs w:val="24"/>
        </w:rPr>
      </w:pPr>
    </w:p>
    <w:p w:rsidR="003C6446" w:rsidRPr="00B13351" w:rsidRDefault="00EA3C9C"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12.4. Справа не повинна перевищувати 250 аркушів (30</w:t>
      </w:r>
      <w:r w:rsidR="00C90537" w:rsidRPr="00B13351">
        <w:rPr>
          <w:rFonts w:ascii="Roboto Condensed Light" w:hAnsi="Roboto Condensed Light"/>
          <w:color w:val="000000"/>
          <w:sz w:val="24"/>
          <w:szCs w:val="24"/>
        </w:rPr>
        <w:t>–</w:t>
      </w:r>
      <w:r w:rsidRPr="00B13351">
        <w:rPr>
          <w:rFonts w:ascii="Roboto Condensed Light" w:hAnsi="Roboto Condensed Light"/>
          <w:color w:val="000000"/>
          <w:sz w:val="24"/>
          <w:szCs w:val="24"/>
        </w:rPr>
        <w:t>40 мм завтовшки).</w:t>
      </w:r>
    </w:p>
    <w:p w:rsidR="003C6446" w:rsidRPr="00B13351" w:rsidRDefault="003C6446" w:rsidP="003C6446">
      <w:pPr>
        <w:shd w:val="clear" w:color="auto" w:fill="FFFFFF"/>
        <w:tabs>
          <w:tab w:val="left" w:pos="1450"/>
        </w:tabs>
        <w:rPr>
          <w:rFonts w:ascii="Roboto Condensed Light" w:hAnsi="Roboto Condensed Light"/>
          <w:color w:val="000000"/>
          <w:sz w:val="24"/>
          <w:szCs w:val="24"/>
        </w:rPr>
      </w:pPr>
    </w:p>
    <w:p w:rsidR="003C6446" w:rsidRPr="00B13351" w:rsidRDefault="00EA3C9C"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 xml:space="preserve">12.5. Нормативні акти (положення, правила, інструкції тощо), затверджені розпорядчими документами (наказами, постановами, рішеннями), уміщуються у справи разом із цими документами. </w:t>
      </w:r>
    </w:p>
    <w:p w:rsidR="003C6446" w:rsidRPr="00B13351" w:rsidRDefault="00EA3C9C"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Накази та розпорядження з основної діяльності, з кадрових питань (особового складу), з адміністративно-господарських питань тощо групуються в різні справи.</w:t>
      </w:r>
    </w:p>
    <w:p w:rsidR="003C6446" w:rsidRPr="00B13351" w:rsidRDefault="003C6446" w:rsidP="003C6446">
      <w:pPr>
        <w:shd w:val="clear" w:color="auto" w:fill="FFFFFF"/>
        <w:tabs>
          <w:tab w:val="left" w:pos="1450"/>
        </w:tabs>
        <w:rPr>
          <w:rFonts w:ascii="Roboto Condensed Light" w:hAnsi="Roboto Condensed Light"/>
          <w:color w:val="000000"/>
          <w:sz w:val="24"/>
          <w:szCs w:val="24"/>
        </w:rPr>
      </w:pPr>
    </w:p>
    <w:p w:rsidR="003C6446" w:rsidRPr="00B13351" w:rsidRDefault="00EA3C9C"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12.6. Документи засідань, зборів, нарад тощо групуються у дві справи:</w:t>
      </w:r>
    </w:p>
    <w:p w:rsidR="003C6446" w:rsidRPr="00B13351" w:rsidRDefault="00EA3C9C"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1) протоколи й документи до них (порядок денний, доповіді, довідки тощо);</w:t>
      </w:r>
    </w:p>
    <w:p w:rsidR="003C6446" w:rsidRPr="00B13351" w:rsidRDefault="00EA3C9C"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 xml:space="preserve">2) документи з організації та проведення засідань (список запрошених, перелік осіб, </w:t>
      </w:r>
      <w:r w:rsidR="00C90537" w:rsidRPr="00B13351">
        <w:rPr>
          <w:rFonts w:ascii="Roboto Condensed Light" w:hAnsi="Roboto Condensed Light"/>
          <w:color w:val="000000"/>
          <w:sz w:val="24"/>
          <w:szCs w:val="24"/>
        </w:rPr>
        <w:t>які</w:t>
      </w:r>
      <w:r w:rsidRPr="00B13351">
        <w:rPr>
          <w:rFonts w:ascii="Roboto Condensed Light" w:hAnsi="Roboto Condensed Light"/>
          <w:color w:val="000000"/>
          <w:sz w:val="24"/>
          <w:szCs w:val="24"/>
        </w:rPr>
        <w:t xml:space="preserve"> виступають, проекти рішень тощо).</w:t>
      </w:r>
    </w:p>
    <w:p w:rsidR="003C6446" w:rsidRPr="00B13351" w:rsidRDefault="00EA3C9C"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 xml:space="preserve">Протоколи групуються у справи </w:t>
      </w:r>
      <w:r w:rsidR="00C90537" w:rsidRPr="00B13351">
        <w:rPr>
          <w:rFonts w:ascii="Roboto Condensed Light" w:hAnsi="Roboto Condensed Light"/>
          <w:color w:val="000000"/>
          <w:sz w:val="24"/>
          <w:szCs w:val="24"/>
        </w:rPr>
        <w:t>в</w:t>
      </w:r>
      <w:r w:rsidRPr="00B13351">
        <w:rPr>
          <w:rFonts w:ascii="Roboto Condensed Light" w:hAnsi="Roboto Condensed Light"/>
          <w:color w:val="000000"/>
          <w:sz w:val="24"/>
          <w:szCs w:val="24"/>
        </w:rPr>
        <w:t xml:space="preserve"> хронологічному порядку </w:t>
      </w:r>
      <w:r w:rsidR="00C90537" w:rsidRPr="00B13351">
        <w:rPr>
          <w:rFonts w:ascii="Roboto Condensed Light" w:hAnsi="Roboto Condensed Light"/>
          <w:color w:val="000000"/>
          <w:sz w:val="24"/>
          <w:szCs w:val="24"/>
        </w:rPr>
        <w:t>й</w:t>
      </w:r>
      <w:r w:rsidRPr="00B13351">
        <w:rPr>
          <w:rFonts w:ascii="Roboto Condensed Light" w:hAnsi="Roboto Condensed Light"/>
          <w:color w:val="000000"/>
          <w:sz w:val="24"/>
          <w:szCs w:val="24"/>
        </w:rPr>
        <w:t xml:space="preserve"> за номерами. Документи до засідань систематизуються за датами й номерами протоколів; </w:t>
      </w:r>
      <w:r w:rsidR="00C90537" w:rsidRPr="00B13351">
        <w:rPr>
          <w:rFonts w:ascii="Roboto Condensed Light" w:hAnsi="Roboto Condensed Light"/>
          <w:color w:val="000000"/>
          <w:sz w:val="24"/>
          <w:szCs w:val="24"/>
        </w:rPr>
        <w:t>у</w:t>
      </w:r>
      <w:r w:rsidRPr="00B13351">
        <w:rPr>
          <w:rFonts w:ascii="Roboto Condensed Light" w:hAnsi="Roboto Condensed Light"/>
          <w:color w:val="000000"/>
          <w:sz w:val="24"/>
          <w:szCs w:val="24"/>
        </w:rPr>
        <w:t>середині групи документів, що стосуються одного протоколу</w:t>
      </w:r>
      <w:r w:rsidR="00930BAC" w:rsidRPr="00B13351">
        <w:rPr>
          <w:rFonts w:ascii="Roboto Condensed Light" w:hAnsi="Roboto Condensed Light"/>
          <w:color w:val="000000"/>
          <w:sz w:val="24"/>
          <w:szCs w:val="24"/>
        </w:rPr>
        <w:t>,</w:t>
      </w:r>
      <w:r w:rsidRPr="00B13351">
        <w:rPr>
          <w:rFonts w:ascii="Roboto Condensed Light" w:hAnsi="Roboto Condensed Light"/>
          <w:color w:val="000000"/>
          <w:sz w:val="24"/>
          <w:szCs w:val="24"/>
        </w:rPr>
        <w:t xml:space="preserve"> – за порядком денним засідання.</w:t>
      </w:r>
    </w:p>
    <w:p w:rsidR="003C6446" w:rsidRPr="00B13351" w:rsidRDefault="003C6446" w:rsidP="003C6446">
      <w:pPr>
        <w:shd w:val="clear" w:color="auto" w:fill="FFFFFF"/>
        <w:tabs>
          <w:tab w:val="left" w:pos="1450"/>
        </w:tabs>
        <w:rPr>
          <w:rFonts w:ascii="Roboto Condensed Light" w:hAnsi="Roboto Condensed Light"/>
          <w:color w:val="000000"/>
          <w:sz w:val="24"/>
          <w:szCs w:val="24"/>
        </w:rPr>
      </w:pPr>
    </w:p>
    <w:p w:rsidR="003C6446" w:rsidRPr="00B13351" w:rsidRDefault="00EA3C9C"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12.7. Затверджені плани, звіти, кошториси групуються у справах окремо від проектів цих документів.</w:t>
      </w:r>
    </w:p>
    <w:p w:rsidR="003C6446" w:rsidRPr="00B13351" w:rsidRDefault="003C6446" w:rsidP="003C6446">
      <w:pPr>
        <w:shd w:val="clear" w:color="auto" w:fill="FFFFFF"/>
        <w:tabs>
          <w:tab w:val="left" w:pos="1450"/>
        </w:tabs>
        <w:rPr>
          <w:rFonts w:ascii="Roboto Condensed Light" w:hAnsi="Roboto Condensed Light"/>
          <w:color w:val="000000"/>
          <w:sz w:val="24"/>
          <w:szCs w:val="24"/>
        </w:rPr>
      </w:pPr>
    </w:p>
    <w:p w:rsidR="003C6446" w:rsidRPr="00B13351" w:rsidRDefault="00EA3C9C"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 xml:space="preserve">12.8. Листування групується за змістом і кореспондентською ознакою </w:t>
      </w:r>
      <w:r w:rsidR="00930BAC" w:rsidRPr="00B13351">
        <w:rPr>
          <w:rFonts w:ascii="Roboto Condensed Light" w:hAnsi="Roboto Condensed Light"/>
          <w:color w:val="000000"/>
          <w:sz w:val="24"/>
          <w:szCs w:val="24"/>
        </w:rPr>
        <w:t>та</w:t>
      </w:r>
      <w:r w:rsidRPr="00B13351">
        <w:rPr>
          <w:rFonts w:ascii="Roboto Condensed Light" w:hAnsi="Roboto Condensed Light"/>
          <w:color w:val="000000"/>
          <w:sz w:val="24"/>
          <w:szCs w:val="24"/>
        </w:rPr>
        <w:t xml:space="preserve"> систематизується </w:t>
      </w:r>
      <w:r w:rsidR="00930BAC" w:rsidRPr="00B13351">
        <w:rPr>
          <w:rFonts w:ascii="Roboto Condensed Light" w:hAnsi="Roboto Condensed Light"/>
          <w:color w:val="000000"/>
          <w:sz w:val="24"/>
          <w:szCs w:val="24"/>
        </w:rPr>
        <w:t>в</w:t>
      </w:r>
      <w:r w:rsidRPr="00B13351">
        <w:rPr>
          <w:rFonts w:ascii="Roboto Condensed Light" w:hAnsi="Roboto Condensed Light"/>
          <w:color w:val="000000"/>
          <w:sz w:val="24"/>
          <w:szCs w:val="24"/>
        </w:rPr>
        <w:t xml:space="preserve"> хронологічній послідовності: документ-відповідь </w:t>
      </w:r>
      <w:r w:rsidR="00930BAC" w:rsidRPr="00B13351">
        <w:rPr>
          <w:rFonts w:ascii="Roboto Condensed Light" w:hAnsi="Roboto Condensed Light"/>
          <w:color w:val="000000"/>
          <w:sz w:val="24"/>
          <w:szCs w:val="24"/>
        </w:rPr>
        <w:t>і</w:t>
      </w:r>
      <w:r w:rsidRPr="00B13351">
        <w:rPr>
          <w:rFonts w:ascii="Roboto Condensed Light" w:hAnsi="Roboto Condensed Light"/>
          <w:color w:val="000000"/>
          <w:sz w:val="24"/>
          <w:szCs w:val="24"/>
        </w:rPr>
        <w:t>де за документом-запитом.</w:t>
      </w:r>
    </w:p>
    <w:p w:rsidR="003C6446" w:rsidRPr="00B13351" w:rsidRDefault="003C6446" w:rsidP="003C6446">
      <w:pPr>
        <w:shd w:val="clear" w:color="auto" w:fill="FFFFFF"/>
        <w:tabs>
          <w:tab w:val="left" w:pos="1450"/>
        </w:tabs>
        <w:rPr>
          <w:rFonts w:ascii="Roboto Condensed Light" w:hAnsi="Roboto Condensed Light"/>
          <w:color w:val="000000"/>
          <w:sz w:val="24"/>
          <w:szCs w:val="24"/>
        </w:rPr>
      </w:pPr>
    </w:p>
    <w:p w:rsidR="003C6446" w:rsidRPr="00B13351" w:rsidRDefault="00EA3C9C"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 xml:space="preserve">12.9. Особові справи працівників Суду ведуться у визначеному законодавством порядку. </w:t>
      </w:r>
    </w:p>
    <w:p w:rsidR="003C6446" w:rsidRPr="00B13351" w:rsidRDefault="003C6446" w:rsidP="003C6446">
      <w:pPr>
        <w:shd w:val="clear" w:color="auto" w:fill="FFFFFF"/>
        <w:tabs>
          <w:tab w:val="left" w:pos="1450"/>
        </w:tabs>
        <w:rPr>
          <w:rFonts w:ascii="Roboto Condensed Light" w:hAnsi="Roboto Condensed Light"/>
          <w:color w:val="000000"/>
          <w:sz w:val="24"/>
          <w:szCs w:val="24"/>
        </w:rPr>
      </w:pPr>
    </w:p>
    <w:p w:rsidR="003C6446" w:rsidRPr="00B13351" w:rsidRDefault="00EA3C9C"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 xml:space="preserve">12.10. Документи фінансово-господарської діяльності Суду групуються щомісячно впродовж року відповідно до номенклатури справ. Розрахунково-платіжні відомості (особові рахунки) працівників систематизуються в межах року в алфавітному порядку за прізвищами. </w:t>
      </w:r>
    </w:p>
    <w:p w:rsidR="003C6446" w:rsidRPr="00B13351" w:rsidRDefault="003C6446" w:rsidP="003C6446">
      <w:pPr>
        <w:shd w:val="clear" w:color="auto" w:fill="FFFFFF"/>
        <w:tabs>
          <w:tab w:val="left" w:pos="1450"/>
        </w:tabs>
        <w:rPr>
          <w:rFonts w:ascii="Roboto Condensed Light" w:hAnsi="Roboto Condensed Light"/>
          <w:color w:val="000000"/>
          <w:sz w:val="24"/>
          <w:szCs w:val="24"/>
        </w:rPr>
      </w:pPr>
    </w:p>
    <w:p w:rsidR="003C6446" w:rsidRPr="00B13351" w:rsidRDefault="00EA3C9C" w:rsidP="003C6446">
      <w:pPr>
        <w:pStyle w:val="1"/>
        <w:rPr>
          <w:rFonts w:ascii="Roboto Condensed Light" w:hAnsi="Roboto Condensed Light"/>
          <w:sz w:val="24"/>
          <w:szCs w:val="24"/>
        </w:rPr>
      </w:pPr>
      <w:bookmarkStart w:id="13" w:name="_Toc531179916"/>
      <w:r w:rsidRPr="00B13351">
        <w:rPr>
          <w:rFonts w:ascii="Roboto Condensed Light" w:hAnsi="Roboto Condensed Light"/>
          <w:sz w:val="24"/>
          <w:szCs w:val="24"/>
        </w:rPr>
        <w:t>13. Експертиза цінності документів у Суді</w:t>
      </w:r>
      <w:bookmarkEnd w:id="13"/>
    </w:p>
    <w:p w:rsidR="003C6446" w:rsidRPr="00B13351" w:rsidRDefault="003C6446" w:rsidP="003C6446">
      <w:pPr>
        <w:pStyle w:val="1"/>
        <w:rPr>
          <w:rFonts w:ascii="Roboto Condensed Light" w:hAnsi="Roboto Condensed Light"/>
          <w:sz w:val="24"/>
          <w:szCs w:val="24"/>
        </w:rPr>
      </w:pPr>
    </w:p>
    <w:p w:rsidR="003C6446" w:rsidRPr="00B13351" w:rsidRDefault="00EA3C9C"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13.1. Експертиза цінності документів передбачає всебічне вивчення цих документів з метою оцінки їх</w:t>
      </w:r>
      <w:r w:rsidR="0060213A" w:rsidRPr="00B13351">
        <w:rPr>
          <w:rFonts w:ascii="Roboto Condensed Light" w:hAnsi="Roboto Condensed Light"/>
          <w:color w:val="000000"/>
          <w:sz w:val="24"/>
          <w:szCs w:val="24"/>
        </w:rPr>
        <w:t>нього</w:t>
      </w:r>
      <w:r w:rsidRPr="00B13351">
        <w:rPr>
          <w:rFonts w:ascii="Roboto Condensed Light" w:hAnsi="Roboto Condensed Light"/>
          <w:color w:val="000000"/>
          <w:sz w:val="24"/>
          <w:szCs w:val="24"/>
        </w:rPr>
        <w:t xml:space="preserve"> наукового, історико-культурного і практичного значення. Висновки експертизи цінності документів є єдиною підставою для включення документів до Національного архівного фонду або виключення їх з нього, а також для встановлення термінів тимчасового зберігання документів.</w:t>
      </w:r>
    </w:p>
    <w:p w:rsidR="003C6446" w:rsidRPr="00B13351" w:rsidRDefault="003C6446" w:rsidP="003C6446">
      <w:pPr>
        <w:shd w:val="clear" w:color="auto" w:fill="FFFFFF"/>
        <w:tabs>
          <w:tab w:val="left" w:pos="1450"/>
        </w:tabs>
        <w:rPr>
          <w:rFonts w:ascii="Roboto Condensed Light" w:hAnsi="Roboto Condensed Light"/>
          <w:color w:val="000000"/>
          <w:sz w:val="24"/>
          <w:szCs w:val="24"/>
        </w:rPr>
      </w:pPr>
    </w:p>
    <w:p w:rsidR="003C6446" w:rsidRPr="00B13351" w:rsidRDefault="00EA3C9C"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 xml:space="preserve">13.2. Експертиза цінності документів у Суді проводиться на підставі чинного законодавства у сфері архівної справи та діловодства, типових </w:t>
      </w:r>
      <w:r w:rsidR="00930BAC" w:rsidRPr="007740A9">
        <w:rPr>
          <w:rFonts w:ascii="Roboto Condensed Light" w:hAnsi="Roboto Condensed Light"/>
          <w:color w:val="000000"/>
          <w:sz w:val="24"/>
          <w:szCs w:val="24"/>
        </w:rPr>
        <w:t>і</w:t>
      </w:r>
      <w:r w:rsidRPr="007740A9">
        <w:rPr>
          <w:rFonts w:ascii="Roboto Condensed Light" w:hAnsi="Roboto Condensed Light"/>
          <w:color w:val="000000"/>
          <w:sz w:val="24"/>
          <w:szCs w:val="24"/>
        </w:rPr>
        <w:t xml:space="preserve"> г</w:t>
      </w:r>
      <w:r w:rsidRPr="00B13351">
        <w:rPr>
          <w:rFonts w:ascii="Roboto Condensed Light" w:hAnsi="Roboto Condensed Light"/>
          <w:color w:val="000000"/>
          <w:sz w:val="24"/>
          <w:szCs w:val="24"/>
        </w:rPr>
        <w:t>алузевих переліків видів документів із зазначенням строків їх зберігання, типових та галузевих переліків видів документів, що підлягають внесенню до Національного архівного фонду, номенклатур справ, інших нормативно-правових актів з питань експертизи цінності, методичних рекомендацій Державної архівної служби України.</w:t>
      </w:r>
    </w:p>
    <w:p w:rsidR="003C6446" w:rsidRPr="00B13351" w:rsidRDefault="003C6446" w:rsidP="003C6446">
      <w:pPr>
        <w:shd w:val="clear" w:color="auto" w:fill="FFFFFF"/>
        <w:tabs>
          <w:tab w:val="left" w:pos="1450"/>
        </w:tabs>
        <w:rPr>
          <w:rFonts w:ascii="Roboto Condensed Light" w:hAnsi="Roboto Condensed Light"/>
          <w:color w:val="000000"/>
          <w:sz w:val="24"/>
          <w:szCs w:val="24"/>
        </w:rPr>
      </w:pPr>
    </w:p>
    <w:p w:rsidR="003C6446" w:rsidRPr="00B13351" w:rsidRDefault="00EA3C9C"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lastRenderedPageBreak/>
        <w:t>13.3. Вилучення документів для знищення без проведення попередньої експертизи їх цінності забороняється.</w:t>
      </w:r>
    </w:p>
    <w:p w:rsidR="003C6446" w:rsidRPr="00B13351" w:rsidRDefault="003C6446" w:rsidP="003C6446">
      <w:pPr>
        <w:shd w:val="clear" w:color="auto" w:fill="FFFFFF"/>
        <w:tabs>
          <w:tab w:val="left" w:pos="1450"/>
        </w:tabs>
        <w:rPr>
          <w:rFonts w:ascii="Roboto Condensed Light" w:hAnsi="Roboto Condensed Light"/>
          <w:color w:val="000000"/>
          <w:sz w:val="24"/>
          <w:szCs w:val="24"/>
        </w:rPr>
      </w:pPr>
    </w:p>
    <w:p w:rsidR="003C6446" w:rsidRPr="00B13351" w:rsidRDefault="00EA3C9C"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 xml:space="preserve">13.4. Для організації та проведення експертизи цінності документів у Суді утворюється </w:t>
      </w:r>
      <w:r w:rsidR="00930BAC" w:rsidRPr="00B13351">
        <w:rPr>
          <w:rFonts w:ascii="Roboto Condensed Light" w:hAnsi="Roboto Condensed Light"/>
          <w:color w:val="000000"/>
          <w:sz w:val="24"/>
          <w:szCs w:val="24"/>
        </w:rPr>
        <w:t>експертна комісія</w:t>
      </w:r>
      <w:r w:rsidRPr="00B13351">
        <w:rPr>
          <w:rFonts w:ascii="Roboto Condensed Light" w:hAnsi="Roboto Condensed Light"/>
          <w:color w:val="000000"/>
          <w:sz w:val="24"/>
          <w:szCs w:val="24"/>
        </w:rPr>
        <w:t>, яка діє відповідно до положення про неї.</w:t>
      </w:r>
    </w:p>
    <w:p w:rsidR="003C6446" w:rsidRPr="00B13351" w:rsidRDefault="003C6446" w:rsidP="003C6446">
      <w:pPr>
        <w:shd w:val="clear" w:color="auto" w:fill="FFFFFF"/>
        <w:tabs>
          <w:tab w:val="left" w:pos="1450"/>
        </w:tabs>
        <w:rPr>
          <w:rFonts w:ascii="Roboto Condensed Light" w:hAnsi="Roboto Condensed Light"/>
          <w:color w:val="000000"/>
          <w:sz w:val="24"/>
          <w:szCs w:val="24"/>
        </w:rPr>
      </w:pPr>
    </w:p>
    <w:p w:rsidR="003C6446" w:rsidRPr="00B13351" w:rsidRDefault="00EA3C9C" w:rsidP="003C6446">
      <w:pPr>
        <w:pStyle w:val="1"/>
        <w:rPr>
          <w:rFonts w:ascii="Roboto Condensed Light" w:hAnsi="Roboto Condensed Light"/>
          <w:sz w:val="24"/>
          <w:szCs w:val="24"/>
        </w:rPr>
      </w:pPr>
      <w:bookmarkStart w:id="14" w:name="_Toc531179917"/>
      <w:r w:rsidRPr="00B13351">
        <w:rPr>
          <w:rFonts w:ascii="Roboto Condensed Light" w:hAnsi="Roboto Condensed Light"/>
          <w:sz w:val="24"/>
          <w:szCs w:val="24"/>
        </w:rPr>
        <w:t>14. Підготовка і передача справ до архіву Суду</w:t>
      </w:r>
      <w:bookmarkEnd w:id="14"/>
    </w:p>
    <w:p w:rsidR="003C6446" w:rsidRPr="00B13351" w:rsidRDefault="003C6446" w:rsidP="003C6446">
      <w:pPr>
        <w:pStyle w:val="1"/>
        <w:rPr>
          <w:rFonts w:ascii="Roboto Condensed Light" w:hAnsi="Roboto Condensed Light"/>
          <w:sz w:val="24"/>
          <w:szCs w:val="24"/>
        </w:rPr>
      </w:pPr>
    </w:p>
    <w:p w:rsidR="003C6446" w:rsidRPr="00B13351" w:rsidRDefault="00EA3C9C"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 xml:space="preserve">14.1. </w:t>
      </w:r>
      <w:r w:rsidR="00803C32" w:rsidRPr="00B13351">
        <w:rPr>
          <w:rFonts w:ascii="Roboto Condensed Light" w:hAnsi="Roboto Condensed Light"/>
          <w:color w:val="000000"/>
          <w:sz w:val="24"/>
          <w:szCs w:val="24"/>
        </w:rPr>
        <w:t xml:space="preserve">Судові справи (як суду першої інстанції) та управлінська документація </w:t>
      </w:r>
      <w:r w:rsidRPr="00B13351">
        <w:rPr>
          <w:rFonts w:ascii="Roboto Condensed Light" w:hAnsi="Roboto Condensed Light"/>
          <w:color w:val="000000"/>
          <w:sz w:val="24"/>
          <w:szCs w:val="24"/>
        </w:rPr>
        <w:t>з часу створення (одержання) і до передачі в архів Суду зберігаються за місцем їх формування у справи. Їх збереженість забезпечу</w:t>
      </w:r>
      <w:r w:rsidR="00930BAC" w:rsidRPr="00B13351">
        <w:rPr>
          <w:rFonts w:ascii="Roboto Condensed Light" w:hAnsi="Roboto Condensed Light"/>
          <w:color w:val="000000"/>
          <w:sz w:val="24"/>
          <w:szCs w:val="24"/>
        </w:rPr>
        <w:t>ють</w:t>
      </w:r>
      <w:r w:rsidRPr="00B13351">
        <w:rPr>
          <w:rFonts w:ascii="Roboto Condensed Light" w:hAnsi="Roboto Condensed Light"/>
          <w:color w:val="000000"/>
          <w:sz w:val="24"/>
          <w:szCs w:val="24"/>
        </w:rPr>
        <w:t xml:space="preserve"> керівник</w:t>
      </w:r>
      <w:r w:rsidR="00930BAC" w:rsidRPr="00B13351">
        <w:rPr>
          <w:rFonts w:ascii="Roboto Condensed Light" w:hAnsi="Roboto Condensed Light"/>
          <w:color w:val="000000"/>
          <w:sz w:val="24"/>
          <w:szCs w:val="24"/>
        </w:rPr>
        <w:t>и</w:t>
      </w:r>
      <w:r w:rsidRPr="00B13351">
        <w:rPr>
          <w:rFonts w:ascii="Roboto Condensed Light" w:hAnsi="Roboto Condensed Light"/>
          <w:color w:val="000000"/>
          <w:sz w:val="24"/>
          <w:szCs w:val="24"/>
        </w:rPr>
        <w:t xml:space="preserve"> структурних підрозділів апарату Суду і працівник</w:t>
      </w:r>
      <w:r w:rsidR="00930BAC" w:rsidRPr="00B13351">
        <w:rPr>
          <w:rFonts w:ascii="Roboto Condensed Light" w:hAnsi="Roboto Condensed Light"/>
          <w:color w:val="000000"/>
          <w:sz w:val="24"/>
          <w:szCs w:val="24"/>
        </w:rPr>
        <w:t>и</w:t>
      </w:r>
      <w:r w:rsidRPr="00B13351">
        <w:rPr>
          <w:rFonts w:ascii="Roboto Condensed Light" w:hAnsi="Roboto Condensed Light"/>
          <w:color w:val="000000"/>
          <w:sz w:val="24"/>
          <w:szCs w:val="24"/>
        </w:rPr>
        <w:t>, відповідальн</w:t>
      </w:r>
      <w:r w:rsidR="00930BAC" w:rsidRPr="00B13351">
        <w:rPr>
          <w:rFonts w:ascii="Roboto Condensed Light" w:hAnsi="Roboto Condensed Light"/>
          <w:color w:val="000000"/>
          <w:sz w:val="24"/>
          <w:szCs w:val="24"/>
        </w:rPr>
        <w:t xml:space="preserve">і </w:t>
      </w:r>
      <w:r w:rsidRPr="00B13351">
        <w:rPr>
          <w:rFonts w:ascii="Roboto Condensed Light" w:hAnsi="Roboto Condensed Light"/>
          <w:color w:val="000000"/>
          <w:sz w:val="24"/>
          <w:szCs w:val="24"/>
        </w:rPr>
        <w:t xml:space="preserve">за діловодство в зазначених підрозділах. </w:t>
      </w:r>
    </w:p>
    <w:p w:rsidR="003C6446" w:rsidRPr="00B13351" w:rsidRDefault="003C6446" w:rsidP="003C6446">
      <w:pPr>
        <w:shd w:val="clear" w:color="auto" w:fill="FFFFFF"/>
        <w:tabs>
          <w:tab w:val="left" w:pos="1450"/>
        </w:tabs>
        <w:rPr>
          <w:rFonts w:ascii="Roboto Condensed Light" w:hAnsi="Roboto Condensed Light"/>
          <w:color w:val="000000"/>
          <w:sz w:val="24"/>
          <w:szCs w:val="24"/>
        </w:rPr>
      </w:pPr>
    </w:p>
    <w:p w:rsidR="003C6446" w:rsidRPr="00B13351" w:rsidRDefault="00EA3C9C"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14.2. За результатами проведення експертизи цінності документів справи постійного, тривалого (понад 10 років) термінів зберігання та з кадрових питань (особового складу) через два роки після закінчення їх у діловодстві повинні здаватися до архіву для наступного зберігання та використання. Оформлені справи документів постійного і тривалого термінів зберігання та з кадрових питань (особового складу) передаються за описами встановленого зразка, які складаються в АСДС працівниками, відповідальними за ведення діловодства у структурному підрозділі.</w:t>
      </w:r>
    </w:p>
    <w:p w:rsidR="003C6446" w:rsidRPr="00B13351" w:rsidRDefault="003C6446" w:rsidP="003C6446">
      <w:pPr>
        <w:shd w:val="clear" w:color="auto" w:fill="FFFFFF"/>
        <w:tabs>
          <w:tab w:val="left" w:pos="1450"/>
        </w:tabs>
        <w:rPr>
          <w:rFonts w:ascii="Roboto Condensed Light" w:hAnsi="Roboto Condensed Light"/>
          <w:color w:val="000000"/>
          <w:sz w:val="24"/>
          <w:szCs w:val="24"/>
        </w:rPr>
      </w:pPr>
    </w:p>
    <w:p w:rsidR="003C6446" w:rsidRPr="00B13351" w:rsidRDefault="00EA3C9C"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14.3. Оформлення справ, заведених у діловодстві структурних підрозділів апарату Суду, покладається на працівників цих підрозділів за методичною допомогою працівника архіву Суду і передбачає нумерацію аркушів, складання внутрішнього опису документів справи, складання засвідчувального напису, підшивання або оправлення справи, оформлення її обкладинки.</w:t>
      </w:r>
    </w:p>
    <w:p w:rsidR="003C6446" w:rsidRPr="00B13351" w:rsidRDefault="003C6446" w:rsidP="003C6446">
      <w:pPr>
        <w:shd w:val="clear" w:color="auto" w:fill="FFFFFF"/>
        <w:tabs>
          <w:tab w:val="left" w:pos="1450"/>
        </w:tabs>
        <w:rPr>
          <w:rFonts w:ascii="Roboto Condensed Light" w:hAnsi="Roboto Condensed Light"/>
          <w:color w:val="000000"/>
          <w:sz w:val="24"/>
          <w:szCs w:val="24"/>
        </w:rPr>
      </w:pPr>
    </w:p>
    <w:p w:rsidR="003C6446" w:rsidRPr="00B13351" w:rsidRDefault="00EA3C9C"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 xml:space="preserve">14.4. З метою забезпечення збереженості та закріплення порядку розташування документів у справі всі її аркуші, крім аркушів внутрішнього опису та засвідчувального напису, нумеруються арабськими цифрами валовою нумерацією в правому верхньому куті простим м’яким олівцем. Застосування чорнила, пасти або кольорових олівців для нумерації аркушів забороняється. </w:t>
      </w:r>
    </w:p>
    <w:p w:rsidR="003C6446" w:rsidRPr="00B13351" w:rsidRDefault="003C6446" w:rsidP="003C6446">
      <w:pPr>
        <w:shd w:val="clear" w:color="auto" w:fill="FFFFFF"/>
        <w:tabs>
          <w:tab w:val="left" w:pos="1450"/>
        </w:tabs>
        <w:rPr>
          <w:rFonts w:ascii="Roboto Condensed Light" w:hAnsi="Roboto Condensed Light"/>
          <w:color w:val="000000"/>
          <w:sz w:val="24"/>
          <w:szCs w:val="24"/>
        </w:rPr>
      </w:pPr>
    </w:p>
    <w:p w:rsidR="003C6446" w:rsidRPr="00B13351" w:rsidRDefault="00EA3C9C"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14.5. Аркуші справ, що складаються з кількох томів або частин, нумеруються в кожному томі (частині) окремо.</w:t>
      </w:r>
    </w:p>
    <w:p w:rsidR="003C6446" w:rsidRPr="00B13351" w:rsidRDefault="003C6446" w:rsidP="003C6446">
      <w:pPr>
        <w:shd w:val="clear" w:color="auto" w:fill="FFFFFF"/>
        <w:tabs>
          <w:tab w:val="left" w:pos="1450"/>
        </w:tabs>
        <w:rPr>
          <w:rFonts w:ascii="Roboto Condensed Light" w:hAnsi="Roboto Condensed Light"/>
          <w:color w:val="000000"/>
          <w:sz w:val="24"/>
          <w:szCs w:val="24"/>
        </w:rPr>
      </w:pPr>
    </w:p>
    <w:p w:rsidR="003C6446" w:rsidRPr="00B13351" w:rsidRDefault="00EA3C9C"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 xml:space="preserve">14.6. Внутрішній опис документів складається до судових справ, особових справ </w:t>
      </w:r>
      <w:r w:rsidR="00930BAC" w:rsidRPr="00B13351">
        <w:rPr>
          <w:rFonts w:ascii="Roboto Condensed Light" w:hAnsi="Roboto Condensed Light"/>
          <w:color w:val="000000"/>
          <w:sz w:val="24"/>
          <w:szCs w:val="24"/>
        </w:rPr>
        <w:t>і</w:t>
      </w:r>
      <w:r w:rsidRPr="00B13351">
        <w:rPr>
          <w:rFonts w:ascii="Roboto Condensed Light" w:hAnsi="Roboto Condensed Light"/>
          <w:color w:val="000000"/>
          <w:sz w:val="24"/>
          <w:szCs w:val="24"/>
        </w:rPr>
        <w:t xml:space="preserve"> справ, що містять документи постійного та тривалого (понад 10 років) термінів зберігання, документів з грифом «Для службового користування» тощо. </w:t>
      </w:r>
    </w:p>
    <w:p w:rsidR="003C6446" w:rsidRPr="00B13351" w:rsidRDefault="003C6446" w:rsidP="003C6446">
      <w:pPr>
        <w:shd w:val="clear" w:color="auto" w:fill="FFFFFF"/>
        <w:tabs>
          <w:tab w:val="left" w:pos="1450"/>
        </w:tabs>
        <w:rPr>
          <w:rFonts w:ascii="Roboto Condensed Light" w:hAnsi="Roboto Condensed Light"/>
          <w:color w:val="000000"/>
          <w:sz w:val="24"/>
          <w:szCs w:val="24"/>
        </w:rPr>
      </w:pPr>
    </w:p>
    <w:p w:rsidR="003C6446" w:rsidRPr="00B13351" w:rsidRDefault="00EA3C9C"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14.7. Внутрішній опис</w:t>
      </w:r>
      <w:r w:rsidR="005F5406" w:rsidRPr="00B13351">
        <w:rPr>
          <w:rFonts w:ascii="Roboto Condensed Light" w:hAnsi="Roboto Condensed Light"/>
          <w:color w:val="000000"/>
          <w:sz w:val="24"/>
          <w:szCs w:val="24"/>
          <w:lang w:val="ru-RU"/>
        </w:rPr>
        <w:t xml:space="preserve"> </w:t>
      </w:r>
      <w:r w:rsidR="005F5406" w:rsidRPr="00B13351">
        <w:rPr>
          <w:rFonts w:ascii="Roboto Condensed Light" w:hAnsi="Roboto Condensed Light"/>
          <w:color w:val="000000"/>
          <w:sz w:val="24"/>
          <w:szCs w:val="24"/>
        </w:rPr>
        <w:t>(</w:t>
      </w:r>
      <w:r w:rsidR="005F5406" w:rsidRPr="007740A9">
        <w:rPr>
          <w:rFonts w:ascii="Roboto Condensed Light" w:hAnsi="Roboto Condensed Light"/>
          <w:color w:val="000000"/>
          <w:sz w:val="24"/>
          <w:szCs w:val="24"/>
          <w:highlight w:val="yellow"/>
        </w:rPr>
        <w:t>додаток 30</w:t>
      </w:r>
      <w:r w:rsidR="005F5406" w:rsidRPr="00B13351">
        <w:rPr>
          <w:rFonts w:ascii="Roboto Condensed Light" w:hAnsi="Roboto Condensed Light"/>
          <w:color w:val="000000"/>
          <w:sz w:val="24"/>
          <w:szCs w:val="24"/>
        </w:rPr>
        <w:t>)</w:t>
      </w:r>
      <w:r w:rsidRPr="00B13351">
        <w:rPr>
          <w:rFonts w:ascii="Roboto Condensed Light" w:hAnsi="Roboto Condensed Light"/>
          <w:color w:val="000000"/>
          <w:sz w:val="24"/>
          <w:szCs w:val="24"/>
        </w:rPr>
        <w:t xml:space="preserve"> складається на окремому аркуші за формою, що містить відомості про порядкові номери документів справи, їх індекси, дати, заголовки та номери аркушів у справі, на яких розташований кожен документ.</w:t>
      </w:r>
    </w:p>
    <w:p w:rsidR="003C6446" w:rsidRPr="00B13351" w:rsidRDefault="003C6446" w:rsidP="003C6446">
      <w:pPr>
        <w:shd w:val="clear" w:color="auto" w:fill="FFFFFF"/>
        <w:tabs>
          <w:tab w:val="left" w:pos="1450"/>
        </w:tabs>
        <w:rPr>
          <w:rFonts w:ascii="Roboto Condensed Light" w:hAnsi="Roboto Condensed Light"/>
          <w:color w:val="000000"/>
          <w:sz w:val="24"/>
          <w:szCs w:val="24"/>
        </w:rPr>
      </w:pPr>
    </w:p>
    <w:p w:rsidR="003C6446" w:rsidRPr="00B13351" w:rsidRDefault="00EA3C9C"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 xml:space="preserve">14.8. До внутрішнього опису складається підсумковий запис, у якому зазначається цифрами </w:t>
      </w:r>
      <w:r w:rsidR="00930BAC" w:rsidRPr="00B13351">
        <w:rPr>
          <w:rFonts w:ascii="Roboto Condensed Light" w:hAnsi="Roboto Condensed Light"/>
          <w:color w:val="000000"/>
          <w:sz w:val="24"/>
          <w:szCs w:val="24"/>
        </w:rPr>
        <w:t>й</w:t>
      </w:r>
      <w:r w:rsidRPr="00B13351">
        <w:rPr>
          <w:rFonts w:ascii="Roboto Condensed Light" w:hAnsi="Roboto Condensed Light"/>
          <w:color w:val="000000"/>
          <w:sz w:val="24"/>
          <w:szCs w:val="24"/>
        </w:rPr>
        <w:t xml:space="preserve"> літерами кількість документів, що включені до опису, </w:t>
      </w:r>
      <w:r w:rsidR="002C51AB" w:rsidRPr="00B13351">
        <w:rPr>
          <w:rFonts w:ascii="Roboto Condensed Light" w:hAnsi="Roboto Condensed Light"/>
          <w:color w:val="000000"/>
          <w:sz w:val="24"/>
          <w:szCs w:val="24"/>
        </w:rPr>
        <w:t xml:space="preserve">кількість аркушів документів </w:t>
      </w:r>
      <w:r w:rsidRPr="00B13351">
        <w:rPr>
          <w:rFonts w:ascii="Roboto Condensed Light" w:hAnsi="Roboto Condensed Light"/>
          <w:color w:val="000000"/>
          <w:sz w:val="24"/>
          <w:szCs w:val="24"/>
        </w:rPr>
        <w:t>та кількість аркушів внутрішнього опису. Внутрішній опис підписується його укладачем. Якщо справу оправлено або підшито попередньо без внутрішнього опису, то його бланк підклеюється до внутрішнього боку лицьової обкладинки справи.</w:t>
      </w:r>
    </w:p>
    <w:p w:rsidR="003C6446" w:rsidRPr="00B13351" w:rsidRDefault="003C6446" w:rsidP="003C6446">
      <w:pPr>
        <w:shd w:val="clear" w:color="auto" w:fill="FFFFFF"/>
        <w:tabs>
          <w:tab w:val="left" w:pos="1450"/>
        </w:tabs>
        <w:rPr>
          <w:rFonts w:ascii="Roboto Condensed Light" w:hAnsi="Roboto Condensed Light"/>
          <w:color w:val="000000"/>
          <w:sz w:val="24"/>
          <w:szCs w:val="24"/>
        </w:rPr>
      </w:pPr>
    </w:p>
    <w:p w:rsidR="003C6446" w:rsidRPr="00B13351" w:rsidRDefault="00EA3C9C"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lastRenderedPageBreak/>
        <w:t>14.9. Зміни складу документів справи (включення додаткових документів, їх виключення, заміна оригіналів копіями тощо) від</w:t>
      </w:r>
      <w:r w:rsidR="00930BAC" w:rsidRPr="00B13351">
        <w:rPr>
          <w:rFonts w:ascii="Roboto Condensed Light" w:hAnsi="Roboto Condensed Light"/>
          <w:color w:val="000000"/>
          <w:sz w:val="24"/>
          <w:szCs w:val="24"/>
        </w:rPr>
        <w:t xml:space="preserve">ображаються в графі «Примітки» </w:t>
      </w:r>
      <w:r w:rsidRPr="00B13351">
        <w:rPr>
          <w:rFonts w:ascii="Roboto Condensed Light" w:hAnsi="Roboto Condensed Light"/>
          <w:color w:val="000000"/>
          <w:sz w:val="24"/>
          <w:szCs w:val="24"/>
        </w:rPr>
        <w:t xml:space="preserve">з посиланням на відповідні виправдовувальні документи (накази, акти тощо), </w:t>
      </w:r>
      <w:r w:rsidR="00930BAC" w:rsidRPr="00B13351">
        <w:rPr>
          <w:rFonts w:ascii="Roboto Condensed Light" w:hAnsi="Roboto Condensed Light"/>
          <w:color w:val="000000"/>
          <w:sz w:val="24"/>
          <w:szCs w:val="24"/>
        </w:rPr>
        <w:t>а</w:t>
      </w:r>
      <w:r w:rsidRPr="00B13351">
        <w:rPr>
          <w:rFonts w:ascii="Roboto Condensed Light" w:hAnsi="Roboto Condensed Light"/>
          <w:color w:val="000000"/>
          <w:sz w:val="24"/>
          <w:szCs w:val="24"/>
        </w:rPr>
        <w:t xml:space="preserve"> до внутрішнього опису складається новий підсумковий запис.</w:t>
      </w:r>
    </w:p>
    <w:p w:rsidR="003C6446" w:rsidRPr="00B13351" w:rsidRDefault="003C6446" w:rsidP="003C6446">
      <w:pPr>
        <w:shd w:val="clear" w:color="auto" w:fill="FFFFFF"/>
        <w:tabs>
          <w:tab w:val="left" w:pos="1450"/>
        </w:tabs>
        <w:rPr>
          <w:rFonts w:ascii="Roboto Condensed Light" w:hAnsi="Roboto Condensed Light"/>
          <w:color w:val="000000"/>
          <w:sz w:val="24"/>
          <w:szCs w:val="24"/>
        </w:rPr>
      </w:pPr>
    </w:p>
    <w:p w:rsidR="003C6446" w:rsidRPr="00B13351" w:rsidRDefault="00EA3C9C"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14.10. Засвідчувальний напис справи</w:t>
      </w:r>
      <w:r w:rsidR="002C51AB" w:rsidRPr="00B13351">
        <w:rPr>
          <w:rFonts w:ascii="Roboto Condensed Light" w:hAnsi="Roboto Condensed Light"/>
          <w:color w:val="000000"/>
          <w:sz w:val="24"/>
          <w:szCs w:val="24"/>
        </w:rPr>
        <w:t xml:space="preserve"> (</w:t>
      </w:r>
      <w:r w:rsidR="002C51AB" w:rsidRPr="007740A9">
        <w:rPr>
          <w:rFonts w:ascii="Roboto Condensed Light" w:hAnsi="Roboto Condensed Light"/>
          <w:color w:val="000000"/>
          <w:sz w:val="24"/>
          <w:szCs w:val="24"/>
          <w:highlight w:val="yellow"/>
        </w:rPr>
        <w:t>додаток 32</w:t>
      </w:r>
      <w:r w:rsidR="002C51AB" w:rsidRPr="00B13351">
        <w:rPr>
          <w:rFonts w:ascii="Roboto Condensed Light" w:hAnsi="Roboto Condensed Light"/>
          <w:color w:val="000000"/>
          <w:sz w:val="24"/>
          <w:szCs w:val="24"/>
        </w:rPr>
        <w:t>)</w:t>
      </w:r>
      <w:r w:rsidRPr="00B13351">
        <w:rPr>
          <w:rFonts w:ascii="Roboto Condensed Light" w:hAnsi="Roboto Condensed Light"/>
          <w:color w:val="000000"/>
          <w:sz w:val="24"/>
          <w:szCs w:val="24"/>
        </w:rPr>
        <w:t xml:space="preserve"> складається з метою обліку кількості аркушів у </w:t>
      </w:r>
      <w:r w:rsidR="00930BAC" w:rsidRPr="00B13351">
        <w:rPr>
          <w:rFonts w:ascii="Roboto Condensed Light" w:hAnsi="Roboto Condensed Light"/>
          <w:color w:val="000000"/>
          <w:sz w:val="24"/>
          <w:szCs w:val="24"/>
        </w:rPr>
        <w:t>ній</w:t>
      </w:r>
      <w:r w:rsidRPr="00B13351">
        <w:rPr>
          <w:rFonts w:ascii="Roboto Condensed Light" w:hAnsi="Roboto Condensed Light"/>
          <w:color w:val="000000"/>
          <w:sz w:val="24"/>
          <w:szCs w:val="24"/>
        </w:rPr>
        <w:t xml:space="preserve"> та фіксації особливостей їх нумерації на окремому аркуші, що вміщується наприкінці справи, у друкарських примірниках справ (облікові журнали, звіти тощо) і підписується особою, яка його склала. </w:t>
      </w:r>
    </w:p>
    <w:p w:rsidR="003C6446" w:rsidRPr="00B13351" w:rsidRDefault="003C6446" w:rsidP="003C6446">
      <w:pPr>
        <w:shd w:val="clear" w:color="auto" w:fill="FFFFFF"/>
        <w:tabs>
          <w:tab w:val="left" w:pos="1450"/>
        </w:tabs>
        <w:rPr>
          <w:rFonts w:ascii="Roboto Condensed Light" w:hAnsi="Roboto Condensed Light"/>
          <w:color w:val="000000"/>
          <w:sz w:val="24"/>
          <w:szCs w:val="24"/>
        </w:rPr>
      </w:pPr>
    </w:p>
    <w:p w:rsidR="003C6446" w:rsidRPr="00B13351" w:rsidRDefault="00EA3C9C"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 xml:space="preserve">14.11. </w:t>
      </w:r>
      <w:r w:rsidR="0083022E" w:rsidRPr="00B13351">
        <w:rPr>
          <w:rFonts w:ascii="Roboto Condensed Light" w:hAnsi="Roboto Condensed Light"/>
          <w:color w:val="000000"/>
          <w:sz w:val="24"/>
          <w:szCs w:val="24"/>
        </w:rPr>
        <w:t>Судові справи (як суду першої інстанції), с</w:t>
      </w:r>
      <w:r w:rsidRPr="00B13351">
        <w:rPr>
          <w:rFonts w:ascii="Roboto Condensed Light" w:hAnsi="Roboto Condensed Light"/>
          <w:color w:val="000000"/>
          <w:sz w:val="24"/>
          <w:szCs w:val="24"/>
        </w:rPr>
        <w:t xml:space="preserve">прави постійного, тривалого (понад 10 років) зберігання та з кадрових питань (особового складу) оправляються </w:t>
      </w:r>
      <w:r w:rsidR="00930BAC" w:rsidRPr="00B13351">
        <w:rPr>
          <w:rFonts w:ascii="Roboto Condensed Light" w:hAnsi="Roboto Condensed Light"/>
          <w:color w:val="000000"/>
          <w:sz w:val="24"/>
          <w:szCs w:val="24"/>
        </w:rPr>
        <w:t>у</w:t>
      </w:r>
      <w:r w:rsidRPr="00B13351">
        <w:rPr>
          <w:rFonts w:ascii="Roboto Condensed Light" w:hAnsi="Roboto Condensed Light"/>
          <w:color w:val="000000"/>
          <w:sz w:val="24"/>
          <w:szCs w:val="24"/>
        </w:rPr>
        <w:t xml:space="preserve"> тверду обкладинку, а справи тимчасового зберігання підшиваються на чотири проколи спеціальними суровими нитками або дратвою. При цьому металеві скріплення (скріпки, булавки) вилучаються з документів.</w:t>
      </w:r>
    </w:p>
    <w:p w:rsidR="003C6446" w:rsidRPr="00B13351" w:rsidRDefault="00EA3C9C"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Під час оправлення або підшивання документів справи не дозволяється торкатися їх тексту. Якщо текст документів надруковано надто близько до їх лівого краю, то потрібно наростити корінці документів папером тієї самої якості, що й носії тексту документів.</w:t>
      </w:r>
    </w:p>
    <w:p w:rsidR="003C6446" w:rsidRPr="00B13351" w:rsidRDefault="003C6446" w:rsidP="003C6446">
      <w:pPr>
        <w:shd w:val="clear" w:color="auto" w:fill="FFFFFF"/>
        <w:tabs>
          <w:tab w:val="left" w:pos="1450"/>
        </w:tabs>
        <w:rPr>
          <w:rFonts w:ascii="Roboto Condensed Light" w:hAnsi="Roboto Condensed Light"/>
          <w:color w:val="000000"/>
          <w:sz w:val="24"/>
          <w:szCs w:val="24"/>
        </w:rPr>
      </w:pPr>
    </w:p>
    <w:p w:rsidR="003C6446" w:rsidRPr="00B13351" w:rsidRDefault="00EA3C9C"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 xml:space="preserve">14.12. Обкладинки справ постійного, тривалого (понад 10 років), </w:t>
      </w:r>
      <w:r w:rsidR="0083022E" w:rsidRPr="00B13351">
        <w:rPr>
          <w:rFonts w:ascii="Roboto Condensed Light" w:hAnsi="Roboto Condensed Light"/>
          <w:color w:val="000000"/>
          <w:sz w:val="24"/>
          <w:szCs w:val="24"/>
        </w:rPr>
        <w:t>судові справи (як суду першої інстанції)</w:t>
      </w:r>
      <w:r w:rsidRPr="00B13351">
        <w:rPr>
          <w:rFonts w:ascii="Roboto Condensed Light" w:hAnsi="Roboto Condensed Light"/>
          <w:color w:val="000000"/>
          <w:sz w:val="24"/>
          <w:szCs w:val="24"/>
        </w:rPr>
        <w:t xml:space="preserve"> та з кадрових питань (особового складу) оформляються за встановленою формою.</w:t>
      </w:r>
    </w:p>
    <w:p w:rsidR="003C6446" w:rsidRPr="00B13351" w:rsidRDefault="00EA3C9C"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Перед передачею справ до архіву Суду в текст на їх обкладинках вносяться необхідні уточнення, перевіряється відповідність заголовків на обкладинках змісту підшитих документів.</w:t>
      </w:r>
    </w:p>
    <w:p w:rsidR="003C6446" w:rsidRPr="00B13351" w:rsidRDefault="00EA3C9C"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На обкладинках справ проставляються дати документів, уміщених у кожну справу. Якщо справа складається з кількох томів (частин), то на кожному з них проставляються крайні дати документів.</w:t>
      </w:r>
    </w:p>
    <w:p w:rsidR="003C6446" w:rsidRPr="00B13351" w:rsidRDefault="00EA3C9C"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 xml:space="preserve">У точних датах </w:t>
      </w:r>
      <w:r w:rsidR="00930BAC" w:rsidRPr="00B13351">
        <w:rPr>
          <w:rFonts w:ascii="Roboto Condensed Light" w:hAnsi="Roboto Condensed Light"/>
          <w:color w:val="000000"/>
          <w:sz w:val="24"/>
          <w:szCs w:val="24"/>
        </w:rPr>
        <w:t>у</w:t>
      </w:r>
      <w:r w:rsidRPr="00B13351">
        <w:rPr>
          <w:rFonts w:ascii="Roboto Condensed Light" w:hAnsi="Roboto Condensed Light"/>
          <w:color w:val="000000"/>
          <w:sz w:val="24"/>
          <w:szCs w:val="24"/>
        </w:rPr>
        <w:t>казуються число, місяць і рік. Число і рік позначаються арабськими цифрами, назва місяця</w:t>
      </w:r>
      <w:r w:rsidR="00930BAC" w:rsidRPr="00B13351">
        <w:rPr>
          <w:rFonts w:ascii="Roboto Condensed Light" w:hAnsi="Roboto Condensed Light"/>
          <w:color w:val="000000"/>
          <w:sz w:val="24"/>
          <w:szCs w:val="24"/>
        </w:rPr>
        <w:t xml:space="preserve"> пишеться словом</w:t>
      </w:r>
      <w:r w:rsidRPr="00B13351">
        <w:rPr>
          <w:rFonts w:ascii="Roboto Condensed Light" w:hAnsi="Roboto Condensed Light"/>
          <w:color w:val="000000"/>
          <w:sz w:val="24"/>
          <w:szCs w:val="24"/>
        </w:rPr>
        <w:t>.</w:t>
      </w:r>
    </w:p>
    <w:p w:rsidR="003C6446" w:rsidRPr="00B13351" w:rsidRDefault="003C6446" w:rsidP="003C6446">
      <w:pPr>
        <w:shd w:val="clear" w:color="auto" w:fill="FFFFFF"/>
        <w:tabs>
          <w:tab w:val="left" w:pos="1450"/>
        </w:tabs>
        <w:rPr>
          <w:rFonts w:ascii="Roboto Condensed Light" w:hAnsi="Roboto Condensed Light"/>
          <w:color w:val="000000"/>
          <w:sz w:val="24"/>
          <w:szCs w:val="24"/>
        </w:rPr>
      </w:pPr>
    </w:p>
    <w:p w:rsidR="003C6446" w:rsidRPr="00B13351" w:rsidRDefault="00EA3C9C"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 xml:space="preserve">14.13. У разі зміни назви структурного підрозділу </w:t>
      </w:r>
      <w:r w:rsidR="00930BAC" w:rsidRPr="00B13351">
        <w:rPr>
          <w:rFonts w:ascii="Roboto Condensed Light" w:hAnsi="Roboto Condensed Light"/>
          <w:color w:val="000000"/>
          <w:sz w:val="24"/>
          <w:szCs w:val="24"/>
        </w:rPr>
        <w:t>в</w:t>
      </w:r>
      <w:r w:rsidRPr="00B13351">
        <w:rPr>
          <w:rFonts w:ascii="Roboto Condensed Light" w:hAnsi="Roboto Condensed Light"/>
          <w:color w:val="000000"/>
          <w:sz w:val="24"/>
          <w:szCs w:val="24"/>
        </w:rPr>
        <w:t>продовж періоду, що охоплює документи справи, або під час передавання до іншого структурного підрозділу на обкладинці зазначається нове найменування структурного підрозділу, а попереднє береться в дужки.</w:t>
      </w:r>
    </w:p>
    <w:p w:rsidR="003C6446" w:rsidRPr="00B13351" w:rsidRDefault="00EA3C9C"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Написи на обкладинках справ робляться чітко світлостійким чорним чорнилом, пастою або тушшю.</w:t>
      </w:r>
    </w:p>
    <w:p w:rsidR="003C6446" w:rsidRPr="00B13351" w:rsidRDefault="003C6446" w:rsidP="003C6446">
      <w:pPr>
        <w:shd w:val="clear" w:color="auto" w:fill="FFFFFF"/>
        <w:tabs>
          <w:tab w:val="left" w:pos="1450"/>
        </w:tabs>
        <w:rPr>
          <w:rFonts w:ascii="Roboto Condensed Light" w:hAnsi="Roboto Condensed Light"/>
          <w:color w:val="000000"/>
          <w:sz w:val="24"/>
          <w:szCs w:val="24"/>
        </w:rPr>
      </w:pPr>
    </w:p>
    <w:p w:rsidR="003C6446" w:rsidRPr="00B13351" w:rsidRDefault="00EA3C9C"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14.14. Опис справ структурного підрозділу апарату Суду складається в АСДС з дотриманням таких вимог:</w:t>
      </w:r>
    </w:p>
    <w:p w:rsidR="003C6446" w:rsidRPr="00B13351" w:rsidRDefault="00EA3C9C"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1) графи опису заповнюються відповідно до відомостей, винесених на обкладинку справи;</w:t>
      </w:r>
    </w:p>
    <w:p w:rsidR="003C6446" w:rsidRPr="00B13351" w:rsidRDefault="00EA3C9C"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2) кожна справа вноситься до опису під самостійним порядковим номером</w:t>
      </w:r>
      <w:r w:rsidR="00987C97" w:rsidRPr="00B13351">
        <w:rPr>
          <w:rFonts w:ascii="Roboto Condensed Light" w:hAnsi="Roboto Condensed Light"/>
          <w:color w:val="000000"/>
          <w:sz w:val="24"/>
          <w:szCs w:val="24"/>
        </w:rPr>
        <w:t>;</w:t>
      </w:r>
      <w:r w:rsidRPr="00B13351">
        <w:rPr>
          <w:rFonts w:ascii="Roboto Condensed Light" w:hAnsi="Roboto Condensed Light"/>
          <w:color w:val="000000"/>
          <w:sz w:val="24"/>
          <w:szCs w:val="24"/>
        </w:rPr>
        <w:t xml:space="preserve"> </w:t>
      </w:r>
      <w:r w:rsidR="00987C97" w:rsidRPr="00B13351">
        <w:rPr>
          <w:rFonts w:ascii="Roboto Condensed Light" w:hAnsi="Roboto Condensed Light"/>
          <w:color w:val="000000"/>
          <w:sz w:val="24"/>
          <w:szCs w:val="24"/>
        </w:rPr>
        <w:t>я</w:t>
      </w:r>
      <w:r w:rsidRPr="00B13351">
        <w:rPr>
          <w:rFonts w:ascii="Roboto Condensed Light" w:hAnsi="Roboto Condensed Light"/>
          <w:color w:val="000000"/>
          <w:sz w:val="24"/>
          <w:szCs w:val="24"/>
        </w:rPr>
        <w:t>кщо справа складається з кількох томів (частин), то кожний том (частина) вноситься до опису під окремим номером.</w:t>
      </w:r>
    </w:p>
    <w:p w:rsidR="003C6446" w:rsidRPr="00B13351" w:rsidRDefault="003C6446" w:rsidP="003C6446">
      <w:pPr>
        <w:shd w:val="clear" w:color="auto" w:fill="FFFFFF"/>
        <w:tabs>
          <w:tab w:val="left" w:pos="1450"/>
        </w:tabs>
        <w:rPr>
          <w:rFonts w:ascii="Roboto Condensed Light" w:hAnsi="Roboto Condensed Light"/>
          <w:color w:val="000000"/>
          <w:sz w:val="24"/>
          <w:szCs w:val="24"/>
        </w:rPr>
      </w:pPr>
    </w:p>
    <w:p w:rsidR="003C6446" w:rsidRPr="00B13351" w:rsidRDefault="00EA3C9C"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 xml:space="preserve">14.15. Описи справ структурних підрозділів апарату Суду складаються у двох примірниках і затверджуються керівником відповідного підрозділу. Перший примірник опису передається до архіву разом зі справами, другий залишається </w:t>
      </w:r>
      <w:r w:rsidR="00987C97" w:rsidRPr="00B13351">
        <w:rPr>
          <w:rFonts w:ascii="Roboto Condensed Light" w:hAnsi="Roboto Condensed Light"/>
          <w:color w:val="000000"/>
          <w:sz w:val="24"/>
          <w:szCs w:val="24"/>
        </w:rPr>
        <w:t>в</w:t>
      </w:r>
      <w:r w:rsidRPr="00B13351">
        <w:rPr>
          <w:rFonts w:ascii="Roboto Condensed Light" w:hAnsi="Roboto Condensed Light"/>
          <w:color w:val="000000"/>
          <w:sz w:val="24"/>
          <w:szCs w:val="24"/>
        </w:rPr>
        <w:t xml:space="preserve"> підрозділі </w:t>
      </w:r>
      <w:r w:rsidR="00987C97" w:rsidRPr="00B13351">
        <w:rPr>
          <w:rFonts w:ascii="Roboto Condensed Light" w:hAnsi="Roboto Condensed Light"/>
          <w:color w:val="000000"/>
          <w:sz w:val="24"/>
          <w:szCs w:val="24"/>
        </w:rPr>
        <w:t>й</w:t>
      </w:r>
      <w:r w:rsidRPr="00B13351">
        <w:rPr>
          <w:rFonts w:ascii="Roboto Condensed Light" w:hAnsi="Roboto Condensed Light"/>
          <w:color w:val="000000"/>
          <w:sz w:val="24"/>
          <w:szCs w:val="24"/>
        </w:rPr>
        <w:t xml:space="preserve"> зберігається в справі. </w:t>
      </w:r>
    </w:p>
    <w:p w:rsidR="003C6446" w:rsidRPr="00B13351" w:rsidRDefault="003C6446" w:rsidP="003C6446">
      <w:pPr>
        <w:shd w:val="clear" w:color="auto" w:fill="FFFFFF"/>
        <w:tabs>
          <w:tab w:val="left" w:pos="1450"/>
        </w:tabs>
        <w:rPr>
          <w:rFonts w:ascii="Roboto Condensed Light" w:hAnsi="Roboto Condensed Light"/>
          <w:color w:val="000000"/>
          <w:sz w:val="24"/>
          <w:szCs w:val="24"/>
        </w:rPr>
      </w:pPr>
    </w:p>
    <w:p w:rsidR="003C6446" w:rsidRPr="00B13351" w:rsidRDefault="00EA3C9C"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lastRenderedPageBreak/>
        <w:t>14.16. Приймання кожної справи здійснює</w:t>
      </w:r>
      <w:r w:rsidR="0060213A" w:rsidRPr="00B13351">
        <w:rPr>
          <w:rFonts w:ascii="Roboto Condensed Light" w:hAnsi="Roboto Condensed Light"/>
          <w:color w:val="000000"/>
          <w:sz w:val="24"/>
          <w:szCs w:val="24"/>
        </w:rPr>
        <w:t xml:space="preserve"> працівник</w:t>
      </w:r>
      <w:r w:rsidRPr="00B13351">
        <w:rPr>
          <w:rFonts w:ascii="Roboto Condensed Light" w:hAnsi="Roboto Condensed Light"/>
          <w:color w:val="000000"/>
          <w:sz w:val="24"/>
          <w:szCs w:val="24"/>
        </w:rPr>
        <w:t>, відповідальни</w:t>
      </w:r>
      <w:r w:rsidR="0060213A" w:rsidRPr="00B13351">
        <w:rPr>
          <w:rFonts w:ascii="Roboto Condensed Light" w:hAnsi="Roboto Condensed Light"/>
          <w:color w:val="000000"/>
          <w:sz w:val="24"/>
          <w:szCs w:val="24"/>
        </w:rPr>
        <w:t>й</w:t>
      </w:r>
      <w:r w:rsidRPr="00B13351">
        <w:rPr>
          <w:rFonts w:ascii="Roboto Condensed Light" w:hAnsi="Roboto Condensed Light"/>
          <w:color w:val="000000"/>
          <w:sz w:val="24"/>
          <w:szCs w:val="24"/>
        </w:rPr>
        <w:t xml:space="preserve"> за ведення архівного діловодства, </w:t>
      </w:r>
      <w:r w:rsidR="00987C97" w:rsidRPr="00B13351">
        <w:rPr>
          <w:rFonts w:ascii="Roboto Condensed Light" w:hAnsi="Roboto Condensed Light"/>
          <w:color w:val="000000"/>
          <w:sz w:val="24"/>
          <w:szCs w:val="24"/>
        </w:rPr>
        <w:t>у</w:t>
      </w:r>
      <w:r w:rsidRPr="00B13351">
        <w:rPr>
          <w:rFonts w:ascii="Roboto Condensed Light" w:hAnsi="Roboto Condensed Light"/>
          <w:color w:val="000000"/>
          <w:sz w:val="24"/>
          <w:szCs w:val="24"/>
        </w:rPr>
        <w:t xml:space="preserve"> присутності працівника структурного підрозділу, який здає документи. При цьому робляться позначки напроти кожної зазначеної в описі справи. У кінці опису робляться позначки (цифрами та літерами) про фактичну кількість переданих справ, зазначаються номери відсутніх справ, дата приймання-передачі та ставляться підписи осіб, </w:t>
      </w:r>
      <w:r w:rsidR="00987C97" w:rsidRPr="00B13351">
        <w:rPr>
          <w:rFonts w:ascii="Roboto Condensed Light" w:hAnsi="Roboto Condensed Light"/>
          <w:color w:val="000000"/>
          <w:sz w:val="24"/>
          <w:szCs w:val="24"/>
        </w:rPr>
        <w:t>які</w:t>
      </w:r>
      <w:r w:rsidRPr="00B13351">
        <w:rPr>
          <w:rFonts w:ascii="Roboto Condensed Light" w:hAnsi="Roboto Condensed Light"/>
          <w:color w:val="000000"/>
          <w:sz w:val="24"/>
          <w:szCs w:val="24"/>
        </w:rPr>
        <w:t xml:space="preserve"> здійснювали приймання-передачу.</w:t>
      </w:r>
    </w:p>
    <w:p w:rsidR="003C6446" w:rsidRPr="00B13351" w:rsidRDefault="003C6446" w:rsidP="003C6446">
      <w:pPr>
        <w:shd w:val="clear" w:color="auto" w:fill="FFFFFF"/>
        <w:tabs>
          <w:tab w:val="left" w:pos="1450"/>
        </w:tabs>
        <w:rPr>
          <w:rFonts w:ascii="Roboto Condensed Light" w:hAnsi="Roboto Condensed Light"/>
          <w:color w:val="000000"/>
          <w:sz w:val="24"/>
          <w:szCs w:val="24"/>
        </w:rPr>
      </w:pPr>
    </w:p>
    <w:p w:rsidR="003C6446" w:rsidRPr="00B13351" w:rsidRDefault="00EA3C9C"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 xml:space="preserve">14.17. Після </w:t>
      </w:r>
      <w:r w:rsidR="000E44BA" w:rsidRPr="00B13351">
        <w:rPr>
          <w:rFonts w:ascii="Roboto Condensed Light" w:hAnsi="Roboto Condensed Light"/>
          <w:color w:val="000000"/>
          <w:sz w:val="24"/>
          <w:szCs w:val="24"/>
        </w:rPr>
        <w:t xml:space="preserve">того, як усі структурні підрозділи апарату Суду </w:t>
      </w:r>
      <w:r w:rsidRPr="00B13351">
        <w:rPr>
          <w:rFonts w:ascii="Roboto Condensed Light" w:hAnsi="Roboto Condensed Light"/>
          <w:color w:val="000000"/>
          <w:sz w:val="24"/>
          <w:szCs w:val="24"/>
        </w:rPr>
        <w:t>переда</w:t>
      </w:r>
      <w:r w:rsidR="000E44BA" w:rsidRPr="00B13351">
        <w:rPr>
          <w:rFonts w:ascii="Roboto Condensed Light" w:hAnsi="Roboto Condensed Light"/>
          <w:color w:val="000000"/>
          <w:sz w:val="24"/>
          <w:szCs w:val="24"/>
        </w:rPr>
        <w:t xml:space="preserve">ли </w:t>
      </w:r>
      <w:r w:rsidRPr="00B13351">
        <w:rPr>
          <w:rFonts w:ascii="Roboto Condensed Light" w:hAnsi="Roboto Condensed Light"/>
          <w:color w:val="000000"/>
          <w:sz w:val="24"/>
          <w:szCs w:val="24"/>
        </w:rPr>
        <w:t>до архіву справ</w:t>
      </w:r>
      <w:r w:rsidR="000E44BA" w:rsidRPr="00B13351">
        <w:rPr>
          <w:rFonts w:ascii="Roboto Condensed Light" w:hAnsi="Roboto Condensed Light"/>
          <w:color w:val="000000"/>
          <w:sz w:val="24"/>
          <w:szCs w:val="24"/>
        </w:rPr>
        <w:t>и</w:t>
      </w:r>
      <w:r w:rsidRPr="00B13351">
        <w:rPr>
          <w:rFonts w:ascii="Roboto Condensed Light" w:hAnsi="Roboto Condensed Light"/>
          <w:color w:val="000000"/>
          <w:sz w:val="24"/>
          <w:szCs w:val="24"/>
        </w:rPr>
        <w:t xml:space="preserve"> постійного і тривалого термінів зберігання та з кадрових питань (особового складу), в АСДС утворюється річний опис цих справ. Заголовки </w:t>
      </w:r>
      <w:r w:rsidR="00987C97" w:rsidRPr="00B13351">
        <w:rPr>
          <w:rFonts w:ascii="Roboto Condensed Light" w:hAnsi="Roboto Condensed Light"/>
          <w:color w:val="000000"/>
          <w:sz w:val="24"/>
          <w:szCs w:val="24"/>
        </w:rPr>
        <w:t>й</w:t>
      </w:r>
      <w:r w:rsidRPr="00B13351">
        <w:rPr>
          <w:rFonts w:ascii="Roboto Condensed Light" w:hAnsi="Roboto Condensed Light"/>
          <w:color w:val="000000"/>
          <w:sz w:val="24"/>
          <w:szCs w:val="24"/>
        </w:rPr>
        <w:t xml:space="preserve"> кількість </w:t>
      </w:r>
      <w:r w:rsidR="00987C97" w:rsidRPr="00B13351">
        <w:rPr>
          <w:rFonts w:ascii="Roboto Condensed Light" w:hAnsi="Roboto Condensed Light"/>
          <w:color w:val="000000"/>
          <w:sz w:val="24"/>
          <w:szCs w:val="24"/>
        </w:rPr>
        <w:t xml:space="preserve">справ </w:t>
      </w:r>
      <w:r w:rsidRPr="00B13351">
        <w:rPr>
          <w:rFonts w:ascii="Roboto Condensed Light" w:hAnsi="Roboto Condensed Light"/>
          <w:color w:val="000000"/>
          <w:sz w:val="24"/>
          <w:szCs w:val="24"/>
        </w:rPr>
        <w:t xml:space="preserve">повинні відповідати заголовкам і кількості справ, зазначеним у зведеній номенклатурі справ Суду за відповідний рік. </w:t>
      </w:r>
    </w:p>
    <w:p w:rsidR="001A28E1" w:rsidRPr="00B13351" w:rsidRDefault="001A28E1" w:rsidP="003C6446">
      <w:pPr>
        <w:pStyle w:val="1"/>
        <w:rPr>
          <w:rFonts w:ascii="Roboto Condensed Light" w:hAnsi="Roboto Condensed Light"/>
          <w:sz w:val="24"/>
          <w:szCs w:val="24"/>
        </w:rPr>
      </w:pPr>
      <w:bookmarkStart w:id="15" w:name="_Toc500237448"/>
    </w:p>
    <w:p w:rsidR="003C6446" w:rsidRPr="00B13351" w:rsidRDefault="001A28E1" w:rsidP="003C6446">
      <w:pPr>
        <w:pStyle w:val="1"/>
        <w:rPr>
          <w:rFonts w:ascii="Roboto Condensed Light" w:hAnsi="Roboto Condensed Light"/>
          <w:sz w:val="24"/>
          <w:szCs w:val="24"/>
        </w:rPr>
      </w:pPr>
      <w:r w:rsidRPr="00B13351">
        <w:rPr>
          <w:rFonts w:ascii="Roboto Condensed Light" w:hAnsi="Roboto Condensed Light"/>
          <w:sz w:val="24"/>
          <w:szCs w:val="24"/>
        </w:rPr>
        <w:br w:type="page"/>
      </w:r>
      <w:bookmarkStart w:id="16" w:name="_Toc531179918"/>
      <w:r w:rsidR="00B309DB" w:rsidRPr="00B13351">
        <w:rPr>
          <w:rFonts w:ascii="Roboto Condensed Light" w:hAnsi="Roboto Condensed Light"/>
          <w:sz w:val="24"/>
          <w:szCs w:val="24"/>
        </w:rPr>
        <w:lastRenderedPageBreak/>
        <w:t>ОСОБЛИВА ЧАСТИНА</w:t>
      </w:r>
      <w:bookmarkEnd w:id="15"/>
      <w:bookmarkEnd w:id="16"/>
    </w:p>
    <w:p w:rsidR="003C6446" w:rsidRPr="00B13351" w:rsidRDefault="003C6446" w:rsidP="003C6446">
      <w:pPr>
        <w:pStyle w:val="1"/>
        <w:rPr>
          <w:rFonts w:ascii="Roboto Condensed Light" w:hAnsi="Roboto Condensed Light"/>
          <w:sz w:val="24"/>
          <w:szCs w:val="24"/>
        </w:rPr>
      </w:pPr>
    </w:p>
    <w:p w:rsidR="003C6446" w:rsidRPr="00B13351" w:rsidRDefault="001D76C0" w:rsidP="003C6446">
      <w:pPr>
        <w:pStyle w:val="1"/>
        <w:rPr>
          <w:rFonts w:ascii="Roboto Condensed Light" w:hAnsi="Roboto Condensed Light"/>
          <w:sz w:val="24"/>
          <w:szCs w:val="24"/>
        </w:rPr>
      </w:pPr>
      <w:bookmarkStart w:id="17" w:name="_Toc531179919"/>
      <w:r w:rsidRPr="00B13351">
        <w:rPr>
          <w:rFonts w:ascii="Roboto Condensed Light" w:hAnsi="Roboto Condensed Light"/>
          <w:sz w:val="24"/>
          <w:szCs w:val="24"/>
        </w:rPr>
        <w:t>15.</w:t>
      </w:r>
      <w:r w:rsidR="00B309DB" w:rsidRPr="00B13351">
        <w:rPr>
          <w:rFonts w:ascii="Roboto Condensed Light" w:hAnsi="Roboto Condensed Light"/>
          <w:sz w:val="24"/>
          <w:szCs w:val="24"/>
        </w:rPr>
        <w:t xml:space="preserve"> Приймання та реєстрація процесуальних документів, </w:t>
      </w:r>
      <w:r w:rsidR="00B309DB" w:rsidRPr="00B13351">
        <w:rPr>
          <w:rFonts w:ascii="Roboto Condensed Light" w:hAnsi="Roboto Condensed Light"/>
          <w:sz w:val="24"/>
          <w:szCs w:val="24"/>
        </w:rPr>
        <w:br/>
        <w:t>судових справ</w:t>
      </w:r>
      <w:bookmarkEnd w:id="17"/>
    </w:p>
    <w:p w:rsidR="003C6446" w:rsidRPr="00B13351" w:rsidRDefault="003C6446" w:rsidP="003C6446">
      <w:pPr>
        <w:pStyle w:val="1"/>
        <w:rPr>
          <w:rFonts w:ascii="Roboto Condensed Light" w:hAnsi="Roboto Condensed Light"/>
          <w:sz w:val="24"/>
          <w:szCs w:val="24"/>
        </w:rPr>
      </w:pPr>
    </w:p>
    <w:p w:rsidR="003C6446" w:rsidRPr="00B13351" w:rsidRDefault="00B309DB" w:rsidP="003C6446">
      <w:pPr>
        <w:ind w:firstLine="709"/>
        <w:rPr>
          <w:rFonts w:ascii="Roboto Condensed Light" w:hAnsi="Roboto Condensed Light"/>
          <w:color w:val="000000"/>
          <w:sz w:val="24"/>
          <w:szCs w:val="24"/>
        </w:rPr>
      </w:pPr>
      <w:r w:rsidRPr="00B13351">
        <w:rPr>
          <w:rFonts w:ascii="Roboto Condensed Light" w:hAnsi="Roboto Condensed Light"/>
          <w:color w:val="000000"/>
          <w:sz w:val="24"/>
          <w:szCs w:val="24"/>
        </w:rPr>
        <w:t>1</w:t>
      </w:r>
      <w:r w:rsidR="001D76C0" w:rsidRPr="00B13351">
        <w:rPr>
          <w:rFonts w:ascii="Roboto Condensed Light" w:hAnsi="Roboto Condensed Light"/>
          <w:color w:val="000000"/>
          <w:sz w:val="24"/>
          <w:szCs w:val="24"/>
        </w:rPr>
        <w:t>5</w:t>
      </w:r>
      <w:r w:rsidRPr="00B13351">
        <w:rPr>
          <w:rFonts w:ascii="Roboto Condensed Light" w:hAnsi="Roboto Condensed Light"/>
          <w:color w:val="000000"/>
          <w:sz w:val="24"/>
          <w:szCs w:val="24"/>
        </w:rPr>
        <w:t>.1. Касаційні скарги, позовні заяви, судові справи, кримінальні провадження (кримінальні справи), а також інші передбачені законом процесуальні документи, що подаються до Суду й можуть бути предметом судового розгляду, приймає та реєструє в АСДС відповідна канцелярія в порядку, встановленому цією Інструкцією.</w:t>
      </w:r>
    </w:p>
    <w:p w:rsidR="003C6446" w:rsidRPr="00B13351" w:rsidRDefault="003C6446" w:rsidP="003C6446">
      <w:pPr>
        <w:ind w:firstLine="709"/>
        <w:rPr>
          <w:rFonts w:ascii="Roboto Condensed Light" w:hAnsi="Roboto Condensed Light"/>
          <w:color w:val="000000"/>
          <w:sz w:val="24"/>
          <w:szCs w:val="24"/>
        </w:rPr>
      </w:pPr>
    </w:p>
    <w:p w:rsidR="003C6446" w:rsidRPr="00B13351" w:rsidRDefault="00B309DB"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1</w:t>
      </w:r>
      <w:r w:rsidR="001D76C0" w:rsidRPr="00B13351">
        <w:rPr>
          <w:rFonts w:ascii="Roboto Condensed Light" w:hAnsi="Roboto Condensed Light"/>
          <w:color w:val="000000"/>
          <w:sz w:val="24"/>
          <w:szCs w:val="24"/>
        </w:rPr>
        <w:t>5</w:t>
      </w:r>
      <w:r w:rsidRPr="00B13351">
        <w:rPr>
          <w:rFonts w:ascii="Roboto Condensed Light" w:hAnsi="Roboto Condensed Light"/>
          <w:color w:val="000000"/>
          <w:sz w:val="24"/>
          <w:szCs w:val="24"/>
        </w:rPr>
        <w:t>.2. Єдиний унікальний номер судової справи</w:t>
      </w:r>
      <w:r w:rsidR="00B63E3C" w:rsidRPr="00B13351">
        <w:rPr>
          <w:rFonts w:ascii="Roboto Condensed Light" w:hAnsi="Roboto Condensed Light"/>
          <w:color w:val="000000"/>
          <w:sz w:val="24"/>
          <w:szCs w:val="24"/>
        </w:rPr>
        <w:t>, кримінального провадження (далі – судова справа)</w:t>
      </w:r>
      <w:r w:rsidRPr="00B13351">
        <w:rPr>
          <w:rFonts w:ascii="Roboto Condensed Light" w:hAnsi="Roboto Condensed Light"/>
          <w:color w:val="000000"/>
          <w:sz w:val="24"/>
          <w:szCs w:val="24"/>
        </w:rPr>
        <w:t>, який формується в АСДС автоматично в суді першої інстанції, залишається незмінним незалежно від проходження судової справи в інстанціях чи надходження судової справи до Суду за підсудністю з іншого суду будь-якої юрисдикції.</w:t>
      </w:r>
    </w:p>
    <w:p w:rsidR="001D76C0" w:rsidRPr="00B13351" w:rsidRDefault="00D432C5"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sz w:val="24"/>
          <w:szCs w:val="24"/>
        </w:rPr>
        <w:t>Номер справи складається з коду суду першої інстанції, через дріб – номеру справи за порядком у поточному році, через дріб – року реєстрації (дві цифри). Наприклад: 9</w:t>
      </w:r>
      <w:r w:rsidR="00140D30" w:rsidRPr="00B13351">
        <w:rPr>
          <w:rFonts w:ascii="Roboto Condensed Light" w:hAnsi="Roboto Condensed Light"/>
          <w:sz w:val="24"/>
          <w:szCs w:val="24"/>
        </w:rPr>
        <w:t>9</w:t>
      </w:r>
      <w:r w:rsidRPr="00B13351">
        <w:rPr>
          <w:rFonts w:ascii="Roboto Condensed Light" w:hAnsi="Roboto Condensed Light"/>
          <w:sz w:val="24"/>
          <w:szCs w:val="24"/>
        </w:rPr>
        <w:t>01/363/18.</w:t>
      </w:r>
    </w:p>
    <w:p w:rsidR="003C6446" w:rsidRPr="00B13351" w:rsidRDefault="003C6446" w:rsidP="003C6446">
      <w:pPr>
        <w:shd w:val="clear" w:color="auto" w:fill="FFFFFF"/>
        <w:tabs>
          <w:tab w:val="left" w:pos="1450"/>
        </w:tabs>
        <w:rPr>
          <w:rFonts w:ascii="Roboto Condensed Light" w:hAnsi="Roboto Condensed Light"/>
          <w:color w:val="000000"/>
          <w:sz w:val="24"/>
          <w:szCs w:val="24"/>
        </w:rPr>
      </w:pPr>
    </w:p>
    <w:p w:rsidR="003C6446" w:rsidRPr="00B13351" w:rsidRDefault="00B309DB" w:rsidP="003C6446">
      <w:pPr>
        <w:rPr>
          <w:rFonts w:ascii="Roboto Condensed Light" w:hAnsi="Roboto Condensed Light"/>
          <w:sz w:val="24"/>
          <w:szCs w:val="24"/>
        </w:rPr>
      </w:pPr>
      <w:r w:rsidRPr="00B13351">
        <w:rPr>
          <w:rFonts w:ascii="Roboto Condensed Light" w:hAnsi="Roboto Condensed Light"/>
          <w:sz w:val="24"/>
          <w:szCs w:val="24"/>
        </w:rPr>
        <w:t>1</w:t>
      </w:r>
      <w:r w:rsidR="001D76C0" w:rsidRPr="00B13351">
        <w:rPr>
          <w:rFonts w:ascii="Roboto Condensed Light" w:hAnsi="Roboto Condensed Light"/>
          <w:sz w:val="24"/>
          <w:szCs w:val="24"/>
        </w:rPr>
        <w:t>5</w:t>
      </w:r>
      <w:r w:rsidRPr="00B13351">
        <w:rPr>
          <w:rFonts w:ascii="Roboto Condensed Light" w:hAnsi="Roboto Condensed Light"/>
          <w:sz w:val="24"/>
          <w:szCs w:val="24"/>
        </w:rPr>
        <w:t xml:space="preserve">.3. Категорія судової справи, визначена судом першої інстанції, не змінюється, крім випадків, коли визначена категорія не відповідає спеціалізації суддів у Суді. </w:t>
      </w:r>
    </w:p>
    <w:p w:rsidR="003C6446" w:rsidRPr="00B13351" w:rsidRDefault="003C6446" w:rsidP="003C6446">
      <w:pPr>
        <w:rPr>
          <w:rFonts w:ascii="Roboto Condensed Light" w:hAnsi="Roboto Condensed Light"/>
          <w:sz w:val="24"/>
          <w:szCs w:val="24"/>
        </w:rPr>
      </w:pPr>
    </w:p>
    <w:p w:rsidR="003C6446" w:rsidRPr="00B13351" w:rsidRDefault="00B309DB" w:rsidP="003C6446">
      <w:pPr>
        <w:ind w:firstLine="709"/>
        <w:rPr>
          <w:rFonts w:ascii="Roboto Condensed Light" w:hAnsi="Roboto Condensed Light"/>
          <w:color w:val="000000"/>
          <w:sz w:val="24"/>
          <w:szCs w:val="24"/>
        </w:rPr>
      </w:pPr>
      <w:r w:rsidRPr="00B13351">
        <w:rPr>
          <w:rFonts w:ascii="Roboto Condensed Light" w:hAnsi="Roboto Condensed Light"/>
          <w:color w:val="000000"/>
          <w:sz w:val="24"/>
          <w:szCs w:val="24"/>
        </w:rPr>
        <w:t>1</w:t>
      </w:r>
      <w:r w:rsidR="001D76C0" w:rsidRPr="00B13351">
        <w:rPr>
          <w:rFonts w:ascii="Roboto Condensed Light" w:hAnsi="Roboto Condensed Light"/>
          <w:color w:val="000000"/>
          <w:sz w:val="24"/>
          <w:szCs w:val="24"/>
        </w:rPr>
        <w:t>5</w:t>
      </w:r>
      <w:r w:rsidRPr="00B13351">
        <w:rPr>
          <w:rFonts w:ascii="Roboto Condensed Light" w:hAnsi="Roboto Condensed Light"/>
          <w:color w:val="000000"/>
          <w:sz w:val="24"/>
          <w:szCs w:val="24"/>
        </w:rPr>
        <w:t xml:space="preserve">.4. Тимчасово, до початку функціонування в Суді Єдиної судової інформаційної (автоматизованої) системи, під час реєстрації процесуальних документів можуть застосовуватися літерні індекси. </w:t>
      </w:r>
    </w:p>
    <w:p w:rsidR="003C6446" w:rsidRPr="00B13351" w:rsidRDefault="003C6446" w:rsidP="003C6446">
      <w:pPr>
        <w:ind w:firstLine="709"/>
        <w:rPr>
          <w:rFonts w:ascii="Roboto Condensed Light" w:hAnsi="Roboto Condensed Light"/>
          <w:color w:val="000000"/>
          <w:sz w:val="24"/>
          <w:szCs w:val="24"/>
        </w:rPr>
      </w:pPr>
    </w:p>
    <w:p w:rsidR="003C6446" w:rsidRPr="00B13351" w:rsidRDefault="00B309DB"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1</w:t>
      </w:r>
      <w:r w:rsidR="001D76C0" w:rsidRPr="00B13351">
        <w:rPr>
          <w:rFonts w:ascii="Roboto Condensed Light" w:hAnsi="Roboto Condensed Light"/>
          <w:color w:val="000000"/>
          <w:sz w:val="24"/>
          <w:szCs w:val="24"/>
        </w:rPr>
        <w:t>5</w:t>
      </w:r>
      <w:r w:rsidRPr="00B13351">
        <w:rPr>
          <w:rFonts w:ascii="Roboto Condensed Light" w:hAnsi="Roboto Condensed Light"/>
          <w:color w:val="000000"/>
          <w:sz w:val="24"/>
          <w:szCs w:val="24"/>
        </w:rPr>
        <w:t xml:space="preserve">.5. Реєстрація та облік процесуальних документів у </w:t>
      </w:r>
      <w:r w:rsidRPr="00B13351">
        <w:rPr>
          <w:rFonts w:ascii="Roboto Condensed Light" w:hAnsi="Roboto Condensed Light"/>
          <w:i/>
          <w:color w:val="000000"/>
          <w:sz w:val="24"/>
          <w:szCs w:val="24"/>
        </w:rPr>
        <w:t>Великій Палаті Суду</w:t>
      </w:r>
      <w:r w:rsidRPr="00B13351">
        <w:rPr>
          <w:rFonts w:ascii="Roboto Condensed Light" w:hAnsi="Roboto Condensed Light"/>
          <w:color w:val="000000"/>
          <w:sz w:val="24"/>
          <w:szCs w:val="24"/>
        </w:rPr>
        <w:t xml:space="preserve"> здійснюється із застосуванням таких літерних індексів:</w:t>
      </w:r>
    </w:p>
    <w:p w:rsidR="001D6524" w:rsidRPr="00B13351" w:rsidRDefault="001D6524" w:rsidP="001D6524">
      <w:pPr>
        <w:rPr>
          <w:rFonts w:ascii="Roboto Condensed Light" w:hAnsi="Roboto Condensed Light"/>
          <w:sz w:val="24"/>
          <w:szCs w:val="24"/>
          <w:lang w:eastAsia="uk-UA"/>
        </w:rPr>
      </w:pPr>
      <w:r w:rsidRPr="00B13351">
        <w:rPr>
          <w:rFonts w:ascii="Roboto Condensed Light" w:hAnsi="Roboto Condensed Light"/>
          <w:sz w:val="24"/>
          <w:szCs w:val="24"/>
          <w:lang w:eastAsia="uk-UA"/>
        </w:rPr>
        <w:t>апп – адміністративна справа (касаційний розгляд);</w:t>
      </w:r>
    </w:p>
    <w:p w:rsidR="001D6524" w:rsidRPr="00B13351" w:rsidRDefault="001D6524" w:rsidP="001D6524">
      <w:pPr>
        <w:rPr>
          <w:rFonts w:ascii="Roboto Condensed Light" w:hAnsi="Roboto Condensed Light"/>
          <w:sz w:val="24"/>
          <w:szCs w:val="24"/>
          <w:lang w:eastAsia="uk-UA"/>
        </w:rPr>
      </w:pPr>
      <w:r w:rsidRPr="00B13351">
        <w:rPr>
          <w:rFonts w:ascii="Roboto Condensed Light" w:hAnsi="Roboto Condensed Light"/>
          <w:sz w:val="24"/>
          <w:szCs w:val="24"/>
          <w:lang w:eastAsia="uk-UA"/>
        </w:rPr>
        <w:t>заі – апеляційна скарга (адміністративна юрисдикція);</w:t>
      </w:r>
    </w:p>
    <w:p w:rsidR="001D6524" w:rsidRPr="00B13351" w:rsidRDefault="001D6524" w:rsidP="001D6524">
      <w:pPr>
        <w:rPr>
          <w:rFonts w:ascii="Roboto Condensed Light" w:hAnsi="Roboto Condensed Light"/>
          <w:sz w:val="24"/>
          <w:szCs w:val="24"/>
          <w:lang w:eastAsia="uk-UA"/>
        </w:rPr>
      </w:pPr>
      <w:r w:rsidRPr="00B13351">
        <w:rPr>
          <w:rFonts w:ascii="Roboto Condensed Light" w:hAnsi="Roboto Condensed Light"/>
          <w:sz w:val="24"/>
          <w:szCs w:val="24"/>
          <w:lang w:eastAsia="uk-UA"/>
        </w:rPr>
        <w:t>асі – матеріали справи (адміністративна юрисдикція; апеляційний розгляд);</w:t>
      </w:r>
    </w:p>
    <w:p w:rsidR="001D6524" w:rsidRPr="00B13351" w:rsidRDefault="001D6524" w:rsidP="001D6524">
      <w:pPr>
        <w:rPr>
          <w:rFonts w:ascii="Roboto Condensed Light" w:hAnsi="Roboto Condensed Light"/>
          <w:sz w:val="24"/>
          <w:szCs w:val="24"/>
          <w:lang w:eastAsia="uk-UA"/>
        </w:rPr>
      </w:pPr>
      <w:r w:rsidRPr="00B13351">
        <w:rPr>
          <w:rFonts w:ascii="Roboto Condensed Light" w:hAnsi="Roboto Condensed Light"/>
          <w:sz w:val="24"/>
          <w:szCs w:val="24"/>
          <w:lang w:eastAsia="uk-UA"/>
        </w:rPr>
        <w:t>зва – заява (адміністративна юрисдикція; виключні обставини, нововиявлені обставини);</w:t>
      </w:r>
    </w:p>
    <w:p w:rsidR="001D6524" w:rsidRPr="00B13351" w:rsidRDefault="001D6524" w:rsidP="001D6524">
      <w:pPr>
        <w:rPr>
          <w:rFonts w:ascii="Roboto Condensed Light" w:hAnsi="Roboto Condensed Light"/>
          <w:sz w:val="24"/>
          <w:szCs w:val="24"/>
          <w:lang w:eastAsia="uk-UA"/>
        </w:rPr>
      </w:pPr>
      <w:r w:rsidRPr="00B13351">
        <w:rPr>
          <w:rFonts w:ascii="Roboto Condensed Light" w:hAnsi="Roboto Condensed Light"/>
          <w:sz w:val="24"/>
          <w:szCs w:val="24"/>
          <w:lang w:eastAsia="uk-UA"/>
        </w:rPr>
        <w:t>сва – справа (адміністративна юрисдикція; виключні обставини, нововиявлені обставини);</w:t>
      </w:r>
    </w:p>
    <w:p w:rsidR="001D6524" w:rsidRPr="00B13351" w:rsidRDefault="001D6524" w:rsidP="001D6524">
      <w:pPr>
        <w:rPr>
          <w:rFonts w:ascii="Roboto Condensed Light" w:hAnsi="Roboto Condensed Light"/>
          <w:sz w:val="24"/>
          <w:szCs w:val="24"/>
          <w:lang w:eastAsia="uk-UA"/>
        </w:rPr>
      </w:pPr>
      <w:r w:rsidRPr="00B13351">
        <w:rPr>
          <w:rFonts w:ascii="Roboto Condensed Light" w:hAnsi="Roboto Condensed Light"/>
          <w:sz w:val="24"/>
          <w:szCs w:val="24"/>
          <w:lang w:eastAsia="uk-UA"/>
        </w:rPr>
        <w:t>сап – скарга на рішення Вищої ради правосуддя, ухвалене за результатами розгляду скарги на рішення її Дисциплінарної палати;</w:t>
      </w:r>
    </w:p>
    <w:p w:rsidR="001D6524" w:rsidRPr="00B13351" w:rsidRDefault="001D6524" w:rsidP="001D6524">
      <w:pPr>
        <w:rPr>
          <w:rFonts w:ascii="Roboto Condensed Light" w:hAnsi="Roboto Condensed Light"/>
          <w:sz w:val="24"/>
          <w:szCs w:val="24"/>
          <w:lang w:eastAsia="uk-UA"/>
        </w:rPr>
      </w:pPr>
      <w:r w:rsidRPr="00B13351">
        <w:rPr>
          <w:rFonts w:ascii="Roboto Condensed Light" w:hAnsi="Roboto Condensed Light"/>
          <w:sz w:val="24"/>
          <w:szCs w:val="24"/>
          <w:lang w:eastAsia="uk-UA"/>
        </w:rPr>
        <w:t>сапс – матеріали справи за скаргою на рішення Вищої ради правосуддя, ухвалене за результатами розгляду скарги на рішення її Дисциплінарної палати;</w:t>
      </w:r>
    </w:p>
    <w:p w:rsidR="001D6524" w:rsidRPr="00B13351" w:rsidRDefault="001D6524" w:rsidP="001D6524">
      <w:pPr>
        <w:rPr>
          <w:rFonts w:ascii="Roboto Condensed Light" w:hAnsi="Roboto Condensed Light"/>
          <w:sz w:val="24"/>
          <w:szCs w:val="24"/>
          <w:lang w:eastAsia="uk-UA"/>
        </w:rPr>
      </w:pPr>
      <w:r w:rsidRPr="00B13351">
        <w:rPr>
          <w:rFonts w:ascii="Roboto Condensed Light" w:hAnsi="Roboto Condensed Light"/>
          <w:sz w:val="24"/>
          <w:szCs w:val="24"/>
          <w:lang w:eastAsia="uk-UA"/>
        </w:rPr>
        <w:t>за – скарга, заява (адміністративна юрисдикція);</w:t>
      </w:r>
    </w:p>
    <w:p w:rsidR="001D6524" w:rsidRPr="00B13351" w:rsidRDefault="001D6524" w:rsidP="001D6524">
      <w:pPr>
        <w:rPr>
          <w:rFonts w:ascii="Roboto Condensed Light" w:hAnsi="Roboto Condensed Light"/>
          <w:sz w:val="24"/>
          <w:szCs w:val="24"/>
          <w:lang w:eastAsia="uk-UA"/>
        </w:rPr>
      </w:pPr>
      <w:r w:rsidRPr="00B13351">
        <w:rPr>
          <w:rFonts w:ascii="Roboto Condensed Light" w:hAnsi="Roboto Condensed Light"/>
          <w:sz w:val="24"/>
          <w:szCs w:val="24"/>
          <w:lang w:eastAsia="uk-UA"/>
        </w:rPr>
        <w:t>кс – кримінальне провадження (кримінальна справа) (касаційний розгляд);</w:t>
      </w:r>
    </w:p>
    <w:p w:rsidR="001D6524" w:rsidRPr="00B13351" w:rsidRDefault="001D6524" w:rsidP="001D6524">
      <w:pPr>
        <w:rPr>
          <w:rFonts w:ascii="Roboto Condensed Light" w:hAnsi="Roboto Condensed Light"/>
          <w:sz w:val="24"/>
          <w:szCs w:val="24"/>
          <w:lang w:eastAsia="uk-UA"/>
        </w:rPr>
      </w:pPr>
      <w:r w:rsidRPr="00B13351">
        <w:rPr>
          <w:rFonts w:ascii="Roboto Condensed Light" w:hAnsi="Roboto Condensed Light"/>
          <w:sz w:val="24"/>
          <w:szCs w:val="24"/>
          <w:lang w:eastAsia="uk-UA"/>
        </w:rPr>
        <w:t>зво – заява (кримінальна юрисдикція; виключні обставини, нововиявлені обставини);</w:t>
      </w:r>
    </w:p>
    <w:p w:rsidR="001D6524" w:rsidRPr="00B13351" w:rsidRDefault="001D6524" w:rsidP="001D6524">
      <w:pPr>
        <w:rPr>
          <w:rFonts w:ascii="Roboto Condensed Light" w:hAnsi="Roboto Condensed Light"/>
          <w:sz w:val="24"/>
          <w:szCs w:val="24"/>
          <w:lang w:eastAsia="uk-UA"/>
        </w:rPr>
      </w:pPr>
      <w:r w:rsidRPr="00B13351">
        <w:rPr>
          <w:rFonts w:ascii="Roboto Condensed Light" w:hAnsi="Roboto Condensed Light"/>
          <w:sz w:val="24"/>
          <w:szCs w:val="24"/>
          <w:lang w:eastAsia="uk-UA"/>
        </w:rPr>
        <w:t xml:space="preserve">сво – кримінальне провадження (кримінальна справа) (виключні обставини, нововиявлені обставини); </w:t>
      </w:r>
    </w:p>
    <w:p w:rsidR="001D6524" w:rsidRPr="00B13351" w:rsidRDefault="001D6524" w:rsidP="001D6524">
      <w:pPr>
        <w:rPr>
          <w:rFonts w:ascii="Roboto Condensed Light" w:hAnsi="Roboto Condensed Light"/>
          <w:sz w:val="24"/>
          <w:szCs w:val="24"/>
          <w:lang w:eastAsia="uk-UA"/>
        </w:rPr>
      </w:pPr>
      <w:r w:rsidRPr="00B13351">
        <w:rPr>
          <w:rFonts w:ascii="Roboto Condensed Light" w:hAnsi="Roboto Condensed Light"/>
          <w:sz w:val="24"/>
          <w:szCs w:val="24"/>
          <w:lang w:eastAsia="uk-UA"/>
        </w:rPr>
        <w:t>зк – скарга, заява (кримінальна юрисдикція);</w:t>
      </w:r>
    </w:p>
    <w:p w:rsidR="001D6524" w:rsidRPr="00B13351" w:rsidRDefault="001D6524" w:rsidP="001D6524">
      <w:pPr>
        <w:rPr>
          <w:rFonts w:ascii="Roboto Condensed Light" w:hAnsi="Roboto Condensed Light"/>
          <w:sz w:val="24"/>
          <w:szCs w:val="24"/>
          <w:lang w:eastAsia="uk-UA"/>
        </w:rPr>
      </w:pPr>
      <w:r w:rsidRPr="00B13351">
        <w:rPr>
          <w:rFonts w:ascii="Roboto Condensed Light" w:hAnsi="Roboto Condensed Light"/>
          <w:sz w:val="24"/>
          <w:szCs w:val="24"/>
          <w:lang w:eastAsia="uk-UA"/>
        </w:rPr>
        <w:t>цс – цивільна справа (касаційний розгляд);</w:t>
      </w:r>
    </w:p>
    <w:p w:rsidR="001D6524" w:rsidRPr="00B13351" w:rsidRDefault="001D6524" w:rsidP="001D6524">
      <w:pPr>
        <w:rPr>
          <w:rFonts w:ascii="Roboto Condensed Light" w:hAnsi="Roboto Condensed Light"/>
          <w:sz w:val="24"/>
          <w:szCs w:val="24"/>
          <w:lang w:eastAsia="uk-UA"/>
        </w:rPr>
      </w:pPr>
      <w:r w:rsidRPr="00B13351">
        <w:rPr>
          <w:rFonts w:ascii="Roboto Condensed Light" w:hAnsi="Roboto Condensed Light"/>
          <w:sz w:val="24"/>
          <w:szCs w:val="24"/>
          <w:lang w:eastAsia="uk-UA"/>
        </w:rPr>
        <w:t>звц – заява (цивільна юрисдикція; виключні обставини, нововиявлені обставини);</w:t>
      </w:r>
    </w:p>
    <w:p w:rsidR="001D6524" w:rsidRPr="00B13351" w:rsidRDefault="001D6524" w:rsidP="001D6524">
      <w:pPr>
        <w:rPr>
          <w:rFonts w:ascii="Roboto Condensed Light" w:hAnsi="Roboto Condensed Light"/>
          <w:sz w:val="24"/>
          <w:szCs w:val="24"/>
          <w:lang w:eastAsia="uk-UA"/>
        </w:rPr>
      </w:pPr>
      <w:r w:rsidRPr="00B13351">
        <w:rPr>
          <w:rFonts w:ascii="Roboto Condensed Light" w:hAnsi="Roboto Condensed Light"/>
          <w:sz w:val="24"/>
          <w:szCs w:val="24"/>
          <w:lang w:eastAsia="uk-UA"/>
        </w:rPr>
        <w:t>свц – цивільна справа (виключні обставини, нововиявлені обставини);</w:t>
      </w:r>
    </w:p>
    <w:p w:rsidR="001D6524" w:rsidRPr="00B13351" w:rsidRDefault="001D6524" w:rsidP="001D6524">
      <w:pPr>
        <w:rPr>
          <w:rFonts w:ascii="Roboto Condensed Light" w:hAnsi="Roboto Condensed Light"/>
          <w:sz w:val="24"/>
          <w:szCs w:val="24"/>
          <w:lang w:eastAsia="uk-UA"/>
        </w:rPr>
      </w:pPr>
      <w:r w:rsidRPr="00B13351">
        <w:rPr>
          <w:rFonts w:ascii="Roboto Condensed Light" w:hAnsi="Roboto Condensed Light"/>
          <w:sz w:val="24"/>
          <w:szCs w:val="24"/>
          <w:lang w:eastAsia="uk-UA"/>
        </w:rPr>
        <w:t>зц – скарга, заява (цивільна юрисдикція);</w:t>
      </w:r>
    </w:p>
    <w:p w:rsidR="001D6524" w:rsidRPr="00B13351" w:rsidRDefault="001D6524" w:rsidP="001D6524">
      <w:pPr>
        <w:rPr>
          <w:rFonts w:ascii="Roboto Condensed Light" w:hAnsi="Roboto Condensed Light"/>
          <w:sz w:val="24"/>
          <w:szCs w:val="24"/>
          <w:lang w:eastAsia="uk-UA"/>
        </w:rPr>
      </w:pPr>
      <w:r w:rsidRPr="00B13351">
        <w:rPr>
          <w:rFonts w:ascii="Roboto Condensed Light" w:hAnsi="Roboto Condensed Light"/>
          <w:sz w:val="24"/>
          <w:szCs w:val="24"/>
          <w:lang w:eastAsia="uk-UA"/>
        </w:rPr>
        <w:t>гс – господарська справа (касаційний розгляд);</w:t>
      </w:r>
    </w:p>
    <w:p w:rsidR="001D6524" w:rsidRPr="00B13351" w:rsidRDefault="001D6524" w:rsidP="001D6524">
      <w:pPr>
        <w:rPr>
          <w:rFonts w:ascii="Roboto Condensed Light" w:hAnsi="Roboto Condensed Light"/>
          <w:sz w:val="24"/>
          <w:szCs w:val="24"/>
          <w:lang w:eastAsia="uk-UA"/>
        </w:rPr>
      </w:pPr>
      <w:r w:rsidRPr="00B13351">
        <w:rPr>
          <w:rFonts w:ascii="Roboto Condensed Light" w:hAnsi="Roboto Condensed Light"/>
          <w:sz w:val="24"/>
          <w:szCs w:val="24"/>
          <w:lang w:eastAsia="uk-UA"/>
        </w:rPr>
        <w:t>звг – заява (господарська юрисдикція; виключні обставини, нововиявлені обставини);</w:t>
      </w:r>
    </w:p>
    <w:p w:rsidR="001D6524" w:rsidRPr="00B13351" w:rsidRDefault="001D6524" w:rsidP="001D6524">
      <w:pPr>
        <w:rPr>
          <w:rFonts w:ascii="Roboto Condensed Light" w:hAnsi="Roboto Condensed Light"/>
          <w:sz w:val="24"/>
          <w:szCs w:val="24"/>
          <w:lang w:eastAsia="uk-UA"/>
        </w:rPr>
      </w:pPr>
      <w:r w:rsidRPr="00B13351">
        <w:rPr>
          <w:rFonts w:ascii="Roboto Condensed Light" w:hAnsi="Roboto Condensed Light"/>
          <w:sz w:val="24"/>
          <w:szCs w:val="24"/>
          <w:lang w:eastAsia="uk-UA"/>
        </w:rPr>
        <w:t>свг – господарська справа (виключні обставини, нововиявлені обставини);</w:t>
      </w:r>
    </w:p>
    <w:p w:rsidR="001D6524" w:rsidRPr="00B13351" w:rsidRDefault="001D6524" w:rsidP="001D6524">
      <w:pPr>
        <w:rPr>
          <w:rFonts w:ascii="Roboto Condensed Light" w:hAnsi="Roboto Condensed Light"/>
          <w:sz w:val="24"/>
          <w:szCs w:val="24"/>
          <w:lang w:eastAsia="uk-UA"/>
        </w:rPr>
      </w:pPr>
      <w:r w:rsidRPr="00B13351">
        <w:rPr>
          <w:rFonts w:ascii="Roboto Condensed Light" w:hAnsi="Roboto Condensed Light"/>
          <w:sz w:val="24"/>
          <w:szCs w:val="24"/>
          <w:lang w:eastAsia="uk-UA"/>
        </w:rPr>
        <w:lastRenderedPageBreak/>
        <w:t>зг – скарга, заява (господарська юрисдикція);</w:t>
      </w:r>
    </w:p>
    <w:p w:rsidR="001D6524" w:rsidRPr="00B13351" w:rsidRDefault="001D6524" w:rsidP="001D6524">
      <w:pPr>
        <w:rPr>
          <w:rFonts w:ascii="Roboto Condensed Light" w:hAnsi="Roboto Condensed Light"/>
          <w:sz w:val="24"/>
          <w:szCs w:val="24"/>
          <w:lang w:eastAsia="uk-UA"/>
        </w:rPr>
      </w:pPr>
      <w:r w:rsidRPr="00B13351">
        <w:rPr>
          <w:rFonts w:ascii="Roboto Condensed Light" w:hAnsi="Roboto Condensed Light"/>
          <w:sz w:val="24"/>
          <w:szCs w:val="24"/>
          <w:lang w:eastAsia="uk-UA"/>
        </w:rPr>
        <w:t xml:space="preserve">дс – додаткові заяви, клопотання, відзиви, заперечення. </w:t>
      </w:r>
    </w:p>
    <w:p w:rsidR="00C04A8C" w:rsidRPr="00B13351" w:rsidRDefault="00C04A8C" w:rsidP="00C04A8C">
      <w:pPr>
        <w:rPr>
          <w:sz w:val="24"/>
          <w:szCs w:val="24"/>
        </w:rPr>
      </w:pPr>
    </w:p>
    <w:p w:rsidR="003C6446" w:rsidRPr="00B13351" w:rsidRDefault="00B309DB" w:rsidP="003C6446">
      <w:pPr>
        <w:ind w:firstLine="709"/>
        <w:rPr>
          <w:rFonts w:ascii="Roboto Condensed Light" w:hAnsi="Roboto Condensed Light"/>
          <w:sz w:val="24"/>
          <w:szCs w:val="24"/>
        </w:rPr>
      </w:pPr>
      <w:r w:rsidRPr="00B13351">
        <w:rPr>
          <w:rFonts w:ascii="Roboto Condensed Light" w:hAnsi="Roboto Condensed Light"/>
          <w:sz w:val="24"/>
          <w:szCs w:val="24"/>
        </w:rPr>
        <w:t>1</w:t>
      </w:r>
      <w:r w:rsidR="001D76C0" w:rsidRPr="00B13351">
        <w:rPr>
          <w:rFonts w:ascii="Roboto Condensed Light" w:hAnsi="Roboto Condensed Light"/>
          <w:sz w:val="24"/>
          <w:szCs w:val="24"/>
        </w:rPr>
        <w:t>5</w:t>
      </w:r>
      <w:r w:rsidRPr="00B13351">
        <w:rPr>
          <w:rFonts w:ascii="Roboto Condensed Light" w:hAnsi="Roboto Condensed Light"/>
          <w:sz w:val="24"/>
          <w:szCs w:val="24"/>
        </w:rPr>
        <w:t xml:space="preserve">.6. Реєстрація та облік процесуальних документів у </w:t>
      </w:r>
      <w:r w:rsidRPr="00B13351">
        <w:rPr>
          <w:rFonts w:ascii="Roboto Condensed Light" w:hAnsi="Roboto Condensed Light"/>
          <w:i/>
          <w:sz w:val="24"/>
          <w:szCs w:val="24"/>
        </w:rPr>
        <w:t>Касаційному адміністративному суді</w:t>
      </w:r>
      <w:r w:rsidRPr="00B13351">
        <w:rPr>
          <w:rFonts w:ascii="Roboto Condensed Light" w:hAnsi="Roboto Condensed Light"/>
          <w:sz w:val="24"/>
          <w:szCs w:val="24"/>
        </w:rPr>
        <w:t xml:space="preserve"> здійснюється </w:t>
      </w:r>
      <w:r w:rsidRPr="00B13351">
        <w:rPr>
          <w:rFonts w:ascii="Roboto Condensed Light" w:hAnsi="Roboto Condensed Light"/>
          <w:color w:val="000000"/>
          <w:sz w:val="24"/>
          <w:szCs w:val="24"/>
        </w:rPr>
        <w:t>із застосуванням таких літерних індексів</w:t>
      </w:r>
      <w:r w:rsidRPr="00B13351">
        <w:rPr>
          <w:rFonts w:ascii="Roboto Condensed Light" w:hAnsi="Roboto Condensed Light"/>
          <w:sz w:val="24"/>
          <w:szCs w:val="24"/>
        </w:rPr>
        <w:t>:</w:t>
      </w:r>
    </w:p>
    <w:p w:rsidR="003C6446" w:rsidRPr="00B13351" w:rsidRDefault="00B309DB"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П – позовна заява, зустрічний позов, позовна заява (виборча);</w:t>
      </w:r>
    </w:p>
    <w:p w:rsidR="003C6446" w:rsidRPr="00B13351" w:rsidRDefault="00B309DB"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Пз – подання про розгляд адміністративної справи як зразкової справи;</w:t>
      </w:r>
    </w:p>
    <w:p w:rsidR="003C6446" w:rsidRPr="00B13351" w:rsidRDefault="00B309DB"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А – апеляційна скарга, апеляційна скарга (виборча);</w:t>
      </w:r>
    </w:p>
    <w:p w:rsidR="003C6446" w:rsidRPr="00B13351" w:rsidRDefault="00B309DB"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К – касаційна скарга;</w:t>
      </w:r>
    </w:p>
    <w:p w:rsidR="003C6446" w:rsidRPr="00B13351" w:rsidRDefault="00B309DB"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Зн – заява про перегляд судового рішення за нововиявленими обставинами;</w:t>
      </w:r>
    </w:p>
    <w:p w:rsidR="003C6446" w:rsidRPr="00B13351" w:rsidRDefault="00B309DB"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Зв – заява про перегляд судового рішення за виключними обставинами;</w:t>
      </w:r>
    </w:p>
    <w:p w:rsidR="003C6446" w:rsidRPr="00B13351" w:rsidRDefault="00CD2750"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З</w:t>
      </w:r>
      <w:r w:rsidR="00B309DB" w:rsidRPr="00B13351">
        <w:rPr>
          <w:rFonts w:ascii="Roboto Condensed Light" w:hAnsi="Roboto Condensed Light"/>
          <w:color w:val="000000"/>
          <w:sz w:val="24"/>
          <w:szCs w:val="24"/>
        </w:rPr>
        <w:t>пс – заява про визначення підсудності справи;</w:t>
      </w:r>
    </w:p>
    <w:p w:rsidR="003C6446" w:rsidRPr="00B13351" w:rsidRDefault="00B309DB"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Зд – заява про забезпечення доказів до подання позовної заяви;</w:t>
      </w:r>
    </w:p>
    <w:p w:rsidR="003C6446" w:rsidRPr="00B13351" w:rsidRDefault="00B309DB"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Зп – заява про забезпечення позову до подання позовної заяви;</w:t>
      </w:r>
    </w:p>
    <w:p w:rsidR="003C6446" w:rsidRPr="00B13351" w:rsidRDefault="00B309DB"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Ап – матеріали про адміністративне правопорушення;</w:t>
      </w:r>
    </w:p>
    <w:p w:rsidR="003C6446" w:rsidRPr="00B13351" w:rsidRDefault="00B309DB"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Д – додатковий документ до адміністративної справи;</w:t>
      </w:r>
    </w:p>
    <w:p w:rsidR="003C6446" w:rsidRPr="00B13351" w:rsidRDefault="00B309DB"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Р – речовий доказ;</w:t>
      </w:r>
    </w:p>
    <w:p w:rsidR="003C6446" w:rsidRPr="00B13351" w:rsidRDefault="00B309DB"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Зі – заяви, подані після ухвалення судового рішення; заяви, подані в порядку виконання судового рішення.</w:t>
      </w:r>
    </w:p>
    <w:p w:rsidR="003C6446" w:rsidRPr="00B13351" w:rsidRDefault="00B309DB" w:rsidP="003C6446">
      <w:pPr>
        <w:ind w:firstLine="709"/>
        <w:rPr>
          <w:rFonts w:ascii="Roboto Condensed Light" w:hAnsi="Roboto Condensed Light"/>
          <w:sz w:val="24"/>
          <w:szCs w:val="24"/>
        </w:rPr>
      </w:pPr>
      <w:r w:rsidRPr="00B13351">
        <w:rPr>
          <w:rFonts w:ascii="Roboto Condensed Light" w:hAnsi="Roboto Condensed Light"/>
          <w:sz w:val="24"/>
          <w:szCs w:val="24"/>
        </w:rPr>
        <w:t>Кожній адміністративній справі, яка надійшла до Суду як до суду першої інстанції, надається єдиний унікальний номер, який формується АСДС автоматично та залишається незмінним незалежно від проходження адміністративної справи в інстанціях. Номер адміністративної справи має такий формат: код суду/порядковий номер у поточному році/рік реєстрації. Наприклад: 9901/1/17.</w:t>
      </w:r>
    </w:p>
    <w:p w:rsidR="003C6446" w:rsidRPr="00B13351" w:rsidRDefault="00B309DB" w:rsidP="003C6446">
      <w:pPr>
        <w:ind w:firstLine="709"/>
        <w:rPr>
          <w:rFonts w:ascii="Roboto Condensed Light" w:hAnsi="Roboto Condensed Light"/>
          <w:sz w:val="24"/>
          <w:szCs w:val="24"/>
        </w:rPr>
      </w:pPr>
      <w:r w:rsidRPr="00B13351">
        <w:rPr>
          <w:rFonts w:ascii="Roboto Condensed Light" w:hAnsi="Roboto Condensed Light"/>
          <w:sz w:val="24"/>
          <w:szCs w:val="24"/>
        </w:rPr>
        <w:t>Зустрічні позовні заяви, позови третіх осіб, які заявляють самостійні вимоги на предмет спору, реєструються в АСДС та в разі ухвалення процесуального рішення про спільний розгляд обліковуються під єдиним унікальним номером адміністративної справи за первинним позовом.</w:t>
      </w:r>
    </w:p>
    <w:p w:rsidR="003C6446" w:rsidRPr="00B13351" w:rsidRDefault="00B309DB" w:rsidP="003C6446">
      <w:pPr>
        <w:ind w:firstLine="709"/>
        <w:rPr>
          <w:rFonts w:ascii="Roboto Condensed Light" w:hAnsi="Roboto Condensed Light"/>
          <w:sz w:val="24"/>
          <w:szCs w:val="24"/>
        </w:rPr>
      </w:pPr>
      <w:r w:rsidRPr="00B13351">
        <w:rPr>
          <w:rFonts w:ascii="Roboto Condensed Light" w:hAnsi="Roboto Condensed Light"/>
          <w:sz w:val="24"/>
          <w:szCs w:val="24"/>
        </w:rPr>
        <w:t>У разі ухвалення процесуального рішення про відмову в спільному розгляді з первинним позовом такі позови реєструються в загальному порядку, передбаченому цією Інструкцією, для адміністративних справ, що надійшли вперше.</w:t>
      </w:r>
    </w:p>
    <w:p w:rsidR="003C6446" w:rsidRPr="00B13351" w:rsidRDefault="00B309DB" w:rsidP="003C6446">
      <w:pPr>
        <w:ind w:firstLine="709"/>
        <w:rPr>
          <w:rFonts w:ascii="Roboto Condensed Light" w:hAnsi="Roboto Condensed Light"/>
          <w:sz w:val="24"/>
          <w:szCs w:val="24"/>
        </w:rPr>
      </w:pPr>
      <w:r w:rsidRPr="00B13351">
        <w:rPr>
          <w:rFonts w:ascii="Roboto Condensed Light" w:hAnsi="Roboto Condensed Light"/>
          <w:sz w:val="24"/>
          <w:szCs w:val="24"/>
        </w:rPr>
        <w:t>В АСДС формується номер провадження (вхідний номер), який має такий формат: літерний індекс/код суду/порядковий номер в поточному році/рік реєстрації. Наприклад: П/800/122/17.</w:t>
      </w:r>
    </w:p>
    <w:p w:rsidR="003C6446" w:rsidRPr="00B13351" w:rsidRDefault="00B309DB" w:rsidP="003C6446">
      <w:pPr>
        <w:ind w:firstLine="709"/>
        <w:rPr>
          <w:rFonts w:ascii="Roboto Condensed Light" w:hAnsi="Roboto Condensed Light"/>
          <w:sz w:val="24"/>
          <w:szCs w:val="24"/>
        </w:rPr>
      </w:pPr>
      <w:r w:rsidRPr="00B13351">
        <w:rPr>
          <w:rFonts w:ascii="Roboto Condensed Light" w:hAnsi="Roboto Condensed Light"/>
          <w:sz w:val="24"/>
          <w:szCs w:val="24"/>
        </w:rPr>
        <w:t>У разі об’єднання в одне провадження кількох справ об’єднаній справі присвоюється номер провадження справи, у якій раніше за інших відкрито провадження.</w:t>
      </w:r>
    </w:p>
    <w:p w:rsidR="003C6446" w:rsidRPr="00B13351" w:rsidRDefault="00B309DB" w:rsidP="003C6446">
      <w:pPr>
        <w:ind w:firstLine="709"/>
        <w:rPr>
          <w:rFonts w:ascii="Roboto Condensed Light" w:hAnsi="Roboto Condensed Light"/>
          <w:sz w:val="24"/>
          <w:szCs w:val="24"/>
        </w:rPr>
      </w:pPr>
      <w:r w:rsidRPr="00B13351">
        <w:rPr>
          <w:rFonts w:ascii="Roboto Condensed Light" w:hAnsi="Roboto Condensed Light"/>
          <w:sz w:val="24"/>
          <w:szCs w:val="24"/>
        </w:rPr>
        <w:t>Якщо провадження в цих справах було відкрито в один день, справам, об’єднаним в одне провадження, присвоюється номер провадження справи, яка перебуває у судді, який першим прийняв рішення про їх об’єднання.</w:t>
      </w:r>
    </w:p>
    <w:p w:rsidR="003C6446" w:rsidRPr="00B13351" w:rsidRDefault="00B309DB" w:rsidP="003C6446">
      <w:pPr>
        <w:ind w:firstLine="709"/>
        <w:rPr>
          <w:rFonts w:ascii="Roboto Condensed Light" w:hAnsi="Roboto Condensed Light"/>
          <w:sz w:val="24"/>
          <w:szCs w:val="24"/>
        </w:rPr>
      </w:pPr>
      <w:r w:rsidRPr="00B13351">
        <w:rPr>
          <w:rFonts w:ascii="Roboto Condensed Light" w:hAnsi="Roboto Condensed Light"/>
          <w:sz w:val="24"/>
          <w:szCs w:val="24"/>
        </w:rPr>
        <w:t>Позначка про об’єднання справ уноситься до АСДС щодо кожної справи, яку було об’єднано.</w:t>
      </w:r>
    </w:p>
    <w:p w:rsidR="003C6446" w:rsidRPr="00B13351" w:rsidRDefault="00B309DB" w:rsidP="003C6446">
      <w:pPr>
        <w:ind w:firstLine="709"/>
        <w:rPr>
          <w:rFonts w:ascii="Roboto Condensed Light" w:hAnsi="Roboto Condensed Light"/>
          <w:sz w:val="24"/>
          <w:szCs w:val="24"/>
        </w:rPr>
      </w:pPr>
      <w:r w:rsidRPr="00B13351">
        <w:rPr>
          <w:rFonts w:ascii="Roboto Condensed Light" w:hAnsi="Roboto Condensed Light"/>
          <w:sz w:val="24"/>
          <w:szCs w:val="24"/>
        </w:rPr>
        <w:t>У разі роз’єднання позовних вимог шляхом виділення однієї або кількох об’єднаних вимог у самостійне провадження кожна виділена адміністративна справа реєструється в АСДС не пізніше робочого дня, що настає після ухвалення відповідного судового рішення. Цій справі присвоюється новий єдиний унікальний номер та номер провадження.</w:t>
      </w:r>
    </w:p>
    <w:p w:rsidR="003C6446" w:rsidRPr="00B13351" w:rsidRDefault="00B309DB" w:rsidP="003C6446">
      <w:pPr>
        <w:ind w:firstLine="709"/>
        <w:rPr>
          <w:rFonts w:ascii="Roboto Condensed Light" w:hAnsi="Roboto Condensed Light"/>
          <w:sz w:val="24"/>
          <w:szCs w:val="24"/>
        </w:rPr>
      </w:pPr>
      <w:r w:rsidRPr="00B13351">
        <w:rPr>
          <w:rFonts w:ascii="Roboto Condensed Light" w:hAnsi="Roboto Condensed Light"/>
          <w:sz w:val="24"/>
          <w:szCs w:val="24"/>
        </w:rPr>
        <w:t>Якщо в одній адміністративній справі подано кілька апеляційних чи касаційних скарг, то їх реєстрація здійснюється окремо. До відкриття апеляційного чи касаційного провадження у справі відомості щодо кожної скарги відображаються в АСДС окремо.</w:t>
      </w:r>
    </w:p>
    <w:p w:rsidR="003C6446" w:rsidRPr="00B13351" w:rsidRDefault="003C6446" w:rsidP="003C6446">
      <w:pPr>
        <w:ind w:firstLine="709"/>
        <w:rPr>
          <w:rFonts w:ascii="Roboto Condensed Light" w:hAnsi="Roboto Condensed Light"/>
          <w:sz w:val="24"/>
          <w:szCs w:val="24"/>
        </w:rPr>
      </w:pPr>
    </w:p>
    <w:p w:rsidR="003C6446" w:rsidRPr="00B13351" w:rsidRDefault="00B309DB" w:rsidP="003C6446">
      <w:pPr>
        <w:ind w:firstLine="709"/>
        <w:rPr>
          <w:rFonts w:ascii="Roboto Condensed Light" w:hAnsi="Roboto Condensed Light"/>
          <w:sz w:val="24"/>
          <w:szCs w:val="24"/>
        </w:rPr>
      </w:pPr>
      <w:r w:rsidRPr="00B13351">
        <w:rPr>
          <w:rFonts w:ascii="Roboto Condensed Light" w:hAnsi="Roboto Condensed Light"/>
          <w:sz w:val="24"/>
          <w:szCs w:val="24"/>
        </w:rPr>
        <w:lastRenderedPageBreak/>
        <w:t>1</w:t>
      </w:r>
      <w:r w:rsidR="0048322A" w:rsidRPr="00B13351">
        <w:rPr>
          <w:rFonts w:ascii="Roboto Condensed Light" w:hAnsi="Roboto Condensed Light"/>
          <w:sz w:val="24"/>
          <w:szCs w:val="24"/>
        </w:rPr>
        <w:t>5</w:t>
      </w:r>
      <w:r w:rsidRPr="00B13351">
        <w:rPr>
          <w:rFonts w:ascii="Roboto Condensed Light" w:hAnsi="Roboto Condensed Light"/>
          <w:sz w:val="24"/>
          <w:szCs w:val="24"/>
        </w:rPr>
        <w:t xml:space="preserve">.7. Реєстрація та облік процесуальних документів у </w:t>
      </w:r>
      <w:r w:rsidRPr="00B13351">
        <w:rPr>
          <w:rFonts w:ascii="Roboto Condensed Light" w:hAnsi="Roboto Condensed Light"/>
          <w:i/>
          <w:sz w:val="24"/>
          <w:szCs w:val="24"/>
        </w:rPr>
        <w:t>Касаційному кримінальному суді</w:t>
      </w:r>
      <w:r w:rsidRPr="00B13351">
        <w:rPr>
          <w:rFonts w:ascii="Roboto Condensed Light" w:hAnsi="Roboto Condensed Light"/>
          <w:sz w:val="24"/>
          <w:szCs w:val="24"/>
        </w:rPr>
        <w:t xml:space="preserve"> здійснюється </w:t>
      </w:r>
      <w:r w:rsidRPr="00B13351">
        <w:rPr>
          <w:rFonts w:ascii="Roboto Condensed Light" w:hAnsi="Roboto Condensed Light"/>
          <w:color w:val="000000"/>
          <w:sz w:val="24"/>
          <w:szCs w:val="24"/>
        </w:rPr>
        <w:t>із застосуванням таких літерних індексів</w:t>
      </w:r>
      <w:r w:rsidRPr="00B13351">
        <w:rPr>
          <w:rFonts w:ascii="Roboto Condensed Light" w:hAnsi="Roboto Condensed Light"/>
          <w:sz w:val="24"/>
          <w:szCs w:val="24"/>
        </w:rPr>
        <w:t>:</w:t>
      </w:r>
    </w:p>
    <w:p w:rsidR="008B58FE" w:rsidRPr="00B13351" w:rsidRDefault="008B58FE" w:rsidP="008B58FE">
      <w:pPr>
        <w:rPr>
          <w:rFonts w:ascii="Roboto Condensed Light" w:hAnsi="Roboto Condensed Light"/>
          <w:sz w:val="24"/>
          <w:szCs w:val="24"/>
        </w:rPr>
      </w:pPr>
      <w:r w:rsidRPr="00B13351">
        <w:rPr>
          <w:rFonts w:ascii="Roboto Condensed Light" w:hAnsi="Roboto Condensed Light"/>
          <w:sz w:val="24"/>
          <w:szCs w:val="24"/>
        </w:rPr>
        <w:t>ск – касаційна скарга;</w:t>
      </w:r>
    </w:p>
    <w:p w:rsidR="008B58FE" w:rsidRPr="00B13351" w:rsidRDefault="008B58FE" w:rsidP="008B58FE">
      <w:pPr>
        <w:rPr>
          <w:rFonts w:ascii="Roboto Condensed Light" w:hAnsi="Roboto Condensed Light"/>
          <w:sz w:val="24"/>
          <w:szCs w:val="24"/>
        </w:rPr>
      </w:pPr>
      <w:r w:rsidRPr="00B13351">
        <w:rPr>
          <w:rFonts w:ascii="Roboto Condensed Light" w:hAnsi="Roboto Condensed Light"/>
          <w:sz w:val="24"/>
          <w:szCs w:val="24"/>
        </w:rPr>
        <w:t>к – касаційна скарга на вирок апеляційного суду,  постановлений у порядку КПК України 1960 року;</w:t>
      </w:r>
    </w:p>
    <w:p w:rsidR="008B58FE" w:rsidRPr="00B13351" w:rsidRDefault="008B58FE" w:rsidP="008B58FE">
      <w:pPr>
        <w:rPr>
          <w:rFonts w:ascii="Roboto Condensed Light" w:hAnsi="Roboto Condensed Light"/>
          <w:sz w:val="24"/>
          <w:szCs w:val="24"/>
        </w:rPr>
      </w:pPr>
      <w:r w:rsidRPr="00B13351">
        <w:rPr>
          <w:rFonts w:ascii="Roboto Condensed Light" w:hAnsi="Roboto Condensed Light"/>
          <w:sz w:val="24"/>
          <w:szCs w:val="24"/>
        </w:rPr>
        <w:t>км – кримінальне провадження (справа) за касаційною скаргою на рішення місцевих та апеляційних судів;</w:t>
      </w:r>
    </w:p>
    <w:p w:rsidR="008B58FE" w:rsidRPr="00B13351" w:rsidRDefault="008B58FE" w:rsidP="008B58FE">
      <w:pPr>
        <w:rPr>
          <w:rFonts w:ascii="Roboto Condensed Light" w:hAnsi="Roboto Condensed Light"/>
          <w:sz w:val="24"/>
          <w:szCs w:val="24"/>
        </w:rPr>
      </w:pPr>
      <w:r w:rsidRPr="00B13351">
        <w:rPr>
          <w:rFonts w:ascii="Roboto Condensed Light" w:hAnsi="Roboto Condensed Light"/>
          <w:sz w:val="24"/>
          <w:szCs w:val="24"/>
        </w:rPr>
        <w:t>впс – клопотання, подання про направлення кримінального провадження з одного суду до іншого;</w:t>
      </w:r>
    </w:p>
    <w:p w:rsidR="008B58FE" w:rsidRPr="00B13351" w:rsidRDefault="008B58FE" w:rsidP="008B58FE">
      <w:pPr>
        <w:rPr>
          <w:rFonts w:ascii="Roboto Condensed Light" w:hAnsi="Roboto Condensed Light"/>
          <w:sz w:val="24"/>
          <w:szCs w:val="24"/>
        </w:rPr>
      </w:pPr>
      <w:r w:rsidRPr="00B13351">
        <w:rPr>
          <w:rFonts w:ascii="Roboto Condensed Light" w:hAnsi="Roboto Condensed Light"/>
          <w:sz w:val="24"/>
          <w:szCs w:val="24"/>
        </w:rPr>
        <w:t>зно – заява про перегляд судового рішення за нововиявленими обставинами;</w:t>
      </w:r>
    </w:p>
    <w:p w:rsidR="008B58FE" w:rsidRPr="00B13351" w:rsidRDefault="008B58FE" w:rsidP="008B58FE">
      <w:pPr>
        <w:rPr>
          <w:rFonts w:ascii="Roboto Condensed Light" w:hAnsi="Roboto Condensed Light"/>
          <w:sz w:val="24"/>
          <w:szCs w:val="24"/>
        </w:rPr>
      </w:pPr>
      <w:r w:rsidRPr="00B13351">
        <w:rPr>
          <w:rFonts w:ascii="Roboto Condensed Light" w:hAnsi="Roboto Condensed Light"/>
          <w:sz w:val="24"/>
          <w:szCs w:val="24"/>
        </w:rPr>
        <w:t>зво – заява про перегляд судового рішення за виключними обставинами;</w:t>
      </w:r>
    </w:p>
    <w:p w:rsidR="008B58FE" w:rsidRPr="00B13351" w:rsidRDefault="008B58FE" w:rsidP="008B58FE">
      <w:pPr>
        <w:rPr>
          <w:rFonts w:ascii="Roboto Condensed Light" w:hAnsi="Roboto Condensed Light"/>
          <w:sz w:val="24"/>
          <w:szCs w:val="24"/>
        </w:rPr>
      </w:pPr>
      <w:r w:rsidRPr="00B13351">
        <w:rPr>
          <w:rFonts w:ascii="Roboto Condensed Light" w:hAnsi="Roboto Condensed Light"/>
          <w:sz w:val="24"/>
          <w:szCs w:val="24"/>
        </w:rPr>
        <w:t>впа – визначення підсудності у справі про адміністративне правопорушення;</w:t>
      </w:r>
    </w:p>
    <w:p w:rsidR="008B58FE" w:rsidRPr="00B13351" w:rsidRDefault="008B58FE" w:rsidP="008B58FE">
      <w:pPr>
        <w:rPr>
          <w:rFonts w:ascii="Roboto Condensed Light" w:hAnsi="Roboto Condensed Light"/>
          <w:sz w:val="24"/>
          <w:szCs w:val="24"/>
        </w:rPr>
      </w:pPr>
      <w:r w:rsidRPr="00B13351">
        <w:rPr>
          <w:rFonts w:ascii="Roboto Condensed Light" w:hAnsi="Roboto Condensed Light"/>
          <w:sz w:val="24"/>
          <w:szCs w:val="24"/>
        </w:rPr>
        <w:t>ска – касаційна скарга у справі про адміністративне правопорушення;</w:t>
      </w:r>
    </w:p>
    <w:p w:rsidR="008B58FE" w:rsidRPr="00B13351" w:rsidRDefault="008B58FE" w:rsidP="008B58FE">
      <w:pPr>
        <w:rPr>
          <w:rFonts w:ascii="Roboto Condensed Light" w:hAnsi="Roboto Condensed Light"/>
          <w:sz w:val="24"/>
          <w:szCs w:val="24"/>
        </w:rPr>
      </w:pPr>
      <w:r w:rsidRPr="00B13351">
        <w:rPr>
          <w:rFonts w:ascii="Roboto Condensed Light" w:hAnsi="Roboto Condensed Light"/>
          <w:sz w:val="24"/>
          <w:szCs w:val="24"/>
        </w:rPr>
        <w:t>дс – доповнення до касаційної скарги, заяви, клопотання, повідомлення, розписки тощо;</w:t>
      </w:r>
    </w:p>
    <w:p w:rsidR="008B58FE" w:rsidRPr="00B13351" w:rsidRDefault="008B58FE" w:rsidP="008B58FE">
      <w:pPr>
        <w:rPr>
          <w:rFonts w:ascii="Roboto Condensed Light" w:hAnsi="Roboto Condensed Light"/>
          <w:sz w:val="24"/>
          <w:szCs w:val="24"/>
        </w:rPr>
      </w:pPr>
      <w:r w:rsidRPr="00B13351">
        <w:rPr>
          <w:rFonts w:ascii="Roboto Condensed Light" w:hAnsi="Roboto Condensed Light"/>
          <w:sz w:val="24"/>
          <w:szCs w:val="24"/>
        </w:rPr>
        <w:t>сі – заяви, клопотання та звернення непроцесуального характеру;</w:t>
      </w:r>
    </w:p>
    <w:p w:rsidR="008B58FE" w:rsidRPr="00B13351" w:rsidRDefault="008B58FE" w:rsidP="008B58FE">
      <w:pPr>
        <w:rPr>
          <w:rFonts w:ascii="Roboto Condensed Light" w:hAnsi="Roboto Condensed Light"/>
          <w:sz w:val="24"/>
          <w:szCs w:val="24"/>
        </w:rPr>
      </w:pPr>
      <w:r w:rsidRPr="00B13351">
        <w:rPr>
          <w:rFonts w:ascii="Roboto Condensed Light" w:hAnsi="Roboto Condensed Light"/>
          <w:sz w:val="24"/>
          <w:szCs w:val="24"/>
        </w:rPr>
        <w:t>кмо – кримінальне провадження, передане на розгляд об’єднаної палати;</w:t>
      </w:r>
    </w:p>
    <w:p w:rsidR="008B58FE" w:rsidRPr="00B13351" w:rsidRDefault="008B58FE" w:rsidP="008B58FE">
      <w:pPr>
        <w:rPr>
          <w:rFonts w:ascii="Roboto Condensed Light" w:hAnsi="Roboto Condensed Light"/>
          <w:sz w:val="24"/>
          <w:szCs w:val="24"/>
        </w:rPr>
      </w:pPr>
      <w:r w:rsidRPr="00B13351">
        <w:rPr>
          <w:rFonts w:ascii="Roboto Condensed Light" w:hAnsi="Roboto Condensed Light"/>
          <w:sz w:val="24"/>
          <w:szCs w:val="24"/>
        </w:rPr>
        <w:t>кмп – кримінальне провадження, передане на розгляд палати;</w:t>
      </w:r>
    </w:p>
    <w:p w:rsidR="008B58FE" w:rsidRPr="00B13351" w:rsidRDefault="008B58FE" w:rsidP="008B58FE">
      <w:pPr>
        <w:rPr>
          <w:rFonts w:ascii="Roboto Condensed Light" w:hAnsi="Roboto Condensed Light"/>
          <w:sz w:val="24"/>
          <w:szCs w:val="24"/>
        </w:rPr>
      </w:pPr>
      <w:r w:rsidRPr="00B13351">
        <w:rPr>
          <w:rFonts w:ascii="Roboto Condensed Light" w:hAnsi="Roboto Condensed Light"/>
          <w:sz w:val="24"/>
          <w:szCs w:val="24"/>
        </w:rPr>
        <w:t>зр – заява про роз’яснення судового рішення;</w:t>
      </w:r>
    </w:p>
    <w:p w:rsidR="008B58FE" w:rsidRPr="00B13351" w:rsidRDefault="008B58FE" w:rsidP="008B58FE">
      <w:pPr>
        <w:rPr>
          <w:rFonts w:ascii="Roboto Condensed Light" w:hAnsi="Roboto Condensed Light"/>
          <w:sz w:val="24"/>
          <w:szCs w:val="24"/>
        </w:rPr>
      </w:pPr>
      <w:r w:rsidRPr="00B13351">
        <w:rPr>
          <w:rFonts w:ascii="Roboto Condensed Light" w:hAnsi="Roboto Condensed Light"/>
          <w:sz w:val="24"/>
          <w:szCs w:val="24"/>
        </w:rPr>
        <w:t>во – розгляд питання про виправлення описки.</w:t>
      </w:r>
    </w:p>
    <w:p w:rsidR="003C6446" w:rsidRPr="00B13351" w:rsidRDefault="00B309DB" w:rsidP="003C6446">
      <w:pPr>
        <w:rPr>
          <w:rFonts w:ascii="Roboto Condensed Light" w:hAnsi="Roboto Condensed Light"/>
          <w:sz w:val="24"/>
          <w:szCs w:val="24"/>
        </w:rPr>
      </w:pPr>
      <w:r w:rsidRPr="00B13351">
        <w:rPr>
          <w:rFonts w:ascii="Roboto Condensed Light" w:hAnsi="Roboto Condensed Light"/>
          <w:sz w:val="24"/>
          <w:szCs w:val="24"/>
        </w:rPr>
        <w:t>В АСДС формується номер провадження, який має такий формат: код Суду, реєстраційний порядковий номер у поточному році, літерний індекс, поточний рік. Наприклад: 51-188 к</w:t>
      </w:r>
      <w:r w:rsidR="007321D3" w:rsidRPr="00B13351">
        <w:rPr>
          <w:rFonts w:ascii="Roboto Condensed Light" w:hAnsi="Roboto Condensed Light"/>
          <w:sz w:val="24"/>
          <w:szCs w:val="24"/>
        </w:rPr>
        <w:t>м</w:t>
      </w:r>
      <w:r w:rsidRPr="00B13351">
        <w:rPr>
          <w:rFonts w:ascii="Roboto Condensed Light" w:hAnsi="Roboto Condensed Light"/>
          <w:sz w:val="24"/>
          <w:szCs w:val="24"/>
        </w:rPr>
        <w:t> 17.</w:t>
      </w:r>
    </w:p>
    <w:p w:rsidR="003C6446" w:rsidRPr="00B13351" w:rsidRDefault="003C6446" w:rsidP="003C6446">
      <w:pPr>
        <w:rPr>
          <w:rFonts w:ascii="Roboto Condensed Light" w:hAnsi="Roboto Condensed Light"/>
          <w:sz w:val="24"/>
          <w:szCs w:val="24"/>
        </w:rPr>
      </w:pPr>
    </w:p>
    <w:p w:rsidR="003C6446" w:rsidRPr="00B13351" w:rsidRDefault="00B309DB" w:rsidP="003C6446">
      <w:pPr>
        <w:rPr>
          <w:rFonts w:ascii="Roboto Condensed Light" w:hAnsi="Roboto Condensed Light"/>
          <w:sz w:val="24"/>
          <w:szCs w:val="24"/>
        </w:rPr>
      </w:pPr>
      <w:r w:rsidRPr="00B13351">
        <w:rPr>
          <w:rFonts w:ascii="Roboto Condensed Light" w:hAnsi="Roboto Condensed Light"/>
          <w:sz w:val="24"/>
          <w:szCs w:val="24"/>
        </w:rPr>
        <w:t>1</w:t>
      </w:r>
      <w:r w:rsidR="0048322A" w:rsidRPr="00B13351">
        <w:rPr>
          <w:rFonts w:ascii="Roboto Condensed Light" w:hAnsi="Roboto Condensed Light"/>
          <w:sz w:val="24"/>
          <w:szCs w:val="24"/>
        </w:rPr>
        <w:t>5</w:t>
      </w:r>
      <w:r w:rsidRPr="00B13351">
        <w:rPr>
          <w:rFonts w:ascii="Roboto Condensed Light" w:hAnsi="Roboto Condensed Light"/>
          <w:sz w:val="24"/>
          <w:szCs w:val="24"/>
        </w:rPr>
        <w:t xml:space="preserve">.8. Реєстрація та облік процесуальних документів у </w:t>
      </w:r>
      <w:r w:rsidRPr="00B13351">
        <w:rPr>
          <w:rFonts w:ascii="Roboto Condensed Light" w:hAnsi="Roboto Condensed Light"/>
          <w:i/>
          <w:sz w:val="24"/>
          <w:szCs w:val="24"/>
        </w:rPr>
        <w:t>Касаційному цивільному суді</w:t>
      </w:r>
      <w:r w:rsidRPr="00B13351">
        <w:rPr>
          <w:rFonts w:ascii="Roboto Condensed Light" w:hAnsi="Roboto Condensed Light"/>
          <w:sz w:val="24"/>
          <w:szCs w:val="24"/>
        </w:rPr>
        <w:t xml:space="preserve"> здійснюється </w:t>
      </w:r>
      <w:r w:rsidRPr="00B13351">
        <w:rPr>
          <w:rFonts w:ascii="Roboto Condensed Light" w:hAnsi="Roboto Condensed Light"/>
          <w:color w:val="000000"/>
          <w:sz w:val="24"/>
          <w:szCs w:val="24"/>
        </w:rPr>
        <w:t>із застосуванням таких літерних індексів</w:t>
      </w:r>
      <w:r w:rsidRPr="00B13351">
        <w:rPr>
          <w:rFonts w:ascii="Roboto Condensed Light" w:hAnsi="Roboto Condensed Light"/>
          <w:sz w:val="24"/>
          <w:szCs w:val="24"/>
        </w:rPr>
        <w:t>:</w:t>
      </w:r>
    </w:p>
    <w:p w:rsidR="003C6446" w:rsidRPr="00B13351" w:rsidRDefault="00B309DB" w:rsidP="003C6446">
      <w:pPr>
        <w:rPr>
          <w:rFonts w:ascii="Roboto Condensed Light" w:hAnsi="Roboto Condensed Light"/>
          <w:sz w:val="24"/>
          <w:szCs w:val="24"/>
        </w:rPr>
      </w:pPr>
      <w:r w:rsidRPr="00B13351">
        <w:rPr>
          <w:rFonts w:ascii="Roboto Condensed Light" w:hAnsi="Roboto Condensed Light"/>
          <w:sz w:val="24"/>
          <w:szCs w:val="24"/>
        </w:rPr>
        <w:t>кс – касаційна скарга;</w:t>
      </w:r>
    </w:p>
    <w:p w:rsidR="003C6446" w:rsidRPr="00B13351" w:rsidRDefault="00B309DB" w:rsidP="003C6446">
      <w:pPr>
        <w:rPr>
          <w:rFonts w:ascii="Roboto Condensed Light" w:hAnsi="Roboto Condensed Light"/>
          <w:sz w:val="24"/>
          <w:szCs w:val="24"/>
        </w:rPr>
      </w:pPr>
      <w:r w:rsidRPr="00B13351">
        <w:rPr>
          <w:rFonts w:ascii="Roboto Condensed Light" w:hAnsi="Roboto Condensed Light"/>
          <w:sz w:val="24"/>
          <w:szCs w:val="24"/>
        </w:rPr>
        <w:t>св – цивільна справа;</w:t>
      </w:r>
    </w:p>
    <w:p w:rsidR="003C6446" w:rsidRPr="00B13351" w:rsidRDefault="00B309DB" w:rsidP="003C6446">
      <w:pPr>
        <w:rPr>
          <w:rFonts w:ascii="Roboto Condensed Light" w:hAnsi="Roboto Condensed Light"/>
          <w:sz w:val="24"/>
          <w:szCs w:val="24"/>
        </w:rPr>
      </w:pPr>
      <w:r w:rsidRPr="00B13351">
        <w:rPr>
          <w:rFonts w:ascii="Roboto Condensed Light" w:hAnsi="Roboto Condensed Light"/>
          <w:sz w:val="24"/>
          <w:szCs w:val="24"/>
        </w:rPr>
        <w:t>ав –  апеляційна скарга (надходить разом зі справою);</w:t>
      </w:r>
    </w:p>
    <w:p w:rsidR="003C6446" w:rsidRPr="00B13351" w:rsidRDefault="00B309DB" w:rsidP="003C6446">
      <w:pPr>
        <w:rPr>
          <w:rFonts w:ascii="Roboto Condensed Light" w:hAnsi="Roboto Condensed Light"/>
          <w:sz w:val="24"/>
          <w:szCs w:val="24"/>
        </w:rPr>
      </w:pPr>
      <w:r w:rsidRPr="00B13351">
        <w:rPr>
          <w:rFonts w:ascii="Roboto Condensed Light" w:hAnsi="Roboto Condensed Light"/>
          <w:sz w:val="24"/>
          <w:szCs w:val="24"/>
        </w:rPr>
        <w:t>вп – визначення підсудності;</w:t>
      </w:r>
    </w:p>
    <w:p w:rsidR="003C6446" w:rsidRPr="00B13351" w:rsidRDefault="00B309DB" w:rsidP="003C6446">
      <w:pPr>
        <w:rPr>
          <w:rFonts w:ascii="Roboto Condensed Light" w:hAnsi="Roboto Condensed Light"/>
          <w:sz w:val="24"/>
          <w:szCs w:val="24"/>
        </w:rPr>
      </w:pPr>
      <w:r w:rsidRPr="00B13351">
        <w:rPr>
          <w:rFonts w:ascii="Roboto Condensed Light" w:hAnsi="Roboto Condensed Light"/>
          <w:sz w:val="24"/>
          <w:szCs w:val="24"/>
        </w:rPr>
        <w:t>зн (зно) – заява за нововиявленими обставинами;</w:t>
      </w:r>
    </w:p>
    <w:p w:rsidR="003C6446" w:rsidRPr="00B13351" w:rsidRDefault="00B309DB" w:rsidP="003C6446">
      <w:pPr>
        <w:rPr>
          <w:rFonts w:ascii="Roboto Condensed Light" w:hAnsi="Roboto Condensed Light"/>
          <w:sz w:val="24"/>
          <w:szCs w:val="24"/>
        </w:rPr>
      </w:pPr>
      <w:r w:rsidRPr="00B13351">
        <w:rPr>
          <w:rFonts w:ascii="Roboto Condensed Light" w:hAnsi="Roboto Condensed Light"/>
          <w:sz w:val="24"/>
          <w:szCs w:val="24"/>
        </w:rPr>
        <w:t>вн (вно) – справа за нововиявленими обставинами;</w:t>
      </w:r>
    </w:p>
    <w:p w:rsidR="003C6446" w:rsidRPr="00B13351" w:rsidRDefault="00B309DB" w:rsidP="003C6446">
      <w:pPr>
        <w:rPr>
          <w:rFonts w:ascii="Roboto Condensed Light" w:hAnsi="Roboto Condensed Light"/>
          <w:sz w:val="24"/>
          <w:szCs w:val="24"/>
        </w:rPr>
      </w:pPr>
      <w:r w:rsidRPr="00B13351">
        <w:rPr>
          <w:rFonts w:ascii="Roboto Condensed Light" w:hAnsi="Roboto Condensed Light"/>
          <w:sz w:val="24"/>
          <w:szCs w:val="24"/>
        </w:rPr>
        <w:t>во (зво) – заява за виключним  обставинами;</w:t>
      </w:r>
    </w:p>
    <w:p w:rsidR="003C6446" w:rsidRPr="00B13351" w:rsidRDefault="00B309DB" w:rsidP="003C6446">
      <w:pPr>
        <w:rPr>
          <w:rFonts w:ascii="Roboto Condensed Light" w:hAnsi="Roboto Condensed Light"/>
          <w:sz w:val="24"/>
          <w:szCs w:val="24"/>
        </w:rPr>
      </w:pPr>
      <w:r w:rsidRPr="00B13351">
        <w:rPr>
          <w:rFonts w:ascii="Roboto Condensed Light" w:hAnsi="Roboto Condensed Light"/>
          <w:sz w:val="24"/>
          <w:szCs w:val="24"/>
        </w:rPr>
        <w:t xml:space="preserve">вв (вов) – справа за виключним обставинами;                                                                 </w:t>
      </w:r>
    </w:p>
    <w:p w:rsidR="003C6446" w:rsidRPr="00B13351" w:rsidRDefault="00B309DB" w:rsidP="003C6446">
      <w:pPr>
        <w:rPr>
          <w:rFonts w:ascii="Roboto Condensed Light" w:hAnsi="Roboto Condensed Light"/>
          <w:sz w:val="24"/>
          <w:szCs w:val="24"/>
        </w:rPr>
      </w:pPr>
      <w:r w:rsidRPr="00B13351">
        <w:rPr>
          <w:rFonts w:ascii="Roboto Condensed Light" w:hAnsi="Roboto Condensed Light"/>
          <w:sz w:val="24"/>
          <w:szCs w:val="24"/>
        </w:rPr>
        <w:t>к – клопотання процесуального характеру;</w:t>
      </w:r>
    </w:p>
    <w:p w:rsidR="003C6446" w:rsidRPr="00B13351" w:rsidRDefault="00B309DB" w:rsidP="003C6446">
      <w:pPr>
        <w:rPr>
          <w:rFonts w:ascii="Roboto Condensed Light" w:hAnsi="Roboto Condensed Light"/>
          <w:sz w:val="24"/>
          <w:szCs w:val="24"/>
        </w:rPr>
      </w:pPr>
      <w:r w:rsidRPr="00B13351">
        <w:rPr>
          <w:rFonts w:ascii="Roboto Condensed Light" w:hAnsi="Roboto Condensed Light"/>
          <w:sz w:val="24"/>
          <w:szCs w:val="24"/>
        </w:rPr>
        <w:t>з – матеріали на усунення недоліків, відзив, заперечення;</w:t>
      </w:r>
    </w:p>
    <w:p w:rsidR="003C6446" w:rsidRPr="00B13351" w:rsidRDefault="00B309DB" w:rsidP="003C6446">
      <w:pPr>
        <w:rPr>
          <w:rFonts w:ascii="Roboto Condensed Light" w:hAnsi="Roboto Condensed Light"/>
          <w:sz w:val="24"/>
          <w:szCs w:val="24"/>
        </w:rPr>
      </w:pPr>
      <w:r w:rsidRPr="00B13351">
        <w:rPr>
          <w:rFonts w:ascii="Roboto Condensed Light" w:hAnsi="Roboto Condensed Light"/>
          <w:sz w:val="24"/>
          <w:szCs w:val="24"/>
        </w:rPr>
        <w:t>зі – заяви, клопотання, звернення  непроцесуального характеру.</w:t>
      </w:r>
    </w:p>
    <w:p w:rsidR="003C6446" w:rsidRPr="00B13351" w:rsidRDefault="00B309DB" w:rsidP="003C6446">
      <w:pPr>
        <w:rPr>
          <w:rFonts w:ascii="Roboto Condensed Light" w:hAnsi="Roboto Condensed Light"/>
          <w:sz w:val="24"/>
          <w:szCs w:val="24"/>
        </w:rPr>
      </w:pPr>
      <w:r w:rsidRPr="00B13351">
        <w:rPr>
          <w:rFonts w:ascii="Roboto Condensed Light" w:hAnsi="Roboto Condensed Light"/>
          <w:sz w:val="24"/>
          <w:szCs w:val="24"/>
        </w:rPr>
        <w:t>В АСДС формується номер провадження, який має такий формат: код Суду, реєстраційний порядковий номер у поточному році, літерний індекс, поточний рік. Наприклад: 61-300 кс 17.</w:t>
      </w:r>
    </w:p>
    <w:p w:rsidR="003C6446" w:rsidRPr="00B13351" w:rsidRDefault="003C6446" w:rsidP="003C6446">
      <w:pPr>
        <w:pStyle w:val="1"/>
        <w:rPr>
          <w:rFonts w:ascii="Roboto Condensed Light" w:hAnsi="Roboto Condensed Light"/>
          <w:sz w:val="24"/>
          <w:szCs w:val="24"/>
        </w:rPr>
      </w:pPr>
    </w:p>
    <w:p w:rsidR="003C6446" w:rsidRPr="00B13351" w:rsidRDefault="0048322A" w:rsidP="003C6446">
      <w:pPr>
        <w:pStyle w:val="1"/>
        <w:rPr>
          <w:rFonts w:ascii="Roboto Condensed Light" w:hAnsi="Roboto Condensed Light"/>
          <w:sz w:val="24"/>
          <w:szCs w:val="24"/>
        </w:rPr>
      </w:pPr>
      <w:bookmarkStart w:id="18" w:name="_Toc531179920"/>
      <w:r w:rsidRPr="00B13351">
        <w:rPr>
          <w:rFonts w:ascii="Roboto Condensed Light" w:hAnsi="Roboto Condensed Light"/>
          <w:sz w:val="24"/>
          <w:szCs w:val="24"/>
        </w:rPr>
        <w:t>16</w:t>
      </w:r>
      <w:r w:rsidR="00B309DB" w:rsidRPr="00B13351">
        <w:rPr>
          <w:rFonts w:ascii="Roboto Condensed Light" w:hAnsi="Roboto Condensed Light"/>
          <w:sz w:val="24"/>
          <w:szCs w:val="24"/>
        </w:rPr>
        <w:t>. Передача процесуальних документів, судових справ для розгляду</w:t>
      </w:r>
      <w:bookmarkEnd w:id="18"/>
    </w:p>
    <w:p w:rsidR="003C6446" w:rsidRPr="00B13351" w:rsidRDefault="003C6446" w:rsidP="003C6446">
      <w:pPr>
        <w:pStyle w:val="1"/>
        <w:rPr>
          <w:rFonts w:ascii="Roboto Condensed Light" w:hAnsi="Roboto Condensed Light"/>
          <w:sz w:val="24"/>
          <w:szCs w:val="24"/>
        </w:rPr>
      </w:pPr>
    </w:p>
    <w:p w:rsidR="003C6446" w:rsidRPr="00B13351" w:rsidRDefault="00C1701E" w:rsidP="003C6446">
      <w:pPr>
        <w:shd w:val="clear" w:color="auto" w:fill="FFFFFF"/>
        <w:rPr>
          <w:rFonts w:ascii="Roboto Condensed Light" w:hAnsi="Roboto Condensed Light"/>
          <w:sz w:val="24"/>
          <w:szCs w:val="24"/>
        </w:rPr>
      </w:pPr>
      <w:r w:rsidRPr="00B13351">
        <w:rPr>
          <w:rFonts w:ascii="Roboto Condensed Light" w:hAnsi="Roboto Condensed Light"/>
          <w:sz w:val="24"/>
          <w:szCs w:val="24"/>
        </w:rPr>
        <w:t>16</w:t>
      </w:r>
      <w:r w:rsidR="00B309DB" w:rsidRPr="00B13351">
        <w:rPr>
          <w:rFonts w:ascii="Roboto Condensed Light" w:hAnsi="Roboto Condensed Light"/>
          <w:sz w:val="24"/>
          <w:szCs w:val="24"/>
        </w:rPr>
        <w:t>.1. Визначення колегії суддів (судді-доповідача) для розгляду судової справи здійснюється відповідно до процесуального законодавства та Положення про автоматизовану систему документообігу суду з урахуванням особливостей автоматизованого розподілу справ (матеріалів), затверджених постановою Пленуму Суду, рішеннями зборів суддів касаційних судів.</w:t>
      </w:r>
    </w:p>
    <w:p w:rsidR="003C6446" w:rsidRPr="00B13351" w:rsidRDefault="003C6446" w:rsidP="003C6446">
      <w:pPr>
        <w:shd w:val="clear" w:color="auto" w:fill="FFFFFF"/>
        <w:rPr>
          <w:rFonts w:ascii="Roboto Condensed Light" w:hAnsi="Roboto Condensed Light"/>
          <w:sz w:val="24"/>
          <w:szCs w:val="24"/>
        </w:rPr>
      </w:pPr>
    </w:p>
    <w:p w:rsidR="003C6446" w:rsidRPr="00B13351" w:rsidRDefault="00C1701E" w:rsidP="003C6446">
      <w:pPr>
        <w:shd w:val="clear" w:color="auto" w:fill="FFFFFF"/>
        <w:rPr>
          <w:rFonts w:ascii="Roboto Condensed Light" w:hAnsi="Roboto Condensed Light"/>
          <w:sz w:val="24"/>
          <w:szCs w:val="24"/>
        </w:rPr>
      </w:pPr>
      <w:r w:rsidRPr="00B13351">
        <w:rPr>
          <w:rFonts w:ascii="Roboto Condensed Light" w:hAnsi="Roboto Condensed Light"/>
          <w:sz w:val="24"/>
          <w:szCs w:val="24"/>
        </w:rPr>
        <w:lastRenderedPageBreak/>
        <w:t>16</w:t>
      </w:r>
      <w:r w:rsidR="00B309DB" w:rsidRPr="00B13351">
        <w:rPr>
          <w:rFonts w:ascii="Roboto Condensed Light" w:hAnsi="Roboto Condensed Light"/>
          <w:sz w:val="24"/>
          <w:szCs w:val="24"/>
        </w:rPr>
        <w:t>.2. Розподілені судові справи (матеріали) не пізніше наступного робочого дня передаються відповідному судді-доповідачу, визначеному АСДС.</w:t>
      </w:r>
    </w:p>
    <w:p w:rsidR="003C6446" w:rsidRPr="00B13351" w:rsidRDefault="003C6446" w:rsidP="003C6446">
      <w:pPr>
        <w:shd w:val="clear" w:color="auto" w:fill="FFFFFF"/>
        <w:rPr>
          <w:rFonts w:ascii="Roboto Condensed Light" w:hAnsi="Roboto Condensed Light"/>
          <w:sz w:val="24"/>
          <w:szCs w:val="24"/>
        </w:rPr>
      </w:pPr>
    </w:p>
    <w:p w:rsidR="003C6446" w:rsidRPr="00B13351" w:rsidRDefault="00C1701E" w:rsidP="003C6446">
      <w:pPr>
        <w:rPr>
          <w:rFonts w:ascii="Roboto Condensed Light" w:hAnsi="Roboto Condensed Light"/>
          <w:sz w:val="24"/>
          <w:szCs w:val="24"/>
        </w:rPr>
      </w:pPr>
      <w:bookmarkStart w:id="19" w:name="n191"/>
      <w:bookmarkEnd w:id="19"/>
      <w:r w:rsidRPr="00B13351">
        <w:rPr>
          <w:rFonts w:ascii="Roboto Condensed Light" w:hAnsi="Roboto Condensed Light"/>
          <w:sz w:val="24"/>
          <w:szCs w:val="24"/>
        </w:rPr>
        <w:t>16</w:t>
      </w:r>
      <w:r w:rsidR="00B309DB" w:rsidRPr="00B13351">
        <w:rPr>
          <w:rFonts w:ascii="Roboto Condensed Light" w:hAnsi="Roboto Condensed Light"/>
          <w:sz w:val="24"/>
          <w:szCs w:val="24"/>
        </w:rPr>
        <w:t>.3. Інформацію щодо процесуальних дій та судових рішень уносить до автоматизованої системи відповідний користувач АСДС.</w:t>
      </w:r>
    </w:p>
    <w:p w:rsidR="003C6446" w:rsidRPr="00B13351" w:rsidRDefault="003C6446" w:rsidP="003C6446">
      <w:pPr>
        <w:ind w:firstLine="709"/>
        <w:jc w:val="center"/>
        <w:rPr>
          <w:rFonts w:ascii="Roboto Condensed Light" w:hAnsi="Roboto Condensed Light"/>
          <w:b/>
          <w:sz w:val="24"/>
          <w:szCs w:val="24"/>
        </w:rPr>
      </w:pPr>
    </w:p>
    <w:p w:rsidR="003C6446" w:rsidRPr="00B13351" w:rsidRDefault="00C1701E" w:rsidP="003C6446">
      <w:pPr>
        <w:pStyle w:val="1"/>
        <w:rPr>
          <w:rFonts w:ascii="Roboto Condensed Light" w:hAnsi="Roboto Condensed Light"/>
          <w:sz w:val="24"/>
          <w:szCs w:val="24"/>
        </w:rPr>
      </w:pPr>
      <w:bookmarkStart w:id="20" w:name="_Toc531179921"/>
      <w:r w:rsidRPr="00B13351">
        <w:rPr>
          <w:rFonts w:ascii="Roboto Condensed Light" w:hAnsi="Roboto Condensed Light"/>
          <w:sz w:val="24"/>
          <w:szCs w:val="24"/>
        </w:rPr>
        <w:t>17</w:t>
      </w:r>
      <w:r w:rsidR="00B309DB" w:rsidRPr="00B13351">
        <w:rPr>
          <w:rFonts w:ascii="Roboto Condensed Light" w:hAnsi="Roboto Condensed Light"/>
          <w:sz w:val="24"/>
          <w:szCs w:val="24"/>
        </w:rPr>
        <w:t>. Виконання судових рішень, їх оформлення та надсилання</w:t>
      </w:r>
      <w:bookmarkEnd w:id="20"/>
    </w:p>
    <w:p w:rsidR="003C6446" w:rsidRPr="00B13351" w:rsidRDefault="003C6446" w:rsidP="003C6446">
      <w:pPr>
        <w:pStyle w:val="1"/>
        <w:rPr>
          <w:rFonts w:ascii="Roboto Condensed Light" w:hAnsi="Roboto Condensed Light"/>
          <w:sz w:val="24"/>
          <w:szCs w:val="24"/>
        </w:rPr>
      </w:pPr>
    </w:p>
    <w:p w:rsidR="003C6446" w:rsidRPr="00B13351" w:rsidRDefault="00C1701E" w:rsidP="003C6446">
      <w:pPr>
        <w:ind w:firstLine="709"/>
        <w:rPr>
          <w:rFonts w:ascii="Roboto Condensed Light" w:hAnsi="Roboto Condensed Light"/>
          <w:sz w:val="24"/>
          <w:szCs w:val="24"/>
        </w:rPr>
      </w:pPr>
      <w:r w:rsidRPr="00B13351">
        <w:rPr>
          <w:rFonts w:ascii="Roboto Condensed Light" w:hAnsi="Roboto Condensed Light"/>
          <w:sz w:val="24"/>
          <w:szCs w:val="24"/>
        </w:rPr>
        <w:t>17</w:t>
      </w:r>
      <w:r w:rsidR="00B309DB" w:rsidRPr="00B13351">
        <w:rPr>
          <w:rFonts w:ascii="Roboto Condensed Light" w:hAnsi="Roboto Condensed Light"/>
          <w:sz w:val="24"/>
          <w:szCs w:val="24"/>
        </w:rPr>
        <w:t>.1. Процесуальні документи оформлюються та вручаються (видаються або надсилаються) відповідно до вимог процесуального законодавства, цієї Інструкції та інших нормативно-правових актів.</w:t>
      </w:r>
    </w:p>
    <w:p w:rsidR="003C6446" w:rsidRPr="00B13351" w:rsidRDefault="003C6446" w:rsidP="003C6446">
      <w:pPr>
        <w:ind w:firstLine="709"/>
        <w:rPr>
          <w:rFonts w:ascii="Roboto Condensed Light" w:hAnsi="Roboto Condensed Light"/>
          <w:sz w:val="24"/>
          <w:szCs w:val="24"/>
        </w:rPr>
      </w:pPr>
    </w:p>
    <w:p w:rsidR="003C6446" w:rsidRPr="00B13351" w:rsidRDefault="00C1701E" w:rsidP="003C6446">
      <w:pPr>
        <w:pStyle w:val="StyleZakonu"/>
        <w:spacing w:after="0" w:line="240" w:lineRule="auto"/>
        <w:ind w:firstLine="709"/>
        <w:rPr>
          <w:rFonts w:ascii="Roboto Condensed Light" w:hAnsi="Roboto Condensed Light"/>
          <w:bCs/>
          <w:sz w:val="24"/>
          <w:szCs w:val="24"/>
        </w:rPr>
      </w:pPr>
      <w:r w:rsidRPr="00B13351">
        <w:rPr>
          <w:rFonts w:ascii="Roboto Condensed Light" w:hAnsi="Roboto Condensed Light"/>
          <w:bCs/>
          <w:sz w:val="24"/>
          <w:szCs w:val="24"/>
        </w:rPr>
        <w:t>17</w:t>
      </w:r>
      <w:r w:rsidR="00B309DB" w:rsidRPr="00B13351">
        <w:rPr>
          <w:rFonts w:ascii="Roboto Condensed Light" w:hAnsi="Roboto Condensed Light"/>
          <w:bCs/>
          <w:sz w:val="24"/>
          <w:szCs w:val="24"/>
        </w:rPr>
        <w:t>.2. Усі судові рішення викладаються письмово в паперовій та електронній формах.</w:t>
      </w:r>
    </w:p>
    <w:p w:rsidR="003C6446" w:rsidRPr="00B13351" w:rsidRDefault="00B309DB" w:rsidP="003C6446">
      <w:pPr>
        <w:pStyle w:val="StyleZakonu"/>
        <w:spacing w:after="0" w:line="240" w:lineRule="auto"/>
        <w:ind w:firstLine="709"/>
        <w:rPr>
          <w:rFonts w:ascii="Roboto Condensed Light" w:hAnsi="Roboto Condensed Light"/>
          <w:bCs/>
          <w:sz w:val="24"/>
          <w:szCs w:val="24"/>
        </w:rPr>
      </w:pPr>
      <w:r w:rsidRPr="00B13351">
        <w:rPr>
          <w:rFonts w:ascii="Roboto Condensed Light" w:hAnsi="Roboto Condensed Light"/>
          <w:bCs/>
          <w:sz w:val="24"/>
          <w:szCs w:val="24"/>
        </w:rPr>
        <w:t xml:space="preserve">Судові рішення викладаються в електронній формі з використанням АСДС і підписуються електронним цифровим підписом. </w:t>
      </w:r>
    </w:p>
    <w:p w:rsidR="003C6446" w:rsidRPr="00B13351" w:rsidRDefault="00B309DB"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Кожний процесуальний документ зберігається в АСДС у стані, що унеможливлює його коригування.</w:t>
      </w:r>
    </w:p>
    <w:p w:rsidR="003C6446" w:rsidRPr="00B13351" w:rsidRDefault="003C6446" w:rsidP="003C6446">
      <w:pPr>
        <w:shd w:val="clear" w:color="auto" w:fill="FFFFFF"/>
        <w:tabs>
          <w:tab w:val="left" w:pos="1450"/>
        </w:tabs>
        <w:rPr>
          <w:rFonts w:ascii="Roboto Condensed Light" w:hAnsi="Roboto Condensed Light"/>
          <w:color w:val="000000"/>
          <w:sz w:val="24"/>
          <w:szCs w:val="24"/>
        </w:rPr>
      </w:pPr>
    </w:p>
    <w:p w:rsidR="003C6446" w:rsidRPr="00B13351" w:rsidRDefault="00C1701E"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17</w:t>
      </w:r>
      <w:r w:rsidR="00B309DB" w:rsidRPr="00B13351">
        <w:rPr>
          <w:rFonts w:ascii="Roboto Condensed Light" w:hAnsi="Roboto Condensed Light"/>
          <w:color w:val="000000"/>
          <w:sz w:val="24"/>
          <w:szCs w:val="24"/>
        </w:rPr>
        <w:t xml:space="preserve">.3. </w:t>
      </w:r>
      <w:r w:rsidR="00CD2750" w:rsidRPr="00B13351">
        <w:rPr>
          <w:rFonts w:ascii="Roboto Condensed Light" w:hAnsi="Roboto Condensed Light"/>
          <w:color w:val="000000"/>
          <w:sz w:val="24"/>
          <w:szCs w:val="24"/>
        </w:rPr>
        <w:t>Судові рішення</w:t>
      </w:r>
      <w:r w:rsidR="00B309DB" w:rsidRPr="00B13351">
        <w:rPr>
          <w:rFonts w:ascii="Roboto Condensed Light" w:hAnsi="Roboto Condensed Light"/>
          <w:color w:val="000000"/>
          <w:sz w:val="24"/>
          <w:szCs w:val="24"/>
        </w:rPr>
        <w:t xml:space="preserve"> Суду (рішення, постанови, ухвали) оформлюються на бланках установленого зразка (</w:t>
      </w:r>
      <w:r w:rsidR="00B309DB" w:rsidRPr="007740A9">
        <w:rPr>
          <w:rFonts w:ascii="Roboto Condensed Light" w:hAnsi="Roboto Condensed Light"/>
          <w:color w:val="000000"/>
          <w:sz w:val="24"/>
          <w:szCs w:val="24"/>
          <w:highlight w:val="yellow"/>
        </w:rPr>
        <w:t xml:space="preserve">додатки </w:t>
      </w:r>
      <w:r w:rsidR="00D7467B" w:rsidRPr="007740A9">
        <w:rPr>
          <w:rFonts w:ascii="Roboto Condensed Light" w:hAnsi="Roboto Condensed Light"/>
          <w:color w:val="000000"/>
          <w:sz w:val="24"/>
          <w:szCs w:val="24"/>
          <w:highlight w:val="yellow"/>
        </w:rPr>
        <w:t>19</w:t>
      </w:r>
      <w:r w:rsidR="00B309DB" w:rsidRPr="007740A9">
        <w:rPr>
          <w:rFonts w:ascii="Roboto Condensed Light" w:hAnsi="Roboto Condensed Light"/>
          <w:color w:val="000000"/>
          <w:sz w:val="24"/>
          <w:szCs w:val="24"/>
          <w:highlight w:val="yellow"/>
        </w:rPr>
        <w:t xml:space="preserve">, </w:t>
      </w:r>
      <w:r w:rsidR="00D7467B" w:rsidRPr="007740A9">
        <w:rPr>
          <w:rFonts w:ascii="Roboto Condensed Light" w:hAnsi="Roboto Condensed Light"/>
          <w:color w:val="000000"/>
          <w:sz w:val="24"/>
          <w:szCs w:val="24"/>
          <w:highlight w:val="yellow"/>
        </w:rPr>
        <w:t>20</w:t>
      </w:r>
      <w:r w:rsidR="00B309DB" w:rsidRPr="007740A9">
        <w:rPr>
          <w:rFonts w:ascii="Roboto Condensed Light" w:hAnsi="Roboto Condensed Light"/>
          <w:color w:val="000000"/>
          <w:sz w:val="24"/>
          <w:szCs w:val="24"/>
          <w:highlight w:val="yellow"/>
        </w:rPr>
        <w:t xml:space="preserve">, </w:t>
      </w:r>
      <w:r w:rsidR="00D7467B" w:rsidRPr="007740A9">
        <w:rPr>
          <w:rFonts w:ascii="Roboto Condensed Light" w:hAnsi="Roboto Condensed Light"/>
          <w:color w:val="000000"/>
          <w:sz w:val="24"/>
          <w:szCs w:val="24"/>
          <w:highlight w:val="yellow"/>
        </w:rPr>
        <w:t>21</w:t>
      </w:r>
      <w:r w:rsidR="00B309DB" w:rsidRPr="00B13351">
        <w:rPr>
          <w:rFonts w:ascii="Roboto Condensed Light" w:hAnsi="Roboto Condensed Light"/>
          <w:color w:val="000000"/>
          <w:sz w:val="24"/>
          <w:szCs w:val="24"/>
        </w:rPr>
        <w:t xml:space="preserve">). </w:t>
      </w:r>
    </w:p>
    <w:p w:rsidR="003C6446" w:rsidRPr="00B13351" w:rsidRDefault="003C6446" w:rsidP="003C6446">
      <w:pPr>
        <w:shd w:val="clear" w:color="auto" w:fill="FFFFFF"/>
        <w:tabs>
          <w:tab w:val="left" w:pos="1450"/>
        </w:tabs>
        <w:rPr>
          <w:rFonts w:ascii="Roboto Condensed Light" w:hAnsi="Roboto Condensed Light"/>
          <w:color w:val="000000"/>
          <w:sz w:val="24"/>
          <w:szCs w:val="24"/>
        </w:rPr>
      </w:pPr>
    </w:p>
    <w:p w:rsidR="003C6446" w:rsidRPr="00B13351" w:rsidRDefault="00C1701E" w:rsidP="003C6446">
      <w:pPr>
        <w:ind w:firstLine="709"/>
        <w:rPr>
          <w:rFonts w:ascii="Roboto Condensed Light" w:hAnsi="Roboto Condensed Light"/>
          <w:sz w:val="24"/>
          <w:szCs w:val="24"/>
        </w:rPr>
      </w:pPr>
      <w:r w:rsidRPr="00B13351">
        <w:rPr>
          <w:rFonts w:ascii="Roboto Condensed Light" w:hAnsi="Roboto Condensed Light"/>
          <w:sz w:val="24"/>
          <w:szCs w:val="24"/>
        </w:rPr>
        <w:t>17</w:t>
      </w:r>
      <w:r w:rsidR="00B309DB" w:rsidRPr="00B13351">
        <w:rPr>
          <w:rFonts w:ascii="Roboto Condensed Light" w:hAnsi="Roboto Condensed Light"/>
          <w:sz w:val="24"/>
          <w:szCs w:val="24"/>
        </w:rPr>
        <w:t>.4. Копії судових рішень Суду видаються особам, які відповідно до законодавства мають право на їх одержання, або надсилаються Судом із супровідним листом</w:t>
      </w:r>
      <w:r w:rsidR="00C85365" w:rsidRPr="00B13351">
        <w:rPr>
          <w:rFonts w:ascii="Roboto Condensed Light" w:hAnsi="Roboto Condensed Light"/>
          <w:sz w:val="24"/>
          <w:szCs w:val="24"/>
        </w:rPr>
        <w:t xml:space="preserve"> (у разі необхідності)</w:t>
      </w:r>
      <w:r w:rsidR="00B309DB" w:rsidRPr="00B13351">
        <w:rPr>
          <w:rFonts w:ascii="Roboto Condensed Light" w:hAnsi="Roboto Condensed Light"/>
          <w:sz w:val="24"/>
          <w:szCs w:val="24"/>
        </w:rPr>
        <w:t xml:space="preserve"> відповідно до вимог процесуального законодавства.</w:t>
      </w:r>
    </w:p>
    <w:p w:rsidR="003C6446" w:rsidRPr="00B13351" w:rsidRDefault="00B309DB" w:rsidP="003C6446">
      <w:pPr>
        <w:ind w:firstLine="709"/>
        <w:rPr>
          <w:rFonts w:ascii="Roboto Condensed Light" w:hAnsi="Roboto Condensed Light"/>
          <w:sz w:val="24"/>
          <w:szCs w:val="24"/>
        </w:rPr>
      </w:pPr>
      <w:r w:rsidRPr="00B13351">
        <w:rPr>
          <w:rFonts w:ascii="Roboto Condensed Light" w:hAnsi="Roboto Condensed Light"/>
          <w:sz w:val="24"/>
          <w:szCs w:val="24"/>
        </w:rPr>
        <w:t xml:space="preserve">За заявою учасників судового процесу процесуальні документи можуть бути надіслані електронною поштою на електронні адреси цих учасників та можуть бути вручені під підпис. </w:t>
      </w:r>
    </w:p>
    <w:p w:rsidR="003C6446" w:rsidRPr="00B13351" w:rsidRDefault="003C6446" w:rsidP="003C6446">
      <w:pPr>
        <w:ind w:firstLine="709"/>
        <w:rPr>
          <w:rFonts w:ascii="Roboto Condensed Light" w:hAnsi="Roboto Condensed Light"/>
          <w:sz w:val="24"/>
          <w:szCs w:val="24"/>
        </w:rPr>
      </w:pPr>
    </w:p>
    <w:p w:rsidR="003C6446" w:rsidRPr="00B13351" w:rsidRDefault="00C1701E" w:rsidP="003C6446">
      <w:pPr>
        <w:ind w:firstLine="709"/>
        <w:rPr>
          <w:rFonts w:ascii="Roboto Condensed Light" w:hAnsi="Roboto Condensed Light"/>
          <w:sz w:val="24"/>
          <w:szCs w:val="24"/>
        </w:rPr>
      </w:pPr>
      <w:r w:rsidRPr="00B13351">
        <w:rPr>
          <w:rFonts w:ascii="Roboto Condensed Light" w:hAnsi="Roboto Condensed Light"/>
          <w:sz w:val="24"/>
          <w:szCs w:val="24"/>
        </w:rPr>
        <w:t>17</w:t>
      </w:r>
      <w:r w:rsidR="00186229" w:rsidRPr="00B13351">
        <w:rPr>
          <w:rFonts w:ascii="Roboto Condensed Light" w:hAnsi="Roboto Condensed Light"/>
          <w:sz w:val="24"/>
          <w:szCs w:val="24"/>
        </w:rPr>
        <w:t xml:space="preserve">.5. У разі необхідності інформація, викладена в судових рішеннях, може бути передана відповідальним працівником апарату Суду за допомогою телефонограми зі службового номера телефону. У телефонограмі зазначається дата, час передачі телефонограми, номер телефону, посада, прізвища та ініціали особи, яка її передала, та особи, яка прийняла. Телефонограма підписується особою, яка здійснює її передачу, друкується в одному примірнику та долучається до матеріалів справи. </w:t>
      </w:r>
    </w:p>
    <w:p w:rsidR="003C6446" w:rsidRPr="00B13351" w:rsidRDefault="003C6446" w:rsidP="003C6446">
      <w:pPr>
        <w:ind w:firstLine="709"/>
        <w:rPr>
          <w:rFonts w:ascii="Roboto Condensed Light" w:hAnsi="Roboto Condensed Light"/>
          <w:sz w:val="24"/>
          <w:szCs w:val="24"/>
        </w:rPr>
      </w:pPr>
    </w:p>
    <w:p w:rsidR="003C6446" w:rsidRPr="00B13351" w:rsidRDefault="00C1701E" w:rsidP="003C6446">
      <w:pPr>
        <w:spacing w:line="100" w:lineRule="atLeast"/>
        <w:ind w:firstLine="709"/>
        <w:rPr>
          <w:rFonts w:ascii="Roboto Condensed Light" w:hAnsi="Roboto Condensed Light"/>
          <w:sz w:val="24"/>
          <w:szCs w:val="24"/>
        </w:rPr>
      </w:pPr>
      <w:r w:rsidRPr="00B13351">
        <w:rPr>
          <w:rFonts w:ascii="Roboto Condensed Light" w:hAnsi="Roboto Condensed Light"/>
          <w:sz w:val="24"/>
          <w:szCs w:val="24"/>
        </w:rPr>
        <w:t>17</w:t>
      </w:r>
      <w:r w:rsidR="00B309DB" w:rsidRPr="00B13351">
        <w:rPr>
          <w:rFonts w:ascii="Roboto Condensed Light" w:hAnsi="Roboto Condensed Light"/>
          <w:sz w:val="24"/>
          <w:szCs w:val="24"/>
        </w:rPr>
        <w:t>.</w:t>
      </w:r>
      <w:r w:rsidR="00186229" w:rsidRPr="00B13351">
        <w:rPr>
          <w:rFonts w:ascii="Roboto Condensed Light" w:hAnsi="Roboto Condensed Light"/>
          <w:sz w:val="24"/>
          <w:szCs w:val="24"/>
        </w:rPr>
        <w:t>6</w:t>
      </w:r>
      <w:r w:rsidR="00B309DB" w:rsidRPr="00B13351">
        <w:rPr>
          <w:rFonts w:ascii="Roboto Condensed Light" w:hAnsi="Roboto Condensed Light"/>
          <w:sz w:val="24"/>
          <w:szCs w:val="24"/>
        </w:rPr>
        <w:t>. Копія ухвали про відкриття провадження у справі, якою суддя-доповідач витребовує справу, копія ухвали про витребування справи надсилається електронною поштою на електронну адресу відповідного суду.</w:t>
      </w:r>
    </w:p>
    <w:p w:rsidR="003E6FA5" w:rsidRPr="00B13351" w:rsidRDefault="003E6FA5" w:rsidP="003C6446">
      <w:pPr>
        <w:spacing w:line="100" w:lineRule="atLeast"/>
        <w:ind w:firstLine="709"/>
        <w:rPr>
          <w:rFonts w:ascii="Roboto Condensed Light" w:hAnsi="Roboto Condensed Light"/>
          <w:sz w:val="24"/>
          <w:szCs w:val="24"/>
        </w:rPr>
      </w:pPr>
    </w:p>
    <w:p w:rsidR="003E6FA5" w:rsidRPr="00B13351" w:rsidRDefault="003E6FA5" w:rsidP="003C6446">
      <w:pPr>
        <w:spacing w:line="100" w:lineRule="atLeast"/>
        <w:ind w:firstLine="709"/>
        <w:rPr>
          <w:rFonts w:ascii="Roboto Condensed Light" w:hAnsi="Roboto Condensed Light"/>
          <w:sz w:val="24"/>
          <w:szCs w:val="24"/>
        </w:rPr>
      </w:pPr>
      <w:r w:rsidRPr="00B13351">
        <w:rPr>
          <w:rFonts w:ascii="Roboto Condensed Light" w:hAnsi="Roboto Condensed Light"/>
          <w:sz w:val="24"/>
          <w:szCs w:val="24"/>
        </w:rPr>
        <w:t>17.7. Копія ухвали про повернення касаційної скарги, про відмову у відкритті касаційного провадження у справі надсилається скаржнику разом із доданими до скарги матеріалами. Оригінал такої ухвали та касаційна скарга приєднуються до матеріалів справи</w:t>
      </w:r>
      <w:r w:rsidR="00E1213A" w:rsidRPr="00B13351">
        <w:rPr>
          <w:rFonts w:ascii="Roboto Condensed Light" w:hAnsi="Roboto Condensed Light"/>
          <w:sz w:val="24"/>
          <w:szCs w:val="24"/>
        </w:rPr>
        <w:t xml:space="preserve"> з урахуванням вимог процесуального законодавства</w:t>
      </w:r>
      <w:r w:rsidRPr="00B13351">
        <w:rPr>
          <w:rFonts w:ascii="Roboto Condensed Light" w:hAnsi="Roboto Condensed Light"/>
          <w:sz w:val="24"/>
          <w:szCs w:val="24"/>
        </w:rPr>
        <w:t xml:space="preserve">. </w:t>
      </w:r>
    </w:p>
    <w:p w:rsidR="003C6446" w:rsidRPr="00B13351" w:rsidRDefault="003C6446" w:rsidP="003C6446">
      <w:pPr>
        <w:spacing w:line="100" w:lineRule="atLeast"/>
        <w:ind w:firstLine="709"/>
        <w:rPr>
          <w:rFonts w:ascii="Roboto Condensed Light" w:hAnsi="Roboto Condensed Light"/>
          <w:sz w:val="24"/>
          <w:szCs w:val="24"/>
        </w:rPr>
      </w:pPr>
    </w:p>
    <w:p w:rsidR="003C6446" w:rsidRPr="00B13351" w:rsidRDefault="00C1701E" w:rsidP="003C6446">
      <w:pPr>
        <w:ind w:firstLine="709"/>
        <w:rPr>
          <w:rFonts w:ascii="Roboto Condensed Light" w:hAnsi="Roboto Condensed Light"/>
          <w:sz w:val="24"/>
          <w:szCs w:val="24"/>
        </w:rPr>
      </w:pPr>
      <w:r w:rsidRPr="00B13351">
        <w:rPr>
          <w:rFonts w:ascii="Roboto Condensed Light" w:hAnsi="Roboto Condensed Light"/>
          <w:sz w:val="24"/>
          <w:szCs w:val="24"/>
        </w:rPr>
        <w:t>17</w:t>
      </w:r>
      <w:r w:rsidR="00B309DB" w:rsidRPr="00B13351">
        <w:rPr>
          <w:rFonts w:ascii="Roboto Condensed Light" w:hAnsi="Roboto Condensed Light"/>
          <w:sz w:val="24"/>
          <w:szCs w:val="24"/>
        </w:rPr>
        <w:t>.</w:t>
      </w:r>
      <w:r w:rsidR="003E6FA5" w:rsidRPr="00B13351">
        <w:rPr>
          <w:rFonts w:ascii="Roboto Condensed Light" w:hAnsi="Roboto Condensed Light"/>
          <w:sz w:val="24"/>
          <w:szCs w:val="24"/>
        </w:rPr>
        <w:t>8</w:t>
      </w:r>
      <w:r w:rsidR="00B309DB" w:rsidRPr="00B13351">
        <w:rPr>
          <w:rFonts w:ascii="Roboto Condensed Light" w:hAnsi="Roboto Condensed Light"/>
          <w:sz w:val="24"/>
          <w:szCs w:val="24"/>
        </w:rPr>
        <w:t xml:space="preserve">. Копії судових рішень Суду повинні бути належним чином оформлені, засвідчені та скріплені </w:t>
      </w:r>
      <w:r w:rsidR="005F4448" w:rsidRPr="00B13351">
        <w:rPr>
          <w:rFonts w:ascii="Roboto Condensed Light" w:hAnsi="Roboto Condensed Light"/>
          <w:sz w:val="24"/>
          <w:szCs w:val="24"/>
        </w:rPr>
        <w:t>номерною</w:t>
      </w:r>
      <w:r w:rsidR="00B309DB" w:rsidRPr="00B13351">
        <w:rPr>
          <w:rFonts w:ascii="Roboto Condensed Light" w:hAnsi="Roboto Condensed Light"/>
          <w:sz w:val="24"/>
          <w:szCs w:val="24"/>
        </w:rPr>
        <w:t xml:space="preserve"> печаткою,</w:t>
      </w:r>
      <w:r w:rsidR="005F4448" w:rsidRPr="00B13351">
        <w:rPr>
          <w:rFonts w:ascii="Roboto Condensed Light" w:hAnsi="Roboto Condensed Light"/>
          <w:sz w:val="24"/>
          <w:szCs w:val="24"/>
        </w:rPr>
        <w:t xml:space="preserve"> закріпленою за відповідним </w:t>
      </w:r>
      <w:r w:rsidR="00CD2750" w:rsidRPr="00B13351">
        <w:rPr>
          <w:rFonts w:ascii="Roboto Condensed Light" w:hAnsi="Roboto Condensed Light"/>
          <w:sz w:val="24"/>
          <w:szCs w:val="24"/>
        </w:rPr>
        <w:t>помічником судді Суду</w:t>
      </w:r>
      <w:r w:rsidR="005F4448" w:rsidRPr="00B13351">
        <w:rPr>
          <w:rFonts w:ascii="Roboto Condensed Light" w:hAnsi="Roboto Condensed Light"/>
          <w:sz w:val="24"/>
          <w:szCs w:val="24"/>
        </w:rPr>
        <w:t>,</w:t>
      </w:r>
      <w:r w:rsidR="00B309DB" w:rsidRPr="00B13351">
        <w:rPr>
          <w:rFonts w:ascii="Roboto Condensed Light" w:hAnsi="Roboto Condensed Light"/>
          <w:sz w:val="24"/>
          <w:szCs w:val="24"/>
        </w:rPr>
        <w:t xml:space="preserve"> крім випадків, пе</w:t>
      </w:r>
      <w:r w:rsidR="00E007D3" w:rsidRPr="00B13351">
        <w:rPr>
          <w:rFonts w:ascii="Roboto Condensed Light" w:hAnsi="Roboto Condensed Light"/>
          <w:sz w:val="24"/>
          <w:szCs w:val="24"/>
        </w:rPr>
        <w:t>редбачених пунктом 10.6 розділу </w:t>
      </w:r>
      <w:r w:rsidR="00B309DB" w:rsidRPr="00B13351">
        <w:rPr>
          <w:rFonts w:ascii="Roboto Condensed Light" w:hAnsi="Roboto Condensed Light"/>
          <w:sz w:val="24"/>
          <w:szCs w:val="24"/>
        </w:rPr>
        <w:t xml:space="preserve">10 Загальної частини цієї Інструкції. </w:t>
      </w:r>
    </w:p>
    <w:p w:rsidR="003C6446" w:rsidRPr="00B13351" w:rsidRDefault="003C6446" w:rsidP="003C6446">
      <w:pPr>
        <w:ind w:firstLine="709"/>
        <w:rPr>
          <w:rFonts w:ascii="Roboto Condensed Light" w:hAnsi="Roboto Condensed Light"/>
          <w:sz w:val="24"/>
          <w:szCs w:val="24"/>
        </w:rPr>
      </w:pPr>
    </w:p>
    <w:p w:rsidR="003C6446" w:rsidRPr="00B13351" w:rsidRDefault="00C1701E" w:rsidP="003C6446">
      <w:pPr>
        <w:ind w:firstLine="709"/>
        <w:rPr>
          <w:rFonts w:ascii="Roboto Condensed Light" w:hAnsi="Roboto Condensed Light"/>
          <w:bCs/>
          <w:sz w:val="24"/>
          <w:szCs w:val="24"/>
        </w:rPr>
      </w:pPr>
      <w:r w:rsidRPr="00B13351">
        <w:rPr>
          <w:rFonts w:ascii="Roboto Condensed Light" w:hAnsi="Roboto Condensed Light"/>
          <w:bCs/>
          <w:sz w:val="24"/>
          <w:szCs w:val="24"/>
        </w:rPr>
        <w:t>17</w:t>
      </w:r>
      <w:r w:rsidR="00B309DB" w:rsidRPr="00B13351">
        <w:rPr>
          <w:rFonts w:ascii="Roboto Condensed Light" w:hAnsi="Roboto Condensed Light"/>
          <w:bCs/>
          <w:sz w:val="24"/>
          <w:szCs w:val="24"/>
        </w:rPr>
        <w:t>.</w:t>
      </w:r>
      <w:r w:rsidR="003E6FA5" w:rsidRPr="00B13351">
        <w:rPr>
          <w:rFonts w:ascii="Roboto Condensed Light" w:hAnsi="Roboto Condensed Light"/>
          <w:bCs/>
          <w:sz w:val="24"/>
          <w:szCs w:val="24"/>
        </w:rPr>
        <w:t>9</w:t>
      </w:r>
      <w:r w:rsidR="00B309DB" w:rsidRPr="00B13351">
        <w:rPr>
          <w:rFonts w:ascii="Roboto Condensed Light" w:hAnsi="Roboto Condensed Light"/>
          <w:bCs/>
          <w:sz w:val="24"/>
          <w:szCs w:val="24"/>
        </w:rPr>
        <w:t>. Помічник судді здійснює оформлення</w:t>
      </w:r>
      <w:r w:rsidR="00CD2750" w:rsidRPr="00B13351">
        <w:rPr>
          <w:rFonts w:ascii="Roboto Condensed Light" w:hAnsi="Roboto Condensed Light"/>
          <w:bCs/>
          <w:sz w:val="24"/>
          <w:szCs w:val="24"/>
        </w:rPr>
        <w:t xml:space="preserve"> та засвідчення</w:t>
      </w:r>
      <w:r w:rsidR="00B309DB" w:rsidRPr="00B13351">
        <w:rPr>
          <w:rFonts w:ascii="Roboto Condensed Light" w:hAnsi="Roboto Condensed Light"/>
          <w:bCs/>
          <w:sz w:val="24"/>
          <w:szCs w:val="24"/>
        </w:rPr>
        <w:t xml:space="preserve"> копій судових рішень Суду для направлення сторонам у справі та іншим учасникам справи відповідно до вимог процесуального законодавства, контролює своєчасність їх надсилання.</w:t>
      </w:r>
    </w:p>
    <w:p w:rsidR="003C6446" w:rsidRPr="00B13351" w:rsidRDefault="003C6446" w:rsidP="003C6446">
      <w:pPr>
        <w:ind w:firstLine="709"/>
        <w:rPr>
          <w:rFonts w:ascii="Roboto Condensed Light" w:hAnsi="Roboto Condensed Light"/>
          <w:bCs/>
          <w:sz w:val="24"/>
          <w:szCs w:val="24"/>
        </w:rPr>
      </w:pPr>
    </w:p>
    <w:p w:rsidR="003C6446" w:rsidRPr="00B13351" w:rsidRDefault="00C1701E" w:rsidP="003C6446">
      <w:pPr>
        <w:ind w:firstLine="709"/>
        <w:rPr>
          <w:rFonts w:ascii="Roboto Condensed Light" w:hAnsi="Roboto Condensed Light"/>
          <w:sz w:val="24"/>
          <w:szCs w:val="24"/>
        </w:rPr>
      </w:pPr>
      <w:r w:rsidRPr="00B13351">
        <w:rPr>
          <w:rFonts w:ascii="Roboto Condensed Light" w:hAnsi="Roboto Condensed Light"/>
          <w:sz w:val="24"/>
          <w:szCs w:val="24"/>
        </w:rPr>
        <w:t>17</w:t>
      </w:r>
      <w:r w:rsidR="00B309DB" w:rsidRPr="00B13351">
        <w:rPr>
          <w:rFonts w:ascii="Roboto Condensed Light" w:hAnsi="Roboto Condensed Light"/>
          <w:sz w:val="24"/>
          <w:szCs w:val="24"/>
        </w:rPr>
        <w:t>.</w:t>
      </w:r>
      <w:r w:rsidR="003E6FA5" w:rsidRPr="00B13351">
        <w:rPr>
          <w:rFonts w:ascii="Roboto Condensed Light" w:hAnsi="Roboto Condensed Light"/>
          <w:sz w:val="24"/>
          <w:szCs w:val="24"/>
        </w:rPr>
        <w:t>10</w:t>
      </w:r>
      <w:r w:rsidR="00B309DB" w:rsidRPr="00B13351">
        <w:rPr>
          <w:rFonts w:ascii="Roboto Condensed Light" w:hAnsi="Roboto Condensed Light"/>
          <w:sz w:val="24"/>
          <w:szCs w:val="24"/>
        </w:rPr>
        <w:t xml:space="preserve">. Копії процесуальних документів у разі розгляду справи за матеріалами в паперовій формі повинні бути засвідчені написом «Згідно з оригіналом» із зазначенням найменування посади, особистого підпису особи, яка засвідчує копію, її ініціалів та прізвища. Підпис скріплюється відповідною </w:t>
      </w:r>
      <w:r w:rsidR="005F4448" w:rsidRPr="00B13351">
        <w:rPr>
          <w:rFonts w:ascii="Roboto Condensed Light" w:hAnsi="Roboto Condensed Light"/>
          <w:sz w:val="24"/>
          <w:szCs w:val="24"/>
        </w:rPr>
        <w:t xml:space="preserve">номерною </w:t>
      </w:r>
      <w:r w:rsidR="00B309DB" w:rsidRPr="00B13351">
        <w:rPr>
          <w:rFonts w:ascii="Roboto Condensed Light" w:hAnsi="Roboto Condensed Light"/>
          <w:sz w:val="24"/>
          <w:szCs w:val="24"/>
        </w:rPr>
        <w:t>печаткою Суду</w:t>
      </w:r>
      <w:r w:rsidR="001D6524" w:rsidRPr="00B13351">
        <w:rPr>
          <w:rFonts w:ascii="Roboto Condensed Light" w:hAnsi="Roboto Condensed Light"/>
          <w:sz w:val="24"/>
          <w:szCs w:val="24"/>
        </w:rPr>
        <w:t xml:space="preserve"> або печаткою структурного підрозділу, в якому зберігається оригінал судового рішення,</w:t>
      </w:r>
      <w:r w:rsidR="00B309DB" w:rsidRPr="00B13351">
        <w:rPr>
          <w:rFonts w:ascii="Roboto Condensed Light" w:hAnsi="Roboto Condensed Light"/>
          <w:sz w:val="24"/>
          <w:szCs w:val="24"/>
        </w:rPr>
        <w:t xml:space="preserve"> таким чином, щоб її відбиток охоплював останні кілька літер найменування посади особи, яка підписала документ. У верхній правій частині лицьового боку першого аркуша документа проставляється </w:t>
      </w:r>
      <w:r w:rsidR="00186229" w:rsidRPr="00B13351">
        <w:rPr>
          <w:rFonts w:ascii="Roboto Condensed Light" w:hAnsi="Roboto Condensed Light"/>
          <w:sz w:val="24"/>
          <w:szCs w:val="24"/>
        </w:rPr>
        <w:t>відмітка</w:t>
      </w:r>
      <w:r w:rsidR="00B309DB" w:rsidRPr="00B13351">
        <w:rPr>
          <w:rFonts w:ascii="Roboto Condensed Light" w:hAnsi="Roboto Condensed Light"/>
          <w:sz w:val="24"/>
          <w:szCs w:val="24"/>
        </w:rPr>
        <w:t xml:space="preserve"> «Копія». </w:t>
      </w:r>
    </w:p>
    <w:p w:rsidR="003A7A67" w:rsidRPr="00B13351" w:rsidRDefault="003A7A67" w:rsidP="003A7A67">
      <w:pPr>
        <w:pStyle w:val="af0"/>
        <w:spacing w:before="0" w:beforeAutospacing="0" w:after="0" w:afterAutospacing="0"/>
        <w:ind w:firstLine="709"/>
        <w:jc w:val="both"/>
        <w:rPr>
          <w:rFonts w:ascii="Roboto Condensed Light" w:hAnsi="Roboto Condensed Light"/>
          <w:lang w:val="uk-UA"/>
        </w:rPr>
      </w:pPr>
      <w:r w:rsidRPr="00B13351">
        <w:rPr>
          <w:rFonts w:ascii="Roboto Condensed Light" w:hAnsi="Roboto Condensed Light"/>
          <w:lang w:val="uk-UA"/>
        </w:rPr>
        <w:t xml:space="preserve">Якщо процесуальний документ викладено на </w:t>
      </w:r>
      <w:r w:rsidR="00A84828" w:rsidRPr="00B13351">
        <w:rPr>
          <w:rFonts w:ascii="Roboto Condensed Light" w:hAnsi="Roboto Condensed Light"/>
          <w:lang w:val="uk-UA"/>
        </w:rPr>
        <w:t>двох і більше</w:t>
      </w:r>
      <w:r w:rsidRPr="00B13351">
        <w:rPr>
          <w:rFonts w:ascii="Roboto Condensed Light" w:hAnsi="Roboto Condensed Light"/>
          <w:lang w:val="uk-UA"/>
        </w:rPr>
        <w:t xml:space="preserve"> аркушах, його копії, як правило, повинні бути прошиті нитками через три проколювання голкою та мають містити напис на зворотному боці останнього аркуша: «Прошито та пронумеровано на ___ арк.», найменування посади, прізвища та ініціалів, скріплені підписом та відповідною номерною печаткою Суду</w:t>
      </w:r>
      <w:r w:rsidR="00A84828" w:rsidRPr="00B13351">
        <w:rPr>
          <w:rFonts w:ascii="Roboto Condensed Light" w:hAnsi="Roboto Condensed Light"/>
          <w:lang w:val="uk-UA"/>
        </w:rPr>
        <w:t xml:space="preserve"> або печаткою структурного підрозділу, в якому зберігається оригінал судового рішення</w:t>
      </w:r>
      <w:r w:rsidRPr="00B13351">
        <w:rPr>
          <w:rFonts w:ascii="Roboto Condensed Light" w:hAnsi="Roboto Condensed Light"/>
          <w:lang w:val="uk-UA"/>
        </w:rPr>
        <w:t xml:space="preserve">. </w:t>
      </w:r>
    </w:p>
    <w:p w:rsidR="001D6524" w:rsidRPr="00B13351" w:rsidRDefault="00A84828" w:rsidP="003C6446">
      <w:pPr>
        <w:ind w:firstLine="709"/>
        <w:rPr>
          <w:rFonts w:ascii="Roboto Condensed Light" w:hAnsi="Roboto Condensed Light"/>
          <w:sz w:val="24"/>
          <w:szCs w:val="24"/>
        </w:rPr>
      </w:pPr>
      <w:r w:rsidRPr="00B13351">
        <w:rPr>
          <w:rFonts w:ascii="Roboto Condensed Light" w:hAnsi="Roboto Condensed Light"/>
          <w:sz w:val="24"/>
          <w:szCs w:val="24"/>
          <w:lang w:eastAsia="uk-UA"/>
        </w:rPr>
        <w:t>К</w:t>
      </w:r>
      <w:r w:rsidR="001D6524" w:rsidRPr="00B13351">
        <w:rPr>
          <w:rFonts w:ascii="Roboto Condensed Light" w:hAnsi="Roboto Condensed Light"/>
          <w:sz w:val="24"/>
          <w:szCs w:val="24"/>
          <w:lang w:eastAsia="uk-UA"/>
        </w:rPr>
        <w:t>опі</w:t>
      </w:r>
      <w:r w:rsidR="00D56424" w:rsidRPr="00B13351">
        <w:rPr>
          <w:rFonts w:ascii="Roboto Condensed Light" w:hAnsi="Roboto Condensed Light"/>
          <w:sz w:val="24"/>
          <w:szCs w:val="24"/>
          <w:lang w:eastAsia="uk-UA"/>
        </w:rPr>
        <w:t>ї</w:t>
      </w:r>
      <w:r w:rsidR="001D6524" w:rsidRPr="00B13351">
        <w:rPr>
          <w:rFonts w:ascii="Roboto Condensed Light" w:hAnsi="Roboto Condensed Light"/>
          <w:sz w:val="24"/>
          <w:szCs w:val="24"/>
          <w:lang w:eastAsia="uk-UA"/>
        </w:rPr>
        <w:t xml:space="preserve"> процесуальних документів, викладен</w:t>
      </w:r>
      <w:r w:rsidRPr="00B13351">
        <w:rPr>
          <w:rFonts w:ascii="Roboto Condensed Light" w:hAnsi="Roboto Condensed Light"/>
          <w:sz w:val="24"/>
          <w:szCs w:val="24"/>
          <w:lang w:eastAsia="uk-UA"/>
        </w:rPr>
        <w:t>их</w:t>
      </w:r>
      <w:r w:rsidR="001D6524" w:rsidRPr="00B13351">
        <w:rPr>
          <w:rFonts w:ascii="Roboto Condensed Light" w:hAnsi="Roboto Condensed Light"/>
          <w:sz w:val="24"/>
          <w:szCs w:val="24"/>
          <w:lang w:eastAsia="uk-UA"/>
        </w:rPr>
        <w:t xml:space="preserve"> на двох і більше аркушах,</w:t>
      </w:r>
      <w:r w:rsidRPr="00B13351">
        <w:rPr>
          <w:rFonts w:ascii="Roboto Condensed Light" w:hAnsi="Roboto Condensed Light"/>
          <w:sz w:val="24"/>
          <w:szCs w:val="24"/>
          <w:lang w:eastAsia="uk-UA"/>
        </w:rPr>
        <w:t xml:space="preserve"> що не прошиваються,</w:t>
      </w:r>
      <w:r w:rsidR="001D6524" w:rsidRPr="00B13351">
        <w:rPr>
          <w:rFonts w:ascii="Roboto Condensed Light" w:hAnsi="Roboto Condensed Light"/>
          <w:sz w:val="24"/>
          <w:szCs w:val="24"/>
          <w:lang w:eastAsia="uk-UA"/>
        </w:rPr>
        <w:t xml:space="preserve"> </w:t>
      </w:r>
      <w:r w:rsidRPr="00B13351">
        <w:rPr>
          <w:rFonts w:ascii="Roboto Condensed Light" w:hAnsi="Roboto Condensed Light"/>
          <w:sz w:val="24"/>
          <w:szCs w:val="24"/>
          <w:lang w:eastAsia="uk-UA"/>
        </w:rPr>
        <w:t xml:space="preserve">засвідчуються </w:t>
      </w:r>
      <w:r w:rsidR="001D6524" w:rsidRPr="00B13351">
        <w:rPr>
          <w:rFonts w:ascii="Roboto Condensed Light" w:hAnsi="Roboto Condensed Light"/>
          <w:sz w:val="24"/>
          <w:szCs w:val="24"/>
          <w:lang w:eastAsia="uk-UA"/>
        </w:rPr>
        <w:t>шляхом проставлення в лівому нижньому куті кожного аркуша номерної печатки Суду</w:t>
      </w:r>
      <w:r w:rsidRPr="00B13351">
        <w:rPr>
          <w:rFonts w:ascii="Roboto Condensed Light" w:hAnsi="Roboto Condensed Light"/>
          <w:sz w:val="24"/>
          <w:szCs w:val="24"/>
          <w:lang w:eastAsia="uk-UA"/>
        </w:rPr>
        <w:t xml:space="preserve"> або печатки структурного підрозділу, в якому зберігається оригінал судового рішення</w:t>
      </w:r>
      <w:r w:rsidR="001D6524" w:rsidRPr="00B13351">
        <w:rPr>
          <w:rFonts w:ascii="Roboto Condensed Light" w:hAnsi="Roboto Condensed Light"/>
          <w:sz w:val="24"/>
          <w:szCs w:val="24"/>
          <w:lang w:eastAsia="uk-UA"/>
        </w:rPr>
        <w:t>. Відбиток печатки повинен охоплювати частину тексту процесуального документа.</w:t>
      </w:r>
    </w:p>
    <w:p w:rsidR="003C6446" w:rsidRPr="00B13351" w:rsidRDefault="003C6446" w:rsidP="003C6446">
      <w:pPr>
        <w:pStyle w:val="af0"/>
        <w:spacing w:before="0" w:beforeAutospacing="0" w:after="0" w:afterAutospacing="0"/>
        <w:ind w:firstLine="709"/>
        <w:jc w:val="both"/>
        <w:rPr>
          <w:rFonts w:ascii="Roboto Condensed Light" w:hAnsi="Roboto Condensed Light"/>
          <w:lang w:val="uk-UA"/>
        </w:rPr>
      </w:pPr>
    </w:p>
    <w:p w:rsidR="003C6446" w:rsidRPr="00B13351" w:rsidRDefault="00C1701E" w:rsidP="003C6446">
      <w:pPr>
        <w:ind w:firstLine="709"/>
        <w:rPr>
          <w:rFonts w:ascii="Roboto Condensed Light" w:hAnsi="Roboto Condensed Light"/>
          <w:sz w:val="24"/>
          <w:szCs w:val="24"/>
        </w:rPr>
      </w:pPr>
      <w:r w:rsidRPr="00B13351">
        <w:rPr>
          <w:rFonts w:ascii="Roboto Condensed Light" w:hAnsi="Roboto Condensed Light"/>
          <w:sz w:val="24"/>
          <w:szCs w:val="24"/>
        </w:rPr>
        <w:t>17</w:t>
      </w:r>
      <w:r w:rsidR="00B309DB" w:rsidRPr="00B13351">
        <w:rPr>
          <w:rFonts w:ascii="Roboto Condensed Light" w:hAnsi="Roboto Condensed Light"/>
          <w:sz w:val="24"/>
          <w:szCs w:val="24"/>
        </w:rPr>
        <w:t>.</w:t>
      </w:r>
      <w:r w:rsidR="00186229" w:rsidRPr="00B13351">
        <w:rPr>
          <w:rFonts w:ascii="Roboto Condensed Light" w:hAnsi="Roboto Condensed Light"/>
          <w:sz w:val="24"/>
          <w:szCs w:val="24"/>
        </w:rPr>
        <w:t>1</w:t>
      </w:r>
      <w:r w:rsidR="003E6FA5" w:rsidRPr="00B13351">
        <w:rPr>
          <w:rFonts w:ascii="Roboto Condensed Light" w:hAnsi="Roboto Condensed Light"/>
          <w:sz w:val="24"/>
          <w:szCs w:val="24"/>
        </w:rPr>
        <w:t>1</w:t>
      </w:r>
      <w:r w:rsidR="00B309DB" w:rsidRPr="00B13351">
        <w:rPr>
          <w:rFonts w:ascii="Roboto Condensed Light" w:hAnsi="Roboto Condensed Light"/>
          <w:sz w:val="24"/>
          <w:szCs w:val="24"/>
        </w:rPr>
        <w:t xml:space="preserve">. У разі якщо заява/скарга подана за підписом двох або більше осіб, копія ухвали надсилається всім особам, які підписали заяву/скаргу, а додані до неї документи </w:t>
      </w:r>
      <w:r w:rsidR="00186229" w:rsidRPr="00B13351">
        <w:rPr>
          <w:rFonts w:ascii="Roboto Condensed Light" w:hAnsi="Roboto Condensed Light"/>
          <w:sz w:val="24"/>
          <w:szCs w:val="24"/>
        </w:rPr>
        <w:t>повертаються на адресу, з якої вони були відправлені, або на ту, що зазначена заявниками як адреса для листування</w:t>
      </w:r>
      <w:r w:rsidR="00B309DB" w:rsidRPr="00B13351">
        <w:rPr>
          <w:rFonts w:ascii="Roboto Condensed Light" w:hAnsi="Roboto Condensed Light"/>
          <w:sz w:val="24"/>
          <w:szCs w:val="24"/>
        </w:rPr>
        <w:t>.</w:t>
      </w:r>
    </w:p>
    <w:p w:rsidR="003C6446" w:rsidRPr="00B13351" w:rsidRDefault="003C6446" w:rsidP="003C6446">
      <w:pPr>
        <w:ind w:firstLine="709"/>
        <w:rPr>
          <w:rFonts w:ascii="Roboto Condensed Light" w:hAnsi="Roboto Condensed Light"/>
          <w:sz w:val="24"/>
          <w:szCs w:val="24"/>
        </w:rPr>
      </w:pPr>
    </w:p>
    <w:p w:rsidR="003C6446" w:rsidRPr="00B13351" w:rsidRDefault="00C1701E" w:rsidP="003C6446">
      <w:pPr>
        <w:ind w:firstLine="709"/>
        <w:rPr>
          <w:rFonts w:ascii="Roboto Condensed Light" w:hAnsi="Roboto Condensed Light"/>
          <w:sz w:val="24"/>
          <w:szCs w:val="24"/>
        </w:rPr>
      </w:pPr>
      <w:r w:rsidRPr="00B13351">
        <w:rPr>
          <w:rFonts w:ascii="Roboto Condensed Light" w:hAnsi="Roboto Condensed Light"/>
          <w:sz w:val="24"/>
          <w:szCs w:val="24"/>
        </w:rPr>
        <w:t>17</w:t>
      </w:r>
      <w:r w:rsidR="00B309DB" w:rsidRPr="00B13351">
        <w:rPr>
          <w:rFonts w:ascii="Roboto Condensed Light" w:hAnsi="Roboto Condensed Light"/>
          <w:sz w:val="24"/>
          <w:szCs w:val="24"/>
        </w:rPr>
        <w:t>.1</w:t>
      </w:r>
      <w:r w:rsidR="003E6FA5" w:rsidRPr="00B13351">
        <w:rPr>
          <w:rFonts w:ascii="Roboto Condensed Light" w:hAnsi="Roboto Condensed Light"/>
          <w:sz w:val="24"/>
          <w:szCs w:val="24"/>
        </w:rPr>
        <w:t>2</w:t>
      </w:r>
      <w:r w:rsidR="00B309DB" w:rsidRPr="00B13351">
        <w:rPr>
          <w:rFonts w:ascii="Roboto Condensed Light" w:hAnsi="Roboto Condensed Light"/>
          <w:sz w:val="24"/>
          <w:szCs w:val="24"/>
        </w:rPr>
        <w:t xml:space="preserve">. У разі прийняття ухвали про відкриття касаційного провадження та витребування кримінального провадження, провадження за заявою про перегляд судових рішень за нововиявленими обставинами копія ухвали разом із пам’яткою про процесуальні права та обов’язки надсилаються особі, яка подала касаційну скаргу, заяву про перегляд судових рішень за нововиявленими обставинами. </w:t>
      </w:r>
    </w:p>
    <w:p w:rsidR="003C6446" w:rsidRPr="00B13351" w:rsidRDefault="00B309DB" w:rsidP="003C6446">
      <w:pPr>
        <w:ind w:firstLine="709"/>
        <w:rPr>
          <w:rFonts w:ascii="Roboto Condensed Light" w:hAnsi="Roboto Condensed Light"/>
          <w:sz w:val="24"/>
          <w:szCs w:val="24"/>
        </w:rPr>
      </w:pPr>
      <w:r w:rsidRPr="00B13351">
        <w:rPr>
          <w:rFonts w:ascii="Roboto Condensed Light" w:hAnsi="Roboto Condensed Light"/>
          <w:sz w:val="24"/>
          <w:szCs w:val="24"/>
        </w:rPr>
        <w:t xml:space="preserve">На електронну адресу суду першої та/або апеляційної інстанції направляється запит з вимогою надання інформації про місце проживання (перебування) всіх учасників судового провадження та контролюються строки його виконання. Після надходження з відповідного суду відомостей щодо місця проживання (перебування) учасників судового провадження отримані дані вносяться до АСДС, після чого учасникам судового провадження надсилаються копія ухвали разом із </w:t>
      </w:r>
      <w:r w:rsidR="008F0219" w:rsidRPr="00B13351">
        <w:rPr>
          <w:rFonts w:ascii="Roboto Condensed Light" w:hAnsi="Roboto Condensed Light"/>
          <w:sz w:val="24"/>
          <w:szCs w:val="24"/>
        </w:rPr>
        <w:t xml:space="preserve">копією касаційної скарги та </w:t>
      </w:r>
      <w:r w:rsidRPr="00B13351">
        <w:rPr>
          <w:rFonts w:ascii="Roboto Condensed Light" w:hAnsi="Roboto Condensed Light"/>
          <w:sz w:val="24"/>
          <w:szCs w:val="24"/>
        </w:rPr>
        <w:t xml:space="preserve">пам’яткою про процесуальні права та обов’язки. </w:t>
      </w:r>
    </w:p>
    <w:p w:rsidR="00A05CBE" w:rsidRPr="00B13351" w:rsidRDefault="00A05CBE" w:rsidP="003C6446">
      <w:pPr>
        <w:ind w:firstLine="709"/>
        <w:rPr>
          <w:rFonts w:ascii="Roboto Condensed Light" w:hAnsi="Roboto Condensed Light"/>
          <w:sz w:val="24"/>
          <w:szCs w:val="24"/>
        </w:rPr>
      </w:pPr>
    </w:p>
    <w:p w:rsidR="00A05CBE" w:rsidRPr="00B13351" w:rsidRDefault="00A05CBE" w:rsidP="003C6446">
      <w:pPr>
        <w:ind w:firstLine="709"/>
        <w:rPr>
          <w:rFonts w:ascii="Roboto Condensed Light" w:hAnsi="Roboto Condensed Light"/>
          <w:sz w:val="24"/>
          <w:szCs w:val="24"/>
        </w:rPr>
      </w:pPr>
      <w:r w:rsidRPr="00B13351">
        <w:rPr>
          <w:rFonts w:ascii="Roboto Condensed Light" w:hAnsi="Roboto Condensed Light"/>
          <w:sz w:val="24"/>
          <w:szCs w:val="24"/>
        </w:rPr>
        <w:t xml:space="preserve">17.13. Копія ухвали про передачу справи на розгляд палати, об’єднаної палати, Великої Палати Суду, ухвали про зупинення касаційного провадження до розгляду аналогічної справи Великою Палатою Суду надсилається учасникам справи. </w:t>
      </w:r>
    </w:p>
    <w:p w:rsidR="00150D7E" w:rsidRPr="00B13351" w:rsidRDefault="00150D7E" w:rsidP="003C6446">
      <w:pPr>
        <w:ind w:firstLine="709"/>
        <w:rPr>
          <w:rFonts w:ascii="Roboto Condensed Light" w:hAnsi="Roboto Condensed Light"/>
          <w:sz w:val="24"/>
          <w:szCs w:val="24"/>
        </w:rPr>
      </w:pPr>
    </w:p>
    <w:p w:rsidR="00150D7E" w:rsidRPr="00B13351" w:rsidRDefault="00150D7E" w:rsidP="003C6446">
      <w:pPr>
        <w:ind w:firstLine="709"/>
        <w:rPr>
          <w:rFonts w:ascii="Roboto Condensed Light" w:hAnsi="Roboto Condensed Light"/>
          <w:sz w:val="24"/>
          <w:szCs w:val="24"/>
        </w:rPr>
      </w:pPr>
      <w:r w:rsidRPr="00B13351">
        <w:rPr>
          <w:rFonts w:ascii="Roboto Condensed Light" w:hAnsi="Roboto Condensed Light"/>
          <w:sz w:val="24"/>
          <w:szCs w:val="24"/>
        </w:rPr>
        <w:t xml:space="preserve">17.14. Копія ухвали про вирішення окремих процесуальних питань (відвід судді, поновлення чи продовження строків, прийняття процесуальних документів), винесеної до відкриття провадження у справі, надсилається скаржнику, після відкриття провадження у справі – усім учасникам справи. </w:t>
      </w:r>
    </w:p>
    <w:p w:rsidR="00150D7E" w:rsidRPr="00B13351" w:rsidRDefault="00150D7E" w:rsidP="003C6446">
      <w:pPr>
        <w:ind w:firstLine="709"/>
        <w:rPr>
          <w:rFonts w:ascii="Roboto Condensed Light" w:hAnsi="Roboto Condensed Light"/>
          <w:sz w:val="24"/>
          <w:szCs w:val="24"/>
        </w:rPr>
      </w:pPr>
    </w:p>
    <w:p w:rsidR="00150D7E" w:rsidRPr="00B13351" w:rsidRDefault="00150D7E" w:rsidP="003C6446">
      <w:pPr>
        <w:ind w:firstLine="709"/>
        <w:rPr>
          <w:rFonts w:ascii="Roboto Condensed Light" w:hAnsi="Roboto Condensed Light"/>
          <w:sz w:val="24"/>
          <w:szCs w:val="24"/>
        </w:rPr>
      </w:pPr>
      <w:r w:rsidRPr="00B13351">
        <w:rPr>
          <w:rFonts w:ascii="Roboto Condensed Light" w:hAnsi="Roboto Condensed Light"/>
          <w:sz w:val="24"/>
          <w:szCs w:val="24"/>
        </w:rPr>
        <w:lastRenderedPageBreak/>
        <w:t xml:space="preserve">17.15. У разі винесення ухвали про повернення судового збору скаржнику надсилається оригінал або належним чином засвідчена копія такої ухвали, оригінал документа про сплату судового збору. </w:t>
      </w:r>
    </w:p>
    <w:p w:rsidR="003C6446" w:rsidRPr="00B13351" w:rsidRDefault="003C6446" w:rsidP="003C6446">
      <w:pPr>
        <w:ind w:firstLine="709"/>
        <w:rPr>
          <w:rFonts w:ascii="Roboto Condensed Light" w:hAnsi="Roboto Condensed Light"/>
          <w:sz w:val="24"/>
          <w:szCs w:val="24"/>
        </w:rPr>
      </w:pPr>
    </w:p>
    <w:p w:rsidR="003C6446" w:rsidRPr="00B13351" w:rsidRDefault="00C1701E" w:rsidP="003C6446">
      <w:pPr>
        <w:ind w:firstLine="709"/>
        <w:rPr>
          <w:rStyle w:val="st42"/>
          <w:rFonts w:ascii="Roboto Condensed Light" w:hAnsi="Roboto Condensed Light"/>
          <w:sz w:val="24"/>
          <w:szCs w:val="24"/>
        </w:rPr>
      </w:pPr>
      <w:r w:rsidRPr="00B13351">
        <w:rPr>
          <w:rStyle w:val="st42"/>
          <w:rFonts w:ascii="Roboto Condensed Light" w:hAnsi="Roboto Condensed Light"/>
          <w:sz w:val="24"/>
          <w:szCs w:val="24"/>
        </w:rPr>
        <w:t>17</w:t>
      </w:r>
      <w:r w:rsidR="00B309DB" w:rsidRPr="00B13351">
        <w:rPr>
          <w:rStyle w:val="st42"/>
          <w:rFonts w:ascii="Roboto Condensed Light" w:hAnsi="Roboto Condensed Light"/>
          <w:sz w:val="24"/>
          <w:szCs w:val="24"/>
        </w:rPr>
        <w:t>.</w:t>
      </w:r>
      <w:r w:rsidR="00A05CBE" w:rsidRPr="00B13351">
        <w:rPr>
          <w:rStyle w:val="st42"/>
          <w:rFonts w:ascii="Roboto Condensed Light" w:hAnsi="Roboto Condensed Light"/>
          <w:sz w:val="24"/>
          <w:szCs w:val="24"/>
        </w:rPr>
        <w:t>1</w:t>
      </w:r>
      <w:r w:rsidR="00DB1DF4" w:rsidRPr="00B13351">
        <w:rPr>
          <w:rStyle w:val="st42"/>
          <w:rFonts w:ascii="Roboto Condensed Light" w:hAnsi="Roboto Condensed Light"/>
          <w:sz w:val="24"/>
          <w:szCs w:val="24"/>
        </w:rPr>
        <w:t>6</w:t>
      </w:r>
      <w:r w:rsidR="00B309DB" w:rsidRPr="00B13351">
        <w:rPr>
          <w:rStyle w:val="st42"/>
          <w:rFonts w:ascii="Roboto Condensed Light" w:hAnsi="Roboto Condensed Light"/>
          <w:sz w:val="24"/>
          <w:szCs w:val="24"/>
        </w:rPr>
        <w:t>. Копія ухвали (постанови) про зупинення виконання судового рішення невідкладно направляється на офіційну електронну адресу суду, рішення якого зупиняється, та на його поштову адресу</w:t>
      </w:r>
      <w:r w:rsidR="008F0219" w:rsidRPr="00B13351">
        <w:rPr>
          <w:rStyle w:val="st42"/>
          <w:rFonts w:ascii="Roboto Condensed Light" w:hAnsi="Roboto Condensed Light"/>
          <w:sz w:val="24"/>
          <w:szCs w:val="24"/>
        </w:rPr>
        <w:t xml:space="preserve">, а також </w:t>
      </w:r>
      <w:r w:rsidR="00211B53" w:rsidRPr="00B13351">
        <w:rPr>
          <w:rStyle w:val="st42"/>
          <w:rFonts w:ascii="Roboto Condensed Light" w:hAnsi="Roboto Condensed Light"/>
          <w:sz w:val="24"/>
          <w:szCs w:val="24"/>
        </w:rPr>
        <w:t>учасникам справи.</w:t>
      </w:r>
      <w:r w:rsidR="008F0219" w:rsidRPr="00B13351">
        <w:rPr>
          <w:rStyle w:val="st42"/>
          <w:rFonts w:ascii="Roboto Condensed Light" w:hAnsi="Roboto Condensed Light"/>
          <w:sz w:val="24"/>
          <w:szCs w:val="24"/>
        </w:rPr>
        <w:t xml:space="preserve"> </w:t>
      </w:r>
    </w:p>
    <w:p w:rsidR="003C6446" w:rsidRPr="00B13351" w:rsidRDefault="003C6446" w:rsidP="003C6446">
      <w:pPr>
        <w:ind w:firstLine="709"/>
        <w:rPr>
          <w:rStyle w:val="st42"/>
          <w:rFonts w:ascii="Roboto Condensed Light" w:hAnsi="Roboto Condensed Light"/>
          <w:sz w:val="24"/>
          <w:szCs w:val="24"/>
        </w:rPr>
      </w:pPr>
    </w:p>
    <w:p w:rsidR="003C6446" w:rsidRPr="00B13351" w:rsidRDefault="00C1701E" w:rsidP="003C6446">
      <w:pPr>
        <w:ind w:firstLine="709"/>
        <w:rPr>
          <w:rFonts w:ascii="Roboto Condensed Light" w:hAnsi="Roboto Condensed Light"/>
          <w:sz w:val="24"/>
          <w:szCs w:val="24"/>
        </w:rPr>
      </w:pPr>
      <w:r w:rsidRPr="00B13351">
        <w:rPr>
          <w:rStyle w:val="st42"/>
          <w:rFonts w:ascii="Roboto Condensed Light" w:hAnsi="Roboto Condensed Light"/>
          <w:sz w:val="24"/>
          <w:szCs w:val="24"/>
        </w:rPr>
        <w:t>17</w:t>
      </w:r>
      <w:r w:rsidR="00B309DB" w:rsidRPr="00B13351">
        <w:rPr>
          <w:rStyle w:val="st42"/>
          <w:rFonts w:ascii="Roboto Condensed Light" w:hAnsi="Roboto Condensed Light"/>
          <w:sz w:val="24"/>
          <w:szCs w:val="24"/>
        </w:rPr>
        <w:t>.</w:t>
      </w:r>
      <w:r w:rsidR="00A05CBE" w:rsidRPr="00B13351">
        <w:rPr>
          <w:rStyle w:val="st42"/>
          <w:rFonts w:ascii="Roboto Condensed Light" w:hAnsi="Roboto Condensed Light"/>
          <w:sz w:val="24"/>
          <w:szCs w:val="24"/>
        </w:rPr>
        <w:t>1</w:t>
      </w:r>
      <w:r w:rsidR="00DB1DF4" w:rsidRPr="00B13351">
        <w:rPr>
          <w:rStyle w:val="st42"/>
          <w:rFonts w:ascii="Roboto Condensed Light" w:hAnsi="Roboto Condensed Light"/>
          <w:sz w:val="24"/>
          <w:szCs w:val="24"/>
        </w:rPr>
        <w:t>7</w:t>
      </w:r>
      <w:r w:rsidR="00B309DB" w:rsidRPr="00B13351">
        <w:rPr>
          <w:rStyle w:val="st42"/>
          <w:rFonts w:ascii="Roboto Condensed Light" w:hAnsi="Roboto Condensed Light"/>
          <w:sz w:val="24"/>
          <w:szCs w:val="24"/>
        </w:rPr>
        <w:t>. Копії у</w:t>
      </w:r>
      <w:r w:rsidR="00B309DB" w:rsidRPr="00B13351">
        <w:rPr>
          <w:rFonts w:ascii="Roboto Condensed Light" w:hAnsi="Roboto Condensed Light"/>
          <w:sz w:val="24"/>
          <w:szCs w:val="24"/>
          <w:lang w:eastAsia="uk-UA"/>
        </w:rPr>
        <w:t>хвали про конвоювання засудженого з установ попереднього ув’язнення та установ виконання покарань до зали судових засідань надсилаються</w:t>
      </w:r>
      <w:r w:rsidR="00474825" w:rsidRPr="00B13351">
        <w:rPr>
          <w:rFonts w:ascii="Roboto Condensed Light" w:hAnsi="Roboto Condensed Light"/>
          <w:sz w:val="24"/>
          <w:szCs w:val="24"/>
          <w:lang w:eastAsia="uk-UA"/>
        </w:rPr>
        <w:t xml:space="preserve"> </w:t>
      </w:r>
      <w:r w:rsidR="00B309DB" w:rsidRPr="00B13351">
        <w:rPr>
          <w:rFonts w:ascii="Roboto Condensed Light" w:hAnsi="Roboto Condensed Light"/>
          <w:sz w:val="24"/>
          <w:szCs w:val="24"/>
          <w:lang w:eastAsia="uk-UA"/>
        </w:rPr>
        <w:t xml:space="preserve">до </w:t>
      </w:r>
      <w:r w:rsidR="00F2152A" w:rsidRPr="00B13351">
        <w:rPr>
          <w:rFonts w:ascii="Roboto Condensed Light" w:hAnsi="Roboto Condensed Light"/>
          <w:bCs/>
          <w:sz w:val="24"/>
          <w:szCs w:val="24"/>
        </w:rPr>
        <w:t>відповідного підрозділу</w:t>
      </w:r>
      <w:r w:rsidR="00B309DB" w:rsidRPr="00B13351">
        <w:rPr>
          <w:rFonts w:ascii="Roboto Condensed Light" w:hAnsi="Roboto Condensed Light"/>
          <w:bCs/>
          <w:sz w:val="24"/>
          <w:szCs w:val="24"/>
        </w:rPr>
        <w:t xml:space="preserve"> Міністерства юстиції України, </w:t>
      </w:r>
      <w:r w:rsidR="00B309DB" w:rsidRPr="00B13351">
        <w:rPr>
          <w:rFonts w:ascii="Roboto Condensed Light" w:hAnsi="Roboto Condensed Light"/>
          <w:sz w:val="24"/>
          <w:szCs w:val="24"/>
        </w:rPr>
        <w:t xml:space="preserve">Національної гвардії України та установи, </w:t>
      </w:r>
      <w:r w:rsidR="00F2152A" w:rsidRPr="00B13351">
        <w:rPr>
          <w:rFonts w:ascii="Roboto Condensed Light" w:hAnsi="Roboto Condensed Light"/>
          <w:sz w:val="24"/>
          <w:szCs w:val="24"/>
        </w:rPr>
        <w:t>в</w:t>
      </w:r>
      <w:r w:rsidR="00B309DB" w:rsidRPr="00B13351">
        <w:rPr>
          <w:rFonts w:ascii="Roboto Condensed Light" w:hAnsi="Roboto Condensed Light"/>
          <w:sz w:val="24"/>
          <w:szCs w:val="24"/>
        </w:rPr>
        <w:t xml:space="preserve"> якій утримується засуджений. </w:t>
      </w:r>
    </w:p>
    <w:p w:rsidR="003C6446" w:rsidRPr="00B13351" w:rsidRDefault="003C6446" w:rsidP="003C6446">
      <w:pPr>
        <w:ind w:firstLine="709"/>
        <w:rPr>
          <w:rFonts w:ascii="Roboto Condensed Light" w:hAnsi="Roboto Condensed Light"/>
          <w:sz w:val="24"/>
          <w:szCs w:val="24"/>
        </w:rPr>
      </w:pPr>
    </w:p>
    <w:p w:rsidR="00FD5BD2" w:rsidRPr="00B13351" w:rsidRDefault="00C1701E" w:rsidP="003C6446">
      <w:pPr>
        <w:ind w:firstLine="709"/>
        <w:rPr>
          <w:rFonts w:ascii="Roboto Condensed Light" w:hAnsi="Roboto Condensed Light"/>
          <w:sz w:val="24"/>
          <w:szCs w:val="24"/>
        </w:rPr>
      </w:pPr>
      <w:r w:rsidRPr="00B13351">
        <w:rPr>
          <w:rFonts w:ascii="Roboto Condensed Light" w:hAnsi="Roboto Condensed Light"/>
          <w:sz w:val="24"/>
          <w:szCs w:val="24"/>
        </w:rPr>
        <w:t>17</w:t>
      </w:r>
      <w:r w:rsidR="00B309DB" w:rsidRPr="00B13351">
        <w:rPr>
          <w:rFonts w:ascii="Roboto Condensed Light" w:hAnsi="Roboto Condensed Light"/>
          <w:sz w:val="24"/>
          <w:szCs w:val="24"/>
        </w:rPr>
        <w:t>.</w:t>
      </w:r>
      <w:r w:rsidR="00A05CBE" w:rsidRPr="00B13351">
        <w:rPr>
          <w:rFonts w:ascii="Roboto Condensed Light" w:hAnsi="Roboto Condensed Light"/>
          <w:sz w:val="24"/>
          <w:szCs w:val="24"/>
        </w:rPr>
        <w:t>1</w:t>
      </w:r>
      <w:r w:rsidR="00DB1DF4" w:rsidRPr="00B13351">
        <w:rPr>
          <w:rFonts w:ascii="Roboto Condensed Light" w:hAnsi="Roboto Condensed Light"/>
          <w:sz w:val="24"/>
          <w:szCs w:val="24"/>
        </w:rPr>
        <w:t>7</w:t>
      </w:r>
      <w:r w:rsidR="00B309DB" w:rsidRPr="00B13351">
        <w:rPr>
          <w:rFonts w:ascii="Roboto Condensed Light" w:hAnsi="Roboto Condensed Light"/>
          <w:sz w:val="24"/>
          <w:szCs w:val="24"/>
        </w:rPr>
        <w:t xml:space="preserve">. </w:t>
      </w:r>
      <w:r w:rsidR="004C31A1" w:rsidRPr="00B13351">
        <w:rPr>
          <w:rFonts w:ascii="Roboto Condensed Light" w:hAnsi="Roboto Condensed Light"/>
          <w:sz w:val="24"/>
          <w:szCs w:val="24"/>
        </w:rPr>
        <w:t xml:space="preserve">У разі наявності підстав для задоволення Судом клопотання про здійснення судового </w:t>
      </w:r>
      <w:r w:rsidR="00D83E16" w:rsidRPr="00B13351">
        <w:rPr>
          <w:rFonts w:ascii="Roboto Condensed Light" w:hAnsi="Roboto Condensed Light"/>
          <w:sz w:val="24"/>
          <w:szCs w:val="24"/>
        </w:rPr>
        <w:t>засідання</w:t>
      </w:r>
      <w:r w:rsidR="004C31A1" w:rsidRPr="00B13351">
        <w:rPr>
          <w:rFonts w:ascii="Roboto Condensed Light" w:hAnsi="Roboto Condensed Light"/>
          <w:sz w:val="24"/>
          <w:szCs w:val="24"/>
        </w:rPr>
        <w:t xml:space="preserve"> в режимі відеоконференції секретар судового засідання </w:t>
      </w:r>
      <w:r w:rsidR="00FD5BD2" w:rsidRPr="00B13351">
        <w:rPr>
          <w:rFonts w:ascii="Roboto Condensed Light" w:hAnsi="Roboto Condensed Light"/>
          <w:sz w:val="24"/>
          <w:szCs w:val="24"/>
        </w:rPr>
        <w:t>за допомогою web-програми «Бронювання систем відеоконференцзв’язку»</w:t>
      </w:r>
      <w:r w:rsidR="00A20CE6" w:rsidRPr="00B13351">
        <w:rPr>
          <w:rFonts w:ascii="Roboto Condensed Light" w:hAnsi="Roboto Condensed Light"/>
          <w:sz w:val="24"/>
          <w:szCs w:val="24"/>
        </w:rPr>
        <w:t xml:space="preserve"> </w:t>
      </w:r>
      <w:r w:rsidR="00FD5BD2" w:rsidRPr="00B13351">
        <w:rPr>
          <w:rFonts w:ascii="Roboto Condensed Light" w:hAnsi="Roboto Condensed Light"/>
          <w:sz w:val="24"/>
          <w:szCs w:val="24"/>
        </w:rPr>
        <w:t xml:space="preserve">здійснює резервування залів судових засідань </w:t>
      </w:r>
      <w:r w:rsidR="00987548" w:rsidRPr="00B13351">
        <w:rPr>
          <w:rFonts w:ascii="Roboto Condensed Light" w:hAnsi="Roboto Condensed Light"/>
          <w:sz w:val="24"/>
          <w:szCs w:val="24"/>
        </w:rPr>
        <w:t xml:space="preserve">на відповідний проміжок часу </w:t>
      </w:r>
      <w:r w:rsidR="00FD5BD2" w:rsidRPr="00B13351">
        <w:rPr>
          <w:rFonts w:ascii="Roboto Condensed Light" w:hAnsi="Roboto Condensed Light"/>
          <w:sz w:val="24"/>
          <w:szCs w:val="24"/>
        </w:rPr>
        <w:t xml:space="preserve">у судах та приміщеннях установ виконання покарань і слідчих ізоляторів </w:t>
      </w:r>
      <w:r w:rsidR="00816B17" w:rsidRPr="00B13351">
        <w:rPr>
          <w:rFonts w:ascii="Roboto Condensed Light" w:hAnsi="Roboto Condensed Light"/>
          <w:sz w:val="24"/>
          <w:szCs w:val="24"/>
        </w:rPr>
        <w:t xml:space="preserve">(за наявності можливості) </w:t>
      </w:r>
      <w:r w:rsidR="00FD5BD2" w:rsidRPr="00B13351">
        <w:rPr>
          <w:rFonts w:ascii="Roboto Condensed Light" w:hAnsi="Roboto Condensed Light"/>
          <w:sz w:val="24"/>
          <w:szCs w:val="24"/>
        </w:rPr>
        <w:t>для організації проведення судового засідання в режимі відеоконференції</w:t>
      </w:r>
      <w:r w:rsidR="00987548" w:rsidRPr="00B13351">
        <w:rPr>
          <w:rFonts w:ascii="Roboto Condensed Light" w:hAnsi="Roboto Condensed Light"/>
          <w:sz w:val="24"/>
          <w:szCs w:val="24"/>
        </w:rPr>
        <w:t>.</w:t>
      </w:r>
      <w:r w:rsidR="0078191C" w:rsidRPr="00B13351">
        <w:rPr>
          <w:rFonts w:ascii="Roboto Condensed Light" w:hAnsi="Roboto Condensed Light"/>
          <w:sz w:val="24"/>
          <w:szCs w:val="24"/>
        </w:rPr>
        <w:t xml:space="preserve"> </w:t>
      </w:r>
    </w:p>
    <w:p w:rsidR="00987548" w:rsidRPr="00B13351" w:rsidRDefault="00987548" w:rsidP="003C6446">
      <w:pPr>
        <w:ind w:firstLine="709"/>
        <w:rPr>
          <w:rFonts w:ascii="Roboto Condensed Light" w:hAnsi="Roboto Condensed Light"/>
          <w:sz w:val="24"/>
          <w:szCs w:val="24"/>
        </w:rPr>
      </w:pPr>
      <w:r w:rsidRPr="00B13351">
        <w:rPr>
          <w:rFonts w:ascii="Roboto Condensed Light" w:hAnsi="Roboto Condensed Light"/>
          <w:sz w:val="24"/>
          <w:szCs w:val="24"/>
        </w:rPr>
        <w:t>На електронну адресу</w:t>
      </w:r>
      <w:r w:rsidR="00F2152A" w:rsidRPr="00B13351">
        <w:rPr>
          <w:rFonts w:ascii="Roboto Condensed Light" w:hAnsi="Roboto Condensed Light"/>
          <w:sz w:val="24"/>
          <w:szCs w:val="24"/>
        </w:rPr>
        <w:t xml:space="preserve"> (або поштову адресу чи факсимільним зв’язком)</w:t>
      </w:r>
      <w:r w:rsidRPr="00B13351">
        <w:rPr>
          <w:rFonts w:ascii="Roboto Condensed Light" w:hAnsi="Roboto Condensed Light"/>
          <w:sz w:val="24"/>
          <w:szCs w:val="24"/>
        </w:rPr>
        <w:t xml:space="preserve"> установи, з якою необхідно встановити відеоконференцзв’язок, надсилається копія судового рішення про здійснення судового </w:t>
      </w:r>
      <w:r w:rsidR="00D83E16" w:rsidRPr="00B13351">
        <w:rPr>
          <w:rFonts w:ascii="Roboto Condensed Light" w:hAnsi="Roboto Condensed Light"/>
          <w:sz w:val="24"/>
          <w:szCs w:val="24"/>
        </w:rPr>
        <w:t>засідання</w:t>
      </w:r>
      <w:r w:rsidRPr="00B13351">
        <w:rPr>
          <w:rFonts w:ascii="Roboto Condensed Light" w:hAnsi="Roboto Condensed Light"/>
          <w:sz w:val="24"/>
          <w:szCs w:val="24"/>
        </w:rPr>
        <w:t xml:space="preserve"> в режимі відеоконференції (у разі наявності) або лист за підписом судді. </w:t>
      </w:r>
    </w:p>
    <w:p w:rsidR="00D83E16" w:rsidRPr="00B13351" w:rsidRDefault="00D83E16" w:rsidP="003C6446">
      <w:pPr>
        <w:ind w:firstLine="709"/>
        <w:rPr>
          <w:rFonts w:ascii="Roboto Condensed Light" w:hAnsi="Roboto Condensed Light"/>
          <w:sz w:val="24"/>
          <w:szCs w:val="24"/>
        </w:rPr>
      </w:pPr>
      <w:r w:rsidRPr="00B13351">
        <w:rPr>
          <w:rFonts w:ascii="Roboto Condensed Light" w:hAnsi="Roboto Condensed Light"/>
          <w:sz w:val="24"/>
          <w:szCs w:val="24"/>
        </w:rPr>
        <w:t xml:space="preserve">Учасник судового провадження, клопотання якого задоволено, повідомляється про час та місце проведення судового засідання в режимі відеоконференції. </w:t>
      </w:r>
    </w:p>
    <w:p w:rsidR="008E3136" w:rsidRPr="00B13351" w:rsidRDefault="008E3136" w:rsidP="003C6446">
      <w:pPr>
        <w:ind w:firstLine="709"/>
        <w:rPr>
          <w:rFonts w:ascii="Roboto Condensed Light" w:hAnsi="Roboto Condensed Light"/>
          <w:sz w:val="24"/>
          <w:szCs w:val="24"/>
        </w:rPr>
      </w:pPr>
    </w:p>
    <w:p w:rsidR="003C6446" w:rsidRPr="00B13351" w:rsidRDefault="00C1701E" w:rsidP="003C6446">
      <w:pPr>
        <w:ind w:firstLine="709"/>
        <w:rPr>
          <w:rFonts w:ascii="Roboto Condensed Light" w:hAnsi="Roboto Condensed Light"/>
          <w:sz w:val="24"/>
          <w:szCs w:val="24"/>
        </w:rPr>
      </w:pPr>
      <w:r w:rsidRPr="00B13351">
        <w:rPr>
          <w:rFonts w:ascii="Roboto Condensed Light" w:hAnsi="Roboto Condensed Light"/>
          <w:sz w:val="24"/>
          <w:szCs w:val="24"/>
        </w:rPr>
        <w:t>17</w:t>
      </w:r>
      <w:r w:rsidR="00B309DB" w:rsidRPr="00B13351">
        <w:rPr>
          <w:rFonts w:ascii="Roboto Condensed Light" w:hAnsi="Roboto Condensed Light"/>
          <w:sz w:val="24"/>
          <w:szCs w:val="24"/>
        </w:rPr>
        <w:t>.</w:t>
      </w:r>
      <w:r w:rsidR="00A05CBE" w:rsidRPr="00B13351">
        <w:rPr>
          <w:rFonts w:ascii="Roboto Condensed Light" w:hAnsi="Roboto Condensed Light"/>
          <w:sz w:val="24"/>
          <w:szCs w:val="24"/>
        </w:rPr>
        <w:t>1</w:t>
      </w:r>
      <w:r w:rsidR="00DB1DF4" w:rsidRPr="00B13351">
        <w:rPr>
          <w:rFonts w:ascii="Roboto Condensed Light" w:hAnsi="Roboto Condensed Light"/>
          <w:sz w:val="24"/>
          <w:szCs w:val="24"/>
        </w:rPr>
        <w:t>8</w:t>
      </w:r>
      <w:r w:rsidR="00B309DB" w:rsidRPr="00B13351">
        <w:rPr>
          <w:rFonts w:ascii="Roboto Condensed Light" w:hAnsi="Roboto Condensed Light"/>
          <w:sz w:val="24"/>
          <w:szCs w:val="24"/>
        </w:rPr>
        <w:t xml:space="preserve">. У разі постановлення ухвали про призначення засудженому (обвинуваченому) захисника з регіонального центру з надання безоплатної вторинної допомоги секретар судового засідання надсилає до регіонального центру завірену копію ухвали для виконання. </w:t>
      </w:r>
    </w:p>
    <w:p w:rsidR="003C6446" w:rsidRPr="00B13351" w:rsidRDefault="003C6446" w:rsidP="003C6446">
      <w:pPr>
        <w:ind w:firstLine="709"/>
        <w:rPr>
          <w:rFonts w:ascii="Roboto Condensed Light" w:hAnsi="Roboto Condensed Light"/>
          <w:sz w:val="24"/>
          <w:szCs w:val="24"/>
        </w:rPr>
      </w:pPr>
    </w:p>
    <w:p w:rsidR="003C6446" w:rsidRPr="00B13351" w:rsidRDefault="00C1701E" w:rsidP="003C6446">
      <w:pPr>
        <w:ind w:firstLine="709"/>
        <w:rPr>
          <w:rFonts w:ascii="Roboto Condensed Light" w:hAnsi="Roboto Condensed Light"/>
          <w:sz w:val="24"/>
          <w:szCs w:val="24"/>
        </w:rPr>
      </w:pPr>
      <w:r w:rsidRPr="00B13351">
        <w:rPr>
          <w:rFonts w:ascii="Roboto Condensed Light" w:hAnsi="Roboto Condensed Light"/>
          <w:sz w:val="24"/>
          <w:szCs w:val="24"/>
        </w:rPr>
        <w:t>17</w:t>
      </w:r>
      <w:r w:rsidR="00B309DB" w:rsidRPr="00B13351">
        <w:rPr>
          <w:rFonts w:ascii="Roboto Condensed Light" w:hAnsi="Roboto Condensed Light"/>
          <w:sz w:val="24"/>
          <w:szCs w:val="24"/>
        </w:rPr>
        <w:t>.</w:t>
      </w:r>
      <w:r w:rsidR="00A05CBE" w:rsidRPr="00B13351">
        <w:rPr>
          <w:rFonts w:ascii="Roboto Condensed Light" w:hAnsi="Roboto Condensed Light"/>
          <w:sz w:val="24"/>
          <w:szCs w:val="24"/>
        </w:rPr>
        <w:t>1</w:t>
      </w:r>
      <w:r w:rsidR="00DB1DF4" w:rsidRPr="00B13351">
        <w:rPr>
          <w:rFonts w:ascii="Roboto Condensed Light" w:hAnsi="Roboto Condensed Light"/>
          <w:sz w:val="24"/>
          <w:szCs w:val="24"/>
        </w:rPr>
        <w:t>9</w:t>
      </w:r>
      <w:r w:rsidR="00B309DB" w:rsidRPr="00B13351">
        <w:rPr>
          <w:rFonts w:ascii="Roboto Condensed Light" w:hAnsi="Roboto Condensed Light"/>
          <w:sz w:val="24"/>
          <w:szCs w:val="24"/>
        </w:rPr>
        <w:t xml:space="preserve">. Копії документів, долучених до справи, копії судових рішень судів у справі видаються і засвідчуються за наявності їх оригіналів у справі за письмовою заявою особи відповідальним працівником апарату Суду або особою, визначеною в резолюції судді-доповідача у справі або керівництва Суду, в порядку, передбаченому цією Інструкцією, з урахуванням вимог Закону України «Про судовий збір». </w:t>
      </w:r>
    </w:p>
    <w:p w:rsidR="003C6446" w:rsidRPr="00B13351" w:rsidRDefault="003C6446" w:rsidP="003C6446">
      <w:pPr>
        <w:ind w:firstLine="709"/>
        <w:rPr>
          <w:rFonts w:ascii="Roboto Condensed Light" w:hAnsi="Roboto Condensed Light"/>
          <w:sz w:val="24"/>
          <w:szCs w:val="24"/>
        </w:rPr>
      </w:pPr>
    </w:p>
    <w:p w:rsidR="003C6446" w:rsidRPr="00B13351" w:rsidRDefault="00BA658E" w:rsidP="003C6446">
      <w:pPr>
        <w:ind w:firstLine="709"/>
        <w:rPr>
          <w:rFonts w:ascii="Roboto Condensed Light" w:hAnsi="Roboto Condensed Light"/>
          <w:sz w:val="24"/>
          <w:szCs w:val="24"/>
        </w:rPr>
      </w:pPr>
      <w:r w:rsidRPr="00B13351">
        <w:rPr>
          <w:rFonts w:ascii="Roboto Condensed Light" w:hAnsi="Roboto Condensed Light"/>
          <w:sz w:val="24"/>
          <w:szCs w:val="24"/>
        </w:rPr>
        <w:t>17</w:t>
      </w:r>
      <w:r w:rsidR="00B309DB" w:rsidRPr="00B13351">
        <w:rPr>
          <w:rFonts w:ascii="Roboto Condensed Light" w:hAnsi="Roboto Condensed Light"/>
          <w:sz w:val="24"/>
          <w:szCs w:val="24"/>
        </w:rPr>
        <w:t>.</w:t>
      </w:r>
      <w:r w:rsidR="00DB1DF4" w:rsidRPr="00B13351">
        <w:rPr>
          <w:rFonts w:ascii="Roboto Condensed Light" w:hAnsi="Roboto Condensed Light"/>
          <w:sz w:val="24"/>
          <w:szCs w:val="24"/>
        </w:rPr>
        <w:t>20</w:t>
      </w:r>
      <w:r w:rsidR="00B309DB" w:rsidRPr="00B13351">
        <w:rPr>
          <w:rFonts w:ascii="Roboto Condensed Light" w:hAnsi="Roboto Condensed Light"/>
          <w:sz w:val="24"/>
          <w:szCs w:val="24"/>
        </w:rPr>
        <w:t>. Роздрукування технічного запису судового засідання</w:t>
      </w:r>
      <w:r w:rsidR="00211B53" w:rsidRPr="00B13351">
        <w:rPr>
          <w:rFonts w:ascii="Roboto Condensed Light" w:hAnsi="Roboto Condensed Light"/>
          <w:sz w:val="24"/>
          <w:szCs w:val="24"/>
        </w:rPr>
        <w:t xml:space="preserve"> </w:t>
      </w:r>
      <w:r w:rsidR="00B309DB" w:rsidRPr="00B13351">
        <w:rPr>
          <w:rFonts w:ascii="Roboto Condensed Light" w:hAnsi="Roboto Condensed Light"/>
          <w:sz w:val="24"/>
          <w:szCs w:val="24"/>
        </w:rPr>
        <w:t xml:space="preserve">здійснюється за наявності технічної можливості з урахуванням вимог процесуального законодавства та Закону України «Про судовий збір». </w:t>
      </w:r>
    </w:p>
    <w:p w:rsidR="003C6446" w:rsidRPr="00B13351" w:rsidRDefault="003C6446" w:rsidP="003C6446">
      <w:pPr>
        <w:ind w:firstLine="709"/>
        <w:rPr>
          <w:rFonts w:ascii="Roboto Condensed Light" w:hAnsi="Roboto Condensed Light"/>
          <w:sz w:val="24"/>
          <w:szCs w:val="24"/>
        </w:rPr>
      </w:pPr>
    </w:p>
    <w:p w:rsidR="003C6446" w:rsidRPr="00B13351" w:rsidRDefault="00BA658E" w:rsidP="003C6446">
      <w:pPr>
        <w:pStyle w:val="af0"/>
        <w:spacing w:before="0" w:beforeAutospacing="0" w:after="0" w:afterAutospacing="0"/>
        <w:ind w:firstLine="709"/>
        <w:jc w:val="both"/>
        <w:rPr>
          <w:rFonts w:ascii="Roboto Condensed Light" w:hAnsi="Roboto Condensed Light"/>
          <w:lang w:val="uk-UA"/>
        </w:rPr>
      </w:pPr>
      <w:r w:rsidRPr="00B13351">
        <w:rPr>
          <w:rFonts w:ascii="Roboto Condensed Light" w:hAnsi="Roboto Condensed Light"/>
          <w:lang w:val="uk-UA"/>
        </w:rPr>
        <w:t>17</w:t>
      </w:r>
      <w:r w:rsidR="00B309DB" w:rsidRPr="00B13351">
        <w:rPr>
          <w:rFonts w:ascii="Roboto Condensed Light" w:hAnsi="Roboto Condensed Light"/>
          <w:lang w:val="uk-UA"/>
        </w:rPr>
        <w:t>.</w:t>
      </w:r>
      <w:r w:rsidR="00A05CBE" w:rsidRPr="00B13351">
        <w:rPr>
          <w:rFonts w:ascii="Roboto Condensed Light" w:hAnsi="Roboto Condensed Light"/>
          <w:lang w:val="uk-UA"/>
        </w:rPr>
        <w:t>2</w:t>
      </w:r>
      <w:r w:rsidR="00DB1DF4" w:rsidRPr="00B13351">
        <w:rPr>
          <w:rFonts w:ascii="Roboto Condensed Light" w:hAnsi="Roboto Condensed Light"/>
          <w:lang w:val="uk-UA"/>
        </w:rPr>
        <w:t>1</w:t>
      </w:r>
      <w:r w:rsidR="00B309DB" w:rsidRPr="00B13351">
        <w:rPr>
          <w:rFonts w:ascii="Roboto Condensed Light" w:hAnsi="Roboto Condensed Light"/>
          <w:lang w:val="uk-UA"/>
        </w:rPr>
        <w:t xml:space="preserve">. Судові справи надсилаються поштою або доставляються кур’єром лише на підставі процесуального документа або письмової вимоги органів, яким законом надано право витребування справ, на підставі резолюції судді (судді-доповідача), Голови чи заступника Голови Суду. </w:t>
      </w:r>
    </w:p>
    <w:p w:rsidR="003C6446" w:rsidRPr="00B13351" w:rsidRDefault="003C6446" w:rsidP="003C6446">
      <w:pPr>
        <w:pStyle w:val="af0"/>
        <w:spacing w:before="0" w:beforeAutospacing="0" w:after="0" w:afterAutospacing="0"/>
        <w:ind w:firstLine="709"/>
        <w:jc w:val="both"/>
        <w:rPr>
          <w:rFonts w:ascii="Roboto Condensed Light" w:hAnsi="Roboto Condensed Light"/>
          <w:lang w:val="uk-UA"/>
        </w:rPr>
      </w:pPr>
    </w:p>
    <w:p w:rsidR="003C6446" w:rsidRPr="00B13351" w:rsidRDefault="00BA658E" w:rsidP="003C6446">
      <w:pPr>
        <w:pStyle w:val="af0"/>
        <w:spacing w:before="0" w:beforeAutospacing="0" w:after="0" w:afterAutospacing="0"/>
        <w:ind w:firstLine="709"/>
        <w:jc w:val="both"/>
        <w:rPr>
          <w:rFonts w:ascii="Roboto Condensed Light" w:hAnsi="Roboto Condensed Light"/>
          <w:lang w:val="uk-UA"/>
        </w:rPr>
      </w:pPr>
      <w:r w:rsidRPr="00B13351">
        <w:rPr>
          <w:rFonts w:ascii="Roboto Condensed Light" w:hAnsi="Roboto Condensed Light"/>
          <w:lang w:val="uk-UA"/>
        </w:rPr>
        <w:t>17</w:t>
      </w:r>
      <w:r w:rsidR="00B309DB" w:rsidRPr="00B13351">
        <w:rPr>
          <w:rFonts w:ascii="Roboto Condensed Light" w:hAnsi="Roboto Condensed Light"/>
          <w:lang w:val="uk-UA"/>
        </w:rPr>
        <w:t>.</w:t>
      </w:r>
      <w:r w:rsidR="00A05CBE" w:rsidRPr="00B13351">
        <w:rPr>
          <w:rFonts w:ascii="Roboto Condensed Light" w:hAnsi="Roboto Condensed Light"/>
          <w:lang w:val="uk-UA"/>
        </w:rPr>
        <w:t>2</w:t>
      </w:r>
      <w:r w:rsidR="00DB1DF4" w:rsidRPr="00B13351">
        <w:rPr>
          <w:rFonts w:ascii="Roboto Condensed Light" w:hAnsi="Roboto Condensed Light"/>
          <w:lang w:val="uk-UA"/>
        </w:rPr>
        <w:t>2</w:t>
      </w:r>
      <w:r w:rsidR="00B309DB" w:rsidRPr="00B13351">
        <w:rPr>
          <w:rFonts w:ascii="Roboto Condensed Light" w:hAnsi="Roboto Condensed Light"/>
          <w:lang w:val="uk-UA"/>
        </w:rPr>
        <w:t>. Судові справи</w:t>
      </w:r>
      <w:r w:rsidR="004C31A1" w:rsidRPr="00B13351">
        <w:rPr>
          <w:rFonts w:ascii="Roboto Condensed Light" w:hAnsi="Roboto Condensed Light"/>
          <w:lang w:val="uk-UA"/>
        </w:rPr>
        <w:t xml:space="preserve"> та документи, що потребують до</w:t>
      </w:r>
      <w:r w:rsidR="00145E9A" w:rsidRPr="00B13351">
        <w:rPr>
          <w:rFonts w:ascii="Roboto Condensed Light" w:hAnsi="Roboto Condensed Light"/>
          <w:lang w:val="uk-UA"/>
        </w:rPr>
        <w:t>л</w:t>
      </w:r>
      <w:r w:rsidR="004C31A1" w:rsidRPr="00B13351">
        <w:rPr>
          <w:rFonts w:ascii="Roboto Condensed Light" w:hAnsi="Roboto Condensed Light"/>
          <w:lang w:val="uk-UA"/>
        </w:rPr>
        <w:t>учення до матеріалів справи, які надійшли після її направлення за межі Суду,</w:t>
      </w:r>
      <w:r w:rsidR="00B309DB" w:rsidRPr="00B13351">
        <w:rPr>
          <w:rFonts w:ascii="Roboto Condensed Light" w:hAnsi="Roboto Condensed Light"/>
          <w:lang w:val="uk-UA"/>
        </w:rPr>
        <w:t xml:space="preserve"> надсилаються із супровідним листом, підписаним уповноваженим відповідальним працівником, у якому зазначаються</w:t>
      </w:r>
      <w:r w:rsidR="004C31A1" w:rsidRPr="00B13351">
        <w:rPr>
          <w:rFonts w:ascii="Roboto Condensed Light" w:hAnsi="Roboto Condensed Light"/>
          <w:lang w:val="uk-UA"/>
        </w:rPr>
        <w:t xml:space="preserve"> адресат,</w:t>
      </w:r>
      <w:r w:rsidR="00B309DB" w:rsidRPr="00B13351">
        <w:rPr>
          <w:rFonts w:ascii="Roboto Condensed Light" w:hAnsi="Roboto Condensed Light"/>
          <w:lang w:val="uk-UA"/>
        </w:rPr>
        <w:t xml:space="preserve"> підстави направлення </w:t>
      </w:r>
      <w:r w:rsidR="004C31A1" w:rsidRPr="00B13351">
        <w:rPr>
          <w:rFonts w:ascii="Roboto Condensed Light" w:hAnsi="Roboto Condensed Light"/>
          <w:lang w:val="uk-UA"/>
        </w:rPr>
        <w:t xml:space="preserve">документів чи </w:t>
      </w:r>
      <w:r w:rsidR="00B309DB" w:rsidRPr="00B13351">
        <w:rPr>
          <w:rFonts w:ascii="Roboto Condensed Light" w:hAnsi="Roboto Condensed Light"/>
          <w:lang w:val="uk-UA"/>
        </w:rPr>
        <w:t xml:space="preserve">справи та її реквізити. </w:t>
      </w:r>
    </w:p>
    <w:p w:rsidR="003C6446" w:rsidRPr="00B13351" w:rsidRDefault="003C6446" w:rsidP="003C6446">
      <w:pPr>
        <w:pStyle w:val="af0"/>
        <w:spacing w:before="0" w:beforeAutospacing="0" w:after="0" w:afterAutospacing="0"/>
        <w:ind w:firstLine="709"/>
        <w:jc w:val="both"/>
        <w:rPr>
          <w:rFonts w:ascii="Roboto Condensed Light" w:hAnsi="Roboto Condensed Light"/>
          <w:lang w:val="uk-UA"/>
        </w:rPr>
      </w:pPr>
    </w:p>
    <w:p w:rsidR="003C6446" w:rsidRPr="00B13351" w:rsidRDefault="00BA658E" w:rsidP="003C6446">
      <w:pPr>
        <w:pStyle w:val="1"/>
        <w:rPr>
          <w:rFonts w:ascii="Roboto Condensed Light" w:hAnsi="Roboto Condensed Light"/>
          <w:sz w:val="24"/>
          <w:szCs w:val="24"/>
        </w:rPr>
      </w:pPr>
      <w:bookmarkStart w:id="21" w:name="_Toc531179922"/>
      <w:r w:rsidRPr="00B13351">
        <w:rPr>
          <w:rFonts w:ascii="Roboto Condensed Light" w:hAnsi="Roboto Condensed Light"/>
          <w:sz w:val="24"/>
          <w:szCs w:val="24"/>
        </w:rPr>
        <w:lastRenderedPageBreak/>
        <w:t>18</w:t>
      </w:r>
      <w:r w:rsidR="00B309DB" w:rsidRPr="00B13351">
        <w:rPr>
          <w:rFonts w:ascii="Roboto Condensed Light" w:hAnsi="Roboto Condensed Light"/>
          <w:sz w:val="24"/>
          <w:szCs w:val="24"/>
        </w:rPr>
        <w:t>. Формування та оформлення судових справ</w:t>
      </w:r>
      <w:bookmarkEnd w:id="21"/>
    </w:p>
    <w:p w:rsidR="003C6446" w:rsidRPr="00B13351" w:rsidRDefault="003C6446" w:rsidP="003C6446">
      <w:pPr>
        <w:pStyle w:val="1"/>
        <w:rPr>
          <w:rFonts w:ascii="Roboto Condensed Light" w:hAnsi="Roboto Condensed Light"/>
          <w:sz w:val="24"/>
          <w:szCs w:val="24"/>
        </w:rPr>
      </w:pPr>
    </w:p>
    <w:p w:rsidR="003C6446" w:rsidRPr="00B13351" w:rsidRDefault="00BA658E"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18</w:t>
      </w:r>
      <w:r w:rsidR="00B309DB" w:rsidRPr="00B13351">
        <w:rPr>
          <w:rFonts w:ascii="Roboto Condensed Light" w:hAnsi="Roboto Condensed Light"/>
          <w:color w:val="000000"/>
          <w:sz w:val="24"/>
          <w:szCs w:val="24"/>
        </w:rPr>
        <w:t>.1.</w:t>
      </w:r>
      <w:r w:rsidR="00AB0643" w:rsidRPr="00B13351">
        <w:rPr>
          <w:rFonts w:ascii="Roboto Condensed Light" w:hAnsi="Roboto Condensed Light"/>
          <w:color w:val="000000"/>
          <w:sz w:val="24"/>
          <w:szCs w:val="24"/>
        </w:rPr>
        <w:t xml:space="preserve"> </w:t>
      </w:r>
      <w:r w:rsidR="00B309DB" w:rsidRPr="00B13351">
        <w:rPr>
          <w:rFonts w:ascii="Roboto Condensed Light" w:hAnsi="Roboto Condensed Light"/>
          <w:color w:val="000000"/>
          <w:sz w:val="24"/>
          <w:szCs w:val="24"/>
        </w:rPr>
        <w:t xml:space="preserve">Матеріали судової справи підшиваються у тверду обкладинку в хронологічному порядку відповідно до часу надходження документа до Суду або створення процесуального документа Судом; при цьому металеві скріплення (скріпки, булавки, скоби тощо) вилучаються з документів. </w:t>
      </w:r>
    </w:p>
    <w:p w:rsidR="003C6446" w:rsidRPr="00B13351" w:rsidRDefault="003C6446" w:rsidP="003C6446">
      <w:pPr>
        <w:shd w:val="clear" w:color="auto" w:fill="FFFFFF"/>
        <w:tabs>
          <w:tab w:val="left" w:pos="1450"/>
        </w:tabs>
        <w:rPr>
          <w:rFonts w:ascii="Roboto Condensed Light" w:hAnsi="Roboto Condensed Light"/>
          <w:color w:val="000000"/>
          <w:sz w:val="24"/>
          <w:szCs w:val="24"/>
        </w:rPr>
      </w:pPr>
    </w:p>
    <w:p w:rsidR="003C6446" w:rsidRPr="00B13351" w:rsidRDefault="00BA658E"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18</w:t>
      </w:r>
      <w:r w:rsidR="00B309DB" w:rsidRPr="00B13351">
        <w:rPr>
          <w:rFonts w:ascii="Roboto Condensed Light" w:hAnsi="Roboto Condensed Light"/>
          <w:color w:val="000000"/>
          <w:sz w:val="24"/>
          <w:szCs w:val="24"/>
        </w:rPr>
        <w:t>.2. Матеріали судової справи підшиваються в такому порядку:</w:t>
      </w:r>
    </w:p>
    <w:p w:rsidR="003C6446" w:rsidRPr="00B13351" w:rsidRDefault="00B309DB"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 xml:space="preserve">заява/скарга; </w:t>
      </w:r>
    </w:p>
    <w:p w:rsidR="003C6446" w:rsidRPr="00B13351" w:rsidRDefault="00B309DB"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 xml:space="preserve">документи, додані до заяви/скарги; </w:t>
      </w:r>
    </w:p>
    <w:p w:rsidR="00211B53" w:rsidRPr="00B13351" w:rsidRDefault="00211B53"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конверт, у якому надійшла заява/скарга;</w:t>
      </w:r>
    </w:p>
    <w:p w:rsidR="003C6446" w:rsidRPr="00B13351" w:rsidRDefault="00B309DB"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протокол автоматизованого розподілу судової справи;</w:t>
      </w:r>
    </w:p>
    <w:p w:rsidR="003C6446" w:rsidRPr="00B13351" w:rsidRDefault="00B309DB"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ухвала Суду (про залишення заяви/скарги без руху, про повернення заяви/скарги, про відкриття провадження у справі, про відмову у відкритті провадження у справі);</w:t>
      </w:r>
    </w:p>
    <w:p w:rsidR="003C6446" w:rsidRPr="00B13351" w:rsidRDefault="00B309DB"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документи, що надійшли до Суду в порядку усунення недоліків  заяви/скарги на виконання ухвали про залишення заяви/скарги без руху;</w:t>
      </w:r>
    </w:p>
    <w:p w:rsidR="003C6446" w:rsidRPr="00B13351" w:rsidRDefault="00B309DB"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інші документи – у порядку їх надходження (реєстрації) або створення Судом.</w:t>
      </w:r>
    </w:p>
    <w:p w:rsidR="00211B53" w:rsidRPr="00B13351" w:rsidRDefault="00211B53" w:rsidP="00211B53">
      <w:pPr>
        <w:pStyle w:val="af0"/>
        <w:spacing w:before="0" w:beforeAutospacing="0" w:after="0" w:afterAutospacing="0"/>
        <w:ind w:firstLine="709"/>
        <w:jc w:val="both"/>
        <w:rPr>
          <w:rFonts w:ascii="Roboto Condensed Light" w:hAnsi="Roboto Condensed Light"/>
          <w:lang w:val="uk-UA"/>
        </w:rPr>
      </w:pPr>
      <w:r w:rsidRPr="00B13351">
        <w:rPr>
          <w:rFonts w:ascii="Roboto Condensed Light" w:hAnsi="Roboto Condensed Light"/>
          <w:lang w:val="uk-UA"/>
        </w:rPr>
        <w:t>Якщо справа розглядалася в порядку апеляційного чи касаційного провадження, документи підшиваються до адміністративної справи і мають містити напис на зворотному боці останнього аркуша: «Прошито та пронумеровано на ___ арк.», найменування посади, прізвища та ініціалів, скріплені підписом.</w:t>
      </w:r>
    </w:p>
    <w:p w:rsidR="003C6446" w:rsidRPr="00B13351" w:rsidRDefault="003C6446" w:rsidP="003C6446">
      <w:pPr>
        <w:shd w:val="clear" w:color="auto" w:fill="FFFFFF"/>
        <w:tabs>
          <w:tab w:val="left" w:pos="1450"/>
        </w:tabs>
        <w:rPr>
          <w:rFonts w:ascii="Roboto Condensed Light" w:hAnsi="Roboto Condensed Light"/>
          <w:color w:val="000000"/>
          <w:sz w:val="24"/>
          <w:szCs w:val="24"/>
        </w:rPr>
      </w:pPr>
    </w:p>
    <w:p w:rsidR="003C6446" w:rsidRPr="00B13351" w:rsidRDefault="00BA658E"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18</w:t>
      </w:r>
      <w:r w:rsidR="00B309DB" w:rsidRPr="00B13351">
        <w:rPr>
          <w:rFonts w:ascii="Roboto Condensed Light" w:hAnsi="Roboto Condensed Light"/>
          <w:color w:val="000000"/>
          <w:sz w:val="24"/>
          <w:szCs w:val="24"/>
        </w:rPr>
        <w:t>.3. У разі відмови у відкритті провадження в адміністративній справі, залишення позовної заяви без розгляду (на стадії відкриття провадження) або повернення позовної заяви матеріали адміністративної справи підшиваються у тверду обкладинку в такому порядку:</w:t>
      </w:r>
    </w:p>
    <w:p w:rsidR="003C6446" w:rsidRPr="00B13351" w:rsidRDefault="00B309DB"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 xml:space="preserve">засвідчена </w:t>
      </w:r>
      <w:r w:rsidR="00211B53" w:rsidRPr="00B13351">
        <w:rPr>
          <w:rFonts w:ascii="Roboto Condensed Light" w:hAnsi="Roboto Condensed Light"/>
          <w:color w:val="000000"/>
          <w:sz w:val="24"/>
          <w:szCs w:val="24"/>
        </w:rPr>
        <w:t xml:space="preserve">помічником судді </w:t>
      </w:r>
      <w:r w:rsidRPr="00B13351">
        <w:rPr>
          <w:rFonts w:ascii="Roboto Condensed Light" w:hAnsi="Roboto Condensed Light"/>
          <w:color w:val="000000"/>
          <w:sz w:val="24"/>
          <w:szCs w:val="24"/>
        </w:rPr>
        <w:t>копія позовної заяви;</w:t>
      </w:r>
    </w:p>
    <w:p w:rsidR="003C6446" w:rsidRPr="00B13351" w:rsidRDefault="00B309DB"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конверт, у якому надійшла позовна заява або апеляційна чи касаційна скарга;</w:t>
      </w:r>
    </w:p>
    <w:p w:rsidR="003C6446" w:rsidRPr="00B13351" w:rsidRDefault="00B309DB"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відповідна ухвала;</w:t>
      </w:r>
    </w:p>
    <w:p w:rsidR="003C6446" w:rsidRPr="00B13351" w:rsidRDefault="00B309DB"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копія супровідного листа щодо надіслання копії відповідної ухвали разом з позовною заявою або апеляційною чи касаційною скаргою та всіма доданими до неї документами;</w:t>
      </w:r>
    </w:p>
    <w:p w:rsidR="003C6446" w:rsidRPr="00B13351" w:rsidRDefault="00B309DB"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інші матеріали – у хронологічному порядку.</w:t>
      </w:r>
    </w:p>
    <w:p w:rsidR="003C6446" w:rsidRPr="00B13351" w:rsidRDefault="003C6446" w:rsidP="003C6446">
      <w:pPr>
        <w:shd w:val="clear" w:color="auto" w:fill="FFFFFF"/>
        <w:tabs>
          <w:tab w:val="left" w:pos="1450"/>
        </w:tabs>
        <w:rPr>
          <w:rFonts w:ascii="Roboto Condensed Light" w:hAnsi="Roboto Condensed Light"/>
          <w:color w:val="000000"/>
          <w:sz w:val="24"/>
          <w:szCs w:val="24"/>
        </w:rPr>
      </w:pPr>
    </w:p>
    <w:p w:rsidR="003C6446" w:rsidRPr="00B13351" w:rsidRDefault="00BA658E"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18</w:t>
      </w:r>
      <w:r w:rsidR="00B309DB" w:rsidRPr="00B13351">
        <w:rPr>
          <w:rFonts w:ascii="Roboto Condensed Light" w:hAnsi="Roboto Condensed Light"/>
          <w:color w:val="000000"/>
          <w:sz w:val="24"/>
          <w:szCs w:val="24"/>
        </w:rPr>
        <w:t>.4. У разі роз’єднання однієї чи кількох поєднаних в одне провадження позовних вимог матеріали справи формуються в такому порядку:</w:t>
      </w:r>
    </w:p>
    <w:p w:rsidR="003C6446" w:rsidRPr="00B13351" w:rsidRDefault="00B309DB"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засвідчена</w:t>
      </w:r>
      <w:r w:rsidR="00211B53" w:rsidRPr="00B13351">
        <w:rPr>
          <w:rFonts w:ascii="Roboto Condensed Light" w:hAnsi="Roboto Condensed Light"/>
          <w:color w:val="000000"/>
          <w:sz w:val="24"/>
          <w:szCs w:val="24"/>
        </w:rPr>
        <w:t xml:space="preserve"> помічником судді</w:t>
      </w:r>
      <w:r w:rsidRPr="00B13351">
        <w:rPr>
          <w:rFonts w:ascii="Roboto Condensed Light" w:hAnsi="Roboto Condensed Light"/>
          <w:color w:val="000000"/>
          <w:sz w:val="24"/>
          <w:szCs w:val="24"/>
        </w:rPr>
        <w:t xml:space="preserve"> копія позовної заяви з доданими до неї документами, що мають значення для справи;</w:t>
      </w:r>
    </w:p>
    <w:p w:rsidR="003C6446" w:rsidRPr="00B13351" w:rsidRDefault="00B309DB"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ухвала про відкриття провадження у справі;</w:t>
      </w:r>
    </w:p>
    <w:p w:rsidR="003C6446" w:rsidRPr="00B13351" w:rsidRDefault="00B309DB"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засвідчені копії процесуальних документів, що мають значення для справи;</w:t>
      </w:r>
    </w:p>
    <w:p w:rsidR="003C6446" w:rsidRPr="00B13351" w:rsidRDefault="00B309DB"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ухвала про роз’єднання позовних вимог;</w:t>
      </w:r>
    </w:p>
    <w:p w:rsidR="003C6446" w:rsidRPr="00B13351" w:rsidRDefault="00B309DB"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інші матеріали – у хронологічному порядку.</w:t>
      </w:r>
    </w:p>
    <w:p w:rsidR="003C6446" w:rsidRPr="00B13351" w:rsidRDefault="003C6446" w:rsidP="003C6446">
      <w:pPr>
        <w:shd w:val="clear" w:color="auto" w:fill="FFFFFF"/>
        <w:tabs>
          <w:tab w:val="left" w:pos="1450"/>
        </w:tabs>
        <w:rPr>
          <w:rFonts w:ascii="Roboto Condensed Light" w:hAnsi="Roboto Condensed Light"/>
          <w:color w:val="000000"/>
          <w:sz w:val="24"/>
          <w:szCs w:val="24"/>
        </w:rPr>
      </w:pPr>
    </w:p>
    <w:p w:rsidR="003C6446" w:rsidRPr="00B13351" w:rsidRDefault="00BA658E"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18</w:t>
      </w:r>
      <w:r w:rsidR="00B309DB" w:rsidRPr="00B13351">
        <w:rPr>
          <w:rFonts w:ascii="Roboto Condensed Light" w:hAnsi="Roboto Condensed Light"/>
          <w:color w:val="000000"/>
          <w:sz w:val="24"/>
          <w:szCs w:val="24"/>
        </w:rPr>
        <w:t>.5. У разі об’єднання адміністративних справ в одне провадження документи справи формуються в такому порядку:</w:t>
      </w:r>
    </w:p>
    <w:p w:rsidR="003C6446" w:rsidRPr="00B13351" w:rsidRDefault="00B309DB"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ухвала про відкриття провадження у справі та всі документи справи, до якої приєднано іншу справу/справи;</w:t>
      </w:r>
    </w:p>
    <w:p w:rsidR="003C6446" w:rsidRPr="00B13351" w:rsidRDefault="00B309DB"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ухвала про об’єднання справ;</w:t>
      </w:r>
    </w:p>
    <w:p w:rsidR="003C6446" w:rsidRPr="00B13351" w:rsidRDefault="00B309DB"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матеріали приєднаних справ;</w:t>
      </w:r>
    </w:p>
    <w:p w:rsidR="003C6446" w:rsidRPr="00B13351" w:rsidRDefault="00B309DB"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інші матеріали – у хронологічному порядку.</w:t>
      </w:r>
    </w:p>
    <w:p w:rsidR="00BA658E" w:rsidRPr="00B13351" w:rsidRDefault="00BA658E" w:rsidP="003C6446">
      <w:pPr>
        <w:shd w:val="clear" w:color="auto" w:fill="FFFFFF"/>
        <w:tabs>
          <w:tab w:val="left" w:pos="1450"/>
        </w:tabs>
        <w:rPr>
          <w:rFonts w:ascii="Roboto Condensed Light" w:hAnsi="Roboto Condensed Light"/>
          <w:color w:val="000000"/>
          <w:sz w:val="24"/>
          <w:szCs w:val="24"/>
        </w:rPr>
      </w:pPr>
    </w:p>
    <w:p w:rsidR="003C6446" w:rsidRPr="00B13351" w:rsidRDefault="00BA658E"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lastRenderedPageBreak/>
        <w:t>18</w:t>
      </w:r>
      <w:r w:rsidR="00B309DB" w:rsidRPr="00B13351">
        <w:rPr>
          <w:rFonts w:ascii="Roboto Condensed Light" w:hAnsi="Roboto Condensed Light"/>
          <w:color w:val="000000"/>
          <w:sz w:val="24"/>
          <w:szCs w:val="24"/>
        </w:rPr>
        <w:t xml:space="preserve">.6. У разі подання апеляційної скарги на </w:t>
      </w:r>
      <w:r w:rsidR="00211B53" w:rsidRPr="00B13351">
        <w:rPr>
          <w:rFonts w:ascii="Roboto Condensed Light" w:hAnsi="Roboto Condensed Light"/>
          <w:color w:val="000000"/>
          <w:sz w:val="24"/>
          <w:szCs w:val="24"/>
        </w:rPr>
        <w:t>судове рішення</w:t>
      </w:r>
      <w:r w:rsidR="00B309DB" w:rsidRPr="00B13351">
        <w:rPr>
          <w:rFonts w:ascii="Roboto Condensed Light" w:hAnsi="Roboto Condensed Light"/>
          <w:color w:val="000000"/>
          <w:sz w:val="24"/>
          <w:szCs w:val="24"/>
        </w:rPr>
        <w:t xml:space="preserve"> Суду як суду першої інстанції, яка не перешкоджає провадженню у справі, для забезпечення розгляду апеляційної скарги Суд формує відокремлені матеріали.</w:t>
      </w:r>
    </w:p>
    <w:p w:rsidR="003C6446" w:rsidRPr="00B13351" w:rsidRDefault="00B309DB"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Матеріали справи підшиваються у тверду обкладинку, на якій зазначається «Відокремлені матеріали», у такому порядку:</w:t>
      </w:r>
    </w:p>
    <w:p w:rsidR="003C6446" w:rsidRPr="00B13351" w:rsidRDefault="00B309DB"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 xml:space="preserve">оригінал </w:t>
      </w:r>
      <w:r w:rsidR="00211B53" w:rsidRPr="00B13351">
        <w:rPr>
          <w:rFonts w:ascii="Roboto Condensed Light" w:hAnsi="Roboto Condensed Light"/>
          <w:color w:val="000000"/>
          <w:sz w:val="24"/>
          <w:szCs w:val="24"/>
        </w:rPr>
        <w:t>судового рішення</w:t>
      </w:r>
      <w:r w:rsidRPr="00B13351">
        <w:rPr>
          <w:rFonts w:ascii="Roboto Condensed Light" w:hAnsi="Roboto Condensed Light"/>
          <w:color w:val="000000"/>
          <w:sz w:val="24"/>
          <w:szCs w:val="24"/>
        </w:rPr>
        <w:t>, що оскаржується;</w:t>
      </w:r>
    </w:p>
    <w:p w:rsidR="003C6446" w:rsidRPr="00B13351" w:rsidRDefault="00B309DB"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 xml:space="preserve">засвідчені </w:t>
      </w:r>
      <w:r w:rsidR="00211B53" w:rsidRPr="00B13351">
        <w:rPr>
          <w:rFonts w:ascii="Roboto Condensed Light" w:hAnsi="Roboto Condensed Light"/>
          <w:color w:val="000000"/>
          <w:sz w:val="24"/>
          <w:szCs w:val="24"/>
        </w:rPr>
        <w:t xml:space="preserve">помічником судді </w:t>
      </w:r>
      <w:r w:rsidRPr="00B13351">
        <w:rPr>
          <w:rFonts w:ascii="Roboto Condensed Light" w:hAnsi="Roboto Condensed Light"/>
          <w:color w:val="000000"/>
          <w:sz w:val="24"/>
          <w:szCs w:val="24"/>
        </w:rPr>
        <w:t>копії ухвали про відкриття провадження у справі, позовної заяви, усіх матеріалів, які стали підставою для ухвалення оскаржуваної ухвали.</w:t>
      </w:r>
    </w:p>
    <w:p w:rsidR="003C6446" w:rsidRPr="00B13351" w:rsidRDefault="00B309DB"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Після розгляду апеляційної скарги вказані вище документи приєднуються до матеріалів адміністративної справи.</w:t>
      </w:r>
    </w:p>
    <w:p w:rsidR="001D6524" w:rsidRPr="00B13351" w:rsidRDefault="001D6524" w:rsidP="003C6446">
      <w:pPr>
        <w:shd w:val="clear" w:color="auto" w:fill="FFFFFF"/>
        <w:tabs>
          <w:tab w:val="left" w:pos="1450"/>
        </w:tabs>
        <w:rPr>
          <w:rFonts w:ascii="Roboto Condensed Light" w:hAnsi="Roboto Condensed Light"/>
          <w:color w:val="000000"/>
          <w:sz w:val="24"/>
          <w:szCs w:val="24"/>
        </w:rPr>
      </w:pPr>
    </w:p>
    <w:p w:rsidR="001D6524" w:rsidRPr="00B13351" w:rsidRDefault="001D6524" w:rsidP="001D6524">
      <w:pPr>
        <w:rPr>
          <w:rFonts w:ascii="Roboto Condensed Light" w:hAnsi="Roboto Condensed Light"/>
          <w:sz w:val="24"/>
          <w:szCs w:val="24"/>
          <w:lang w:eastAsia="uk-UA"/>
        </w:rPr>
      </w:pPr>
      <w:r w:rsidRPr="00B13351">
        <w:rPr>
          <w:rFonts w:ascii="Roboto Condensed Light" w:hAnsi="Roboto Condensed Light"/>
          <w:sz w:val="24"/>
          <w:szCs w:val="24"/>
          <w:lang w:eastAsia="uk-UA"/>
        </w:rPr>
        <w:t xml:space="preserve">18.7. Після перегляду </w:t>
      </w:r>
      <w:r w:rsidR="001A28E1" w:rsidRPr="00B13351">
        <w:rPr>
          <w:rFonts w:ascii="Roboto Condensed Light" w:hAnsi="Roboto Condensed Light"/>
          <w:sz w:val="24"/>
          <w:szCs w:val="24"/>
          <w:lang w:eastAsia="uk-UA"/>
        </w:rPr>
        <w:t xml:space="preserve">Касаційним господарським судом та Касаційним цивільним судом </w:t>
      </w:r>
      <w:r w:rsidRPr="00B13351">
        <w:rPr>
          <w:rFonts w:ascii="Roboto Condensed Light" w:hAnsi="Roboto Condensed Light"/>
          <w:sz w:val="24"/>
          <w:szCs w:val="24"/>
          <w:lang w:eastAsia="uk-UA"/>
        </w:rPr>
        <w:t xml:space="preserve">оскаржуваної ухвали в касаційному порядку за матеріалами оскарження ухвали до цих матеріалів приєднується копія судового рішення, яким закінчується касаційне провадження. Копія цього судового рішення виготовляється з оригіналу відповідного судового рішення з підписами суддів та засвідчується суддею-доповідачем у день підписання оригіналу. При цьому копія судового рішення, яким закінчується касаційне провадження, засвідчується відміткою «Згідно з оригіналом» із зазначенням посади, прізвища та ініціалів особи, яка засвідчує копію, дати засвідчення копії та скріплюється особистим підписом цієї особи і відбитком гербової печатки Суду. </w:t>
      </w:r>
    </w:p>
    <w:p w:rsidR="001D6524" w:rsidRPr="00B13351" w:rsidRDefault="001D6524" w:rsidP="001D6524">
      <w:pPr>
        <w:rPr>
          <w:rFonts w:ascii="Roboto Condensed Light" w:hAnsi="Roboto Condensed Light"/>
          <w:sz w:val="24"/>
          <w:szCs w:val="24"/>
          <w:lang w:eastAsia="uk-UA"/>
        </w:rPr>
      </w:pPr>
      <w:r w:rsidRPr="00B13351">
        <w:rPr>
          <w:rFonts w:ascii="Roboto Condensed Light" w:hAnsi="Roboto Condensed Light"/>
          <w:sz w:val="24"/>
          <w:szCs w:val="24"/>
          <w:lang w:eastAsia="uk-UA"/>
        </w:rPr>
        <w:t xml:space="preserve">Оригінал судового рішення, яким закінчується касаційне провадження, надсилається до суду першої інстанції для приєднання до матеріалів справи. </w:t>
      </w:r>
    </w:p>
    <w:p w:rsidR="001D6524" w:rsidRPr="00B13351" w:rsidRDefault="001D6524" w:rsidP="001D6524">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sz w:val="24"/>
          <w:szCs w:val="24"/>
          <w:lang w:eastAsia="uk-UA"/>
        </w:rPr>
        <w:t>Інші судові рішення, ухвалені Судом, матеріали касаційного провадження долучаються до матеріалів оскарження ухвали в оригіналі</w:t>
      </w:r>
      <w:r w:rsidR="00D56424" w:rsidRPr="00B13351">
        <w:rPr>
          <w:rFonts w:ascii="Roboto Condensed Light" w:hAnsi="Roboto Condensed Light"/>
          <w:sz w:val="24"/>
          <w:szCs w:val="24"/>
          <w:lang w:eastAsia="uk-UA"/>
        </w:rPr>
        <w:t>.</w:t>
      </w:r>
    </w:p>
    <w:p w:rsidR="003C6446" w:rsidRPr="00B13351" w:rsidRDefault="003C6446" w:rsidP="003C6446">
      <w:pPr>
        <w:shd w:val="clear" w:color="auto" w:fill="FFFFFF"/>
        <w:tabs>
          <w:tab w:val="left" w:pos="1450"/>
        </w:tabs>
        <w:rPr>
          <w:rFonts w:ascii="Roboto Condensed Light" w:hAnsi="Roboto Condensed Light"/>
          <w:color w:val="000000"/>
          <w:sz w:val="24"/>
          <w:szCs w:val="24"/>
        </w:rPr>
      </w:pPr>
    </w:p>
    <w:p w:rsidR="003C6446" w:rsidRPr="00B13351" w:rsidRDefault="00BA658E"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18</w:t>
      </w:r>
      <w:r w:rsidR="00B309DB" w:rsidRPr="00B13351">
        <w:rPr>
          <w:rFonts w:ascii="Roboto Condensed Light" w:hAnsi="Roboto Condensed Light"/>
          <w:color w:val="000000"/>
          <w:sz w:val="24"/>
          <w:szCs w:val="24"/>
        </w:rPr>
        <w:t>.</w:t>
      </w:r>
      <w:r w:rsidR="001D6524" w:rsidRPr="00B13351">
        <w:rPr>
          <w:rFonts w:ascii="Roboto Condensed Light" w:hAnsi="Roboto Condensed Light"/>
          <w:color w:val="000000"/>
          <w:sz w:val="24"/>
          <w:szCs w:val="24"/>
        </w:rPr>
        <w:t>8</w:t>
      </w:r>
      <w:r w:rsidR="00B309DB" w:rsidRPr="00B13351">
        <w:rPr>
          <w:rFonts w:ascii="Roboto Condensed Light" w:hAnsi="Roboto Condensed Light"/>
          <w:color w:val="000000"/>
          <w:sz w:val="24"/>
          <w:szCs w:val="24"/>
        </w:rPr>
        <w:t xml:space="preserve">. До судової справи долучається процесуальний документ, підписаний </w:t>
      </w:r>
      <w:r w:rsidR="00211B53" w:rsidRPr="00B13351">
        <w:rPr>
          <w:rFonts w:ascii="Roboto Condensed Light" w:hAnsi="Roboto Condensed Light"/>
          <w:color w:val="000000"/>
          <w:sz w:val="24"/>
          <w:szCs w:val="24"/>
        </w:rPr>
        <w:t>суддею/</w:t>
      </w:r>
      <w:r w:rsidR="00B309DB" w:rsidRPr="00B13351">
        <w:rPr>
          <w:rFonts w:ascii="Roboto Condensed Light" w:hAnsi="Roboto Condensed Light"/>
          <w:color w:val="000000"/>
          <w:sz w:val="24"/>
          <w:szCs w:val="24"/>
        </w:rPr>
        <w:t>суддями.</w:t>
      </w:r>
    </w:p>
    <w:p w:rsidR="003C6446" w:rsidRPr="00B13351" w:rsidRDefault="003C6446" w:rsidP="003C6446">
      <w:pPr>
        <w:shd w:val="clear" w:color="auto" w:fill="FFFFFF"/>
        <w:tabs>
          <w:tab w:val="left" w:pos="1450"/>
        </w:tabs>
        <w:rPr>
          <w:rFonts w:ascii="Roboto Condensed Light" w:hAnsi="Roboto Condensed Light"/>
          <w:color w:val="000000"/>
          <w:sz w:val="24"/>
          <w:szCs w:val="24"/>
        </w:rPr>
      </w:pPr>
    </w:p>
    <w:p w:rsidR="003C6446" w:rsidRPr="00B13351" w:rsidRDefault="00BA658E"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18</w:t>
      </w:r>
      <w:r w:rsidR="00B309DB" w:rsidRPr="00B13351">
        <w:rPr>
          <w:rFonts w:ascii="Roboto Condensed Light" w:hAnsi="Roboto Condensed Light"/>
          <w:color w:val="000000"/>
          <w:sz w:val="24"/>
          <w:szCs w:val="24"/>
        </w:rPr>
        <w:t>.</w:t>
      </w:r>
      <w:r w:rsidR="001D6524" w:rsidRPr="00B13351">
        <w:rPr>
          <w:rFonts w:ascii="Roboto Condensed Light" w:hAnsi="Roboto Condensed Light"/>
          <w:color w:val="000000"/>
          <w:sz w:val="24"/>
          <w:szCs w:val="24"/>
        </w:rPr>
        <w:t>9</w:t>
      </w:r>
      <w:r w:rsidR="00B309DB" w:rsidRPr="00B13351">
        <w:rPr>
          <w:rFonts w:ascii="Roboto Condensed Light" w:hAnsi="Roboto Condensed Light"/>
          <w:color w:val="000000"/>
          <w:sz w:val="24"/>
          <w:szCs w:val="24"/>
        </w:rPr>
        <w:t>. Окрема думка судді приєднується до матеріалів справи в загальному порядку формування й оформлення судової справи.</w:t>
      </w:r>
    </w:p>
    <w:p w:rsidR="003C6446" w:rsidRPr="00B13351" w:rsidRDefault="003C6446" w:rsidP="003C6446">
      <w:pPr>
        <w:shd w:val="clear" w:color="auto" w:fill="FFFFFF"/>
        <w:tabs>
          <w:tab w:val="left" w:pos="1450"/>
        </w:tabs>
        <w:rPr>
          <w:rFonts w:ascii="Roboto Condensed Light" w:hAnsi="Roboto Condensed Light"/>
          <w:color w:val="000000"/>
          <w:sz w:val="24"/>
          <w:szCs w:val="24"/>
        </w:rPr>
      </w:pPr>
    </w:p>
    <w:p w:rsidR="003C6446" w:rsidRPr="00B13351" w:rsidRDefault="00B309DB" w:rsidP="003C6446">
      <w:pPr>
        <w:shd w:val="clear" w:color="auto" w:fill="FFFFFF"/>
        <w:tabs>
          <w:tab w:val="left" w:pos="1450"/>
        </w:tabs>
        <w:ind w:firstLine="0"/>
        <w:rPr>
          <w:rFonts w:ascii="Roboto Condensed Light" w:hAnsi="Roboto Condensed Light"/>
          <w:color w:val="000000"/>
          <w:sz w:val="24"/>
          <w:szCs w:val="24"/>
        </w:rPr>
      </w:pPr>
      <w:r w:rsidRPr="00B13351">
        <w:rPr>
          <w:rFonts w:ascii="Roboto Condensed Light" w:hAnsi="Roboto Condensed Light"/>
          <w:color w:val="000000"/>
          <w:sz w:val="24"/>
          <w:szCs w:val="24"/>
        </w:rPr>
        <w:t xml:space="preserve">           </w:t>
      </w:r>
      <w:r w:rsidR="00BA658E" w:rsidRPr="00B13351">
        <w:rPr>
          <w:rFonts w:ascii="Roboto Condensed Light" w:hAnsi="Roboto Condensed Light"/>
          <w:color w:val="000000"/>
          <w:sz w:val="24"/>
          <w:szCs w:val="24"/>
        </w:rPr>
        <w:t>18</w:t>
      </w:r>
      <w:r w:rsidRPr="00B13351">
        <w:rPr>
          <w:rFonts w:ascii="Roboto Condensed Light" w:hAnsi="Roboto Condensed Light"/>
          <w:color w:val="000000"/>
          <w:sz w:val="24"/>
          <w:szCs w:val="24"/>
        </w:rPr>
        <w:t>.</w:t>
      </w:r>
      <w:r w:rsidR="001D6524" w:rsidRPr="00B13351">
        <w:rPr>
          <w:rFonts w:ascii="Roboto Condensed Light" w:hAnsi="Roboto Condensed Light"/>
          <w:color w:val="000000"/>
          <w:sz w:val="24"/>
          <w:szCs w:val="24"/>
        </w:rPr>
        <w:t>10</w:t>
      </w:r>
      <w:r w:rsidRPr="00B13351">
        <w:rPr>
          <w:rFonts w:ascii="Roboto Condensed Light" w:hAnsi="Roboto Condensed Light"/>
          <w:color w:val="000000"/>
          <w:sz w:val="24"/>
          <w:szCs w:val="24"/>
        </w:rPr>
        <w:t xml:space="preserve">. У разі фіксування перебігу судового засідання технічними засобами або проведення судового засідання в режимі відеоконференції, конверт з копією технічного носія вклеюється на аркуш формату А4, який підшивається до справи </w:t>
      </w:r>
      <w:r w:rsidR="00145E9A" w:rsidRPr="00B13351">
        <w:rPr>
          <w:rFonts w:ascii="Roboto Condensed Light" w:hAnsi="Roboto Condensed Light"/>
          <w:color w:val="000000"/>
          <w:sz w:val="24"/>
          <w:szCs w:val="24"/>
        </w:rPr>
        <w:t>після</w:t>
      </w:r>
      <w:r w:rsidRPr="00B13351">
        <w:rPr>
          <w:rFonts w:ascii="Roboto Condensed Light" w:hAnsi="Roboto Condensed Light"/>
          <w:color w:val="000000"/>
          <w:sz w:val="24"/>
          <w:szCs w:val="24"/>
        </w:rPr>
        <w:t xml:space="preserve"> протокол</w:t>
      </w:r>
      <w:r w:rsidR="00145E9A" w:rsidRPr="00B13351">
        <w:rPr>
          <w:rFonts w:ascii="Roboto Condensed Light" w:hAnsi="Roboto Condensed Light"/>
          <w:color w:val="000000"/>
          <w:sz w:val="24"/>
          <w:szCs w:val="24"/>
        </w:rPr>
        <w:t>у</w:t>
      </w:r>
      <w:r w:rsidRPr="00B13351">
        <w:rPr>
          <w:rFonts w:ascii="Roboto Condensed Light" w:hAnsi="Roboto Condensed Light"/>
          <w:color w:val="000000"/>
          <w:sz w:val="24"/>
          <w:szCs w:val="24"/>
        </w:rPr>
        <w:t xml:space="preserve"> судового засідання</w:t>
      </w:r>
      <w:r w:rsidR="00211B53" w:rsidRPr="00B13351">
        <w:rPr>
          <w:rFonts w:ascii="Roboto Condensed Light" w:hAnsi="Roboto Condensed Light"/>
          <w:color w:val="000000"/>
          <w:sz w:val="24"/>
          <w:szCs w:val="24"/>
        </w:rPr>
        <w:t>.</w:t>
      </w:r>
      <w:r w:rsidRPr="00B13351">
        <w:rPr>
          <w:rFonts w:ascii="Roboto Condensed Light" w:hAnsi="Roboto Condensed Light"/>
          <w:color w:val="000000"/>
          <w:sz w:val="24"/>
          <w:szCs w:val="24"/>
        </w:rPr>
        <w:t xml:space="preserve"> </w:t>
      </w:r>
      <w:r w:rsidR="003E6FA5" w:rsidRPr="00B13351">
        <w:rPr>
          <w:rFonts w:ascii="Roboto Condensed Light" w:hAnsi="Roboto Condensed Light"/>
          <w:color w:val="000000"/>
          <w:sz w:val="24"/>
          <w:szCs w:val="24"/>
        </w:rPr>
        <w:t xml:space="preserve">Про наявність у справі технічного носія зазначається у внутрішньому описі справи. </w:t>
      </w:r>
    </w:p>
    <w:p w:rsidR="003C6446" w:rsidRPr="00B13351" w:rsidRDefault="003C6446" w:rsidP="003C6446">
      <w:pPr>
        <w:shd w:val="clear" w:color="auto" w:fill="FFFFFF"/>
        <w:tabs>
          <w:tab w:val="left" w:pos="1450"/>
        </w:tabs>
        <w:ind w:firstLine="0"/>
        <w:rPr>
          <w:rFonts w:ascii="Roboto Condensed Light" w:hAnsi="Roboto Condensed Light"/>
          <w:color w:val="000000"/>
          <w:sz w:val="24"/>
          <w:szCs w:val="24"/>
        </w:rPr>
      </w:pPr>
    </w:p>
    <w:p w:rsidR="003C6446" w:rsidRPr="00B13351" w:rsidRDefault="00B309DB" w:rsidP="003C6446">
      <w:pPr>
        <w:shd w:val="clear" w:color="auto" w:fill="FFFFFF"/>
        <w:tabs>
          <w:tab w:val="left" w:pos="1450"/>
        </w:tabs>
        <w:ind w:firstLine="0"/>
        <w:rPr>
          <w:rFonts w:ascii="Roboto Condensed Light" w:hAnsi="Roboto Condensed Light"/>
          <w:color w:val="000000"/>
          <w:sz w:val="24"/>
          <w:szCs w:val="24"/>
        </w:rPr>
      </w:pPr>
      <w:r w:rsidRPr="00B13351">
        <w:rPr>
          <w:rFonts w:ascii="Roboto Condensed Light" w:hAnsi="Roboto Condensed Light"/>
          <w:color w:val="000000"/>
          <w:sz w:val="24"/>
          <w:szCs w:val="24"/>
        </w:rPr>
        <w:t xml:space="preserve">          </w:t>
      </w:r>
      <w:r w:rsidR="00BA658E" w:rsidRPr="00B13351">
        <w:rPr>
          <w:rFonts w:ascii="Roboto Condensed Light" w:hAnsi="Roboto Condensed Light"/>
          <w:color w:val="000000"/>
          <w:sz w:val="24"/>
          <w:szCs w:val="24"/>
        </w:rPr>
        <w:t>18</w:t>
      </w:r>
      <w:r w:rsidRPr="00B13351">
        <w:rPr>
          <w:rFonts w:ascii="Roboto Condensed Light" w:hAnsi="Roboto Condensed Light"/>
          <w:color w:val="000000"/>
          <w:sz w:val="24"/>
          <w:szCs w:val="24"/>
        </w:rPr>
        <w:t>.</w:t>
      </w:r>
      <w:r w:rsidR="001D6524" w:rsidRPr="00B13351">
        <w:rPr>
          <w:rFonts w:ascii="Roboto Condensed Light" w:hAnsi="Roboto Condensed Light"/>
          <w:color w:val="000000"/>
          <w:sz w:val="24"/>
          <w:szCs w:val="24"/>
        </w:rPr>
        <w:t>11</w:t>
      </w:r>
      <w:r w:rsidRPr="00B13351">
        <w:rPr>
          <w:rFonts w:ascii="Roboto Condensed Light" w:hAnsi="Roboto Condensed Light"/>
          <w:color w:val="000000"/>
          <w:sz w:val="24"/>
          <w:szCs w:val="24"/>
        </w:rPr>
        <w:t>. Конверти підшиваються після документів, які були вкладені в ці конверти. Якщо конверт надійшов як вкладення, він підшивається після відповідного документа.</w:t>
      </w:r>
    </w:p>
    <w:p w:rsidR="003C6446" w:rsidRPr="00B13351" w:rsidRDefault="003C6446" w:rsidP="003C6446">
      <w:pPr>
        <w:shd w:val="clear" w:color="auto" w:fill="FFFFFF"/>
        <w:tabs>
          <w:tab w:val="left" w:pos="1450"/>
        </w:tabs>
        <w:ind w:firstLine="0"/>
        <w:rPr>
          <w:rFonts w:ascii="Roboto Condensed Light" w:hAnsi="Roboto Condensed Light"/>
          <w:color w:val="000000"/>
          <w:sz w:val="24"/>
          <w:szCs w:val="24"/>
        </w:rPr>
      </w:pPr>
    </w:p>
    <w:p w:rsidR="003C6446" w:rsidRPr="00B13351" w:rsidRDefault="00B309DB" w:rsidP="003C6446">
      <w:pPr>
        <w:tabs>
          <w:tab w:val="left" w:pos="1450"/>
        </w:tabs>
        <w:ind w:firstLine="0"/>
        <w:rPr>
          <w:rFonts w:ascii="Roboto Condensed Light" w:hAnsi="Roboto Condensed Light"/>
          <w:color w:val="000000"/>
          <w:sz w:val="24"/>
          <w:szCs w:val="24"/>
        </w:rPr>
      </w:pPr>
      <w:r w:rsidRPr="00B13351">
        <w:rPr>
          <w:rFonts w:ascii="Roboto Condensed Light" w:hAnsi="Roboto Condensed Light"/>
          <w:color w:val="000000"/>
          <w:sz w:val="24"/>
          <w:szCs w:val="24"/>
        </w:rPr>
        <w:t xml:space="preserve">          </w:t>
      </w:r>
      <w:r w:rsidR="00BA658E" w:rsidRPr="00B13351">
        <w:rPr>
          <w:rFonts w:ascii="Roboto Condensed Light" w:hAnsi="Roboto Condensed Light"/>
          <w:color w:val="000000"/>
          <w:sz w:val="24"/>
          <w:szCs w:val="24"/>
        </w:rPr>
        <w:t>18</w:t>
      </w:r>
      <w:r w:rsidRPr="00B13351">
        <w:rPr>
          <w:rFonts w:ascii="Roboto Condensed Light" w:hAnsi="Roboto Condensed Light"/>
          <w:color w:val="000000"/>
          <w:sz w:val="24"/>
          <w:szCs w:val="24"/>
        </w:rPr>
        <w:t>.</w:t>
      </w:r>
      <w:r w:rsidR="001D6524" w:rsidRPr="00B13351">
        <w:rPr>
          <w:rFonts w:ascii="Roboto Condensed Light" w:hAnsi="Roboto Condensed Light"/>
          <w:color w:val="000000"/>
          <w:sz w:val="24"/>
          <w:szCs w:val="24"/>
        </w:rPr>
        <w:t>12</w:t>
      </w:r>
      <w:r w:rsidRPr="00B13351">
        <w:rPr>
          <w:rFonts w:ascii="Roboto Condensed Light" w:hAnsi="Roboto Condensed Light"/>
          <w:color w:val="000000"/>
          <w:sz w:val="24"/>
          <w:szCs w:val="24"/>
        </w:rPr>
        <w:t>. Поштові повідомлення про отримання або неотримання процесуальних документів та поштові відправлення, повернуті до Суду у зв’язку з неотриманням адресатом, реєструються в АСДС, передаються відповідному судді-доповідачу для ознайомлення й підшиваються до справи в хронологічному порядку.</w:t>
      </w:r>
    </w:p>
    <w:p w:rsidR="003C6446" w:rsidRPr="00B13351" w:rsidRDefault="00B309DB" w:rsidP="003C6446">
      <w:pPr>
        <w:tabs>
          <w:tab w:val="left" w:pos="1450"/>
        </w:tabs>
        <w:ind w:firstLine="0"/>
        <w:rPr>
          <w:rFonts w:ascii="Roboto Condensed Light" w:hAnsi="Roboto Condensed Light"/>
          <w:color w:val="000000"/>
          <w:sz w:val="24"/>
          <w:szCs w:val="24"/>
        </w:rPr>
      </w:pPr>
      <w:r w:rsidRPr="00B13351">
        <w:rPr>
          <w:rFonts w:ascii="Roboto Condensed Light" w:hAnsi="Roboto Condensed Light"/>
          <w:color w:val="000000"/>
          <w:sz w:val="24"/>
          <w:szCs w:val="24"/>
        </w:rPr>
        <w:t xml:space="preserve">        У виняткових випадках (у справах із великою кількістю учасників) поштові відправлення, повернуті до Суду у зв’язку з неотриманням адресатом, та повідомлення про вручення або невручення процесуальних документів можуть підшиватися в окремий том справи.</w:t>
      </w:r>
    </w:p>
    <w:p w:rsidR="003C6446" w:rsidRPr="00B13351" w:rsidRDefault="00B309DB" w:rsidP="003C6446">
      <w:pPr>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 xml:space="preserve">У разі надходження до Суду </w:t>
      </w:r>
      <w:r w:rsidR="003B5CE9" w:rsidRPr="00B13351">
        <w:rPr>
          <w:rFonts w:ascii="Roboto Condensed Light" w:hAnsi="Roboto Condensed Light"/>
          <w:color w:val="000000"/>
          <w:sz w:val="24"/>
          <w:szCs w:val="24"/>
        </w:rPr>
        <w:t xml:space="preserve">поштового </w:t>
      </w:r>
      <w:r w:rsidRPr="00B13351">
        <w:rPr>
          <w:rFonts w:ascii="Roboto Condensed Light" w:hAnsi="Roboto Condensed Light"/>
          <w:color w:val="000000"/>
          <w:sz w:val="24"/>
          <w:szCs w:val="24"/>
        </w:rPr>
        <w:t xml:space="preserve">повідомлення про вручення або невручення процесуального документа після повернення справи до суду першої інстанції, воно </w:t>
      </w:r>
      <w:r w:rsidR="003B5CE9" w:rsidRPr="00B13351">
        <w:rPr>
          <w:rFonts w:ascii="Roboto Condensed Light" w:hAnsi="Roboto Condensed Light"/>
          <w:color w:val="000000"/>
          <w:sz w:val="24"/>
          <w:szCs w:val="24"/>
        </w:rPr>
        <w:t>надсилається супровідним листом</w:t>
      </w:r>
      <w:r w:rsidRPr="00B13351">
        <w:rPr>
          <w:rFonts w:ascii="Roboto Condensed Light" w:hAnsi="Roboto Condensed Light"/>
          <w:color w:val="000000"/>
          <w:sz w:val="24"/>
          <w:szCs w:val="24"/>
        </w:rPr>
        <w:t xml:space="preserve"> до відповідного суду першої інстанції для приєднання до матеріалів справи.</w:t>
      </w:r>
    </w:p>
    <w:p w:rsidR="003C6446" w:rsidRPr="00B13351" w:rsidRDefault="003C6446" w:rsidP="003C6446">
      <w:pPr>
        <w:tabs>
          <w:tab w:val="left" w:pos="1450"/>
        </w:tabs>
        <w:rPr>
          <w:rFonts w:ascii="Roboto Condensed Light" w:hAnsi="Roboto Condensed Light"/>
          <w:color w:val="000000"/>
          <w:sz w:val="24"/>
          <w:szCs w:val="24"/>
        </w:rPr>
      </w:pPr>
    </w:p>
    <w:p w:rsidR="003C6446" w:rsidRPr="00B13351" w:rsidRDefault="00BA658E"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18</w:t>
      </w:r>
      <w:r w:rsidR="00B309DB" w:rsidRPr="00B13351">
        <w:rPr>
          <w:rFonts w:ascii="Roboto Condensed Light" w:hAnsi="Roboto Condensed Light"/>
          <w:color w:val="000000"/>
          <w:sz w:val="24"/>
          <w:szCs w:val="24"/>
        </w:rPr>
        <w:t>.</w:t>
      </w:r>
      <w:r w:rsidR="001D6524" w:rsidRPr="00B13351">
        <w:rPr>
          <w:rFonts w:ascii="Roboto Condensed Light" w:hAnsi="Roboto Condensed Light"/>
          <w:color w:val="000000"/>
          <w:sz w:val="24"/>
          <w:szCs w:val="24"/>
        </w:rPr>
        <w:t>13</w:t>
      </w:r>
      <w:r w:rsidR="00B309DB" w:rsidRPr="00B13351">
        <w:rPr>
          <w:rFonts w:ascii="Roboto Condensed Light" w:hAnsi="Roboto Condensed Light"/>
          <w:color w:val="000000"/>
          <w:sz w:val="24"/>
          <w:szCs w:val="24"/>
        </w:rPr>
        <w:t>. Усі документи, що підшиваються до судової справи, мають бути лише в одному примірнику. У разі подання під час судового засідання учасником справи примірника документа, у тому числі письмового доказу зі справи, один примірник якого вже підшито до матеріалів справи, поданий наступний примірник за усним розпорядженням судді-доповідача може бути повернутий особі, яка подала цей документ, без реєстрації.</w:t>
      </w:r>
    </w:p>
    <w:p w:rsidR="003C6446" w:rsidRPr="00B13351" w:rsidRDefault="003C6446" w:rsidP="003C6446">
      <w:pPr>
        <w:shd w:val="clear" w:color="auto" w:fill="FFFFFF"/>
        <w:tabs>
          <w:tab w:val="left" w:pos="1450"/>
        </w:tabs>
        <w:rPr>
          <w:rFonts w:ascii="Roboto Condensed Light" w:hAnsi="Roboto Condensed Light"/>
          <w:color w:val="000000"/>
          <w:sz w:val="24"/>
          <w:szCs w:val="24"/>
        </w:rPr>
      </w:pPr>
    </w:p>
    <w:p w:rsidR="003C6446" w:rsidRPr="00B13351" w:rsidRDefault="00B309DB" w:rsidP="003C6446">
      <w:pPr>
        <w:shd w:val="clear" w:color="auto" w:fill="FFFFFF"/>
        <w:tabs>
          <w:tab w:val="left" w:pos="1450"/>
        </w:tabs>
        <w:ind w:firstLine="0"/>
        <w:rPr>
          <w:rFonts w:ascii="Roboto Condensed Light" w:hAnsi="Roboto Condensed Light"/>
          <w:color w:val="000000"/>
          <w:sz w:val="24"/>
          <w:szCs w:val="24"/>
        </w:rPr>
      </w:pPr>
      <w:r w:rsidRPr="00B13351">
        <w:rPr>
          <w:rFonts w:ascii="Roboto Condensed Light" w:hAnsi="Roboto Condensed Light"/>
          <w:color w:val="000000"/>
          <w:sz w:val="24"/>
          <w:szCs w:val="24"/>
        </w:rPr>
        <w:t xml:space="preserve">          </w:t>
      </w:r>
      <w:r w:rsidR="00BA658E" w:rsidRPr="00B13351">
        <w:rPr>
          <w:rFonts w:ascii="Roboto Condensed Light" w:hAnsi="Roboto Condensed Light"/>
          <w:color w:val="000000"/>
          <w:sz w:val="24"/>
          <w:szCs w:val="24"/>
        </w:rPr>
        <w:t>18</w:t>
      </w:r>
      <w:r w:rsidRPr="00B13351">
        <w:rPr>
          <w:rFonts w:ascii="Roboto Condensed Light" w:hAnsi="Roboto Condensed Light"/>
          <w:color w:val="000000"/>
          <w:sz w:val="24"/>
          <w:szCs w:val="24"/>
        </w:rPr>
        <w:t>.</w:t>
      </w:r>
      <w:r w:rsidR="001D6524" w:rsidRPr="00B13351">
        <w:rPr>
          <w:rFonts w:ascii="Roboto Condensed Light" w:hAnsi="Roboto Condensed Light"/>
          <w:color w:val="000000"/>
          <w:sz w:val="24"/>
          <w:szCs w:val="24"/>
        </w:rPr>
        <w:t>14</w:t>
      </w:r>
      <w:r w:rsidRPr="00B13351">
        <w:rPr>
          <w:rFonts w:ascii="Roboto Condensed Light" w:hAnsi="Roboto Condensed Light"/>
          <w:color w:val="000000"/>
          <w:sz w:val="24"/>
          <w:szCs w:val="24"/>
        </w:rPr>
        <w:t>. При формуванні судової справи забороняється використовувати швидкозшивачі або інші механічні засоби скріплення документів.</w:t>
      </w:r>
    </w:p>
    <w:p w:rsidR="003C6446" w:rsidRPr="00B13351" w:rsidRDefault="003C6446" w:rsidP="003C6446">
      <w:pPr>
        <w:shd w:val="clear" w:color="auto" w:fill="FFFFFF"/>
        <w:tabs>
          <w:tab w:val="left" w:pos="1450"/>
        </w:tabs>
        <w:ind w:firstLine="0"/>
        <w:rPr>
          <w:rFonts w:ascii="Roboto Condensed Light" w:hAnsi="Roboto Condensed Light"/>
          <w:color w:val="000000"/>
          <w:sz w:val="24"/>
          <w:szCs w:val="24"/>
        </w:rPr>
      </w:pPr>
    </w:p>
    <w:p w:rsidR="003C6446" w:rsidRPr="00B13351" w:rsidRDefault="00B309DB" w:rsidP="003C6446">
      <w:pPr>
        <w:shd w:val="clear" w:color="auto" w:fill="FFFFFF"/>
        <w:tabs>
          <w:tab w:val="left" w:pos="1450"/>
        </w:tabs>
        <w:ind w:firstLine="0"/>
        <w:rPr>
          <w:rFonts w:ascii="Roboto Condensed Light" w:hAnsi="Roboto Condensed Light"/>
          <w:color w:val="000000"/>
          <w:sz w:val="24"/>
          <w:szCs w:val="24"/>
        </w:rPr>
      </w:pPr>
      <w:r w:rsidRPr="00B13351">
        <w:rPr>
          <w:rFonts w:ascii="Roboto Condensed Light" w:hAnsi="Roboto Condensed Light"/>
          <w:color w:val="000000"/>
          <w:sz w:val="24"/>
          <w:szCs w:val="24"/>
        </w:rPr>
        <w:t xml:space="preserve">          </w:t>
      </w:r>
      <w:r w:rsidR="00BA658E" w:rsidRPr="00B13351">
        <w:rPr>
          <w:rFonts w:ascii="Roboto Condensed Light" w:hAnsi="Roboto Condensed Light"/>
          <w:color w:val="000000"/>
          <w:sz w:val="24"/>
          <w:szCs w:val="24"/>
        </w:rPr>
        <w:t>18</w:t>
      </w:r>
      <w:r w:rsidRPr="00B13351">
        <w:rPr>
          <w:rFonts w:ascii="Roboto Condensed Light" w:hAnsi="Roboto Condensed Light"/>
          <w:color w:val="000000"/>
          <w:sz w:val="24"/>
          <w:szCs w:val="24"/>
        </w:rPr>
        <w:t>.</w:t>
      </w:r>
      <w:r w:rsidR="001D6524" w:rsidRPr="00B13351">
        <w:rPr>
          <w:rFonts w:ascii="Roboto Condensed Light" w:hAnsi="Roboto Condensed Light"/>
          <w:color w:val="000000"/>
          <w:sz w:val="24"/>
          <w:szCs w:val="24"/>
        </w:rPr>
        <w:t>15</w:t>
      </w:r>
      <w:r w:rsidRPr="00B13351">
        <w:rPr>
          <w:rFonts w:ascii="Roboto Condensed Light" w:hAnsi="Roboto Condensed Light"/>
          <w:color w:val="000000"/>
          <w:sz w:val="24"/>
          <w:szCs w:val="24"/>
        </w:rPr>
        <w:t xml:space="preserve">. Судові справи з великою кількістю документів формуються в окремі томи з кількістю аркушів не більше 250 (30 – </w:t>
      </w:r>
      <w:smartTag w:uri="urn:schemas-microsoft-com:office:smarttags" w:element="metricconverter">
        <w:smartTagPr>
          <w:attr w:name="ProductID" w:val="40 мм"/>
        </w:smartTagPr>
        <w:r w:rsidRPr="00B13351">
          <w:rPr>
            <w:rFonts w:ascii="Roboto Condensed Light" w:hAnsi="Roboto Condensed Light"/>
            <w:color w:val="000000"/>
            <w:sz w:val="24"/>
            <w:szCs w:val="24"/>
          </w:rPr>
          <w:t>40 мм</w:t>
        </w:r>
      </w:smartTag>
      <w:r w:rsidRPr="00B13351">
        <w:rPr>
          <w:rFonts w:ascii="Roboto Condensed Light" w:hAnsi="Roboto Condensed Light"/>
          <w:color w:val="000000"/>
          <w:sz w:val="24"/>
          <w:szCs w:val="24"/>
        </w:rPr>
        <w:t xml:space="preserve"> завтовшки).</w:t>
      </w:r>
    </w:p>
    <w:p w:rsidR="003C6446" w:rsidRPr="00B13351" w:rsidRDefault="00B309DB"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Кожний том судової справи оформляється окремо, має власну нумерацію аркушів та власний внутрішній опис.</w:t>
      </w:r>
    </w:p>
    <w:p w:rsidR="003C6446" w:rsidRPr="00B13351" w:rsidRDefault="003C6446" w:rsidP="003C6446">
      <w:pPr>
        <w:shd w:val="clear" w:color="auto" w:fill="FFFFFF"/>
        <w:tabs>
          <w:tab w:val="left" w:pos="1450"/>
        </w:tabs>
        <w:rPr>
          <w:rFonts w:ascii="Roboto Condensed Light" w:hAnsi="Roboto Condensed Light"/>
          <w:color w:val="000000"/>
          <w:sz w:val="24"/>
          <w:szCs w:val="24"/>
        </w:rPr>
      </w:pPr>
    </w:p>
    <w:p w:rsidR="003C6446" w:rsidRPr="00B13351" w:rsidRDefault="00BA658E"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18</w:t>
      </w:r>
      <w:r w:rsidR="00B309DB" w:rsidRPr="00B13351">
        <w:rPr>
          <w:rFonts w:ascii="Roboto Condensed Light" w:hAnsi="Roboto Condensed Light"/>
          <w:color w:val="000000"/>
          <w:sz w:val="24"/>
          <w:szCs w:val="24"/>
        </w:rPr>
        <w:t>.</w:t>
      </w:r>
      <w:r w:rsidR="001D6524" w:rsidRPr="00B13351">
        <w:rPr>
          <w:rFonts w:ascii="Roboto Condensed Light" w:hAnsi="Roboto Condensed Light"/>
          <w:color w:val="000000"/>
          <w:sz w:val="24"/>
          <w:szCs w:val="24"/>
        </w:rPr>
        <w:t>16</w:t>
      </w:r>
      <w:r w:rsidR="00B309DB" w:rsidRPr="00B13351">
        <w:rPr>
          <w:rFonts w:ascii="Roboto Condensed Light" w:hAnsi="Roboto Condensed Light"/>
          <w:color w:val="000000"/>
          <w:sz w:val="24"/>
          <w:szCs w:val="24"/>
        </w:rPr>
        <w:t xml:space="preserve">. Формування й оформлення судових справ здійснюють секретарі судових засідань або інші відповідальні працівники апарату Суду. Перед початком формування справи перевіряється наявність судових рішень, прийнятих у справі, заяв, скарг, документів, зазначених у додатку до них, та інших документів, що надійшли під час її слухання, і визначається порядок їх підшивання у справу. </w:t>
      </w:r>
    </w:p>
    <w:p w:rsidR="003C6446" w:rsidRPr="00B13351" w:rsidRDefault="003C6446" w:rsidP="003C6446">
      <w:pPr>
        <w:shd w:val="clear" w:color="auto" w:fill="FFFFFF"/>
        <w:tabs>
          <w:tab w:val="left" w:pos="1450"/>
        </w:tabs>
        <w:rPr>
          <w:rFonts w:ascii="Roboto Condensed Light" w:hAnsi="Roboto Condensed Light"/>
          <w:color w:val="000000"/>
          <w:sz w:val="24"/>
          <w:szCs w:val="24"/>
        </w:rPr>
      </w:pPr>
    </w:p>
    <w:p w:rsidR="003C6446" w:rsidRPr="00B13351" w:rsidRDefault="00BA658E"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18</w:t>
      </w:r>
      <w:r w:rsidR="00B309DB" w:rsidRPr="00B13351">
        <w:rPr>
          <w:rFonts w:ascii="Roboto Condensed Light" w:hAnsi="Roboto Condensed Light"/>
          <w:color w:val="000000"/>
          <w:sz w:val="24"/>
          <w:szCs w:val="24"/>
        </w:rPr>
        <w:t>.</w:t>
      </w:r>
      <w:r w:rsidR="001D6524" w:rsidRPr="00B13351">
        <w:rPr>
          <w:rFonts w:ascii="Roboto Condensed Light" w:hAnsi="Roboto Condensed Light"/>
          <w:color w:val="000000"/>
          <w:sz w:val="24"/>
          <w:szCs w:val="24"/>
        </w:rPr>
        <w:t>17</w:t>
      </w:r>
      <w:r w:rsidR="00B309DB" w:rsidRPr="00B13351">
        <w:rPr>
          <w:rFonts w:ascii="Roboto Condensed Light" w:hAnsi="Roboto Condensed Light"/>
          <w:color w:val="000000"/>
          <w:sz w:val="24"/>
          <w:szCs w:val="24"/>
        </w:rPr>
        <w:t>. Помічник судді здійснює контроль за якістю та своєчасністю формування й оформлення судових справ, направлення їх за належністю.</w:t>
      </w:r>
    </w:p>
    <w:p w:rsidR="003C6446" w:rsidRPr="00B13351" w:rsidRDefault="003C6446" w:rsidP="003C6446">
      <w:pPr>
        <w:shd w:val="clear" w:color="auto" w:fill="FFFFFF"/>
        <w:tabs>
          <w:tab w:val="left" w:pos="1450"/>
        </w:tabs>
        <w:rPr>
          <w:rFonts w:ascii="Roboto Condensed Light" w:hAnsi="Roboto Condensed Light"/>
          <w:color w:val="000000"/>
          <w:sz w:val="24"/>
          <w:szCs w:val="24"/>
        </w:rPr>
      </w:pPr>
    </w:p>
    <w:p w:rsidR="003C6446" w:rsidRPr="00B13351" w:rsidRDefault="00BA658E"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18</w:t>
      </w:r>
      <w:r w:rsidR="00B309DB" w:rsidRPr="00B13351">
        <w:rPr>
          <w:rFonts w:ascii="Roboto Condensed Light" w:hAnsi="Roboto Condensed Light"/>
          <w:color w:val="000000"/>
          <w:sz w:val="24"/>
          <w:szCs w:val="24"/>
        </w:rPr>
        <w:t>.</w:t>
      </w:r>
      <w:r w:rsidR="001D6524" w:rsidRPr="00B13351">
        <w:rPr>
          <w:rFonts w:ascii="Roboto Condensed Light" w:hAnsi="Roboto Condensed Light"/>
          <w:color w:val="000000"/>
          <w:sz w:val="24"/>
          <w:szCs w:val="24"/>
        </w:rPr>
        <w:t>18</w:t>
      </w:r>
      <w:r w:rsidR="00B309DB" w:rsidRPr="00B13351">
        <w:rPr>
          <w:rFonts w:ascii="Roboto Condensed Light" w:hAnsi="Roboto Condensed Light"/>
          <w:color w:val="000000"/>
          <w:sz w:val="24"/>
          <w:szCs w:val="24"/>
        </w:rPr>
        <w:t>. Оформлення судової справи передбачає нумерацію аркушів, складання внутрішнього опису документів справи, підшивання, оформлення обкладинки (титульного аркуша).</w:t>
      </w:r>
    </w:p>
    <w:p w:rsidR="003C6446" w:rsidRPr="00B13351" w:rsidRDefault="003C6446" w:rsidP="003C6446">
      <w:pPr>
        <w:shd w:val="clear" w:color="auto" w:fill="FFFFFF"/>
        <w:tabs>
          <w:tab w:val="left" w:pos="1450"/>
        </w:tabs>
        <w:rPr>
          <w:rFonts w:ascii="Roboto Condensed Light" w:hAnsi="Roboto Condensed Light"/>
          <w:color w:val="000000"/>
          <w:sz w:val="24"/>
          <w:szCs w:val="24"/>
        </w:rPr>
      </w:pPr>
    </w:p>
    <w:p w:rsidR="003C6446" w:rsidRPr="00B13351" w:rsidRDefault="00BA658E"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18</w:t>
      </w:r>
      <w:r w:rsidR="00B309DB" w:rsidRPr="00B13351">
        <w:rPr>
          <w:rFonts w:ascii="Roboto Condensed Light" w:hAnsi="Roboto Condensed Light"/>
          <w:color w:val="000000"/>
          <w:sz w:val="24"/>
          <w:szCs w:val="24"/>
        </w:rPr>
        <w:t>.</w:t>
      </w:r>
      <w:r w:rsidR="001D6524" w:rsidRPr="00B13351">
        <w:rPr>
          <w:rFonts w:ascii="Roboto Condensed Light" w:hAnsi="Roboto Condensed Light"/>
          <w:color w:val="000000"/>
          <w:sz w:val="24"/>
          <w:szCs w:val="24"/>
        </w:rPr>
        <w:t>19</w:t>
      </w:r>
      <w:r w:rsidR="00B309DB" w:rsidRPr="00B13351">
        <w:rPr>
          <w:rFonts w:ascii="Roboto Condensed Light" w:hAnsi="Roboto Condensed Light"/>
          <w:color w:val="000000"/>
          <w:sz w:val="24"/>
          <w:szCs w:val="24"/>
        </w:rPr>
        <w:t>. З метою забезпечення збереженості та закріплення порядку розташування документів у судовій справі всі її аркуші, крім аркушів внутрішнього опису, нумеруються з дотриманням таких правил:</w:t>
      </w:r>
    </w:p>
    <w:p w:rsidR="003C6446" w:rsidRPr="00B13351" w:rsidRDefault="00B309DB"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аркуші в судовій справі нумеруються арабськими цифрами в правому верхньому куті простим графітовим олівцем або механічним нумератором. Застосування чорнила, пасти або кольорових олівців для нумерації аркушів забороняється;</w:t>
      </w:r>
    </w:p>
    <w:p w:rsidR="003C6446" w:rsidRPr="00B13351" w:rsidRDefault="00B309DB"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аркуші судової справи, розділеної на томи, слід нумерувати за кожним томом окремо;</w:t>
      </w:r>
    </w:p>
    <w:p w:rsidR="003C6446" w:rsidRPr="00B13351" w:rsidRDefault="00B309DB"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фотографії, креслення, діаграми та інші ілюстративні документи нумеруються на їх зворотному боці у верхньому лівому куті;</w:t>
      </w:r>
    </w:p>
    <w:p w:rsidR="003C6446" w:rsidRPr="00B13351" w:rsidRDefault="00B309DB"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аркуш формату, більшого, ніж формат А4, підшивається за один бік і нумерується як один аркуш у правому верхньому куті, а потім фальцюється до формату А4;</w:t>
      </w:r>
    </w:p>
    <w:p w:rsidR="003C6446" w:rsidRPr="00B13351" w:rsidRDefault="00B309DB"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аркуш з приклеєними документами (фотографіями, вирізками, виписками тощо) нумерується як один аркуш. Якщо до документа підклеєно одним боком інші документи (вирізки, вставки до тексту, переклади тощо), то кожен документ нумерується окремо;</w:t>
      </w:r>
    </w:p>
    <w:p w:rsidR="003C6446" w:rsidRPr="00B13351" w:rsidRDefault="00B309DB"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 xml:space="preserve">підшиті в судові справи неописані й неопечатані конверти з укладеннями нумеруються валовою нумерацією аркушів справи; при цьому спочатку нумерується конверт, а потім кожне вкладення в конверті; </w:t>
      </w:r>
    </w:p>
    <w:p w:rsidR="003C6446" w:rsidRPr="00B13351" w:rsidRDefault="00B309DB"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описані та опечатані конверти (пакети), у яких уміщено речові докази або документи, нумеруються один раз. Вміст таких конвертів (пакетів) не нумерується;</w:t>
      </w:r>
    </w:p>
    <w:p w:rsidR="003C6446" w:rsidRPr="00B13351" w:rsidRDefault="00B309DB"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якщо під час нумерації аркушів допущено велику кількість помилок, то аркуші нумеруються заново; при цьому старі номери закреслюються однією похилою рискою, а не виправляються;</w:t>
      </w:r>
    </w:p>
    <w:p w:rsidR="003C6446" w:rsidRPr="00B13351" w:rsidRDefault="00B309DB"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lastRenderedPageBreak/>
        <w:t>у разі невеликої кількості помилок нумерація аркушів виправляється таким чином: на непронумерованих аркушах проставляється номер попереднього аркуша з додаванням букв згідно з українським алфавітом («а», «б», «в» і далі).</w:t>
      </w:r>
    </w:p>
    <w:p w:rsidR="003C6446" w:rsidRPr="00B13351" w:rsidRDefault="003C6446" w:rsidP="003C6446">
      <w:pPr>
        <w:shd w:val="clear" w:color="auto" w:fill="FFFFFF"/>
        <w:tabs>
          <w:tab w:val="left" w:pos="1450"/>
        </w:tabs>
        <w:rPr>
          <w:rFonts w:ascii="Roboto Condensed Light" w:hAnsi="Roboto Condensed Light"/>
          <w:color w:val="000000"/>
          <w:sz w:val="24"/>
          <w:szCs w:val="24"/>
        </w:rPr>
      </w:pPr>
    </w:p>
    <w:p w:rsidR="003C6446" w:rsidRPr="00B13351" w:rsidRDefault="00BA658E"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18</w:t>
      </w:r>
      <w:r w:rsidR="00B309DB" w:rsidRPr="00B13351">
        <w:rPr>
          <w:rFonts w:ascii="Roboto Condensed Light" w:hAnsi="Roboto Condensed Light"/>
          <w:color w:val="000000"/>
          <w:sz w:val="24"/>
          <w:szCs w:val="24"/>
        </w:rPr>
        <w:t>.</w:t>
      </w:r>
      <w:r w:rsidR="001D6524" w:rsidRPr="00B13351">
        <w:rPr>
          <w:rFonts w:ascii="Roboto Condensed Light" w:hAnsi="Roboto Condensed Light"/>
          <w:color w:val="000000"/>
          <w:sz w:val="24"/>
          <w:szCs w:val="24"/>
        </w:rPr>
        <w:t>20</w:t>
      </w:r>
      <w:r w:rsidR="00B309DB" w:rsidRPr="00B13351">
        <w:rPr>
          <w:rFonts w:ascii="Roboto Condensed Light" w:hAnsi="Roboto Condensed Light"/>
          <w:color w:val="000000"/>
          <w:sz w:val="24"/>
          <w:szCs w:val="24"/>
        </w:rPr>
        <w:t>. Наявність документів і порядок їх розміщення фіксується у внутрішньому описі справи, який підписується секретарем судового засідання, який формує справу, або іншим відповідальним працівником апарату Суду.</w:t>
      </w:r>
    </w:p>
    <w:p w:rsidR="003C6446" w:rsidRPr="00B13351" w:rsidRDefault="003C6446" w:rsidP="003C6446">
      <w:pPr>
        <w:shd w:val="clear" w:color="auto" w:fill="FFFFFF"/>
        <w:tabs>
          <w:tab w:val="left" w:pos="1450"/>
        </w:tabs>
        <w:rPr>
          <w:rFonts w:ascii="Roboto Condensed Light" w:hAnsi="Roboto Condensed Light"/>
          <w:color w:val="000000"/>
          <w:sz w:val="24"/>
          <w:szCs w:val="24"/>
        </w:rPr>
      </w:pPr>
    </w:p>
    <w:p w:rsidR="003C6446" w:rsidRPr="00B13351" w:rsidRDefault="00BA658E" w:rsidP="000F2C02">
      <w:pPr>
        <w:shd w:val="clear" w:color="auto" w:fill="FFFFFF"/>
        <w:tabs>
          <w:tab w:val="left" w:pos="1450"/>
        </w:tabs>
        <w:ind w:firstLine="709"/>
        <w:rPr>
          <w:rFonts w:ascii="Roboto Condensed Light" w:hAnsi="Roboto Condensed Light"/>
          <w:color w:val="000000"/>
          <w:sz w:val="24"/>
          <w:szCs w:val="24"/>
        </w:rPr>
      </w:pPr>
      <w:r w:rsidRPr="00B13351">
        <w:rPr>
          <w:rFonts w:ascii="Roboto Condensed Light" w:hAnsi="Roboto Condensed Light"/>
          <w:color w:val="000000"/>
          <w:sz w:val="24"/>
          <w:szCs w:val="24"/>
        </w:rPr>
        <w:t>18</w:t>
      </w:r>
      <w:r w:rsidR="00B309DB" w:rsidRPr="00B13351">
        <w:rPr>
          <w:rFonts w:ascii="Roboto Condensed Light" w:hAnsi="Roboto Condensed Light"/>
          <w:color w:val="000000"/>
          <w:sz w:val="24"/>
          <w:szCs w:val="24"/>
        </w:rPr>
        <w:t>.2</w:t>
      </w:r>
      <w:r w:rsidR="001D6524" w:rsidRPr="00B13351">
        <w:rPr>
          <w:rFonts w:ascii="Roboto Condensed Light" w:hAnsi="Roboto Condensed Light"/>
          <w:color w:val="000000"/>
          <w:sz w:val="24"/>
          <w:szCs w:val="24"/>
        </w:rPr>
        <w:t>1</w:t>
      </w:r>
      <w:r w:rsidR="00B309DB" w:rsidRPr="00B13351">
        <w:rPr>
          <w:rFonts w:ascii="Roboto Condensed Light" w:hAnsi="Roboto Condensed Light"/>
          <w:color w:val="000000"/>
          <w:sz w:val="24"/>
          <w:szCs w:val="24"/>
        </w:rPr>
        <w:t xml:space="preserve">. Внутрішній опис справи </w:t>
      </w:r>
      <w:r w:rsidR="003B5CE9" w:rsidRPr="00B13351">
        <w:rPr>
          <w:rFonts w:ascii="Roboto Condensed Light" w:hAnsi="Roboto Condensed Light"/>
          <w:color w:val="000000"/>
          <w:sz w:val="24"/>
          <w:szCs w:val="24"/>
        </w:rPr>
        <w:t>розміщується</w:t>
      </w:r>
      <w:r w:rsidR="00B309DB" w:rsidRPr="00B13351">
        <w:rPr>
          <w:rFonts w:ascii="Roboto Condensed Light" w:hAnsi="Roboto Condensed Light"/>
          <w:color w:val="000000"/>
          <w:sz w:val="24"/>
          <w:szCs w:val="24"/>
        </w:rPr>
        <w:t xml:space="preserve"> на окремих аркушах, які підшиваються до справи, та включає порядковий номер, дату </w:t>
      </w:r>
      <w:r w:rsidR="00475FD0" w:rsidRPr="00B13351">
        <w:rPr>
          <w:rFonts w:ascii="Roboto Condensed Light" w:hAnsi="Roboto Condensed Light"/>
          <w:color w:val="000000"/>
          <w:sz w:val="24"/>
          <w:szCs w:val="24"/>
        </w:rPr>
        <w:t xml:space="preserve">реєстрації </w:t>
      </w:r>
      <w:r w:rsidR="00B309DB" w:rsidRPr="00B13351">
        <w:rPr>
          <w:rFonts w:ascii="Roboto Condensed Light" w:hAnsi="Roboto Condensed Light"/>
          <w:color w:val="000000"/>
          <w:sz w:val="24"/>
          <w:szCs w:val="24"/>
        </w:rPr>
        <w:t>документа, назв</w:t>
      </w:r>
      <w:r w:rsidR="00CF0F53" w:rsidRPr="00B13351">
        <w:rPr>
          <w:rFonts w:ascii="Roboto Condensed Light" w:hAnsi="Roboto Condensed Light"/>
          <w:color w:val="000000"/>
          <w:sz w:val="24"/>
          <w:szCs w:val="24"/>
        </w:rPr>
        <w:t xml:space="preserve">у </w:t>
      </w:r>
      <w:r w:rsidR="00B309DB" w:rsidRPr="00B13351">
        <w:rPr>
          <w:rFonts w:ascii="Roboto Condensed Light" w:hAnsi="Roboto Condensed Light"/>
          <w:color w:val="000000"/>
          <w:sz w:val="24"/>
          <w:szCs w:val="24"/>
        </w:rPr>
        <w:t>документа, номер аркуша справи, примітки</w:t>
      </w:r>
      <w:r w:rsidR="00475FD0" w:rsidRPr="00B13351">
        <w:rPr>
          <w:rFonts w:ascii="Roboto Condensed Light" w:hAnsi="Roboto Condensed Light"/>
          <w:color w:val="000000"/>
          <w:sz w:val="24"/>
          <w:szCs w:val="24"/>
        </w:rPr>
        <w:t xml:space="preserve"> (</w:t>
      </w:r>
      <w:r w:rsidR="00475FD0" w:rsidRPr="00F909DD">
        <w:rPr>
          <w:rFonts w:ascii="Roboto Condensed Light" w:hAnsi="Roboto Condensed Light"/>
          <w:color w:val="000000"/>
          <w:sz w:val="24"/>
          <w:szCs w:val="24"/>
          <w:highlight w:val="yellow"/>
        </w:rPr>
        <w:t xml:space="preserve">додаток </w:t>
      </w:r>
      <w:r w:rsidR="00D7467B" w:rsidRPr="00F909DD">
        <w:rPr>
          <w:rFonts w:ascii="Roboto Condensed Light" w:hAnsi="Roboto Condensed Light"/>
          <w:color w:val="000000"/>
          <w:sz w:val="24"/>
          <w:szCs w:val="24"/>
          <w:highlight w:val="yellow"/>
        </w:rPr>
        <w:t>3</w:t>
      </w:r>
      <w:r w:rsidR="00F33C61" w:rsidRPr="00F909DD">
        <w:rPr>
          <w:rFonts w:ascii="Roboto Condensed Light" w:hAnsi="Roboto Condensed Light"/>
          <w:color w:val="000000"/>
          <w:sz w:val="24"/>
          <w:szCs w:val="24"/>
          <w:highlight w:val="yellow"/>
        </w:rPr>
        <w:t>1</w:t>
      </w:r>
      <w:r w:rsidR="00475FD0" w:rsidRPr="00B13351">
        <w:rPr>
          <w:rFonts w:ascii="Roboto Condensed Light" w:hAnsi="Roboto Condensed Light"/>
          <w:color w:val="000000"/>
          <w:sz w:val="24"/>
          <w:szCs w:val="24"/>
        </w:rPr>
        <w:t>)</w:t>
      </w:r>
      <w:r w:rsidR="00B309DB" w:rsidRPr="00B13351">
        <w:rPr>
          <w:rFonts w:ascii="Roboto Condensed Light" w:hAnsi="Roboto Condensed Light"/>
          <w:color w:val="000000"/>
          <w:sz w:val="24"/>
          <w:szCs w:val="24"/>
        </w:rPr>
        <w:t>.</w:t>
      </w:r>
    </w:p>
    <w:p w:rsidR="003C6446" w:rsidRPr="00B13351" w:rsidRDefault="003C6446" w:rsidP="003C6446">
      <w:pPr>
        <w:shd w:val="clear" w:color="auto" w:fill="FFFFFF"/>
        <w:tabs>
          <w:tab w:val="left" w:pos="1450"/>
        </w:tabs>
        <w:ind w:firstLine="0"/>
        <w:rPr>
          <w:rFonts w:ascii="Roboto Condensed Light" w:hAnsi="Roboto Condensed Light"/>
          <w:color w:val="000000"/>
          <w:sz w:val="24"/>
          <w:szCs w:val="24"/>
        </w:rPr>
      </w:pPr>
    </w:p>
    <w:p w:rsidR="003C6446" w:rsidRPr="00B13351" w:rsidRDefault="00BA658E"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18</w:t>
      </w:r>
      <w:r w:rsidR="00B309DB" w:rsidRPr="00B13351">
        <w:rPr>
          <w:rFonts w:ascii="Roboto Condensed Light" w:hAnsi="Roboto Condensed Light"/>
          <w:color w:val="000000"/>
          <w:sz w:val="24"/>
          <w:szCs w:val="24"/>
        </w:rPr>
        <w:t>.2</w:t>
      </w:r>
      <w:r w:rsidR="001D6524" w:rsidRPr="00B13351">
        <w:rPr>
          <w:rFonts w:ascii="Roboto Condensed Light" w:hAnsi="Roboto Condensed Light"/>
          <w:color w:val="000000"/>
          <w:sz w:val="24"/>
          <w:szCs w:val="24"/>
        </w:rPr>
        <w:t>2</w:t>
      </w:r>
      <w:r w:rsidR="00B309DB" w:rsidRPr="00B13351">
        <w:rPr>
          <w:rFonts w:ascii="Roboto Condensed Light" w:hAnsi="Roboto Condensed Light"/>
          <w:color w:val="000000"/>
          <w:sz w:val="24"/>
          <w:szCs w:val="24"/>
        </w:rPr>
        <w:t>. Документи, зазначені в додатку до заяви/скарги або в іншому супровідному документі, в описі не перелічуються, але обов'язково зазначається про їх наявність згідно з переліком у додатку.</w:t>
      </w:r>
      <w:r w:rsidR="00B309DB" w:rsidRPr="00B13351">
        <w:rPr>
          <w:rFonts w:ascii="Roboto Condensed Light" w:hAnsi="Roboto Condensed Light"/>
          <w:b/>
          <w:color w:val="000000"/>
          <w:sz w:val="24"/>
          <w:szCs w:val="24"/>
        </w:rPr>
        <w:t xml:space="preserve"> </w:t>
      </w:r>
      <w:r w:rsidR="00B309DB" w:rsidRPr="00B13351">
        <w:rPr>
          <w:rFonts w:ascii="Roboto Condensed Light" w:hAnsi="Roboto Condensed Light"/>
          <w:color w:val="000000"/>
          <w:sz w:val="24"/>
          <w:szCs w:val="24"/>
        </w:rPr>
        <w:t>Документ, що підтверджує відсутність додатка, долучається до судової справи.</w:t>
      </w:r>
    </w:p>
    <w:p w:rsidR="003C6446" w:rsidRPr="00B13351" w:rsidRDefault="003C6446" w:rsidP="003C6446">
      <w:pPr>
        <w:shd w:val="clear" w:color="auto" w:fill="FFFFFF"/>
        <w:tabs>
          <w:tab w:val="left" w:pos="1450"/>
        </w:tabs>
        <w:rPr>
          <w:rFonts w:ascii="Roboto Condensed Light" w:hAnsi="Roboto Condensed Light"/>
          <w:color w:val="000000"/>
          <w:sz w:val="24"/>
          <w:szCs w:val="24"/>
        </w:rPr>
      </w:pPr>
    </w:p>
    <w:p w:rsidR="003C6446" w:rsidRPr="00B13351" w:rsidRDefault="00BA658E" w:rsidP="000F2C02">
      <w:pPr>
        <w:shd w:val="clear" w:color="auto" w:fill="FFFFFF"/>
        <w:tabs>
          <w:tab w:val="left" w:pos="1450"/>
        </w:tabs>
        <w:ind w:firstLine="709"/>
        <w:rPr>
          <w:rFonts w:ascii="Roboto Condensed Light" w:hAnsi="Roboto Condensed Light"/>
          <w:color w:val="000000"/>
          <w:sz w:val="24"/>
          <w:szCs w:val="24"/>
        </w:rPr>
      </w:pPr>
      <w:r w:rsidRPr="00B13351">
        <w:rPr>
          <w:rFonts w:ascii="Roboto Condensed Light" w:hAnsi="Roboto Condensed Light"/>
          <w:color w:val="000000"/>
          <w:sz w:val="24"/>
          <w:szCs w:val="24"/>
        </w:rPr>
        <w:t>18</w:t>
      </w:r>
      <w:r w:rsidR="00B309DB" w:rsidRPr="00B13351">
        <w:rPr>
          <w:rFonts w:ascii="Roboto Condensed Light" w:hAnsi="Roboto Condensed Light"/>
          <w:color w:val="000000"/>
          <w:sz w:val="24"/>
          <w:szCs w:val="24"/>
        </w:rPr>
        <w:t>.2</w:t>
      </w:r>
      <w:r w:rsidR="001D6524" w:rsidRPr="00B13351">
        <w:rPr>
          <w:rFonts w:ascii="Roboto Condensed Light" w:hAnsi="Roboto Condensed Light"/>
          <w:color w:val="000000"/>
          <w:sz w:val="24"/>
          <w:szCs w:val="24"/>
        </w:rPr>
        <w:t>3</w:t>
      </w:r>
      <w:r w:rsidR="00B309DB" w:rsidRPr="00B13351">
        <w:rPr>
          <w:rFonts w:ascii="Roboto Condensed Light" w:hAnsi="Roboto Condensed Light"/>
          <w:color w:val="000000"/>
          <w:sz w:val="24"/>
          <w:szCs w:val="24"/>
        </w:rPr>
        <w:t>. Якщо до судової справи підшито копію, а не оригінал документа, то про це обов'язково зазначається в описі.</w:t>
      </w:r>
    </w:p>
    <w:p w:rsidR="003C6446" w:rsidRPr="00B13351" w:rsidRDefault="003C6446" w:rsidP="003C6446">
      <w:pPr>
        <w:shd w:val="clear" w:color="auto" w:fill="FFFFFF"/>
        <w:tabs>
          <w:tab w:val="left" w:pos="1450"/>
        </w:tabs>
        <w:ind w:firstLine="0"/>
        <w:rPr>
          <w:rFonts w:ascii="Roboto Condensed Light" w:hAnsi="Roboto Condensed Light"/>
          <w:color w:val="000000"/>
          <w:sz w:val="24"/>
          <w:szCs w:val="24"/>
        </w:rPr>
      </w:pPr>
    </w:p>
    <w:p w:rsidR="003C6446" w:rsidRPr="00B13351" w:rsidRDefault="00BA658E" w:rsidP="000F2C02">
      <w:pPr>
        <w:shd w:val="clear" w:color="auto" w:fill="FFFFFF"/>
        <w:tabs>
          <w:tab w:val="left" w:pos="1450"/>
        </w:tabs>
        <w:ind w:firstLine="709"/>
        <w:rPr>
          <w:rFonts w:ascii="Roboto Condensed Light" w:hAnsi="Roboto Condensed Light"/>
          <w:color w:val="000000"/>
          <w:sz w:val="24"/>
          <w:szCs w:val="24"/>
        </w:rPr>
      </w:pPr>
      <w:r w:rsidRPr="00B13351">
        <w:rPr>
          <w:rFonts w:ascii="Roboto Condensed Light" w:hAnsi="Roboto Condensed Light"/>
          <w:color w:val="000000"/>
          <w:sz w:val="24"/>
          <w:szCs w:val="24"/>
        </w:rPr>
        <w:t>18</w:t>
      </w:r>
      <w:r w:rsidR="00B309DB" w:rsidRPr="00B13351">
        <w:rPr>
          <w:rFonts w:ascii="Roboto Condensed Light" w:hAnsi="Roboto Condensed Light"/>
          <w:color w:val="000000"/>
          <w:sz w:val="24"/>
          <w:szCs w:val="24"/>
        </w:rPr>
        <w:t>.2</w:t>
      </w:r>
      <w:r w:rsidR="001D6524" w:rsidRPr="00B13351">
        <w:rPr>
          <w:rFonts w:ascii="Roboto Condensed Light" w:hAnsi="Roboto Condensed Light"/>
          <w:color w:val="000000"/>
          <w:sz w:val="24"/>
          <w:szCs w:val="24"/>
        </w:rPr>
        <w:t>4</w:t>
      </w:r>
      <w:r w:rsidR="00B309DB" w:rsidRPr="00B13351">
        <w:rPr>
          <w:rFonts w:ascii="Roboto Condensed Light" w:hAnsi="Roboto Condensed Light"/>
          <w:color w:val="000000"/>
          <w:sz w:val="24"/>
          <w:szCs w:val="24"/>
        </w:rPr>
        <w:t>. У справах, де вже є внутрішній опис, при приєднанні нових документів опис та його нумерація продовжуються.</w:t>
      </w:r>
    </w:p>
    <w:p w:rsidR="003C6446" w:rsidRPr="00B13351" w:rsidRDefault="003C6446" w:rsidP="003C6446">
      <w:pPr>
        <w:shd w:val="clear" w:color="auto" w:fill="FFFFFF"/>
        <w:tabs>
          <w:tab w:val="left" w:pos="1450"/>
        </w:tabs>
        <w:ind w:firstLine="0"/>
        <w:rPr>
          <w:rFonts w:ascii="Roboto Condensed Light" w:hAnsi="Roboto Condensed Light"/>
          <w:color w:val="000000"/>
          <w:sz w:val="24"/>
          <w:szCs w:val="24"/>
        </w:rPr>
      </w:pPr>
    </w:p>
    <w:p w:rsidR="003C6446" w:rsidRPr="00B13351" w:rsidRDefault="00BA658E"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18</w:t>
      </w:r>
      <w:r w:rsidR="00B309DB" w:rsidRPr="00B13351">
        <w:rPr>
          <w:rFonts w:ascii="Roboto Condensed Light" w:hAnsi="Roboto Condensed Light"/>
          <w:color w:val="000000"/>
          <w:sz w:val="24"/>
          <w:szCs w:val="24"/>
        </w:rPr>
        <w:t>.2</w:t>
      </w:r>
      <w:r w:rsidR="001D6524" w:rsidRPr="00B13351">
        <w:rPr>
          <w:rFonts w:ascii="Roboto Condensed Light" w:hAnsi="Roboto Condensed Light"/>
          <w:color w:val="000000"/>
          <w:sz w:val="24"/>
          <w:szCs w:val="24"/>
        </w:rPr>
        <w:t>5</w:t>
      </w:r>
      <w:r w:rsidR="00B309DB" w:rsidRPr="00B13351">
        <w:rPr>
          <w:rFonts w:ascii="Roboto Condensed Light" w:hAnsi="Roboto Condensed Light"/>
          <w:color w:val="000000"/>
          <w:sz w:val="24"/>
          <w:szCs w:val="24"/>
        </w:rPr>
        <w:t>. До внутрішнього опису кожного тому судової справи окремо складається підсумковий запис, у якому зазначається цифрами та літерами кількість документів, що включені до опису, та кількість аркушів внутрішнього опису.</w:t>
      </w:r>
    </w:p>
    <w:p w:rsidR="003C6446" w:rsidRPr="00B13351" w:rsidRDefault="00B309DB"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Зміни складу документів судової справи (включення додаткових документів, їх виключення, заміна оригіналів копіями тощо) відображаються в графі «Примітки» з посиланням на відповідні виправдувальні документи, а до внутрішнього опису складається новий підсумковий запис.</w:t>
      </w:r>
    </w:p>
    <w:p w:rsidR="003C6446" w:rsidRPr="00B13351" w:rsidRDefault="003C6446" w:rsidP="003C6446">
      <w:pPr>
        <w:shd w:val="clear" w:color="auto" w:fill="FFFFFF"/>
        <w:tabs>
          <w:tab w:val="left" w:pos="1450"/>
        </w:tabs>
        <w:rPr>
          <w:rFonts w:ascii="Roboto Condensed Light" w:hAnsi="Roboto Condensed Light"/>
          <w:color w:val="000000"/>
          <w:sz w:val="24"/>
          <w:szCs w:val="24"/>
        </w:rPr>
      </w:pPr>
    </w:p>
    <w:p w:rsidR="003C6446" w:rsidRPr="00B13351" w:rsidRDefault="00BA658E"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18</w:t>
      </w:r>
      <w:r w:rsidR="00B309DB" w:rsidRPr="00B13351">
        <w:rPr>
          <w:rFonts w:ascii="Roboto Condensed Light" w:hAnsi="Roboto Condensed Light"/>
          <w:color w:val="000000"/>
          <w:sz w:val="24"/>
          <w:szCs w:val="24"/>
        </w:rPr>
        <w:t>.2</w:t>
      </w:r>
      <w:r w:rsidR="00456CBD" w:rsidRPr="00B13351">
        <w:rPr>
          <w:rFonts w:ascii="Roboto Condensed Light" w:hAnsi="Roboto Condensed Light"/>
          <w:color w:val="000000"/>
          <w:sz w:val="24"/>
          <w:szCs w:val="24"/>
        </w:rPr>
        <w:t>6</w:t>
      </w:r>
      <w:r w:rsidR="00B309DB" w:rsidRPr="00B13351">
        <w:rPr>
          <w:rFonts w:ascii="Roboto Condensed Light" w:hAnsi="Roboto Condensed Light"/>
          <w:color w:val="000000"/>
          <w:sz w:val="24"/>
          <w:szCs w:val="24"/>
        </w:rPr>
        <w:t>. Написи на обкладинках судових справ робляться чітко, розбірливо світлостійким чорним / синім чорнилом (пастою) або друкарським способом.</w:t>
      </w:r>
    </w:p>
    <w:p w:rsidR="003C6446" w:rsidRPr="00B13351" w:rsidRDefault="00B309DB"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На обкладинці судової справи (тому судової справи) вказуються:</w:t>
      </w:r>
    </w:p>
    <w:p w:rsidR="003C6446" w:rsidRPr="00B13351" w:rsidRDefault="00B309DB"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найменування суду;</w:t>
      </w:r>
    </w:p>
    <w:p w:rsidR="003C6446" w:rsidRPr="00B13351" w:rsidRDefault="00B309DB"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єдиний унікальний номер справи;</w:t>
      </w:r>
    </w:p>
    <w:p w:rsidR="003C6446" w:rsidRPr="00B13351" w:rsidRDefault="00B309DB"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найменування учасників справи (прізвище, ім’я та по батькові особи; найменування сторін; найменування третіх осіб тощо);</w:t>
      </w:r>
    </w:p>
    <w:p w:rsidR="003C6446" w:rsidRPr="00B13351" w:rsidRDefault="00B309DB"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предмет спору (суть справи);</w:t>
      </w:r>
    </w:p>
    <w:p w:rsidR="003C6446" w:rsidRPr="00B13351" w:rsidRDefault="00B309DB"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дати початку і закінчення провадження у справі;</w:t>
      </w:r>
    </w:p>
    <w:p w:rsidR="003C6446" w:rsidRPr="00B13351" w:rsidRDefault="00B309DB"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номер тому справи та загальна кількість томів (якщо томів справи більше одного) вказуються в правому верхньому куті обкладинки. Наприклад: Том 1 / Усього – 8.</w:t>
      </w:r>
    </w:p>
    <w:p w:rsidR="003C6446" w:rsidRPr="00B13351" w:rsidRDefault="003C6446" w:rsidP="003C6446">
      <w:pPr>
        <w:shd w:val="clear" w:color="auto" w:fill="FFFFFF"/>
        <w:tabs>
          <w:tab w:val="left" w:pos="1450"/>
        </w:tabs>
        <w:rPr>
          <w:rFonts w:ascii="Roboto Condensed Light" w:hAnsi="Roboto Condensed Light"/>
          <w:color w:val="000000"/>
          <w:sz w:val="24"/>
          <w:szCs w:val="24"/>
        </w:rPr>
      </w:pPr>
    </w:p>
    <w:p w:rsidR="003C6446" w:rsidRPr="00B13351" w:rsidRDefault="00BA658E"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18</w:t>
      </w:r>
      <w:r w:rsidR="00B309DB" w:rsidRPr="00B13351">
        <w:rPr>
          <w:rFonts w:ascii="Roboto Condensed Light" w:hAnsi="Roboto Condensed Light"/>
          <w:color w:val="000000"/>
          <w:sz w:val="24"/>
          <w:szCs w:val="24"/>
        </w:rPr>
        <w:t>.2</w:t>
      </w:r>
      <w:r w:rsidR="00456CBD" w:rsidRPr="00B13351">
        <w:rPr>
          <w:rFonts w:ascii="Roboto Condensed Light" w:hAnsi="Roboto Condensed Light"/>
          <w:color w:val="000000"/>
          <w:sz w:val="24"/>
          <w:szCs w:val="24"/>
        </w:rPr>
        <w:t>7</w:t>
      </w:r>
      <w:r w:rsidR="00B309DB" w:rsidRPr="00B13351">
        <w:rPr>
          <w:rFonts w:ascii="Roboto Condensed Light" w:hAnsi="Roboto Condensed Light"/>
          <w:color w:val="000000"/>
          <w:sz w:val="24"/>
          <w:szCs w:val="24"/>
        </w:rPr>
        <w:t>. До судової справи документи підшиваються нитками через п’ять (для документів формату А4) або три (для документів формату А5 і менше) проколювань голкою, шилом або іншим устаткуванням упродовж лівого вільного від тексту поля документів.</w:t>
      </w:r>
    </w:p>
    <w:p w:rsidR="003C6446" w:rsidRPr="00B13351" w:rsidRDefault="00B309DB" w:rsidP="003C6446">
      <w:pPr>
        <w:shd w:val="clear" w:color="auto" w:fill="FFFFFF"/>
        <w:tabs>
          <w:tab w:val="left" w:pos="1450"/>
        </w:tabs>
        <w:rPr>
          <w:rFonts w:ascii="Roboto Condensed Light" w:hAnsi="Roboto Condensed Light"/>
          <w:b/>
          <w:color w:val="000000"/>
          <w:sz w:val="24"/>
          <w:szCs w:val="24"/>
        </w:rPr>
      </w:pPr>
      <w:r w:rsidRPr="00B13351">
        <w:rPr>
          <w:rFonts w:ascii="Roboto Condensed Light" w:hAnsi="Roboto Condensed Light"/>
          <w:color w:val="000000"/>
          <w:sz w:val="24"/>
          <w:szCs w:val="24"/>
        </w:rPr>
        <w:t>Уклеювання документів до судової справи, прикріплення їх степлером категорично заборонено.</w:t>
      </w:r>
    </w:p>
    <w:p w:rsidR="003C6446" w:rsidRPr="00B13351" w:rsidRDefault="003C6446" w:rsidP="003C6446">
      <w:pPr>
        <w:shd w:val="clear" w:color="auto" w:fill="FFFFFF"/>
        <w:tabs>
          <w:tab w:val="left" w:pos="1450"/>
        </w:tabs>
        <w:rPr>
          <w:rFonts w:ascii="Roboto Condensed Light" w:hAnsi="Roboto Condensed Light"/>
          <w:b/>
          <w:color w:val="000000"/>
          <w:sz w:val="24"/>
          <w:szCs w:val="24"/>
        </w:rPr>
      </w:pPr>
    </w:p>
    <w:p w:rsidR="003C6446" w:rsidRPr="00B13351" w:rsidRDefault="00BA658E"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lastRenderedPageBreak/>
        <w:t>18</w:t>
      </w:r>
      <w:r w:rsidR="00B309DB" w:rsidRPr="00B13351">
        <w:rPr>
          <w:rFonts w:ascii="Roboto Condensed Light" w:hAnsi="Roboto Condensed Light"/>
          <w:color w:val="000000"/>
          <w:sz w:val="24"/>
          <w:szCs w:val="24"/>
        </w:rPr>
        <w:t>.2</w:t>
      </w:r>
      <w:r w:rsidR="00456CBD" w:rsidRPr="00B13351">
        <w:rPr>
          <w:rFonts w:ascii="Roboto Condensed Light" w:hAnsi="Roboto Condensed Light"/>
          <w:color w:val="000000"/>
          <w:sz w:val="24"/>
          <w:szCs w:val="24"/>
        </w:rPr>
        <w:t>8</w:t>
      </w:r>
      <w:r w:rsidR="00B309DB" w:rsidRPr="00B13351">
        <w:rPr>
          <w:rFonts w:ascii="Roboto Condensed Light" w:hAnsi="Roboto Condensed Light"/>
          <w:color w:val="000000"/>
          <w:sz w:val="24"/>
          <w:szCs w:val="24"/>
        </w:rPr>
        <w:t>. Під час оправлення або підшивання документів судової справи не дозволяється торкатися їх тексту. Якщо текст надруковано дуже близько до лівого краю документа, потрібно наростити корінець документа папером тієї самої якості, що й носій тексту документа.</w:t>
      </w:r>
    </w:p>
    <w:p w:rsidR="003C6446" w:rsidRPr="00B13351" w:rsidRDefault="003C6446" w:rsidP="003C6446">
      <w:pPr>
        <w:shd w:val="clear" w:color="auto" w:fill="FFFFFF"/>
        <w:tabs>
          <w:tab w:val="left" w:pos="1450"/>
        </w:tabs>
        <w:rPr>
          <w:rFonts w:ascii="Roboto Condensed Light" w:hAnsi="Roboto Condensed Light"/>
          <w:color w:val="000000"/>
          <w:sz w:val="24"/>
          <w:szCs w:val="24"/>
        </w:rPr>
      </w:pPr>
    </w:p>
    <w:p w:rsidR="003C6446" w:rsidRPr="00B13351" w:rsidRDefault="00BA658E"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18</w:t>
      </w:r>
      <w:r w:rsidR="00B309DB" w:rsidRPr="00B13351">
        <w:rPr>
          <w:rFonts w:ascii="Roboto Condensed Light" w:hAnsi="Roboto Condensed Light"/>
          <w:color w:val="000000"/>
          <w:sz w:val="24"/>
          <w:szCs w:val="24"/>
        </w:rPr>
        <w:t>.2</w:t>
      </w:r>
      <w:r w:rsidR="00456CBD" w:rsidRPr="00B13351">
        <w:rPr>
          <w:rFonts w:ascii="Roboto Condensed Light" w:hAnsi="Roboto Condensed Light"/>
          <w:color w:val="000000"/>
          <w:sz w:val="24"/>
          <w:szCs w:val="24"/>
        </w:rPr>
        <w:t>9</w:t>
      </w:r>
      <w:r w:rsidR="00B309DB" w:rsidRPr="00B13351">
        <w:rPr>
          <w:rFonts w:ascii="Roboto Condensed Light" w:hAnsi="Roboto Condensed Light"/>
          <w:color w:val="000000"/>
          <w:sz w:val="24"/>
          <w:szCs w:val="24"/>
        </w:rPr>
        <w:t>. При надходженні до Суду процесуальних документів у справі, яка перебуває за межами Суду, на таку справу заводиться справа-замінник (жетон) за тим самим номером. У справі-заміннику (жетоні) зберігаються всі документи, що надійшли до Суду з моменту відправлення і до моменту повернення справи до Суду.</w:t>
      </w:r>
    </w:p>
    <w:p w:rsidR="003C6446" w:rsidRPr="00B13351" w:rsidRDefault="00B309DB"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Після повернення справи до Суду всі документи вилучаються зі справи-замінника (жетона) та приєднуються до справи. Справа-замінник (жетон) зберігається у судді (судді-доповідача) або передається на зберігання до відповідної канцелярії.</w:t>
      </w:r>
    </w:p>
    <w:p w:rsidR="003C6446" w:rsidRPr="00B13351" w:rsidRDefault="003C6446" w:rsidP="003C6446">
      <w:pPr>
        <w:shd w:val="clear" w:color="auto" w:fill="FFFFFF"/>
        <w:tabs>
          <w:tab w:val="left" w:pos="1450"/>
        </w:tabs>
        <w:rPr>
          <w:rFonts w:ascii="Roboto Condensed Light" w:hAnsi="Roboto Condensed Light"/>
          <w:color w:val="000000"/>
          <w:sz w:val="24"/>
          <w:szCs w:val="24"/>
        </w:rPr>
      </w:pPr>
    </w:p>
    <w:p w:rsidR="00751B17" w:rsidRPr="00B13351" w:rsidRDefault="00751B17" w:rsidP="00751B17">
      <w:pPr>
        <w:pStyle w:val="1"/>
        <w:rPr>
          <w:rFonts w:ascii="Roboto Condensed Light" w:hAnsi="Roboto Condensed Light"/>
          <w:sz w:val="24"/>
          <w:szCs w:val="24"/>
        </w:rPr>
      </w:pPr>
      <w:bookmarkStart w:id="22" w:name="_Toc531179923"/>
      <w:r w:rsidRPr="00B13351">
        <w:rPr>
          <w:rFonts w:ascii="Roboto Condensed Light" w:hAnsi="Roboto Condensed Light"/>
          <w:sz w:val="24"/>
          <w:szCs w:val="24"/>
        </w:rPr>
        <w:t>19. Формування адміністративних справ Суду як суду першої інстанції для передавання до архіву Суду</w:t>
      </w:r>
      <w:bookmarkEnd w:id="22"/>
    </w:p>
    <w:p w:rsidR="00751B17" w:rsidRPr="00B13351" w:rsidRDefault="00751B17" w:rsidP="00751B17">
      <w:pPr>
        <w:pStyle w:val="1"/>
        <w:rPr>
          <w:rFonts w:ascii="Roboto Condensed Light" w:hAnsi="Roboto Condensed Light"/>
          <w:sz w:val="24"/>
          <w:szCs w:val="24"/>
        </w:rPr>
      </w:pPr>
    </w:p>
    <w:p w:rsidR="00751B17" w:rsidRPr="00B13351" w:rsidRDefault="00751B17" w:rsidP="00751B17">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19.1. Адміністративні справи Суду як суду першої інстанції повинні передаватися до архіву Суду для подальшого зберігання та використання після набрання законної сили судовим рішенням на підставі резолюції судді-доповідача.</w:t>
      </w:r>
    </w:p>
    <w:p w:rsidR="00751B17" w:rsidRPr="00B13351" w:rsidRDefault="00751B17" w:rsidP="00751B17">
      <w:pPr>
        <w:shd w:val="clear" w:color="auto" w:fill="FFFFFF"/>
        <w:tabs>
          <w:tab w:val="left" w:pos="1450"/>
        </w:tabs>
        <w:rPr>
          <w:rFonts w:ascii="Roboto Condensed Light" w:hAnsi="Roboto Condensed Light"/>
          <w:color w:val="000000"/>
          <w:sz w:val="24"/>
          <w:szCs w:val="24"/>
        </w:rPr>
      </w:pPr>
    </w:p>
    <w:p w:rsidR="00751B17" w:rsidRPr="00B13351" w:rsidRDefault="00751B17" w:rsidP="00751B17">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19.2. Оформлення адміністративних справ покладається на працівників апарату Суду відповідно до розподілу обов’язків з наданням методичної допомоги особою, відповідальною за ведення архівної роботи.</w:t>
      </w:r>
    </w:p>
    <w:p w:rsidR="00751B17" w:rsidRPr="00B13351" w:rsidRDefault="00751B17" w:rsidP="00751B17">
      <w:pPr>
        <w:shd w:val="clear" w:color="auto" w:fill="FFFFFF"/>
        <w:tabs>
          <w:tab w:val="left" w:pos="1450"/>
        </w:tabs>
        <w:rPr>
          <w:rFonts w:ascii="Roboto Condensed Light" w:hAnsi="Roboto Condensed Light"/>
          <w:color w:val="000000"/>
          <w:sz w:val="24"/>
          <w:szCs w:val="24"/>
        </w:rPr>
      </w:pPr>
    </w:p>
    <w:p w:rsidR="00751B17" w:rsidRPr="00B13351" w:rsidRDefault="00751B17" w:rsidP="00751B17">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19.3. Засвідчувальний напис справи складається з метою обліку кількості аркушів у справі та фіксування особливостей їх нумерації для справ.</w:t>
      </w:r>
    </w:p>
    <w:p w:rsidR="00751B17" w:rsidRPr="00B13351" w:rsidRDefault="00751B17" w:rsidP="00751B17">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Засвідчувальний напис (</w:t>
      </w:r>
      <w:r w:rsidRPr="00567E27">
        <w:rPr>
          <w:rFonts w:ascii="Roboto Condensed Light" w:hAnsi="Roboto Condensed Light"/>
          <w:color w:val="000000"/>
          <w:sz w:val="24"/>
          <w:szCs w:val="24"/>
          <w:highlight w:val="yellow"/>
        </w:rPr>
        <w:t>додаток 3</w:t>
      </w:r>
      <w:r w:rsidR="00F33C61" w:rsidRPr="00567E27">
        <w:rPr>
          <w:rFonts w:ascii="Roboto Condensed Light" w:hAnsi="Roboto Condensed Light"/>
          <w:color w:val="000000"/>
          <w:sz w:val="24"/>
          <w:szCs w:val="24"/>
          <w:highlight w:val="yellow"/>
        </w:rPr>
        <w:t>2</w:t>
      </w:r>
      <w:r w:rsidRPr="00B13351">
        <w:rPr>
          <w:rFonts w:ascii="Roboto Condensed Light" w:hAnsi="Roboto Condensed Light"/>
          <w:color w:val="000000"/>
          <w:sz w:val="24"/>
          <w:szCs w:val="24"/>
        </w:rPr>
        <w:t>) складається на окремому аркуші, що вміщується в кінці справи, а в друкарських примірниках справ (реєстраційні журнали, алфавітні покажчики, тощо) – на зворотному боці останнього чистого аркуша.</w:t>
      </w:r>
    </w:p>
    <w:p w:rsidR="00751B17" w:rsidRPr="00B13351" w:rsidRDefault="00751B17" w:rsidP="00751B17">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У засвідчувальному написі зазначаються цифрами і літерами кількість аркушів у справі та окремо, через знак «+» (плюс), кількість аркушів внутрішнього опису.</w:t>
      </w:r>
    </w:p>
    <w:p w:rsidR="00751B17" w:rsidRPr="00B13351" w:rsidRDefault="00751B17" w:rsidP="00751B17">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У засвідчувальному написі застерігаються такі особливості нумерації документів справи:</w:t>
      </w:r>
    </w:p>
    <w:p w:rsidR="00751B17" w:rsidRPr="00B13351" w:rsidRDefault="00751B17" w:rsidP="00751B17">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наявність літерних та пропущених номерів аркушів;</w:t>
      </w:r>
    </w:p>
    <w:p w:rsidR="00751B17" w:rsidRPr="00B13351" w:rsidRDefault="00751B17" w:rsidP="00751B17">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номери аркушів з наклеєними фотографіями, кресленнями, вирізками тощо;</w:t>
      </w:r>
    </w:p>
    <w:p w:rsidR="00751B17" w:rsidRPr="00B13351" w:rsidRDefault="00751B17" w:rsidP="00751B17">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номери великоформатних аркушів;</w:t>
      </w:r>
    </w:p>
    <w:p w:rsidR="00751B17" w:rsidRPr="00B13351" w:rsidRDefault="00751B17" w:rsidP="00751B17">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номери конвертів з укладеннями і кількість аркушів укладень.</w:t>
      </w:r>
    </w:p>
    <w:p w:rsidR="00751B17" w:rsidRPr="00B13351" w:rsidRDefault="00751B17" w:rsidP="00751B17">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Засвідчувальний напис підписує особа, яка його склала. Усі подальші зміни у складі та стані справи (пошкодження аркушів, заміна оригіналів документів копіями, приєднання нових документів тощо) зазначаються в засвідчувальному написі з посиланнями на відповідний підтверджувальний документ (наказ, акт).</w:t>
      </w:r>
    </w:p>
    <w:p w:rsidR="00751B17" w:rsidRPr="00B13351" w:rsidRDefault="00751B17" w:rsidP="00751B17">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У разі нумерації аркушів у справі заново у великому обсязі в кінці справи складається новий засвідчувальний напис. Попередній засвідчувальний напис закреслюється і зберігається у справі постійно.</w:t>
      </w:r>
    </w:p>
    <w:p w:rsidR="00751B17" w:rsidRPr="00B13351" w:rsidRDefault="00751B17" w:rsidP="00751B17">
      <w:pPr>
        <w:rPr>
          <w:sz w:val="24"/>
          <w:szCs w:val="24"/>
        </w:rPr>
      </w:pPr>
    </w:p>
    <w:p w:rsidR="003C6446" w:rsidRPr="00B13351" w:rsidRDefault="00BA658E" w:rsidP="003C6446">
      <w:pPr>
        <w:pStyle w:val="1"/>
        <w:rPr>
          <w:rFonts w:ascii="Roboto Condensed Light" w:hAnsi="Roboto Condensed Light"/>
          <w:sz w:val="24"/>
          <w:szCs w:val="24"/>
        </w:rPr>
      </w:pPr>
      <w:bookmarkStart w:id="23" w:name="_Toc531179924"/>
      <w:r w:rsidRPr="00B13351">
        <w:rPr>
          <w:rFonts w:ascii="Roboto Condensed Light" w:hAnsi="Roboto Condensed Light"/>
          <w:sz w:val="24"/>
          <w:szCs w:val="24"/>
        </w:rPr>
        <w:t>20</w:t>
      </w:r>
      <w:r w:rsidR="00B309DB" w:rsidRPr="00B13351">
        <w:rPr>
          <w:rFonts w:ascii="Roboto Condensed Light" w:hAnsi="Roboto Condensed Light"/>
          <w:sz w:val="24"/>
          <w:szCs w:val="24"/>
        </w:rPr>
        <w:t>. Ознайомлення з матеріалами судових справ</w:t>
      </w:r>
      <w:bookmarkEnd w:id="23"/>
    </w:p>
    <w:p w:rsidR="003C6446" w:rsidRPr="00B13351" w:rsidRDefault="003C6446" w:rsidP="003C6446">
      <w:pPr>
        <w:pStyle w:val="1"/>
        <w:rPr>
          <w:rFonts w:ascii="Roboto Condensed Light" w:hAnsi="Roboto Condensed Light"/>
          <w:sz w:val="24"/>
          <w:szCs w:val="24"/>
        </w:rPr>
      </w:pPr>
    </w:p>
    <w:p w:rsidR="003C6446" w:rsidRPr="00B13351" w:rsidRDefault="00BA658E" w:rsidP="003C6446">
      <w:pPr>
        <w:ind w:firstLine="709"/>
        <w:rPr>
          <w:rFonts w:ascii="Roboto Condensed Light" w:hAnsi="Roboto Condensed Light"/>
          <w:sz w:val="24"/>
          <w:szCs w:val="24"/>
        </w:rPr>
      </w:pPr>
      <w:r w:rsidRPr="00B13351">
        <w:rPr>
          <w:rFonts w:ascii="Roboto Condensed Light" w:hAnsi="Roboto Condensed Light"/>
          <w:sz w:val="24"/>
          <w:szCs w:val="24"/>
        </w:rPr>
        <w:t>2</w:t>
      </w:r>
      <w:r w:rsidR="009A3AF8" w:rsidRPr="00B13351">
        <w:rPr>
          <w:rFonts w:ascii="Roboto Condensed Light" w:hAnsi="Roboto Condensed Light"/>
          <w:sz w:val="24"/>
          <w:szCs w:val="24"/>
        </w:rPr>
        <w:t>0</w:t>
      </w:r>
      <w:r w:rsidR="00B309DB" w:rsidRPr="00B13351">
        <w:rPr>
          <w:rFonts w:ascii="Roboto Condensed Light" w:hAnsi="Roboto Condensed Light"/>
          <w:sz w:val="24"/>
          <w:szCs w:val="24"/>
        </w:rPr>
        <w:t>.1. Матеріали судових справ видають</w:t>
      </w:r>
      <w:r w:rsidR="00BA70DE" w:rsidRPr="00B13351">
        <w:rPr>
          <w:rFonts w:ascii="Roboto Condensed Light" w:hAnsi="Roboto Condensed Light"/>
          <w:sz w:val="24"/>
          <w:szCs w:val="24"/>
        </w:rPr>
        <w:t>ся</w:t>
      </w:r>
      <w:r w:rsidR="00B309DB" w:rsidRPr="00B13351">
        <w:rPr>
          <w:rFonts w:ascii="Roboto Condensed Light" w:hAnsi="Roboto Condensed Light"/>
          <w:sz w:val="24"/>
          <w:szCs w:val="24"/>
        </w:rPr>
        <w:t xml:space="preserve"> для ознайомлення за письмовою заявою працівник</w:t>
      </w:r>
      <w:r w:rsidR="00FD5550" w:rsidRPr="00B13351">
        <w:rPr>
          <w:rFonts w:ascii="Roboto Condensed Light" w:hAnsi="Roboto Condensed Light"/>
          <w:sz w:val="24"/>
          <w:szCs w:val="24"/>
        </w:rPr>
        <w:t>ам</w:t>
      </w:r>
      <w:r w:rsidR="00B309DB" w:rsidRPr="00B13351">
        <w:rPr>
          <w:rFonts w:ascii="Roboto Condensed Light" w:hAnsi="Roboto Condensed Light"/>
          <w:sz w:val="24"/>
          <w:szCs w:val="24"/>
        </w:rPr>
        <w:t xml:space="preserve">и апарату Суду на підставі резолюції судді-доповідача, а ті, що перебувають в </w:t>
      </w:r>
      <w:r w:rsidR="00B309DB" w:rsidRPr="00B13351">
        <w:rPr>
          <w:rFonts w:ascii="Roboto Condensed Light" w:hAnsi="Roboto Condensed Light"/>
          <w:sz w:val="24"/>
          <w:szCs w:val="24"/>
        </w:rPr>
        <w:lastRenderedPageBreak/>
        <w:t>архіві Суду або в разі відсутності судді-доповідача, – на підставі резолюції керівництва Суду або секретаря судової палати.</w:t>
      </w:r>
    </w:p>
    <w:p w:rsidR="00BA658E" w:rsidRPr="00B13351" w:rsidRDefault="00BA658E" w:rsidP="003C6446">
      <w:pPr>
        <w:ind w:firstLine="709"/>
        <w:rPr>
          <w:rFonts w:ascii="Roboto Condensed Light" w:hAnsi="Roboto Condensed Light"/>
          <w:sz w:val="24"/>
          <w:szCs w:val="24"/>
        </w:rPr>
      </w:pPr>
    </w:p>
    <w:p w:rsidR="003C6446" w:rsidRPr="00B13351" w:rsidRDefault="00BA658E" w:rsidP="003C6446">
      <w:pPr>
        <w:ind w:firstLine="709"/>
        <w:rPr>
          <w:rFonts w:ascii="Roboto Condensed Light" w:hAnsi="Roboto Condensed Light"/>
          <w:sz w:val="24"/>
          <w:szCs w:val="24"/>
        </w:rPr>
      </w:pPr>
      <w:r w:rsidRPr="00B13351">
        <w:rPr>
          <w:rFonts w:ascii="Roboto Condensed Light" w:hAnsi="Roboto Condensed Light"/>
          <w:sz w:val="24"/>
          <w:szCs w:val="24"/>
        </w:rPr>
        <w:t>2</w:t>
      </w:r>
      <w:r w:rsidR="009A3AF8" w:rsidRPr="00B13351">
        <w:rPr>
          <w:rFonts w:ascii="Roboto Condensed Light" w:hAnsi="Roboto Condensed Light"/>
          <w:sz w:val="24"/>
          <w:szCs w:val="24"/>
        </w:rPr>
        <w:t>0</w:t>
      </w:r>
      <w:r w:rsidR="00B309DB" w:rsidRPr="00B13351">
        <w:rPr>
          <w:rFonts w:ascii="Roboto Condensed Light" w:hAnsi="Roboto Condensed Light"/>
          <w:sz w:val="24"/>
          <w:szCs w:val="24"/>
        </w:rPr>
        <w:t>.2. Судові справи для ознайомлення видаються в разі відсутності об’єктивних причин, що унеможливлюють ознайомлення, особам, які брали участь у справі, а також особам, які не брали участі у справі, якщо суд вирішив питання про їхні права та обов’язки (після пред’явлення документа, що посвідчує особу та повноваження відповідно до чинного законодавства).</w:t>
      </w:r>
    </w:p>
    <w:p w:rsidR="003C6446" w:rsidRPr="00B13351" w:rsidRDefault="003C6446" w:rsidP="003C6446">
      <w:pPr>
        <w:ind w:firstLine="709"/>
        <w:rPr>
          <w:rFonts w:ascii="Roboto Condensed Light" w:hAnsi="Roboto Condensed Light"/>
          <w:sz w:val="24"/>
          <w:szCs w:val="24"/>
        </w:rPr>
      </w:pPr>
    </w:p>
    <w:p w:rsidR="003C6446" w:rsidRPr="00B13351" w:rsidRDefault="00BA658E"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2</w:t>
      </w:r>
      <w:r w:rsidR="009A3AF8" w:rsidRPr="00B13351">
        <w:rPr>
          <w:rFonts w:ascii="Roboto Condensed Light" w:hAnsi="Roboto Condensed Light"/>
          <w:color w:val="000000"/>
          <w:sz w:val="24"/>
          <w:szCs w:val="24"/>
        </w:rPr>
        <w:t>0</w:t>
      </w:r>
      <w:r w:rsidR="00B309DB" w:rsidRPr="00B13351">
        <w:rPr>
          <w:rFonts w:ascii="Roboto Condensed Light" w:hAnsi="Roboto Condensed Light"/>
          <w:color w:val="000000"/>
          <w:sz w:val="24"/>
          <w:szCs w:val="24"/>
        </w:rPr>
        <w:t>.3. У порядку підготовки судової справи до ознайомлення відповідальний працівник апарату Суду після отримання заяви з резолюцією та судової справи забезпечує (перевіряє) її формування згідно з вимогами цієї Інструкції (зокрема, перевіряються наявність томів, повнота підшивання матеріалів справи, наявність опису, відповідність змісту опису фактичній наявності документів, наявність та цілісність технічних носіїв з аудіозаписом (відеозаписом) судового засідання).</w:t>
      </w:r>
    </w:p>
    <w:p w:rsidR="003C6446" w:rsidRPr="00B13351" w:rsidRDefault="003C6446" w:rsidP="003C6446">
      <w:pPr>
        <w:shd w:val="clear" w:color="auto" w:fill="FFFFFF"/>
        <w:tabs>
          <w:tab w:val="left" w:pos="1450"/>
        </w:tabs>
        <w:rPr>
          <w:rFonts w:ascii="Roboto Condensed Light" w:hAnsi="Roboto Condensed Light"/>
          <w:color w:val="000000"/>
          <w:sz w:val="24"/>
          <w:szCs w:val="24"/>
        </w:rPr>
      </w:pPr>
    </w:p>
    <w:p w:rsidR="003C6446" w:rsidRPr="00B13351" w:rsidRDefault="00BA658E"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2</w:t>
      </w:r>
      <w:r w:rsidR="009A3AF8" w:rsidRPr="00B13351">
        <w:rPr>
          <w:rFonts w:ascii="Roboto Condensed Light" w:hAnsi="Roboto Condensed Light"/>
          <w:color w:val="000000"/>
          <w:sz w:val="24"/>
          <w:szCs w:val="24"/>
        </w:rPr>
        <w:t>0</w:t>
      </w:r>
      <w:r w:rsidR="00B309DB" w:rsidRPr="00B13351">
        <w:rPr>
          <w:rFonts w:ascii="Roboto Condensed Light" w:hAnsi="Roboto Condensed Light"/>
          <w:color w:val="000000"/>
          <w:sz w:val="24"/>
          <w:szCs w:val="24"/>
        </w:rPr>
        <w:t xml:space="preserve">.4. Ознайомлення з матеріалами судової справи відбувається </w:t>
      </w:r>
      <w:r w:rsidR="00877A80" w:rsidRPr="00B13351">
        <w:rPr>
          <w:rFonts w:ascii="Roboto Condensed Light" w:hAnsi="Roboto Condensed Light"/>
          <w:color w:val="000000"/>
          <w:sz w:val="24"/>
          <w:szCs w:val="24"/>
        </w:rPr>
        <w:t>у спеціально відведеному</w:t>
      </w:r>
      <w:r w:rsidR="00B309DB" w:rsidRPr="00B13351">
        <w:rPr>
          <w:rFonts w:ascii="Roboto Condensed Light" w:hAnsi="Roboto Condensed Light"/>
          <w:color w:val="000000"/>
          <w:sz w:val="24"/>
          <w:szCs w:val="24"/>
        </w:rPr>
        <w:t xml:space="preserve"> приміщенні Суду в присутності відповідального працівника апарату Суду. </w:t>
      </w:r>
    </w:p>
    <w:p w:rsidR="003C6446" w:rsidRPr="00B13351" w:rsidRDefault="003C6446" w:rsidP="003C6446">
      <w:pPr>
        <w:shd w:val="clear" w:color="auto" w:fill="FFFFFF"/>
        <w:tabs>
          <w:tab w:val="left" w:pos="1450"/>
        </w:tabs>
        <w:rPr>
          <w:rFonts w:ascii="Roboto Condensed Light" w:hAnsi="Roboto Condensed Light"/>
          <w:color w:val="000000"/>
          <w:sz w:val="24"/>
          <w:szCs w:val="24"/>
        </w:rPr>
      </w:pPr>
    </w:p>
    <w:p w:rsidR="003C6446" w:rsidRPr="00B13351" w:rsidRDefault="00BA658E"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2</w:t>
      </w:r>
      <w:r w:rsidR="009A3AF8" w:rsidRPr="00B13351">
        <w:rPr>
          <w:rFonts w:ascii="Roboto Condensed Light" w:hAnsi="Roboto Condensed Light"/>
          <w:color w:val="000000"/>
          <w:sz w:val="24"/>
          <w:szCs w:val="24"/>
        </w:rPr>
        <w:t>0</w:t>
      </w:r>
      <w:r w:rsidR="00B309DB" w:rsidRPr="00B13351">
        <w:rPr>
          <w:rFonts w:ascii="Roboto Condensed Light" w:hAnsi="Roboto Condensed Light"/>
          <w:color w:val="000000"/>
          <w:sz w:val="24"/>
          <w:szCs w:val="24"/>
        </w:rPr>
        <w:t xml:space="preserve">.5. Особи мають право ознайомлюватися з матеріалами судових справ протягом усього робочого дня апарату Суду. Під час ознайомлення з матеріалами судових справ дозволяється робити з них виписки та </w:t>
      </w:r>
      <w:r w:rsidR="00877A80" w:rsidRPr="00B13351">
        <w:rPr>
          <w:rFonts w:ascii="Roboto Condensed Light" w:hAnsi="Roboto Condensed Light"/>
          <w:color w:val="000000"/>
          <w:sz w:val="24"/>
          <w:szCs w:val="24"/>
        </w:rPr>
        <w:t>фото</w:t>
      </w:r>
      <w:r w:rsidR="00B309DB" w:rsidRPr="00B13351">
        <w:rPr>
          <w:rFonts w:ascii="Roboto Condensed Light" w:hAnsi="Roboto Condensed Light"/>
          <w:color w:val="000000"/>
          <w:sz w:val="24"/>
          <w:szCs w:val="24"/>
        </w:rPr>
        <w:t>копії</w:t>
      </w:r>
      <w:r w:rsidR="00BA70DE" w:rsidRPr="00B13351">
        <w:rPr>
          <w:rFonts w:ascii="Roboto Condensed Light" w:hAnsi="Roboto Condensed Light"/>
          <w:color w:val="000000"/>
          <w:sz w:val="24"/>
          <w:szCs w:val="24"/>
        </w:rPr>
        <w:t>,</w:t>
      </w:r>
      <w:r w:rsidR="00A71A9B" w:rsidRPr="00B13351">
        <w:rPr>
          <w:rFonts w:ascii="Roboto Condensed Light" w:hAnsi="Roboto Condensed Light"/>
          <w:color w:val="000000"/>
          <w:sz w:val="24"/>
          <w:szCs w:val="24"/>
        </w:rPr>
        <w:t xml:space="preserve"> передивлятися відеозапис і</w:t>
      </w:r>
      <w:r w:rsidR="00BA70DE" w:rsidRPr="00B13351">
        <w:rPr>
          <w:rFonts w:ascii="Roboto Condensed Light" w:hAnsi="Roboto Condensed Light"/>
          <w:color w:val="000000"/>
          <w:sz w:val="24"/>
          <w:szCs w:val="24"/>
        </w:rPr>
        <w:t xml:space="preserve"> прослуховувати аудіозапис судового засідання</w:t>
      </w:r>
      <w:r w:rsidR="00B309DB" w:rsidRPr="00B13351">
        <w:rPr>
          <w:rFonts w:ascii="Roboto Condensed Light" w:hAnsi="Roboto Condensed Light"/>
          <w:color w:val="000000"/>
          <w:sz w:val="24"/>
          <w:szCs w:val="24"/>
        </w:rPr>
        <w:t>.</w:t>
      </w:r>
    </w:p>
    <w:p w:rsidR="003C6446" w:rsidRPr="00B13351" w:rsidRDefault="003C6446" w:rsidP="003C6446">
      <w:pPr>
        <w:shd w:val="clear" w:color="auto" w:fill="FFFFFF"/>
        <w:tabs>
          <w:tab w:val="left" w:pos="1450"/>
        </w:tabs>
        <w:rPr>
          <w:rFonts w:ascii="Roboto Condensed Light" w:hAnsi="Roboto Condensed Light"/>
          <w:color w:val="000000"/>
          <w:sz w:val="24"/>
          <w:szCs w:val="24"/>
        </w:rPr>
      </w:pPr>
    </w:p>
    <w:p w:rsidR="003C6446" w:rsidRPr="00B13351" w:rsidRDefault="00BA658E"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2</w:t>
      </w:r>
      <w:r w:rsidR="009A3AF8" w:rsidRPr="00B13351">
        <w:rPr>
          <w:rFonts w:ascii="Roboto Condensed Light" w:hAnsi="Roboto Condensed Light"/>
          <w:color w:val="000000"/>
          <w:sz w:val="24"/>
          <w:szCs w:val="24"/>
        </w:rPr>
        <w:t>0</w:t>
      </w:r>
      <w:r w:rsidR="00B309DB" w:rsidRPr="00B13351">
        <w:rPr>
          <w:rFonts w:ascii="Roboto Condensed Light" w:hAnsi="Roboto Condensed Light"/>
          <w:color w:val="000000"/>
          <w:sz w:val="24"/>
          <w:szCs w:val="24"/>
        </w:rPr>
        <w:t>.6.  Після ознайомлення з матеріалами судової справи  особа робить відповідний запис на своїй заяві про надання судової справи для ознайомлення (з обов’язковим зазначенням підпису, ініціалів та прізвища, дати ознайомлення), після чого заява долучається до матеріалів судової справи.</w:t>
      </w:r>
    </w:p>
    <w:p w:rsidR="003C6446" w:rsidRPr="00B13351" w:rsidRDefault="003C6446" w:rsidP="003C6446">
      <w:pPr>
        <w:shd w:val="clear" w:color="auto" w:fill="FFFFFF"/>
        <w:tabs>
          <w:tab w:val="left" w:pos="1450"/>
        </w:tabs>
        <w:rPr>
          <w:rFonts w:ascii="Roboto Condensed Light" w:hAnsi="Roboto Condensed Light"/>
          <w:color w:val="000000"/>
          <w:sz w:val="24"/>
          <w:szCs w:val="24"/>
        </w:rPr>
      </w:pPr>
    </w:p>
    <w:p w:rsidR="003C6446" w:rsidRPr="00B13351" w:rsidRDefault="00BA658E" w:rsidP="003C6446">
      <w:pPr>
        <w:shd w:val="clear" w:color="auto" w:fill="FFFFFF"/>
        <w:tabs>
          <w:tab w:val="left" w:pos="1450"/>
        </w:tabs>
        <w:rPr>
          <w:rFonts w:ascii="Roboto Condensed Light" w:hAnsi="Roboto Condensed Light"/>
          <w:color w:val="000000"/>
          <w:sz w:val="24"/>
          <w:szCs w:val="24"/>
        </w:rPr>
      </w:pPr>
      <w:r w:rsidRPr="00B13351">
        <w:rPr>
          <w:rFonts w:ascii="Roboto Condensed Light" w:hAnsi="Roboto Condensed Light"/>
          <w:color w:val="000000"/>
          <w:sz w:val="24"/>
          <w:szCs w:val="24"/>
        </w:rPr>
        <w:t>2</w:t>
      </w:r>
      <w:r w:rsidR="009A3AF8" w:rsidRPr="00B13351">
        <w:rPr>
          <w:rFonts w:ascii="Roboto Condensed Light" w:hAnsi="Roboto Condensed Light"/>
          <w:color w:val="000000"/>
          <w:sz w:val="24"/>
          <w:szCs w:val="24"/>
        </w:rPr>
        <w:t>0</w:t>
      </w:r>
      <w:r w:rsidR="00B309DB" w:rsidRPr="00B13351">
        <w:rPr>
          <w:rFonts w:ascii="Roboto Condensed Light" w:hAnsi="Roboto Condensed Light"/>
          <w:color w:val="000000"/>
          <w:sz w:val="24"/>
          <w:szCs w:val="24"/>
        </w:rPr>
        <w:t>.7. При поверненні судової справи після ознайомлення відповідальний працівник, який видавав судову справу, повинен ретельно перевірити наявність у ній усіх документів. У разі виявлення нестачі документів, аркушів, їх пошкодження складається акт у двох примірниках, один з яких за резолюцією судді долучається до судової справи, другий – передається для вжиття відповідних заходів</w:t>
      </w:r>
      <w:r w:rsidR="00474825" w:rsidRPr="00B13351">
        <w:rPr>
          <w:rFonts w:ascii="Roboto Condensed Light" w:hAnsi="Roboto Condensed Light"/>
          <w:color w:val="000000"/>
          <w:sz w:val="24"/>
          <w:szCs w:val="24"/>
        </w:rPr>
        <w:t xml:space="preserve"> керівнику апарату або</w:t>
      </w:r>
      <w:r w:rsidR="00B309DB" w:rsidRPr="00B13351">
        <w:rPr>
          <w:rFonts w:ascii="Roboto Condensed Light" w:hAnsi="Roboto Condensed Light"/>
          <w:color w:val="000000"/>
          <w:sz w:val="24"/>
          <w:szCs w:val="24"/>
        </w:rPr>
        <w:t xml:space="preserve"> заступнику керівника апарату Суду.</w:t>
      </w:r>
    </w:p>
    <w:p w:rsidR="003C6446" w:rsidRPr="00B13351" w:rsidRDefault="003C6446" w:rsidP="003C6446">
      <w:pPr>
        <w:shd w:val="clear" w:color="auto" w:fill="FFFFFF"/>
        <w:tabs>
          <w:tab w:val="left" w:pos="1450"/>
        </w:tabs>
        <w:rPr>
          <w:rFonts w:ascii="Roboto Condensed Light" w:hAnsi="Roboto Condensed Light"/>
          <w:color w:val="000000"/>
          <w:sz w:val="24"/>
          <w:szCs w:val="24"/>
        </w:rPr>
      </w:pPr>
    </w:p>
    <w:p w:rsidR="003C6446" w:rsidRPr="00B13351" w:rsidRDefault="00BA658E" w:rsidP="003C6446">
      <w:pPr>
        <w:pStyle w:val="1"/>
        <w:rPr>
          <w:rFonts w:ascii="Roboto Condensed Light" w:hAnsi="Roboto Condensed Light"/>
          <w:sz w:val="24"/>
          <w:szCs w:val="24"/>
        </w:rPr>
      </w:pPr>
      <w:bookmarkStart w:id="24" w:name="_Toc531179925"/>
      <w:r w:rsidRPr="00B13351">
        <w:rPr>
          <w:rFonts w:ascii="Roboto Condensed Light" w:hAnsi="Roboto Condensed Light"/>
          <w:sz w:val="24"/>
          <w:szCs w:val="24"/>
        </w:rPr>
        <w:t>2</w:t>
      </w:r>
      <w:r w:rsidR="009A3AF8" w:rsidRPr="00B13351">
        <w:rPr>
          <w:rFonts w:ascii="Roboto Condensed Light" w:hAnsi="Roboto Condensed Light"/>
          <w:sz w:val="24"/>
          <w:szCs w:val="24"/>
        </w:rPr>
        <w:t>1</w:t>
      </w:r>
      <w:r w:rsidR="00B309DB" w:rsidRPr="00B13351">
        <w:rPr>
          <w:rFonts w:ascii="Roboto Condensed Light" w:hAnsi="Roboto Condensed Light"/>
          <w:sz w:val="24"/>
          <w:szCs w:val="24"/>
        </w:rPr>
        <w:t>. Вилучення оригіналів документів із судової справи</w:t>
      </w:r>
      <w:bookmarkEnd w:id="24"/>
    </w:p>
    <w:p w:rsidR="003C6446" w:rsidRPr="00B13351" w:rsidRDefault="003C6446" w:rsidP="003C6446">
      <w:pPr>
        <w:pStyle w:val="1"/>
        <w:rPr>
          <w:rFonts w:ascii="Roboto Condensed Light" w:hAnsi="Roboto Condensed Light"/>
          <w:sz w:val="24"/>
          <w:szCs w:val="24"/>
        </w:rPr>
      </w:pPr>
    </w:p>
    <w:p w:rsidR="003C6446" w:rsidRPr="00B13351" w:rsidRDefault="00BA658E" w:rsidP="003C6446">
      <w:pPr>
        <w:shd w:val="clear" w:color="auto" w:fill="FFFFFF"/>
        <w:tabs>
          <w:tab w:val="left" w:pos="1450"/>
        </w:tabs>
        <w:ind w:firstLine="709"/>
        <w:rPr>
          <w:rFonts w:ascii="Roboto Condensed Light" w:hAnsi="Roboto Condensed Light"/>
          <w:color w:val="000000"/>
          <w:sz w:val="24"/>
          <w:szCs w:val="24"/>
        </w:rPr>
      </w:pPr>
      <w:r w:rsidRPr="00B13351">
        <w:rPr>
          <w:rFonts w:ascii="Roboto Condensed Light" w:hAnsi="Roboto Condensed Light"/>
          <w:color w:val="000000"/>
          <w:sz w:val="24"/>
          <w:szCs w:val="24"/>
        </w:rPr>
        <w:t>2</w:t>
      </w:r>
      <w:r w:rsidR="009A3AF8" w:rsidRPr="00B13351">
        <w:rPr>
          <w:rFonts w:ascii="Roboto Condensed Light" w:hAnsi="Roboto Condensed Light"/>
          <w:color w:val="000000"/>
          <w:sz w:val="24"/>
          <w:szCs w:val="24"/>
        </w:rPr>
        <w:t>1</w:t>
      </w:r>
      <w:r w:rsidR="00B309DB" w:rsidRPr="00B13351">
        <w:rPr>
          <w:rFonts w:ascii="Roboto Condensed Light" w:hAnsi="Roboto Condensed Light"/>
          <w:color w:val="000000"/>
          <w:sz w:val="24"/>
          <w:szCs w:val="24"/>
        </w:rPr>
        <w:t>.1. Вилучення із судової справи оригіналів документів (крім процесуальних,  які виготовлені Судом) допускається тільки після закінчення провадження у справі.</w:t>
      </w:r>
    </w:p>
    <w:p w:rsidR="003C6446" w:rsidRPr="00B13351" w:rsidRDefault="003C6446" w:rsidP="003C6446">
      <w:pPr>
        <w:shd w:val="clear" w:color="auto" w:fill="FFFFFF"/>
        <w:tabs>
          <w:tab w:val="left" w:pos="1450"/>
        </w:tabs>
        <w:ind w:firstLine="709"/>
        <w:rPr>
          <w:rFonts w:ascii="Roboto Condensed Light" w:hAnsi="Roboto Condensed Light"/>
          <w:color w:val="000000"/>
          <w:sz w:val="24"/>
          <w:szCs w:val="24"/>
        </w:rPr>
      </w:pPr>
    </w:p>
    <w:p w:rsidR="003C6446" w:rsidRPr="00B13351" w:rsidRDefault="00BA658E" w:rsidP="003C6446">
      <w:pPr>
        <w:shd w:val="clear" w:color="auto" w:fill="FFFFFF"/>
        <w:tabs>
          <w:tab w:val="left" w:pos="1450"/>
        </w:tabs>
        <w:ind w:firstLine="709"/>
        <w:rPr>
          <w:rFonts w:ascii="Roboto Condensed Light" w:hAnsi="Roboto Condensed Light"/>
          <w:color w:val="000000"/>
          <w:sz w:val="24"/>
          <w:szCs w:val="24"/>
        </w:rPr>
      </w:pPr>
      <w:r w:rsidRPr="00B13351">
        <w:rPr>
          <w:rFonts w:ascii="Roboto Condensed Light" w:hAnsi="Roboto Condensed Light"/>
          <w:color w:val="000000"/>
          <w:sz w:val="24"/>
          <w:szCs w:val="24"/>
        </w:rPr>
        <w:t>2</w:t>
      </w:r>
      <w:r w:rsidR="009A3AF8" w:rsidRPr="00B13351">
        <w:rPr>
          <w:rFonts w:ascii="Roboto Condensed Light" w:hAnsi="Roboto Condensed Light"/>
          <w:color w:val="000000"/>
          <w:sz w:val="24"/>
          <w:szCs w:val="24"/>
        </w:rPr>
        <w:t>1</w:t>
      </w:r>
      <w:r w:rsidR="00B309DB" w:rsidRPr="00B13351">
        <w:rPr>
          <w:rFonts w:ascii="Roboto Condensed Light" w:hAnsi="Roboto Condensed Light"/>
          <w:color w:val="000000"/>
          <w:sz w:val="24"/>
          <w:szCs w:val="24"/>
        </w:rPr>
        <w:t>.2. У виняткових випадках, визначених законодавством, вилучення документів з матеріалів судової справи може здійснюватися на виконання ухвали слідчого судді та/або за резолюцією судді-доповідача, у провадженні якого перебуває судова справа, або керівництва Суду, якщо провадження у справі закінчено, з обов'язковою заміною вилучених матеріалів їхніми належно засвідченими копіями, про що зазначається у внутрішньому описі справи у графі «Примітки».</w:t>
      </w:r>
    </w:p>
    <w:p w:rsidR="003C6446" w:rsidRPr="00B13351" w:rsidRDefault="003C6446" w:rsidP="003C6446">
      <w:pPr>
        <w:shd w:val="clear" w:color="auto" w:fill="FFFFFF"/>
        <w:tabs>
          <w:tab w:val="left" w:pos="1450"/>
        </w:tabs>
        <w:ind w:firstLine="709"/>
        <w:rPr>
          <w:rFonts w:ascii="Roboto Condensed Light" w:hAnsi="Roboto Condensed Light"/>
          <w:color w:val="000000"/>
          <w:sz w:val="24"/>
          <w:szCs w:val="24"/>
        </w:rPr>
      </w:pPr>
    </w:p>
    <w:p w:rsidR="003C6446" w:rsidRPr="00B13351" w:rsidRDefault="00BA658E" w:rsidP="003C6446">
      <w:pPr>
        <w:shd w:val="clear" w:color="auto" w:fill="FFFFFF"/>
        <w:tabs>
          <w:tab w:val="left" w:pos="1450"/>
        </w:tabs>
        <w:ind w:firstLine="709"/>
        <w:rPr>
          <w:rFonts w:ascii="Roboto Condensed Light" w:hAnsi="Roboto Condensed Light"/>
          <w:color w:val="000000"/>
          <w:sz w:val="24"/>
          <w:szCs w:val="24"/>
        </w:rPr>
      </w:pPr>
      <w:r w:rsidRPr="00B13351">
        <w:rPr>
          <w:rFonts w:ascii="Roboto Condensed Light" w:hAnsi="Roboto Condensed Light"/>
          <w:color w:val="000000"/>
          <w:sz w:val="24"/>
          <w:szCs w:val="24"/>
        </w:rPr>
        <w:t>2</w:t>
      </w:r>
      <w:r w:rsidR="009A3AF8" w:rsidRPr="00B13351">
        <w:rPr>
          <w:rFonts w:ascii="Roboto Condensed Light" w:hAnsi="Roboto Condensed Light"/>
          <w:color w:val="000000"/>
          <w:sz w:val="24"/>
          <w:szCs w:val="24"/>
        </w:rPr>
        <w:t>1</w:t>
      </w:r>
      <w:r w:rsidR="00B309DB" w:rsidRPr="00B13351">
        <w:rPr>
          <w:rFonts w:ascii="Roboto Condensed Light" w:hAnsi="Roboto Condensed Light"/>
          <w:color w:val="000000"/>
          <w:sz w:val="24"/>
          <w:szCs w:val="24"/>
        </w:rPr>
        <w:t>.3. Заява про проведення вилучення документів зі справи з відповідною резолюцією та протокол вилучення документів приєднуються до матеріалів судової справи.</w:t>
      </w:r>
    </w:p>
    <w:p w:rsidR="003C6446" w:rsidRPr="00B13351" w:rsidRDefault="003C6446" w:rsidP="003C6446">
      <w:pPr>
        <w:ind w:firstLine="709"/>
        <w:rPr>
          <w:rFonts w:ascii="Roboto Condensed Light" w:hAnsi="Roboto Condensed Light"/>
          <w:sz w:val="24"/>
          <w:szCs w:val="24"/>
        </w:rPr>
      </w:pPr>
    </w:p>
    <w:p w:rsidR="003C6446" w:rsidRPr="00B13351" w:rsidRDefault="00BA658E" w:rsidP="003C6446">
      <w:pPr>
        <w:pStyle w:val="1"/>
        <w:rPr>
          <w:rFonts w:ascii="Roboto Condensed Light" w:hAnsi="Roboto Condensed Light"/>
          <w:sz w:val="24"/>
          <w:szCs w:val="24"/>
        </w:rPr>
      </w:pPr>
      <w:bookmarkStart w:id="25" w:name="_Toc531179926"/>
      <w:r w:rsidRPr="00B13351">
        <w:rPr>
          <w:rFonts w:ascii="Roboto Condensed Light" w:hAnsi="Roboto Condensed Light"/>
          <w:sz w:val="24"/>
          <w:szCs w:val="24"/>
        </w:rPr>
        <w:t>2</w:t>
      </w:r>
      <w:r w:rsidR="009A3AF8" w:rsidRPr="00B13351">
        <w:rPr>
          <w:rFonts w:ascii="Roboto Condensed Light" w:hAnsi="Roboto Condensed Light"/>
          <w:sz w:val="24"/>
          <w:szCs w:val="24"/>
        </w:rPr>
        <w:t>2</w:t>
      </w:r>
      <w:r w:rsidR="00B309DB" w:rsidRPr="00B13351">
        <w:rPr>
          <w:rFonts w:ascii="Roboto Condensed Light" w:hAnsi="Roboto Condensed Light"/>
          <w:sz w:val="24"/>
          <w:szCs w:val="24"/>
        </w:rPr>
        <w:t>. Робота з клопотаннями/поданнями про передачу кримінального провадження з одного суду до іншого в межах юрисдикції різних апеляційних судів (про визначення підсудності) та виконання ухвал про визначення підсудності</w:t>
      </w:r>
      <w:bookmarkEnd w:id="25"/>
    </w:p>
    <w:p w:rsidR="003C6446" w:rsidRPr="00B13351" w:rsidRDefault="003C6446" w:rsidP="003C6446">
      <w:pPr>
        <w:pStyle w:val="1"/>
        <w:rPr>
          <w:rFonts w:ascii="Roboto Condensed Light" w:hAnsi="Roboto Condensed Light"/>
          <w:sz w:val="24"/>
          <w:szCs w:val="24"/>
        </w:rPr>
      </w:pPr>
    </w:p>
    <w:p w:rsidR="003C6446" w:rsidRPr="00B13351" w:rsidRDefault="00BA658E" w:rsidP="003C6446">
      <w:pPr>
        <w:ind w:firstLine="709"/>
        <w:rPr>
          <w:rFonts w:ascii="Roboto Condensed Light" w:hAnsi="Roboto Condensed Light"/>
          <w:sz w:val="24"/>
          <w:szCs w:val="24"/>
          <w:lang w:eastAsia="uk-UA"/>
        </w:rPr>
      </w:pPr>
      <w:r w:rsidRPr="00B13351">
        <w:rPr>
          <w:rFonts w:ascii="Roboto Condensed Light" w:hAnsi="Roboto Condensed Light"/>
          <w:sz w:val="24"/>
          <w:szCs w:val="24"/>
          <w:lang w:eastAsia="uk-UA"/>
        </w:rPr>
        <w:t>2</w:t>
      </w:r>
      <w:r w:rsidR="009A3AF8" w:rsidRPr="00B13351">
        <w:rPr>
          <w:rFonts w:ascii="Roboto Condensed Light" w:hAnsi="Roboto Condensed Light"/>
          <w:sz w:val="24"/>
          <w:szCs w:val="24"/>
          <w:lang w:eastAsia="uk-UA"/>
        </w:rPr>
        <w:t>2</w:t>
      </w:r>
      <w:r w:rsidR="00B309DB" w:rsidRPr="00B13351">
        <w:rPr>
          <w:rFonts w:ascii="Roboto Condensed Light" w:hAnsi="Roboto Condensed Light"/>
          <w:sz w:val="24"/>
          <w:szCs w:val="24"/>
          <w:lang w:eastAsia="uk-UA"/>
        </w:rPr>
        <w:t xml:space="preserve">.1. Після надходження клопотання про передачу кримінального провадження з одного суду до іншого в межах юрисдикції різних апеляційних судів (клопотання) відповідальний працівник вчиняє такі дії: </w:t>
      </w:r>
    </w:p>
    <w:p w:rsidR="003C6446" w:rsidRPr="00B13351" w:rsidRDefault="00B309DB" w:rsidP="003C6446">
      <w:pPr>
        <w:ind w:firstLine="709"/>
        <w:rPr>
          <w:rFonts w:ascii="Roboto Condensed Light" w:hAnsi="Roboto Condensed Light"/>
          <w:sz w:val="24"/>
          <w:szCs w:val="24"/>
          <w:lang w:eastAsia="uk-UA"/>
        </w:rPr>
      </w:pPr>
      <w:r w:rsidRPr="00B13351">
        <w:rPr>
          <w:rFonts w:ascii="Roboto Condensed Light" w:hAnsi="Roboto Condensed Light"/>
          <w:sz w:val="24"/>
          <w:szCs w:val="24"/>
          <w:lang w:eastAsia="uk-UA"/>
        </w:rPr>
        <w:t xml:space="preserve">– невідкладно надсилає на електронну адресу суду, у якому перебуває кримінальне провадження, запит з проханням термінового надання такої інформації: наявність у провадженні суду кримінального провадження, копії обвинувального акта; чи обиралися запобіжні заходи щодо обвинувачених; перелік потерпілих, свідків та інших учасників судового провадження із зазначенням адрес їх проживання, інших відомостей, необхідних для розгляду клопотання; </w:t>
      </w:r>
    </w:p>
    <w:p w:rsidR="003C6446" w:rsidRPr="00B13351" w:rsidRDefault="00B309DB" w:rsidP="003C6446">
      <w:pPr>
        <w:ind w:firstLine="709"/>
        <w:rPr>
          <w:rFonts w:ascii="Roboto Condensed Light" w:hAnsi="Roboto Condensed Light"/>
          <w:sz w:val="24"/>
          <w:szCs w:val="24"/>
          <w:lang w:eastAsia="uk-UA"/>
        </w:rPr>
      </w:pPr>
      <w:r w:rsidRPr="00B13351">
        <w:rPr>
          <w:rFonts w:ascii="Roboto Condensed Light" w:hAnsi="Roboto Condensed Light"/>
          <w:sz w:val="24"/>
          <w:szCs w:val="24"/>
          <w:lang w:eastAsia="uk-UA"/>
        </w:rPr>
        <w:t>– після надходження відповіді на запит повідомляє учасників судового провадження про дату розгляду клопотання шляхом надсилання повідомлень про призначення клопотання до розгляду на поштові та електронні адреси (за наявності). Також про дату розгляду клопотання учасники судового провадження можуть повідомлятися телефонним та факсимільним зв’язком, про що складаються довідки, які долучаються до провадження.</w:t>
      </w:r>
    </w:p>
    <w:p w:rsidR="003C6446" w:rsidRPr="00B13351" w:rsidRDefault="003C6446" w:rsidP="003C6446">
      <w:pPr>
        <w:ind w:firstLine="709"/>
        <w:rPr>
          <w:rFonts w:ascii="Roboto Condensed Light" w:hAnsi="Roboto Condensed Light"/>
          <w:sz w:val="24"/>
          <w:szCs w:val="24"/>
          <w:lang w:eastAsia="uk-UA"/>
        </w:rPr>
      </w:pPr>
    </w:p>
    <w:p w:rsidR="003C6446" w:rsidRPr="00B13351" w:rsidRDefault="00BA658E" w:rsidP="003C6446">
      <w:pPr>
        <w:ind w:firstLine="709"/>
        <w:rPr>
          <w:rFonts w:ascii="Roboto Condensed Light" w:hAnsi="Roboto Condensed Light"/>
          <w:sz w:val="24"/>
          <w:szCs w:val="24"/>
          <w:lang w:eastAsia="uk-UA"/>
        </w:rPr>
      </w:pPr>
      <w:r w:rsidRPr="00B13351">
        <w:rPr>
          <w:rFonts w:ascii="Roboto Condensed Light" w:hAnsi="Roboto Condensed Light"/>
          <w:sz w:val="24"/>
          <w:szCs w:val="24"/>
          <w:lang w:eastAsia="uk-UA"/>
        </w:rPr>
        <w:t>2</w:t>
      </w:r>
      <w:r w:rsidR="009A3AF8" w:rsidRPr="00B13351">
        <w:rPr>
          <w:rFonts w:ascii="Roboto Condensed Light" w:hAnsi="Roboto Condensed Light"/>
          <w:sz w:val="24"/>
          <w:szCs w:val="24"/>
          <w:lang w:eastAsia="uk-UA"/>
        </w:rPr>
        <w:t>2</w:t>
      </w:r>
      <w:r w:rsidR="00B309DB" w:rsidRPr="00B13351">
        <w:rPr>
          <w:rFonts w:ascii="Roboto Condensed Light" w:hAnsi="Roboto Condensed Light"/>
          <w:sz w:val="24"/>
          <w:szCs w:val="24"/>
          <w:lang w:eastAsia="uk-UA"/>
        </w:rPr>
        <w:t xml:space="preserve">.2. У разі постановлення ухвали про відмову в задоволенні клопотання завірену копію ухвали надсилають учасникам судового провадження до відома. </w:t>
      </w:r>
    </w:p>
    <w:p w:rsidR="003C6446" w:rsidRPr="00B13351" w:rsidRDefault="00B309DB" w:rsidP="003C6446">
      <w:pPr>
        <w:ind w:firstLine="709"/>
        <w:rPr>
          <w:rFonts w:ascii="Roboto Condensed Light" w:hAnsi="Roboto Condensed Light"/>
          <w:sz w:val="24"/>
          <w:szCs w:val="24"/>
          <w:lang w:eastAsia="uk-UA"/>
        </w:rPr>
      </w:pPr>
      <w:r w:rsidRPr="00B13351">
        <w:rPr>
          <w:rFonts w:ascii="Roboto Condensed Light" w:hAnsi="Roboto Condensed Light"/>
          <w:sz w:val="24"/>
          <w:szCs w:val="24"/>
          <w:lang w:eastAsia="uk-UA"/>
        </w:rPr>
        <w:t>Клопотання, що містить реєстраційну позначку вхідного документа, разом з долученими до нього додатками, протокол автоматизованого розподілу, запит до суду про надання інформації, відповідь суду, повідомлення учасників судового провадження про призначення до розгляду клопотання, довідки, телефонограми, журнал судового засідання, робоча копія фонограми судового засідання, ухвала, постановлена за результатами розгляду клопотання, та супровідний лист про надсилання копії ухвали учасникам судового провадження, підшиваються в один документ, який завіряється підписом відповідального працівника та печаткою структурного підрозділу та надсилається до суду для приєднання до матеріалів кримінального провадження. Копії зазначених документів підшиваються до провадження про визначення підсудності.</w:t>
      </w:r>
    </w:p>
    <w:p w:rsidR="003C6446" w:rsidRPr="00B13351" w:rsidRDefault="003C6446" w:rsidP="003C6446">
      <w:pPr>
        <w:ind w:firstLine="709"/>
        <w:rPr>
          <w:rFonts w:ascii="Roboto Condensed Light" w:hAnsi="Roboto Condensed Light"/>
          <w:sz w:val="24"/>
          <w:szCs w:val="24"/>
          <w:lang w:eastAsia="uk-UA"/>
        </w:rPr>
      </w:pPr>
    </w:p>
    <w:p w:rsidR="003C6446" w:rsidRPr="00B13351" w:rsidRDefault="00BA658E" w:rsidP="003C6446">
      <w:pPr>
        <w:ind w:firstLine="709"/>
        <w:rPr>
          <w:rFonts w:ascii="Roboto Condensed Light" w:hAnsi="Roboto Condensed Light"/>
          <w:sz w:val="24"/>
          <w:szCs w:val="24"/>
          <w:lang w:eastAsia="uk-UA"/>
        </w:rPr>
      </w:pPr>
      <w:r w:rsidRPr="00B13351">
        <w:rPr>
          <w:rFonts w:ascii="Roboto Condensed Light" w:hAnsi="Roboto Condensed Light"/>
          <w:sz w:val="24"/>
          <w:szCs w:val="24"/>
          <w:lang w:eastAsia="uk-UA"/>
        </w:rPr>
        <w:t>2</w:t>
      </w:r>
      <w:r w:rsidR="009A3AF8" w:rsidRPr="00B13351">
        <w:rPr>
          <w:rFonts w:ascii="Roboto Condensed Light" w:hAnsi="Roboto Condensed Light"/>
          <w:sz w:val="24"/>
          <w:szCs w:val="24"/>
          <w:lang w:eastAsia="uk-UA"/>
        </w:rPr>
        <w:t>2</w:t>
      </w:r>
      <w:r w:rsidR="00B309DB" w:rsidRPr="00B13351">
        <w:rPr>
          <w:rFonts w:ascii="Roboto Condensed Light" w:hAnsi="Roboto Condensed Light"/>
          <w:sz w:val="24"/>
          <w:szCs w:val="24"/>
          <w:lang w:eastAsia="uk-UA"/>
        </w:rPr>
        <w:t xml:space="preserve">.3. У разі постановлення ухвали про задоволення клопотання завірену копію ухвали надсилають до суду, якому визначено підсудність, та учасникам судового провадження до відома. </w:t>
      </w:r>
    </w:p>
    <w:p w:rsidR="003C6446" w:rsidRPr="00B13351" w:rsidRDefault="00B309DB" w:rsidP="003C6446">
      <w:pPr>
        <w:ind w:firstLine="709"/>
        <w:rPr>
          <w:rFonts w:ascii="Roboto Condensed Light" w:hAnsi="Roboto Condensed Light"/>
          <w:sz w:val="24"/>
          <w:szCs w:val="24"/>
          <w:lang w:eastAsia="uk-UA"/>
        </w:rPr>
      </w:pPr>
      <w:r w:rsidRPr="00B13351">
        <w:rPr>
          <w:rFonts w:ascii="Roboto Condensed Light" w:hAnsi="Roboto Condensed Light"/>
          <w:sz w:val="24"/>
          <w:szCs w:val="24"/>
          <w:lang w:eastAsia="uk-UA"/>
        </w:rPr>
        <w:t>Клопотання, що містить реєстраційну позначку вхідного документа, разом з долученими до нього додатками, протокол автоматизованого розподілу, запит до суду про надання інформації, відповідь суду, повідомлення учасників судового провадження про призначення до розгляду клопотання, довідки, телефонограми, журнал судового засідання, робоча копія фонограми судового засідання, ухвала, постановлена за результатами розгляду клопотання, та супровідний лист про направлення копії ухвали учасникам судового провадження підшиваються в один документ, який завіряється підписом відповідального працівника та печаткою структурного підрозділу та надсилається до суду для приєднання до матеріалів кримінального провадження та виконання. Копії зазначених документів підшиваються до провадження про визначення підсудності.</w:t>
      </w:r>
    </w:p>
    <w:p w:rsidR="003C6446" w:rsidRPr="00B13351" w:rsidRDefault="003C6446" w:rsidP="003C6446">
      <w:pPr>
        <w:ind w:firstLine="709"/>
        <w:rPr>
          <w:rFonts w:ascii="Roboto Condensed Light" w:hAnsi="Roboto Condensed Light"/>
          <w:sz w:val="24"/>
          <w:szCs w:val="24"/>
          <w:lang w:eastAsia="uk-UA"/>
        </w:rPr>
      </w:pPr>
    </w:p>
    <w:p w:rsidR="003C6446" w:rsidRPr="00B13351" w:rsidRDefault="00BA658E" w:rsidP="003C6446">
      <w:pPr>
        <w:ind w:firstLine="709"/>
        <w:rPr>
          <w:rFonts w:ascii="Roboto Condensed Light" w:hAnsi="Roboto Condensed Light"/>
          <w:sz w:val="24"/>
          <w:szCs w:val="24"/>
          <w:lang w:eastAsia="uk-UA"/>
        </w:rPr>
      </w:pPr>
      <w:r w:rsidRPr="00B13351">
        <w:rPr>
          <w:rFonts w:ascii="Roboto Condensed Light" w:hAnsi="Roboto Condensed Light"/>
          <w:sz w:val="24"/>
          <w:szCs w:val="24"/>
          <w:lang w:eastAsia="uk-UA"/>
        </w:rPr>
        <w:t>2</w:t>
      </w:r>
      <w:r w:rsidR="009A3AF8" w:rsidRPr="00B13351">
        <w:rPr>
          <w:rFonts w:ascii="Roboto Condensed Light" w:hAnsi="Roboto Condensed Light"/>
          <w:sz w:val="24"/>
          <w:szCs w:val="24"/>
          <w:lang w:eastAsia="uk-UA"/>
        </w:rPr>
        <w:t>2</w:t>
      </w:r>
      <w:r w:rsidR="00B309DB" w:rsidRPr="00B13351">
        <w:rPr>
          <w:rFonts w:ascii="Roboto Condensed Light" w:hAnsi="Roboto Condensed Light"/>
          <w:sz w:val="24"/>
          <w:szCs w:val="24"/>
          <w:lang w:eastAsia="uk-UA"/>
        </w:rPr>
        <w:t xml:space="preserve">.4. При надходженні подання про передачу кримінального провадження з одного суду до іншого в межах юрисдикції різних апеляційних судів (подання) разом з кримінальним провадженням відповідальний працівник повідомляє учасників судового провадження про </w:t>
      </w:r>
      <w:r w:rsidR="00B309DB" w:rsidRPr="00B13351">
        <w:rPr>
          <w:rFonts w:ascii="Roboto Condensed Light" w:hAnsi="Roboto Condensed Light"/>
          <w:sz w:val="24"/>
          <w:szCs w:val="24"/>
          <w:lang w:eastAsia="uk-UA"/>
        </w:rPr>
        <w:lastRenderedPageBreak/>
        <w:t>дату розгляду подання шляхом надсилання повідомлень про призначення подання до розгляду на поштові та електронні адреси (за наявності). Також про дату розгляду подання учасники судового провадження можуть повідомлятися телефонним та факсимільним зв’язком, про що складаються довідки, які долучаються до провадження про визначення підсудності.</w:t>
      </w:r>
    </w:p>
    <w:p w:rsidR="003C6446" w:rsidRPr="00B13351" w:rsidRDefault="003C6446" w:rsidP="003C6446">
      <w:pPr>
        <w:ind w:firstLine="709"/>
        <w:rPr>
          <w:rFonts w:ascii="Roboto Condensed Light" w:hAnsi="Roboto Condensed Light"/>
          <w:sz w:val="24"/>
          <w:szCs w:val="24"/>
          <w:lang w:eastAsia="uk-UA"/>
        </w:rPr>
      </w:pPr>
    </w:p>
    <w:p w:rsidR="003C6446" w:rsidRPr="00B13351" w:rsidRDefault="00BA658E" w:rsidP="003C6446">
      <w:pPr>
        <w:ind w:firstLine="709"/>
        <w:rPr>
          <w:rFonts w:ascii="Roboto Condensed Light" w:hAnsi="Roboto Condensed Light"/>
          <w:sz w:val="24"/>
          <w:szCs w:val="24"/>
          <w:lang w:eastAsia="uk-UA"/>
        </w:rPr>
      </w:pPr>
      <w:r w:rsidRPr="00B13351">
        <w:rPr>
          <w:rFonts w:ascii="Roboto Condensed Light" w:hAnsi="Roboto Condensed Light"/>
          <w:sz w:val="24"/>
          <w:szCs w:val="24"/>
          <w:lang w:eastAsia="uk-UA"/>
        </w:rPr>
        <w:t>2</w:t>
      </w:r>
      <w:r w:rsidR="009A3AF8" w:rsidRPr="00B13351">
        <w:rPr>
          <w:rFonts w:ascii="Roboto Condensed Light" w:hAnsi="Roboto Condensed Light"/>
          <w:sz w:val="24"/>
          <w:szCs w:val="24"/>
          <w:lang w:eastAsia="uk-UA"/>
        </w:rPr>
        <w:t>2</w:t>
      </w:r>
      <w:r w:rsidR="00B309DB" w:rsidRPr="00B13351">
        <w:rPr>
          <w:rFonts w:ascii="Roboto Condensed Light" w:hAnsi="Roboto Condensed Light"/>
          <w:sz w:val="24"/>
          <w:szCs w:val="24"/>
          <w:lang w:eastAsia="uk-UA"/>
        </w:rPr>
        <w:t>.5. Після розгляду подання копія ухвали для відома надсилається учасникам судового провадження, а у разі задоволення подання – також до апеляційного суду, який з ним звернувся. До кримінального провадження підшиваються подання, повідомлення учасників судового провадження про призначення подання до розгляду, довідки, телефонограми, журнал судового засідання, робоча копія фонограми судового засідання, ухвала, постановлена за результатами розгляду подання, та супровідний лист про надсилання копії ухвали учасникам судового провадження. Копії зазначених документів підшиваються до провадження про визначення підсудності. Сформоване кримінальне провадження надсилається для розгляду до суду, якому ухвалою колегії суддів визначено підсудність.</w:t>
      </w:r>
    </w:p>
    <w:p w:rsidR="003C6446" w:rsidRPr="00B13351" w:rsidRDefault="003C6446" w:rsidP="003C6446">
      <w:pPr>
        <w:ind w:firstLine="709"/>
        <w:rPr>
          <w:rFonts w:ascii="Roboto Condensed Light" w:hAnsi="Roboto Condensed Light"/>
          <w:sz w:val="24"/>
          <w:szCs w:val="24"/>
          <w:lang w:eastAsia="uk-UA"/>
        </w:rPr>
      </w:pPr>
    </w:p>
    <w:p w:rsidR="003C6446" w:rsidRPr="00B13351" w:rsidRDefault="00BA658E" w:rsidP="003C6446">
      <w:pPr>
        <w:pStyle w:val="1"/>
        <w:rPr>
          <w:rFonts w:ascii="Roboto Condensed Light" w:hAnsi="Roboto Condensed Light"/>
          <w:sz w:val="24"/>
          <w:szCs w:val="24"/>
        </w:rPr>
      </w:pPr>
      <w:bookmarkStart w:id="26" w:name="_Toc531179927"/>
      <w:r w:rsidRPr="00B13351">
        <w:rPr>
          <w:rFonts w:ascii="Roboto Condensed Light" w:hAnsi="Roboto Condensed Light"/>
          <w:sz w:val="24"/>
          <w:szCs w:val="24"/>
        </w:rPr>
        <w:t>2</w:t>
      </w:r>
      <w:r w:rsidR="009A3AF8" w:rsidRPr="00B13351">
        <w:rPr>
          <w:rFonts w:ascii="Roboto Condensed Light" w:hAnsi="Roboto Condensed Light"/>
          <w:sz w:val="24"/>
          <w:szCs w:val="24"/>
        </w:rPr>
        <w:t>3</w:t>
      </w:r>
      <w:r w:rsidR="00B309DB" w:rsidRPr="00B13351">
        <w:rPr>
          <w:rFonts w:ascii="Roboto Condensed Light" w:hAnsi="Roboto Condensed Light"/>
          <w:sz w:val="24"/>
          <w:szCs w:val="24"/>
        </w:rPr>
        <w:t>. Звернення судових рішень до примусового виконання</w:t>
      </w:r>
      <w:bookmarkEnd w:id="26"/>
    </w:p>
    <w:p w:rsidR="003C6446" w:rsidRPr="00B13351" w:rsidRDefault="003C6446" w:rsidP="003C6446">
      <w:pPr>
        <w:pStyle w:val="1"/>
        <w:rPr>
          <w:rFonts w:ascii="Roboto Condensed Light" w:hAnsi="Roboto Condensed Light"/>
          <w:sz w:val="24"/>
          <w:szCs w:val="24"/>
        </w:rPr>
      </w:pPr>
    </w:p>
    <w:p w:rsidR="003C6446" w:rsidRPr="00B13351" w:rsidRDefault="00BA658E" w:rsidP="003C6446">
      <w:pPr>
        <w:ind w:firstLine="709"/>
        <w:rPr>
          <w:rFonts w:ascii="Roboto Condensed Light" w:hAnsi="Roboto Condensed Light"/>
          <w:sz w:val="24"/>
          <w:szCs w:val="24"/>
          <w:lang w:eastAsia="uk-UA"/>
        </w:rPr>
      </w:pPr>
      <w:r w:rsidRPr="00B13351">
        <w:rPr>
          <w:rFonts w:ascii="Roboto Condensed Light" w:hAnsi="Roboto Condensed Light"/>
          <w:sz w:val="24"/>
          <w:szCs w:val="24"/>
          <w:lang w:eastAsia="uk-UA"/>
        </w:rPr>
        <w:t>2</w:t>
      </w:r>
      <w:r w:rsidR="009A3AF8" w:rsidRPr="00B13351">
        <w:rPr>
          <w:rFonts w:ascii="Roboto Condensed Light" w:hAnsi="Roboto Condensed Light"/>
          <w:sz w:val="24"/>
          <w:szCs w:val="24"/>
          <w:lang w:eastAsia="uk-UA"/>
        </w:rPr>
        <w:t>3</w:t>
      </w:r>
      <w:r w:rsidR="00B309DB" w:rsidRPr="00B13351">
        <w:rPr>
          <w:rFonts w:ascii="Roboto Condensed Light" w:hAnsi="Roboto Condensed Light"/>
          <w:sz w:val="24"/>
          <w:szCs w:val="24"/>
          <w:lang w:eastAsia="uk-UA"/>
        </w:rPr>
        <w:t>.1. Для виконання судового рішення в адміністративній справі, яке набрало законної сили або яке належить виконати негайно, видається виконавчий лист (</w:t>
      </w:r>
      <w:r w:rsidR="00B309DB" w:rsidRPr="00567E27">
        <w:rPr>
          <w:rFonts w:ascii="Roboto Condensed Light" w:hAnsi="Roboto Condensed Light"/>
          <w:sz w:val="24"/>
          <w:szCs w:val="24"/>
          <w:highlight w:val="yellow"/>
          <w:lang w:eastAsia="uk-UA"/>
        </w:rPr>
        <w:t>додаток</w:t>
      </w:r>
      <w:r w:rsidR="00D7467B" w:rsidRPr="00567E27">
        <w:rPr>
          <w:rFonts w:ascii="Roboto Condensed Light" w:hAnsi="Roboto Condensed Light"/>
          <w:sz w:val="24"/>
          <w:szCs w:val="24"/>
          <w:highlight w:val="yellow"/>
          <w:lang w:eastAsia="uk-UA"/>
        </w:rPr>
        <w:t xml:space="preserve"> </w:t>
      </w:r>
      <w:r w:rsidR="007A1C1B" w:rsidRPr="00567E27">
        <w:rPr>
          <w:rFonts w:ascii="Roboto Condensed Light" w:hAnsi="Roboto Condensed Light"/>
          <w:sz w:val="24"/>
          <w:szCs w:val="24"/>
          <w:highlight w:val="yellow"/>
          <w:lang w:eastAsia="uk-UA"/>
        </w:rPr>
        <w:t>34</w:t>
      </w:r>
      <w:r w:rsidR="00B309DB" w:rsidRPr="00B13351">
        <w:rPr>
          <w:rFonts w:ascii="Roboto Condensed Light" w:hAnsi="Roboto Condensed Light"/>
          <w:sz w:val="24"/>
          <w:szCs w:val="24"/>
          <w:lang w:eastAsia="uk-UA"/>
        </w:rPr>
        <w:t xml:space="preserve">). </w:t>
      </w:r>
    </w:p>
    <w:p w:rsidR="003C6446" w:rsidRPr="00B13351" w:rsidRDefault="003C6446" w:rsidP="003C6446">
      <w:pPr>
        <w:ind w:firstLine="709"/>
        <w:rPr>
          <w:rFonts w:ascii="Roboto Condensed Light" w:hAnsi="Roboto Condensed Light"/>
          <w:sz w:val="24"/>
          <w:szCs w:val="24"/>
          <w:lang w:eastAsia="uk-UA"/>
        </w:rPr>
      </w:pPr>
    </w:p>
    <w:p w:rsidR="003C6446" w:rsidRPr="00B13351" w:rsidRDefault="00BA658E" w:rsidP="003C6446">
      <w:pPr>
        <w:ind w:firstLine="709"/>
        <w:rPr>
          <w:rFonts w:ascii="Roboto Condensed Light" w:hAnsi="Roboto Condensed Light"/>
          <w:sz w:val="24"/>
          <w:szCs w:val="24"/>
          <w:lang w:eastAsia="uk-UA"/>
        </w:rPr>
      </w:pPr>
      <w:r w:rsidRPr="00B13351">
        <w:rPr>
          <w:rFonts w:ascii="Roboto Condensed Light" w:hAnsi="Roboto Condensed Light"/>
          <w:sz w:val="24"/>
          <w:szCs w:val="24"/>
          <w:lang w:eastAsia="uk-UA"/>
        </w:rPr>
        <w:t>2</w:t>
      </w:r>
      <w:r w:rsidR="009A3AF8" w:rsidRPr="00B13351">
        <w:rPr>
          <w:rFonts w:ascii="Roboto Condensed Light" w:hAnsi="Roboto Condensed Light"/>
          <w:sz w:val="24"/>
          <w:szCs w:val="24"/>
          <w:lang w:eastAsia="uk-UA"/>
        </w:rPr>
        <w:t>3</w:t>
      </w:r>
      <w:r w:rsidR="00B309DB" w:rsidRPr="00B13351">
        <w:rPr>
          <w:rFonts w:ascii="Roboto Condensed Light" w:hAnsi="Roboto Condensed Light"/>
          <w:sz w:val="24"/>
          <w:szCs w:val="24"/>
          <w:lang w:eastAsia="uk-UA"/>
        </w:rPr>
        <w:t>.2. Виконавчі листи викладаються в електронній та паперовій формі з використанням АСДС шляхом заповнення відповідних форм процесуальних документів, і підписуються: у разі викладення в електронній формі – електронним цифровим підписом судді-доповідача.</w:t>
      </w:r>
    </w:p>
    <w:p w:rsidR="003C6446" w:rsidRPr="00B13351" w:rsidRDefault="003C6446" w:rsidP="003C6446">
      <w:pPr>
        <w:ind w:firstLine="709"/>
        <w:rPr>
          <w:rFonts w:ascii="Roboto Condensed Light" w:hAnsi="Roboto Condensed Light"/>
          <w:sz w:val="24"/>
          <w:szCs w:val="24"/>
          <w:lang w:eastAsia="uk-UA"/>
        </w:rPr>
      </w:pPr>
    </w:p>
    <w:p w:rsidR="003C6446" w:rsidRPr="00B13351" w:rsidRDefault="00BA658E" w:rsidP="003C6446">
      <w:pPr>
        <w:ind w:firstLine="709"/>
        <w:rPr>
          <w:rFonts w:ascii="Roboto Condensed Light" w:hAnsi="Roboto Condensed Light"/>
          <w:sz w:val="24"/>
          <w:szCs w:val="24"/>
          <w:lang w:eastAsia="uk-UA"/>
        </w:rPr>
      </w:pPr>
      <w:r w:rsidRPr="00B13351">
        <w:rPr>
          <w:rFonts w:ascii="Roboto Condensed Light" w:hAnsi="Roboto Condensed Light"/>
          <w:sz w:val="24"/>
          <w:szCs w:val="24"/>
          <w:lang w:eastAsia="uk-UA"/>
        </w:rPr>
        <w:t>2</w:t>
      </w:r>
      <w:r w:rsidR="009A3AF8" w:rsidRPr="00B13351">
        <w:rPr>
          <w:rFonts w:ascii="Roboto Condensed Light" w:hAnsi="Roboto Condensed Light"/>
          <w:sz w:val="24"/>
          <w:szCs w:val="24"/>
          <w:lang w:eastAsia="uk-UA"/>
        </w:rPr>
        <w:t>3</w:t>
      </w:r>
      <w:r w:rsidR="00B309DB" w:rsidRPr="00B13351">
        <w:rPr>
          <w:rFonts w:ascii="Roboto Condensed Light" w:hAnsi="Roboto Condensed Light"/>
          <w:sz w:val="24"/>
          <w:szCs w:val="24"/>
          <w:lang w:eastAsia="uk-UA"/>
        </w:rPr>
        <w:t>.3. Дані про видачу виконавчого листа вносяться до журналу обліку видачі виконавчих листів в АСДС (</w:t>
      </w:r>
      <w:r w:rsidR="00B309DB" w:rsidRPr="00567E27">
        <w:rPr>
          <w:rFonts w:ascii="Roboto Condensed Light" w:hAnsi="Roboto Condensed Light"/>
          <w:sz w:val="24"/>
          <w:szCs w:val="24"/>
          <w:highlight w:val="yellow"/>
          <w:lang w:eastAsia="uk-UA"/>
        </w:rPr>
        <w:t xml:space="preserve">додаток </w:t>
      </w:r>
      <w:r w:rsidR="00D7467B" w:rsidRPr="00567E27">
        <w:rPr>
          <w:rFonts w:ascii="Roboto Condensed Light" w:hAnsi="Roboto Condensed Light"/>
          <w:sz w:val="24"/>
          <w:szCs w:val="24"/>
          <w:highlight w:val="yellow"/>
          <w:lang w:eastAsia="uk-UA"/>
        </w:rPr>
        <w:t>29</w:t>
      </w:r>
      <w:r w:rsidR="00B309DB" w:rsidRPr="00B13351">
        <w:rPr>
          <w:rFonts w:ascii="Roboto Condensed Light" w:hAnsi="Roboto Condensed Light"/>
          <w:sz w:val="24"/>
          <w:szCs w:val="24"/>
          <w:lang w:eastAsia="uk-UA"/>
        </w:rPr>
        <w:t>).</w:t>
      </w:r>
    </w:p>
    <w:p w:rsidR="003C6446" w:rsidRPr="00B13351" w:rsidRDefault="003C6446" w:rsidP="003C6446">
      <w:pPr>
        <w:ind w:firstLine="709"/>
        <w:rPr>
          <w:rFonts w:ascii="Roboto Condensed Light" w:hAnsi="Roboto Condensed Light"/>
          <w:sz w:val="24"/>
          <w:szCs w:val="24"/>
          <w:lang w:eastAsia="uk-UA"/>
        </w:rPr>
      </w:pPr>
    </w:p>
    <w:p w:rsidR="003C6446" w:rsidRPr="00B13351" w:rsidRDefault="00BA658E" w:rsidP="003C6446">
      <w:pPr>
        <w:ind w:firstLine="709"/>
        <w:rPr>
          <w:rFonts w:ascii="Roboto Condensed Light" w:hAnsi="Roboto Condensed Light"/>
          <w:sz w:val="24"/>
          <w:szCs w:val="24"/>
          <w:lang w:eastAsia="uk-UA"/>
        </w:rPr>
      </w:pPr>
      <w:r w:rsidRPr="00B13351">
        <w:rPr>
          <w:rFonts w:ascii="Roboto Condensed Light" w:hAnsi="Roboto Condensed Light"/>
          <w:sz w:val="24"/>
          <w:szCs w:val="24"/>
          <w:lang w:eastAsia="uk-UA"/>
        </w:rPr>
        <w:t>2</w:t>
      </w:r>
      <w:r w:rsidR="009A3AF8" w:rsidRPr="00B13351">
        <w:rPr>
          <w:rFonts w:ascii="Roboto Condensed Light" w:hAnsi="Roboto Condensed Light"/>
          <w:sz w:val="24"/>
          <w:szCs w:val="24"/>
          <w:lang w:eastAsia="uk-UA"/>
        </w:rPr>
        <w:t>3</w:t>
      </w:r>
      <w:r w:rsidR="00B309DB" w:rsidRPr="00B13351">
        <w:rPr>
          <w:rFonts w:ascii="Roboto Condensed Light" w:hAnsi="Roboto Condensed Light"/>
          <w:sz w:val="24"/>
          <w:szCs w:val="24"/>
          <w:lang w:eastAsia="uk-UA"/>
        </w:rPr>
        <w:t>.4. Листування щодо виконання судового рішення підшивається до матеріалів судової справи.</w:t>
      </w:r>
    </w:p>
    <w:p w:rsidR="003C6446" w:rsidRPr="00B13351" w:rsidRDefault="003C6446" w:rsidP="003C6446">
      <w:pPr>
        <w:ind w:firstLine="709"/>
        <w:rPr>
          <w:rFonts w:ascii="Roboto Condensed Light" w:hAnsi="Roboto Condensed Light"/>
          <w:sz w:val="24"/>
          <w:szCs w:val="24"/>
          <w:lang w:eastAsia="uk-UA"/>
        </w:rPr>
      </w:pPr>
    </w:p>
    <w:p w:rsidR="003C6446" w:rsidRPr="00B13351" w:rsidRDefault="00BA658E" w:rsidP="003C6446">
      <w:pPr>
        <w:pStyle w:val="1"/>
        <w:rPr>
          <w:rFonts w:ascii="Roboto Condensed Light" w:hAnsi="Roboto Condensed Light"/>
          <w:sz w:val="24"/>
          <w:szCs w:val="24"/>
        </w:rPr>
      </w:pPr>
      <w:bookmarkStart w:id="27" w:name="_Toc531179928"/>
      <w:r w:rsidRPr="00B13351">
        <w:rPr>
          <w:rFonts w:ascii="Roboto Condensed Light" w:hAnsi="Roboto Condensed Light"/>
          <w:sz w:val="24"/>
          <w:szCs w:val="24"/>
        </w:rPr>
        <w:t>2</w:t>
      </w:r>
      <w:r w:rsidR="009A3AF8" w:rsidRPr="00B13351">
        <w:rPr>
          <w:rFonts w:ascii="Roboto Condensed Light" w:hAnsi="Roboto Condensed Light"/>
          <w:sz w:val="24"/>
          <w:szCs w:val="24"/>
        </w:rPr>
        <w:t>4</w:t>
      </w:r>
      <w:r w:rsidR="00B309DB" w:rsidRPr="00B13351">
        <w:rPr>
          <w:rFonts w:ascii="Roboto Condensed Light" w:hAnsi="Roboto Condensed Light"/>
          <w:sz w:val="24"/>
          <w:szCs w:val="24"/>
        </w:rPr>
        <w:t>. Приймання, облік і зберігання речових доказів</w:t>
      </w:r>
      <w:bookmarkEnd w:id="27"/>
    </w:p>
    <w:p w:rsidR="003C6446" w:rsidRPr="00B13351" w:rsidRDefault="003C6446" w:rsidP="003C6446">
      <w:pPr>
        <w:pStyle w:val="1"/>
        <w:rPr>
          <w:rFonts w:ascii="Roboto Condensed Light" w:hAnsi="Roboto Condensed Light"/>
          <w:sz w:val="24"/>
          <w:szCs w:val="24"/>
        </w:rPr>
      </w:pPr>
    </w:p>
    <w:p w:rsidR="00700BA2" w:rsidRPr="00B13351" w:rsidRDefault="00BA658E" w:rsidP="003C6446">
      <w:pPr>
        <w:ind w:firstLine="709"/>
        <w:rPr>
          <w:rFonts w:ascii="Roboto Condensed Light" w:hAnsi="Roboto Condensed Light"/>
          <w:sz w:val="24"/>
          <w:szCs w:val="24"/>
          <w:lang w:eastAsia="uk-UA"/>
        </w:rPr>
      </w:pPr>
      <w:r w:rsidRPr="00B13351">
        <w:rPr>
          <w:rFonts w:ascii="Roboto Condensed Light" w:hAnsi="Roboto Condensed Light"/>
          <w:sz w:val="24"/>
          <w:szCs w:val="24"/>
          <w:lang w:eastAsia="uk-UA"/>
        </w:rPr>
        <w:t>2</w:t>
      </w:r>
      <w:r w:rsidR="009A3AF8" w:rsidRPr="00B13351">
        <w:rPr>
          <w:rFonts w:ascii="Roboto Condensed Light" w:hAnsi="Roboto Condensed Light"/>
          <w:sz w:val="24"/>
          <w:szCs w:val="24"/>
          <w:lang w:eastAsia="uk-UA"/>
        </w:rPr>
        <w:t>4</w:t>
      </w:r>
      <w:r w:rsidR="00B309DB" w:rsidRPr="00B13351">
        <w:rPr>
          <w:rFonts w:ascii="Roboto Condensed Light" w:hAnsi="Roboto Condensed Light"/>
          <w:sz w:val="24"/>
          <w:szCs w:val="24"/>
          <w:lang w:eastAsia="uk-UA"/>
        </w:rPr>
        <w:t xml:space="preserve">.1. </w:t>
      </w:r>
      <w:r w:rsidR="00700BA2" w:rsidRPr="00B13351">
        <w:rPr>
          <w:rFonts w:ascii="Roboto Condensed Light" w:hAnsi="Roboto Condensed Light"/>
          <w:sz w:val="24"/>
          <w:szCs w:val="24"/>
          <w:lang w:eastAsia="uk-UA"/>
        </w:rPr>
        <w:t>Прийманню, обліку та зберіганню підлягають речові докази у справах, які розглядаються Судом як судом першої інстанції відповідно до положень Кодексу адміністративного судочинства України.</w:t>
      </w:r>
    </w:p>
    <w:p w:rsidR="003C6446" w:rsidRPr="00B13351" w:rsidRDefault="00B309DB" w:rsidP="003C6446">
      <w:pPr>
        <w:ind w:firstLine="709"/>
        <w:rPr>
          <w:rFonts w:ascii="Roboto Condensed Light" w:hAnsi="Roboto Condensed Light"/>
          <w:sz w:val="24"/>
          <w:szCs w:val="24"/>
          <w:lang w:eastAsia="uk-UA"/>
        </w:rPr>
      </w:pPr>
      <w:r w:rsidRPr="00B13351">
        <w:rPr>
          <w:rFonts w:ascii="Roboto Condensed Light" w:hAnsi="Roboto Condensed Light"/>
          <w:sz w:val="24"/>
          <w:szCs w:val="24"/>
          <w:lang w:eastAsia="uk-UA"/>
        </w:rPr>
        <w:t>Речовий доказ</w:t>
      </w:r>
      <w:r w:rsidR="00700BA2" w:rsidRPr="00B13351">
        <w:rPr>
          <w:rFonts w:ascii="Roboto Condensed Light" w:hAnsi="Roboto Condensed Light"/>
          <w:sz w:val="24"/>
          <w:szCs w:val="24"/>
          <w:lang w:eastAsia="uk-UA"/>
        </w:rPr>
        <w:t xml:space="preserve"> </w:t>
      </w:r>
      <w:r w:rsidRPr="00B13351">
        <w:rPr>
          <w:rFonts w:ascii="Roboto Condensed Light" w:hAnsi="Roboto Condensed Light"/>
          <w:sz w:val="24"/>
          <w:szCs w:val="24"/>
          <w:lang w:eastAsia="uk-UA"/>
        </w:rPr>
        <w:t>приймається одночасно з відповідним процесуальним документом (позовною заявою, запереченням проти позову, заявою про залучення речового доказу до справи, супровідним листом про надання доказу, витребуваного судом, тощо), судовою справою, яка надходить з іншого суду, або безпосередньо в судовому засіданні.</w:t>
      </w:r>
    </w:p>
    <w:p w:rsidR="003C6446" w:rsidRPr="00B13351" w:rsidRDefault="003C6446" w:rsidP="003C6446">
      <w:pPr>
        <w:ind w:firstLine="709"/>
        <w:rPr>
          <w:rFonts w:ascii="Roboto Condensed Light" w:hAnsi="Roboto Condensed Light"/>
          <w:sz w:val="24"/>
          <w:szCs w:val="24"/>
          <w:lang w:eastAsia="uk-UA"/>
        </w:rPr>
      </w:pPr>
    </w:p>
    <w:p w:rsidR="003C6446" w:rsidRPr="00B13351" w:rsidRDefault="00BA658E" w:rsidP="003C6446">
      <w:pPr>
        <w:ind w:firstLine="709"/>
        <w:rPr>
          <w:rFonts w:ascii="Roboto Condensed Light" w:hAnsi="Roboto Condensed Light"/>
          <w:sz w:val="24"/>
          <w:szCs w:val="24"/>
          <w:lang w:eastAsia="uk-UA"/>
        </w:rPr>
      </w:pPr>
      <w:r w:rsidRPr="00B13351">
        <w:rPr>
          <w:rFonts w:ascii="Roboto Condensed Light" w:hAnsi="Roboto Condensed Light"/>
          <w:sz w:val="24"/>
          <w:szCs w:val="24"/>
          <w:lang w:eastAsia="uk-UA"/>
        </w:rPr>
        <w:t>2</w:t>
      </w:r>
      <w:r w:rsidR="009A3AF8" w:rsidRPr="00B13351">
        <w:rPr>
          <w:rFonts w:ascii="Roboto Condensed Light" w:hAnsi="Roboto Condensed Light"/>
          <w:sz w:val="24"/>
          <w:szCs w:val="24"/>
          <w:lang w:eastAsia="uk-UA"/>
        </w:rPr>
        <w:t>4</w:t>
      </w:r>
      <w:r w:rsidR="00B309DB" w:rsidRPr="00B13351">
        <w:rPr>
          <w:rFonts w:ascii="Roboto Condensed Light" w:hAnsi="Roboto Condensed Light"/>
          <w:sz w:val="24"/>
          <w:szCs w:val="24"/>
          <w:lang w:eastAsia="uk-UA"/>
        </w:rPr>
        <w:t>.2. Речовий доказ реєструється в день його надходження в АСДС із заведенням окремої реєстраційної картки.</w:t>
      </w:r>
    </w:p>
    <w:p w:rsidR="003C6446" w:rsidRPr="00B13351" w:rsidRDefault="003C6446" w:rsidP="003C6446">
      <w:pPr>
        <w:ind w:firstLine="709"/>
        <w:rPr>
          <w:rFonts w:ascii="Roboto Condensed Light" w:hAnsi="Roboto Condensed Light"/>
          <w:sz w:val="24"/>
          <w:szCs w:val="24"/>
          <w:lang w:eastAsia="uk-UA"/>
        </w:rPr>
      </w:pPr>
    </w:p>
    <w:p w:rsidR="003C6446" w:rsidRPr="00B13351" w:rsidRDefault="00BA658E" w:rsidP="003C6446">
      <w:pPr>
        <w:ind w:firstLine="709"/>
        <w:rPr>
          <w:rFonts w:ascii="Roboto Condensed Light" w:hAnsi="Roboto Condensed Light"/>
          <w:sz w:val="24"/>
          <w:szCs w:val="24"/>
          <w:lang w:eastAsia="uk-UA"/>
        </w:rPr>
      </w:pPr>
      <w:r w:rsidRPr="00B13351">
        <w:rPr>
          <w:rFonts w:ascii="Roboto Condensed Light" w:hAnsi="Roboto Condensed Light"/>
          <w:sz w:val="24"/>
          <w:szCs w:val="24"/>
          <w:lang w:eastAsia="uk-UA"/>
        </w:rPr>
        <w:t>2</w:t>
      </w:r>
      <w:r w:rsidR="009A3AF8" w:rsidRPr="00B13351">
        <w:rPr>
          <w:rFonts w:ascii="Roboto Condensed Light" w:hAnsi="Roboto Condensed Light"/>
          <w:sz w:val="24"/>
          <w:szCs w:val="24"/>
          <w:lang w:eastAsia="uk-UA"/>
        </w:rPr>
        <w:t>4</w:t>
      </w:r>
      <w:r w:rsidR="00B309DB" w:rsidRPr="00B13351">
        <w:rPr>
          <w:rFonts w:ascii="Roboto Condensed Light" w:hAnsi="Roboto Condensed Light"/>
          <w:sz w:val="24"/>
          <w:szCs w:val="24"/>
          <w:lang w:eastAsia="uk-UA"/>
        </w:rPr>
        <w:t>.3. При реєстрації речового доказу йому присвоюється номер, який складається з єдиного унікального номера судової справи з додаванням через дріб індексу «Р» та порядкового номера речового доказу у справі.</w:t>
      </w:r>
    </w:p>
    <w:p w:rsidR="003C6446" w:rsidRPr="00B13351" w:rsidRDefault="003C6446" w:rsidP="003C6446">
      <w:pPr>
        <w:ind w:firstLine="709"/>
        <w:rPr>
          <w:rFonts w:ascii="Roboto Condensed Light" w:hAnsi="Roboto Condensed Light"/>
          <w:sz w:val="24"/>
          <w:szCs w:val="24"/>
          <w:lang w:eastAsia="uk-UA"/>
        </w:rPr>
      </w:pPr>
    </w:p>
    <w:p w:rsidR="003C6446" w:rsidRPr="00B13351" w:rsidRDefault="00BA658E" w:rsidP="003C6446">
      <w:pPr>
        <w:ind w:firstLine="709"/>
        <w:rPr>
          <w:rFonts w:ascii="Roboto Condensed Light" w:hAnsi="Roboto Condensed Light"/>
          <w:sz w:val="24"/>
          <w:szCs w:val="24"/>
          <w:lang w:eastAsia="uk-UA"/>
        </w:rPr>
      </w:pPr>
      <w:r w:rsidRPr="00B13351">
        <w:rPr>
          <w:rFonts w:ascii="Roboto Condensed Light" w:hAnsi="Roboto Condensed Light"/>
          <w:sz w:val="24"/>
          <w:szCs w:val="24"/>
          <w:lang w:eastAsia="uk-UA"/>
        </w:rPr>
        <w:lastRenderedPageBreak/>
        <w:t>2</w:t>
      </w:r>
      <w:r w:rsidR="009A3AF8" w:rsidRPr="00B13351">
        <w:rPr>
          <w:rFonts w:ascii="Roboto Condensed Light" w:hAnsi="Roboto Condensed Light"/>
          <w:sz w:val="24"/>
          <w:szCs w:val="24"/>
          <w:lang w:eastAsia="uk-UA"/>
        </w:rPr>
        <w:t>4</w:t>
      </w:r>
      <w:r w:rsidR="00B309DB" w:rsidRPr="00B13351">
        <w:rPr>
          <w:rFonts w:ascii="Roboto Condensed Light" w:hAnsi="Roboto Condensed Light"/>
          <w:sz w:val="24"/>
          <w:szCs w:val="24"/>
          <w:lang w:eastAsia="uk-UA"/>
        </w:rPr>
        <w:t>.4. У реєстраційній картці вказуються також дата надходження, найменування речового доказу, місце його зберігання, а також ініціали, прізвище та посада працівника апарату Суду, який провів реєстрацію.</w:t>
      </w:r>
    </w:p>
    <w:p w:rsidR="003C6446" w:rsidRPr="00B13351" w:rsidRDefault="003C6446" w:rsidP="003C6446">
      <w:pPr>
        <w:ind w:firstLine="709"/>
        <w:rPr>
          <w:rFonts w:ascii="Roboto Condensed Light" w:hAnsi="Roboto Condensed Light"/>
          <w:sz w:val="24"/>
          <w:szCs w:val="24"/>
          <w:lang w:eastAsia="uk-UA"/>
        </w:rPr>
      </w:pPr>
    </w:p>
    <w:p w:rsidR="003C6446" w:rsidRPr="00B13351" w:rsidRDefault="00BA658E" w:rsidP="003C6446">
      <w:pPr>
        <w:ind w:firstLine="709"/>
        <w:rPr>
          <w:rFonts w:ascii="Roboto Condensed Light" w:hAnsi="Roboto Condensed Light"/>
          <w:sz w:val="24"/>
          <w:szCs w:val="24"/>
          <w:lang w:eastAsia="uk-UA"/>
        </w:rPr>
      </w:pPr>
      <w:r w:rsidRPr="00B13351">
        <w:rPr>
          <w:rFonts w:ascii="Roboto Condensed Light" w:hAnsi="Roboto Condensed Light"/>
          <w:sz w:val="24"/>
          <w:szCs w:val="24"/>
          <w:lang w:eastAsia="uk-UA"/>
        </w:rPr>
        <w:t>2</w:t>
      </w:r>
      <w:r w:rsidR="009A3AF8" w:rsidRPr="00B13351">
        <w:rPr>
          <w:rFonts w:ascii="Roboto Condensed Light" w:hAnsi="Roboto Condensed Light"/>
          <w:sz w:val="24"/>
          <w:szCs w:val="24"/>
          <w:lang w:eastAsia="uk-UA"/>
        </w:rPr>
        <w:t>4</w:t>
      </w:r>
      <w:r w:rsidR="00B309DB" w:rsidRPr="00B13351">
        <w:rPr>
          <w:rFonts w:ascii="Roboto Condensed Light" w:hAnsi="Roboto Condensed Light"/>
          <w:sz w:val="24"/>
          <w:szCs w:val="24"/>
          <w:lang w:eastAsia="uk-UA"/>
        </w:rPr>
        <w:t>.5. Після реєстрації речового доказу на його пакування робиться наклейка з реєстраційним номером та підписом працівника апарату Суду, який провів реєстрацію.</w:t>
      </w:r>
    </w:p>
    <w:p w:rsidR="003C6446" w:rsidRPr="00B13351" w:rsidRDefault="003C6446" w:rsidP="003C6446">
      <w:pPr>
        <w:ind w:firstLine="709"/>
        <w:rPr>
          <w:rFonts w:ascii="Roboto Condensed Light" w:hAnsi="Roboto Condensed Light"/>
          <w:sz w:val="24"/>
          <w:szCs w:val="24"/>
          <w:lang w:eastAsia="uk-UA"/>
        </w:rPr>
      </w:pPr>
    </w:p>
    <w:p w:rsidR="003C6446" w:rsidRPr="00B13351" w:rsidRDefault="00BA658E" w:rsidP="003C6446">
      <w:pPr>
        <w:ind w:firstLine="709"/>
        <w:rPr>
          <w:rFonts w:ascii="Roboto Condensed Light" w:hAnsi="Roboto Condensed Light"/>
          <w:sz w:val="24"/>
          <w:szCs w:val="24"/>
          <w:lang w:eastAsia="uk-UA"/>
        </w:rPr>
      </w:pPr>
      <w:r w:rsidRPr="00B13351">
        <w:rPr>
          <w:rFonts w:ascii="Roboto Condensed Light" w:hAnsi="Roboto Condensed Light"/>
          <w:sz w:val="24"/>
          <w:szCs w:val="24"/>
          <w:lang w:eastAsia="uk-UA"/>
        </w:rPr>
        <w:t>2</w:t>
      </w:r>
      <w:r w:rsidR="009A3AF8" w:rsidRPr="00B13351">
        <w:rPr>
          <w:rFonts w:ascii="Roboto Condensed Light" w:hAnsi="Roboto Condensed Light"/>
          <w:sz w:val="24"/>
          <w:szCs w:val="24"/>
          <w:lang w:eastAsia="uk-UA"/>
        </w:rPr>
        <w:t>4</w:t>
      </w:r>
      <w:r w:rsidR="00B309DB" w:rsidRPr="00B13351">
        <w:rPr>
          <w:rFonts w:ascii="Roboto Condensed Light" w:hAnsi="Roboto Condensed Light"/>
          <w:sz w:val="24"/>
          <w:szCs w:val="24"/>
          <w:lang w:eastAsia="uk-UA"/>
        </w:rPr>
        <w:t>.6. У разі зміни місця зберігання речового доказу, передачі його разом зі справою до іншого суду, повернення його володільцю чи передачі іншій особі робиться запис у реєстраційній картці.</w:t>
      </w:r>
    </w:p>
    <w:p w:rsidR="003C6446" w:rsidRPr="00B13351" w:rsidRDefault="003C6446" w:rsidP="003C6446">
      <w:pPr>
        <w:ind w:firstLine="709"/>
        <w:rPr>
          <w:rFonts w:ascii="Roboto Condensed Light" w:hAnsi="Roboto Condensed Light"/>
          <w:sz w:val="24"/>
          <w:szCs w:val="24"/>
          <w:lang w:eastAsia="uk-UA"/>
        </w:rPr>
      </w:pPr>
    </w:p>
    <w:p w:rsidR="003C6446" w:rsidRPr="00B13351" w:rsidRDefault="00BA658E" w:rsidP="003C6446">
      <w:pPr>
        <w:ind w:firstLine="709"/>
        <w:rPr>
          <w:rFonts w:ascii="Roboto Condensed Light" w:hAnsi="Roboto Condensed Light"/>
          <w:sz w:val="24"/>
          <w:szCs w:val="24"/>
          <w:lang w:eastAsia="uk-UA"/>
        </w:rPr>
      </w:pPr>
      <w:r w:rsidRPr="00B13351">
        <w:rPr>
          <w:rFonts w:ascii="Roboto Condensed Light" w:hAnsi="Roboto Condensed Light"/>
          <w:sz w:val="24"/>
          <w:szCs w:val="24"/>
          <w:lang w:eastAsia="uk-UA"/>
        </w:rPr>
        <w:t>2</w:t>
      </w:r>
      <w:r w:rsidR="009A3AF8" w:rsidRPr="00B13351">
        <w:rPr>
          <w:rFonts w:ascii="Roboto Condensed Light" w:hAnsi="Roboto Condensed Light"/>
          <w:sz w:val="24"/>
          <w:szCs w:val="24"/>
          <w:lang w:eastAsia="uk-UA"/>
        </w:rPr>
        <w:t>4</w:t>
      </w:r>
      <w:r w:rsidR="00B309DB" w:rsidRPr="00B13351">
        <w:rPr>
          <w:rFonts w:ascii="Roboto Condensed Light" w:hAnsi="Roboto Condensed Light"/>
          <w:sz w:val="24"/>
          <w:szCs w:val="24"/>
          <w:lang w:eastAsia="uk-UA"/>
        </w:rPr>
        <w:t>.7. Речовий доказ зберігається в документах справи, якщо це не шкодить збереженню його цілісності та доказових властивостей.</w:t>
      </w:r>
    </w:p>
    <w:p w:rsidR="003C6446" w:rsidRPr="00B13351" w:rsidRDefault="00B309DB" w:rsidP="003C6446">
      <w:pPr>
        <w:ind w:firstLine="709"/>
        <w:rPr>
          <w:rFonts w:ascii="Roboto Condensed Light" w:hAnsi="Roboto Condensed Light"/>
          <w:sz w:val="24"/>
          <w:szCs w:val="24"/>
          <w:lang w:eastAsia="uk-UA"/>
        </w:rPr>
      </w:pPr>
      <w:r w:rsidRPr="00B13351">
        <w:rPr>
          <w:rFonts w:ascii="Roboto Condensed Light" w:hAnsi="Roboto Condensed Light"/>
          <w:sz w:val="24"/>
          <w:szCs w:val="24"/>
          <w:lang w:eastAsia="uk-UA"/>
        </w:rPr>
        <w:t>В іншому разі речовий доказ зберігається окремо.</w:t>
      </w:r>
    </w:p>
    <w:p w:rsidR="003C6446" w:rsidRPr="00B13351" w:rsidRDefault="003C6446" w:rsidP="003C6446">
      <w:pPr>
        <w:ind w:firstLine="709"/>
        <w:rPr>
          <w:rFonts w:ascii="Roboto Condensed Light" w:hAnsi="Roboto Condensed Light"/>
          <w:sz w:val="24"/>
          <w:szCs w:val="24"/>
          <w:lang w:eastAsia="uk-UA"/>
        </w:rPr>
      </w:pPr>
    </w:p>
    <w:p w:rsidR="003C6446" w:rsidRPr="00B13351" w:rsidRDefault="00BA658E" w:rsidP="003C6446">
      <w:pPr>
        <w:ind w:firstLine="709"/>
        <w:rPr>
          <w:rFonts w:ascii="Roboto Condensed Light" w:hAnsi="Roboto Condensed Light"/>
          <w:sz w:val="24"/>
          <w:szCs w:val="24"/>
          <w:lang w:eastAsia="uk-UA"/>
        </w:rPr>
      </w:pPr>
      <w:r w:rsidRPr="00B13351">
        <w:rPr>
          <w:rFonts w:ascii="Roboto Condensed Light" w:hAnsi="Roboto Condensed Light"/>
          <w:sz w:val="24"/>
          <w:szCs w:val="24"/>
          <w:lang w:eastAsia="uk-UA"/>
        </w:rPr>
        <w:t>2</w:t>
      </w:r>
      <w:r w:rsidR="009A3AF8" w:rsidRPr="00B13351">
        <w:rPr>
          <w:rFonts w:ascii="Roboto Condensed Light" w:hAnsi="Roboto Condensed Light"/>
          <w:sz w:val="24"/>
          <w:szCs w:val="24"/>
          <w:lang w:eastAsia="uk-UA"/>
        </w:rPr>
        <w:t>4</w:t>
      </w:r>
      <w:r w:rsidR="00B309DB" w:rsidRPr="00B13351">
        <w:rPr>
          <w:rFonts w:ascii="Roboto Condensed Light" w:hAnsi="Roboto Condensed Light"/>
          <w:sz w:val="24"/>
          <w:szCs w:val="24"/>
          <w:lang w:eastAsia="uk-UA"/>
        </w:rPr>
        <w:t>.8. Для роботи з речовими доказами (зберігання, облік тощо) керівництво Суду визначає відповідального працівника апарату Суду.</w:t>
      </w:r>
    </w:p>
    <w:p w:rsidR="003C6446" w:rsidRPr="00B13351" w:rsidRDefault="003C6446" w:rsidP="003C6446">
      <w:pPr>
        <w:ind w:firstLine="709"/>
        <w:rPr>
          <w:rFonts w:ascii="Roboto Condensed Light" w:hAnsi="Roboto Condensed Light"/>
          <w:sz w:val="24"/>
          <w:szCs w:val="24"/>
          <w:lang w:eastAsia="uk-UA"/>
        </w:rPr>
      </w:pPr>
    </w:p>
    <w:p w:rsidR="003C6446" w:rsidRPr="00B13351" w:rsidRDefault="00BA658E" w:rsidP="003C6446">
      <w:pPr>
        <w:ind w:firstLine="709"/>
        <w:rPr>
          <w:rFonts w:ascii="Roboto Condensed Light" w:hAnsi="Roboto Condensed Light"/>
          <w:sz w:val="24"/>
          <w:szCs w:val="24"/>
          <w:lang w:eastAsia="uk-UA"/>
        </w:rPr>
      </w:pPr>
      <w:r w:rsidRPr="00B13351">
        <w:rPr>
          <w:rFonts w:ascii="Roboto Condensed Light" w:hAnsi="Roboto Condensed Light"/>
          <w:sz w:val="24"/>
          <w:szCs w:val="24"/>
          <w:lang w:eastAsia="uk-UA"/>
        </w:rPr>
        <w:t>2</w:t>
      </w:r>
      <w:r w:rsidR="009A3AF8" w:rsidRPr="00B13351">
        <w:rPr>
          <w:rFonts w:ascii="Roboto Condensed Light" w:hAnsi="Roboto Condensed Light"/>
          <w:sz w:val="24"/>
          <w:szCs w:val="24"/>
          <w:lang w:eastAsia="uk-UA"/>
        </w:rPr>
        <w:t>4</w:t>
      </w:r>
      <w:r w:rsidR="00B309DB" w:rsidRPr="00B13351">
        <w:rPr>
          <w:rFonts w:ascii="Roboto Condensed Light" w:hAnsi="Roboto Condensed Light"/>
          <w:sz w:val="24"/>
          <w:szCs w:val="24"/>
          <w:lang w:eastAsia="uk-UA"/>
        </w:rPr>
        <w:t>.9. Для зберігання речових доказів окремо від судових справ у Суді обладнується камера схову – спеціальне приміщення (зі стелажами, решітками на вікнах, металевими дверима, охоронною та протипожежною сигналізацією), сейф або металева шафа достатнього розміру.</w:t>
      </w:r>
    </w:p>
    <w:p w:rsidR="003C6446" w:rsidRPr="00B13351" w:rsidRDefault="00B309DB" w:rsidP="003C6446">
      <w:pPr>
        <w:ind w:firstLine="709"/>
        <w:rPr>
          <w:rFonts w:ascii="Roboto Condensed Light" w:hAnsi="Roboto Condensed Light"/>
          <w:sz w:val="24"/>
          <w:szCs w:val="24"/>
          <w:lang w:eastAsia="uk-UA"/>
        </w:rPr>
      </w:pPr>
      <w:r w:rsidRPr="00B13351">
        <w:rPr>
          <w:rFonts w:ascii="Roboto Condensed Light" w:hAnsi="Roboto Condensed Light"/>
          <w:sz w:val="24"/>
          <w:szCs w:val="24"/>
          <w:lang w:eastAsia="uk-UA"/>
        </w:rPr>
        <w:t>Доступ до камери схову для зберігання речових доказів можливий лише в присутності працівника апарату Суду, відповідального за роботу з ними.</w:t>
      </w:r>
    </w:p>
    <w:p w:rsidR="003C6446" w:rsidRPr="00B13351" w:rsidRDefault="00B309DB" w:rsidP="003C6446">
      <w:pPr>
        <w:ind w:firstLine="709"/>
        <w:rPr>
          <w:rFonts w:ascii="Roboto Condensed Light" w:hAnsi="Roboto Condensed Light"/>
          <w:sz w:val="24"/>
          <w:szCs w:val="24"/>
          <w:lang w:eastAsia="uk-UA"/>
        </w:rPr>
      </w:pPr>
      <w:r w:rsidRPr="00B13351">
        <w:rPr>
          <w:rFonts w:ascii="Roboto Condensed Light" w:hAnsi="Roboto Condensed Light"/>
          <w:sz w:val="24"/>
          <w:szCs w:val="24"/>
          <w:lang w:eastAsia="uk-UA"/>
        </w:rPr>
        <w:t>У разі відсутності такого працівника доступ до камери схову можливий лише з дозволу і в присутності заступника керівника апарату Суду, судді та особи, у якої зберігається дублікат ключів від камери схову і яка несе відповідальність за збереження ключів.</w:t>
      </w:r>
    </w:p>
    <w:p w:rsidR="003C6446" w:rsidRPr="00B13351" w:rsidRDefault="00B309DB" w:rsidP="003C6446">
      <w:pPr>
        <w:ind w:firstLine="709"/>
        <w:rPr>
          <w:rFonts w:ascii="Roboto Condensed Light" w:hAnsi="Roboto Condensed Light"/>
          <w:sz w:val="24"/>
          <w:szCs w:val="24"/>
          <w:lang w:eastAsia="uk-UA"/>
        </w:rPr>
      </w:pPr>
      <w:r w:rsidRPr="00B13351">
        <w:rPr>
          <w:rFonts w:ascii="Roboto Condensed Light" w:hAnsi="Roboto Condensed Light"/>
          <w:sz w:val="24"/>
          <w:szCs w:val="24"/>
          <w:lang w:eastAsia="uk-UA"/>
        </w:rPr>
        <w:t>У такому разі складається акт, у якому відображається, які саме й у зв'язку з чим речові докази вилучено з камери схову або поміщено до неї. Акт передається працівникові апарату Суду, відповідальному за зберігання речових доказів, для внесення відповідних записів у реєстраційну картку речового доказу.</w:t>
      </w:r>
    </w:p>
    <w:p w:rsidR="003C6446" w:rsidRPr="00B13351" w:rsidRDefault="003C6446" w:rsidP="003C6446">
      <w:pPr>
        <w:ind w:firstLine="709"/>
        <w:rPr>
          <w:rFonts w:ascii="Roboto Condensed Light" w:hAnsi="Roboto Condensed Light"/>
          <w:sz w:val="24"/>
          <w:szCs w:val="24"/>
          <w:lang w:eastAsia="uk-UA"/>
        </w:rPr>
      </w:pPr>
    </w:p>
    <w:p w:rsidR="003C6446" w:rsidRPr="00B13351" w:rsidRDefault="00BA658E" w:rsidP="003C6446">
      <w:pPr>
        <w:ind w:firstLine="709"/>
        <w:rPr>
          <w:rFonts w:ascii="Roboto Condensed Light" w:hAnsi="Roboto Condensed Light"/>
          <w:sz w:val="24"/>
          <w:szCs w:val="24"/>
          <w:lang w:eastAsia="uk-UA"/>
        </w:rPr>
      </w:pPr>
      <w:r w:rsidRPr="00B13351">
        <w:rPr>
          <w:rFonts w:ascii="Roboto Condensed Light" w:hAnsi="Roboto Condensed Light"/>
          <w:sz w:val="24"/>
          <w:szCs w:val="24"/>
          <w:lang w:eastAsia="uk-UA"/>
        </w:rPr>
        <w:t>2</w:t>
      </w:r>
      <w:r w:rsidR="009A3AF8" w:rsidRPr="00B13351">
        <w:rPr>
          <w:rFonts w:ascii="Roboto Condensed Light" w:hAnsi="Roboto Condensed Light"/>
          <w:sz w:val="24"/>
          <w:szCs w:val="24"/>
          <w:lang w:eastAsia="uk-UA"/>
        </w:rPr>
        <w:t>4</w:t>
      </w:r>
      <w:r w:rsidR="00B309DB" w:rsidRPr="00B13351">
        <w:rPr>
          <w:rFonts w:ascii="Roboto Condensed Light" w:hAnsi="Roboto Condensed Light"/>
          <w:sz w:val="24"/>
          <w:szCs w:val="24"/>
          <w:lang w:eastAsia="uk-UA"/>
        </w:rPr>
        <w:t xml:space="preserve">.10. Для обліку речових доказів, які зберігаються в камері схову, працівник, відповідальний за роботу з речовими доказами, веде журнал обліку речових доказів (додаток </w:t>
      </w:r>
      <w:r w:rsidR="00D7467B" w:rsidRPr="00B13351">
        <w:rPr>
          <w:rFonts w:ascii="Roboto Condensed Light" w:hAnsi="Roboto Condensed Light"/>
          <w:sz w:val="24"/>
          <w:szCs w:val="24"/>
          <w:lang w:eastAsia="uk-UA"/>
        </w:rPr>
        <w:t>27</w:t>
      </w:r>
      <w:r w:rsidR="00B309DB" w:rsidRPr="00B13351">
        <w:rPr>
          <w:rFonts w:ascii="Roboto Condensed Light" w:hAnsi="Roboto Condensed Light"/>
          <w:sz w:val="24"/>
          <w:szCs w:val="24"/>
          <w:lang w:eastAsia="uk-UA"/>
        </w:rPr>
        <w:t>).</w:t>
      </w:r>
    </w:p>
    <w:p w:rsidR="003C6446" w:rsidRPr="00B13351" w:rsidRDefault="00B309DB" w:rsidP="003C6446">
      <w:pPr>
        <w:ind w:firstLine="709"/>
        <w:rPr>
          <w:rFonts w:ascii="Roboto Condensed Light" w:hAnsi="Roboto Condensed Light"/>
          <w:sz w:val="24"/>
          <w:szCs w:val="24"/>
          <w:lang w:eastAsia="uk-UA"/>
        </w:rPr>
      </w:pPr>
      <w:r w:rsidRPr="00B13351">
        <w:rPr>
          <w:rFonts w:ascii="Roboto Condensed Light" w:hAnsi="Roboto Condensed Light"/>
          <w:sz w:val="24"/>
          <w:szCs w:val="24"/>
          <w:lang w:eastAsia="uk-UA"/>
        </w:rPr>
        <w:t>Про рух речових доказів у справі працівник апарату Суду робить відповідні записи в журналі обліку речових доказів.</w:t>
      </w:r>
    </w:p>
    <w:p w:rsidR="003C6446" w:rsidRPr="00B13351" w:rsidRDefault="003C6446" w:rsidP="003C6446">
      <w:pPr>
        <w:ind w:firstLine="709"/>
        <w:rPr>
          <w:rFonts w:ascii="Roboto Condensed Light" w:hAnsi="Roboto Condensed Light"/>
          <w:sz w:val="24"/>
          <w:szCs w:val="24"/>
          <w:lang w:eastAsia="uk-UA"/>
        </w:rPr>
      </w:pPr>
    </w:p>
    <w:p w:rsidR="003C6446" w:rsidRPr="00B13351" w:rsidRDefault="00BA658E" w:rsidP="003C6446">
      <w:pPr>
        <w:ind w:firstLine="709"/>
        <w:rPr>
          <w:rFonts w:ascii="Roboto Condensed Light" w:hAnsi="Roboto Condensed Light"/>
          <w:sz w:val="24"/>
          <w:szCs w:val="24"/>
          <w:lang w:eastAsia="uk-UA"/>
        </w:rPr>
      </w:pPr>
      <w:r w:rsidRPr="00B13351">
        <w:rPr>
          <w:rFonts w:ascii="Roboto Condensed Light" w:hAnsi="Roboto Condensed Light"/>
          <w:sz w:val="24"/>
          <w:szCs w:val="24"/>
          <w:lang w:eastAsia="uk-UA"/>
        </w:rPr>
        <w:t>2</w:t>
      </w:r>
      <w:r w:rsidR="009A3AF8" w:rsidRPr="00B13351">
        <w:rPr>
          <w:rFonts w:ascii="Roboto Condensed Light" w:hAnsi="Roboto Condensed Light"/>
          <w:sz w:val="24"/>
          <w:szCs w:val="24"/>
          <w:lang w:eastAsia="uk-UA"/>
        </w:rPr>
        <w:t>4</w:t>
      </w:r>
      <w:r w:rsidR="00B309DB" w:rsidRPr="00B13351">
        <w:rPr>
          <w:rFonts w:ascii="Roboto Condensed Light" w:hAnsi="Roboto Condensed Light"/>
          <w:sz w:val="24"/>
          <w:szCs w:val="24"/>
          <w:lang w:eastAsia="uk-UA"/>
        </w:rPr>
        <w:t>.11. Використання речових доказів для потреб, що не пов'язані з розглядом судової справи, заборонено.</w:t>
      </w:r>
    </w:p>
    <w:p w:rsidR="003C6446" w:rsidRPr="00B13351" w:rsidRDefault="003C6446" w:rsidP="003C6446">
      <w:pPr>
        <w:ind w:firstLine="709"/>
        <w:rPr>
          <w:rFonts w:ascii="Roboto Condensed Light" w:hAnsi="Roboto Condensed Light"/>
          <w:sz w:val="24"/>
          <w:szCs w:val="24"/>
          <w:lang w:eastAsia="uk-UA"/>
        </w:rPr>
      </w:pPr>
    </w:p>
    <w:p w:rsidR="003C6446" w:rsidRPr="00B13351" w:rsidRDefault="00BA658E" w:rsidP="003C6446">
      <w:pPr>
        <w:ind w:firstLine="709"/>
        <w:rPr>
          <w:rFonts w:ascii="Roboto Condensed Light" w:hAnsi="Roboto Condensed Light"/>
          <w:sz w:val="24"/>
          <w:szCs w:val="24"/>
          <w:lang w:eastAsia="uk-UA"/>
        </w:rPr>
      </w:pPr>
      <w:r w:rsidRPr="00B13351">
        <w:rPr>
          <w:rFonts w:ascii="Roboto Condensed Light" w:hAnsi="Roboto Condensed Light"/>
          <w:sz w:val="24"/>
          <w:szCs w:val="24"/>
          <w:lang w:eastAsia="uk-UA"/>
        </w:rPr>
        <w:t>2</w:t>
      </w:r>
      <w:r w:rsidR="009A3AF8" w:rsidRPr="00B13351">
        <w:rPr>
          <w:rFonts w:ascii="Roboto Condensed Light" w:hAnsi="Roboto Condensed Light"/>
          <w:sz w:val="24"/>
          <w:szCs w:val="24"/>
          <w:lang w:eastAsia="uk-UA"/>
        </w:rPr>
        <w:t>4</w:t>
      </w:r>
      <w:r w:rsidR="00B309DB" w:rsidRPr="00B13351">
        <w:rPr>
          <w:rFonts w:ascii="Roboto Condensed Light" w:hAnsi="Roboto Condensed Light"/>
          <w:sz w:val="24"/>
          <w:szCs w:val="24"/>
          <w:lang w:eastAsia="uk-UA"/>
        </w:rPr>
        <w:t>.12. Речові докази повертаються Судом після їх огляду й дослідження за клопотанням осіб, які їх надали, якщо це можливо без шкоди для розгляду справи. В іншому разі речові докази повертаються особам, від яких вони були одержані, після набрання рішенням Суду законної сили за клопотанням осіб, яким належать ці докази.</w:t>
      </w:r>
    </w:p>
    <w:p w:rsidR="003C6446" w:rsidRPr="00B13351" w:rsidRDefault="003C6446" w:rsidP="003C6446">
      <w:pPr>
        <w:ind w:firstLine="709"/>
        <w:rPr>
          <w:rFonts w:ascii="Roboto Condensed Light" w:hAnsi="Roboto Condensed Light"/>
          <w:sz w:val="24"/>
          <w:szCs w:val="24"/>
          <w:lang w:eastAsia="uk-UA"/>
        </w:rPr>
      </w:pPr>
    </w:p>
    <w:p w:rsidR="003C6446" w:rsidRPr="00B13351" w:rsidRDefault="00BA658E" w:rsidP="003C6446">
      <w:pPr>
        <w:ind w:firstLine="709"/>
        <w:rPr>
          <w:rFonts w:ascii="Roboto Condensed Light" w:hAnsi="Roboto Condensed Light"/>
          <w:sz w:val="24"/>
          <w:szCs w:val="24"/>
          <w:lang w:eastAsia="uk-UA"/>
        </w:rPr>
      </w:pPr>
      <w:r w:rsidRPr="00B13351">
        <w:rPr>
          <w:rFonts w:ascii="Roboto Condensed Light" w:hAnsi="Roboto Condensed Light"/>
          <w:sz w:val="24"/>
          <w:szCs w:val="24"/>
          <w:lang w:eastAsia="uk-UA"/>
        </w:rPr>
        <w:t>2</w:t>
      </w:r>
      <w:r w:rsidR="009A3AF8" w:rsidRPr="00B13351">
        <w:rPr>
          <w:rFonts w:ascii="Roboto Condensed Light" w:hAnsi="Roboto Condensed Light"/>
          <w:sz w:val="24"/>
          <w:szCs w:val="24"/>
          <w:lang w:eastAsia="uk-UA"/>
        </w:rPr>
        <w:t>4</w:t>
      </w:r>
      <w:r w:rsidR="00B309DB" w:rsidRPr="00B13351">
        <w:rPr>
          <w:rFonts w:ascii="Roboto Condensed Light" w:hAnsi="Roboto Condensed Light"/>
          <w:sz w:val="24"/>
          <w:szCs w:val="24"/>
          <w:lang w:eastAsia="uk-UA"/>
        </w:rPr>
        <w:t>.13. Керівництво Суду не рідше одного разу на рік перевіряє стан та умови зберігання речових доказів, правильність ведення документів щодо їх приймання, передавання. Про результати перевірки складається відповідний акт. Зі змістом акта ознайомлюється працівник апарату Суду, який відповідає за роботу з речовими доказами.</w:t>
      </w:r>
    </w:p>
    <w:p w:rsidR="003C6446" w:rsidRPr="00B13351" w:rsidRDefault="00B309DB" w:rsidP="003C6446">
      <w:pPr>
        <w:ind w:firstLine="709"/>
        <w:rPr>
          <w:rFonts w:ascii="Roboto Condensed Light" w:hAnsi="Roboto Condensed Light"/>
          <w:sz w:val="24"/>
          <w:szCs w:val="24"/>
          <w:lang w:eastAsia="uk-UA"/>
        </w:rPr>
      </w:pPr>
      <w:r w:rsidRPr="00B13351">
        <w:rPr>
          <w:rFonts w:ascii="Roboto Condensed Light" w:hAnsi="Roboto Condensed Light"/>
          <w:sz w:val="24"/>
          <w:szCs w:val="24"/>
          <w:lang w:eastAsia="uk-UA"/>
        </w:rPr>
        <w:lastRenderedPageBreak/>
        <w:t>Акт зберігається у відповідній справі за номенклатурою справ Суду.</w:t>
      </w:r>
    </w:p>
    <w:p w:rsidR="003C6446" w:rsidRPr="00B13351" w:rsidRDefault="003C6446" w:rsidP="003C6446">
      <w:pPr>
        <w:ind w:firstLine="709"/>
        <w:rPr>
          <w:rFonts w:ascii="Roboto Condensed Light" w:hAnsi="Roboto Condensed Light"/>
          <w:sz w:val="24"/>
          <w:szCs w:val="24"/>
          <w:lang w:eastAsia="uk-UA"/>
        </w:rPr>
      </w:pPr>
    </w:p>
    <w:p w:rsidR="003C6446" w:rsidRPr="00B13351" w:rsidRDefault="00BA658E" w:rsidP="003C6446">
      <w:pPr>
        <w:ind w:firstLine="709"/>
        <w:rPr>
          <w:rFonts w:ascii="Roboto Condensed Light" w:hAnsi="Roboto Condensed Light"/>
          <w:sz w:val="24"/>
          <w:szCs w:val="24"/>
          <w:lang w:val="en-US" w:eastAsia="uk-UA"/>
        </w:rPr>
      </w:pPr>
      <w:r w:rsidRPr="00B13351">
        <w:rPr>
          <w:rFonts w:ascii="Roboto Condensed Light" w:hAnsi="Roboto Condensed Light"/>
          <w:sz w:val="24"/>
          <w:szCs w:val="24"/>
          <w:lang w:eastAsia="uk-UA"/>
        </w:rPr>
        <w:t>2</w:t>
      </w:r>
      <w:r w:rsidR="009A3AF8" w:rsidRPr="00B13351">
        <w:rPr>
          <w:rFonts w:ascii="Roboto Condensed Light" w:hAnsi="Roboto Condensed Light"/>
          <w:sz w:val="24"/>
          <w:szCs w:val="24"/>
          <w:lang w:eastAsia="uk-UA"/>
        </w:rPr>
        <w:t>4</w:t>
      </w:r>
      <w:r w:rsidR="00B309DB" w:rsidRPr="00B13351">
        <w:rPr>
          <w:rFonts w:ascii="Roboto Condensed Light" w:hAnsi="Roboto Condensed Light"/>
          <w:sz w:val="24"/>
          <w:szCs w:val="24"/>
          <w:lang w:eastAsia="uk-UA"/>
        </w:rPr>
        <w:t>.14. При звільненні працівника апарату Суду від виконання обов’язків щодо роботи з речовими доказами керівництво Суду утворює спеціальну комісію для перевірки відповідності фактичної наявності речових доказів, переданих на зберігання вказаному працівникові, записам у журналі обліку речових доказів, а також обліковим відомостям щодо речових доказів. Результати перевірки відображаються в акті приймання-передавання речових доказів іншому працівникові апарату Суду, на якого такі обов’язки покладено керівництвом Суду.</w:t>
      </w:r>
    </w:p>
    <w:p w:rsidR="0017450A" w:rsidRPr="00B13351" w:rsidRDefault="0017450A" w:rsidP="003C6446">
      <w:pPr>
        <w:ind w:firstLine="709"/>
        <w:rPr>
          <w:rFonts w:ascii="Roboto Condensed Light" w:hAnsi="Roboto Condensed Light"/>
          <w:sz w:val="24"/>
          <w:szCs w:val="24"/>
          <w:lang w:val="en-US" w:eastAsia="uk-UA"/>
        </w:rPr>
      </w:pPr>
    </w:p>
    <w:p w:rsidR="0017450A" w:rsidRPr="00B13351" w:rsidRDefault="0017450A" w:rsidP="003C6446">
      <w:pPr>
        <w:ind w:firstLine="709"/>
        <w:rPr>
          <w:rFonts w:ascii="Roboto Condensed Light" w:hAnsi="Roboto Condensed Light"/>
          <w:sz w:val="24"/>
          <w:szCs w:val="24"/>
          <w:lang w:val="en-US" w:eastAsia="uk-UA"/>
        </w:rPr>
      </w:pPr>
    </w:p>
    <w:p w:rsidR="0017450A" w:rsidRPr="00B13351" w:rsidRDefault="0017450A" w:rsidP="003C6446">
      <w:pPr>
        <w:ind w:firstLine="709"/>
        <w:rPr>
          <w:rFonts w:ascii="Roboto Condensed Light" w:hAnsi="Roboto Condensed Light"/>
          <w:sz w:val="24"/>
          <w:szCs w:val="24"/>
          <w:lang w:val="en-US" w:eastAsia="uk-UA"/>
        </w:rPr>
      </w:pPr>
    </w:p>
    <w:p w:rsidR="0017450A" w:rsidRPr="00B13351" w:rsidRDefault="0017450A" w:rsidP="0017450A">
      <w:pPr>
        <w:rPr>
          <w:rFonts w:ascii="Roboto Condensed Light" w:hAnsi="Roboto Condensed Light"/>
          <w:b/>
          <w:sz w:val="24"/>
          <w:szCs w:val="24"/>
        </w:rPr>
      </w:pPr>
      <w:r w:rsidRPr="00B13351">
        <w:rPr>
          <w:rFonts w:ascii="Roboto Condensed Light" w:hAnsi="Roboto Condensed Light"/>
          <w:b/>
          <w:sz w:val="24"/>
          <w:szCs w:val="24"/>
        </w:rPr>
        <w:t xml:space="preserve">Начальник управління автоматизованого </w:t>
      </w:r>
    </w:p>
    <w:p w:rsidR="0017450A" w:rsidRPr="00B13351" w:rsidRDefault="0017450A" w:rsidP="0017450A">
      <w:pPr>
        <w:rPr>
          <w:rFonts w:ascii="Roboto Condensed Light" w:hAnsi="Roboto Condensed Light"/>
          <w:b/>
          <w:sz w:val="24"/>
          <w:szCs w:val="24"/>
          <w:lang w:val="ru-RU"/>
        </w:rPr>
      </w:pPr>
      <w:r w:rsidRPr="00B13351">
        <w:rPr>
          <w:rFonts w:ascii="Roboto Condensed Light" w:hAnsi="Roboto Condensed Light"/>
          <w:b/>
          <w:sz w:val="24"/>
          <w:szCs w:val="24"/>
        </w:rPr>
        <w:t>документообігу  Великої Палати                                 Л. К. Ковальчук</w:t>
      </w:r>
    </w:p>
    <w:p w:rsidR="0017450A" w:rsidRPr="00B13351" w:rsidRDefault="0017450A" w:rsidP="0017450A">
      <w:pPr>
        <w:rPr>
          <w:rFonts w:ascii="Roboto Condensed Light" w:hAnsi="Roboto Condensed Light"/>
          <w:b/>
          <w:sz w:val="24"/>
          <w:szCs w:val="24"/>
          <w:lang w:val="ru-RU"/>
        </w:rPr>
      </w:pPr>
    </w:p>
    <w:p w:rsidR="0017450A" w:rsidRPr="00B13351" w:rsidRDefault="0017450A" w:rsidP="0017450A">
      <w:pPr>
        <w:rPr>
          <w:rFonts w:ascii="Roboto Condensed Light" w:hAnsi="Roboto Condensed Light"/>
          <w:b/>
          <w:sz w:val="24"/>
          <w:szCs w:val="24"/>
          <w:lang w:val="ru-RU"/>
        </w:rPr>
      </w:pPr>
    </w:p>
    <w:p w:rsidR="0017450A" w:rsidRPr="00B13351" w:rsidRDefault="0017450A" w:rsidP="0017450A">
      <w:pPr>
        <w:rPr>
          <w:rFonts w:ascii="Roboto Condensed Light" w:hAnsi="Roboto Condensed Light"/>
          <w:b/>
          <w:sz w:val="24"/>
          <w:szCs w:val="24"/>
          <w:lang w:val="ru-RU"/>
        </w:rPr>
      </w:pPr>
    </w:p>
    <w:p w:rsidR="0017450A" w:rsidRPr="00B13351" w:rsidRDefault="0017450A" w:rsidP="0017450A">
      <w:pPr>
        <w:rPr>
          <w:rFonts w:ascii="Roboto Condensed Light" w:hAnsi="Roboto Condensed Light"/>
          <w:b/>
          <w:sz w:val="24"/>
          <w:szCs w:val="24"/>
          <w:lang w:val="ru-RU"/>
        </w:rPr>
      </w:pPr>
    </w:p>
    <w:p w:rsidR="0017450A" w:rsidRPr="00B13351" w:rsidRDefault="0017450A" w:rsidP="0017450A">
      <w:pPr>
        <w:rPr>
          <w:rFonts w:ascii="Roboto Condensed Light" w:hAnsi="Roboto Condensed Light"/>
          <w:sz w:val="24"/>
          <w:szCs w:val="24"/>
        </w:rPr>
      </w:pPr>
      <w:r w:rsidRPr="00B13351">
        <w:rPr>
          <w:rFonts w:ascii="Roboto Condensed Light" w:hAnsi="Roboto Condensed Light"/>
          <w:sz w:val="24"/>
          <w:szCs w:val="24"/>
        </w:rPr>
        <w:t>СХВАЛЕНО</w:t>
      </w:r>
    </w:p>
    <w:p w:rsidR="0017450A" w:rsidRPr="00B13351" w:rsidRDefault="0017450A" w:rsidP="0017450A">
      <w:pPr>
        <w:rPr>
          <w:rFonts w:ascii="Roboto Condensed Light" w:hAnsi="Roboto Condensed Light"/>
          <w:sz w:val="24"/>
          <w:szCs w:val="24"/>
        </w:rPr>
      </w:pPr>
    </w:p>
    <w:p w:rsidR="0017450A" w:rsidRPr="00B13351" w:rsidRDefault="0017450A" w:rsidP="0017450A">
      <w:pPr>
        <w:rPr>
          <w:rFonts w:ascii="Roboto Condensed Light" w:hAnsi="Roboto Condensed Light"/>
          <w:sz w:val="24"/>
          <w:szCs w:val="24"/>
        </w:rPr>
      </w:pPr>
      <w:r w:rsidRPr="00B13351">
        <w:rPr>
          <w:rFonts w:ascii="Roboto Condensed Light" w:hAnsi="Roboto Condensed Light"/>
          <w:sz w:val="24"/>
          <w:szCs w:val="24"/>
        </w:rPr>
        <w:t>Протокол засідання ЕК</w:t>
      </w:r>
    </w:p>
    <w:p w:rsidR="0017450A" w:rsidRPr="00B13351" w:rsidRDefault="0017450A" w:rsidP="0017450A">
      <w:pPr>
        <w:rPr>
          <w:rFonts w:ascii="Roboto Condensed Light" w:hAnsi="Roboto Condensed Light"/>
          <w:sz w:val="24"/>
          <w:szCs w:val="24"/>
        </w:rPr>
      </w:pPr>
      <w:r w:rsidRPr="00B13351">
        <w:rPr>
          <w:rFonts w:ascii="Roboto Condensed Light" w:hAnsi="Roboto Condensed Light"/>
          <w:sz w:val="24"/>
          <w:szCs w:val="24"/>
        </w:rPr>
        <w:t>Верховного Суду</w:t>
      </w:r>
    </w:p>
    <w:p w:rsidR="0017450A" w:rsidRPr="00B13351" w:rsidRDefault="0017450A" w:rsidP="0017450A">
      <w:pPr>
        <w:rPr>
          <w:rFonts w:ascii="Roboto Condensed Light" w:hAnsi="Roboto Condensed Light"/>
          <w:sz w:val="24"/>
          <w:szCs w:val="24"/>
        </w:rPr>
      </w:pPr>
      <w:r w:rsidRPr="00B13351">
        <w:rPr>
          <w:rFonts w:ascii="Roboto Condensed Light" w:hAnsi="Roboto Condensed Light"/>
          <w:sz w:val="24"/>
          <w:szCs w:val="24"/>
        </w:rPr>
        <w:t>_________________ №______</w:t>
      </w:r>
    </w:p>
    <w:p w:rsidR="0017450A" w:rsidRPr="00B13351" w:rsidRDefault="0017450A" w:rsidP="003C6446">
      <w:pPr>
        <w:ind w:firstLine="709"/>
        <w:rPr>
          <w:rFonts w:ascii="Roboto Condensed Light" w:hAnsi="Roboto Condensed Light"/>
          <w:sz w:val="24"/>
          <w:szCs w:val="24"/>
          <w:lang w:val="en-US" w:eastAsia="uk-UA"/>
        </w:rPr>
      </w:pPr>
    </w:p>
    <w:p w:rsidR="00EF7C2B" w:rsidRDefault="00EF7C2B" w:rsidP="00EF7C2B">
      <w:pPr>
        <w:jc w:val="right"/>
        <w:rPr>
          <w:rFonts w:ascii="Roboto Condensed Light" w:hAnsi="Roboto Condensed Light"/>
          <w:i/>
          <w:iCs/>
        </w:rPr>
      </w:pPr>
      <w:r>
        <w:rPr>
          <w:rFonts w:ascii="Roboto Condensed Light" w:hAnsi="Roboto Condensed Light"/>
          <w:sz w:val="24"/>
          <w:szCs w:val="24"/>
          <w:highlight w:val="yellow"/>
          <w:lang w:val="en-US"/>
        </w:rPr>
        <w:br w:type="page"/>
      </w:r>
      <w:r w:rsidRPr="00C347ED">
        <w:rPr>
          <w:rFonts w:ascii="Roboto Condensed Light" w:hAnsi="Roboto Condensed Light"/>
          <w:i/>
          <w:iCs/>
        </w:rPr>
        <w:lastRenderedPageBreak/>
        <w:t>Додаток 1</w:t>
      </w:r>
    </w:p>
    <w:p w:rsidR="00EF7C2B" w:rsidRPr="00C347ED" w:rsidRDefault="00EF7C2B" w:rsidP="00EF7C2B">
      <w:pPr>
        <w:jc w:val="center"/>
        <w:rPr>
          <w:rFonts w:ascii="Roboto Condensed Light" w:hAnsi="Roboto Condensed Light"/>
        </w:rPr>
      </w:pPr>
      <w:r>
        <w:rPr>
          <w:noProof/>
        </w:rPr>
        <w:drawing>
          <wp:inline distT="0" distB="0" distL="0" distR="0">
            <wp:extent cx="546100" cy="628650"/>
            <wp:effectExtent l="0" t="0" r="0" b="0"/>
            <wp:docPr id="2" name="Рисунок 2" descr="Картинки по запросу герб україни сині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герб україни синій"/>
                    <pic:cNvPicPr>
                      <a:picLocks noChangeAspect="1" noChangeArrowheads="1"/>
                    </pic:cNvPicPr>
                  </pic:nvPicPr>
                  <pic:blipFill>
                    <a:blip r:embed="rId7" cstate="print">
                      <a:extLst>
                        <a:ext uri="{28A0092B-C50C-407E-A947-70E740481C1C}">
                          <a14:useLocalDpi xmlns:a14="http://schemas.microsoft.com/office/drawing/2010/main" val="0"/>
                        </a:ext>
                      </a:extLst>
                    </a:blip>
                    <a:srcRect l="34204" t="31639" r="34204" b="31639"/>
                    <a:stretch>
                      <a:fillRect/>
                    </a:stretch>
                  </pic:blipFill>
                  <pic:spPr bwMode="auto">
                    <a:xfrm>
                      <a:off x="0" y="0"/>
                      <a:ext cx="546100" cy="628650"/>
                    </a:xfrm>
                    <a:prstGeom prst="rect">
                      <a:avLst/>
                    </a:prstGeom>
                    <a:solidFill>
                      <a:srgbClr val="3366FF"/>
                    </a:solidFill>
                    <a:ln>
                      <a:noFill/>
                    </a:ln>
                  </pic:spPr>
                </pic:pic>
              </a:graphicData>
            </a:graphic>
          </wp:inline>
        </w:drawing>
      </w:r>
    </w:p>
    <w:p w:rsidR="00EF7C2B" w:rsidRPr="00212FE9" w:rsidRDefault="00EF7C2B" w:rsidP="00EF7C2B">
      <w:pPr>
        <w:jc w:val="center"/>
        <w:rPr>
          <w:rFonts w:ascii="Roboto Condensed Light" w:hAnsi="Roboto Condensed Light"/>
          <w:b/>
          <w:caps/>
          <w:sz w:val="4"/>
          <w:szCs w:val="4"/>
        </w:rPr>
      </w:pPr>
    </w:p>
    <w:p w:rsidR="00EF7C2B" w:rsidRPr="00352D22" w:rsidRDefault="00EF7C2B" w:rsidP="00EF7C2B">
      <w:pPr>
        <w:jc w:val="center"/>
        <w:rPr>
          <w:rFonts w:ascii="Roboto Condensed Light" w:hAnsi="Roboto Condensed Light"/>
          <w:b/>
          <w:caps/>
          <w:color w:val="336699"/>
          <w:spacing w:val="20"/>
          <w:sz w:val="36"/>
          <w:szCs w:val="36"/>
        </w:rPr>
      </w:pPr>
      <w:r w:rsidRPr="00352D22">
        <w:rPr>
          <w:rFonts w:ascii="Roboto Condensed Light" w:hAnsi="Roboto Condensed Light"/>
          <w:b/>
          <w:caps/>
          <w:color w:val="336699"/>
          <w:spacing w:val="20"/>
          <w:sz w:val="36"/>
          <w:szCs w:val="36"/>
        </w:rPr>
        <w:t>верховний суд</w:t>
      </w:r>
    </w:p>
    <w:p w:rsidR="00EF7C2B" w:rsidRPr="001C21B7" w:rsidRDefault="00EF7C2B" w:rsidP="00EF7C2B">
      <w:pPr>
        <w:jc w:val="center"/>
        <w:rPr>
          <w:rFonts w:ascii="Roboto Condensed Light" w:hAnsi="Roboto Condensed Light"/>
          <w:color w:val="336699"/>
          <w:sz w:val="4"/>
          <w:szCs w:val="4"/>
        </w:rPr>
      </w:pPr>
    </w:p>
    <w:p w:rsidR="00EF7C2B" w:rsidRPr="001C21B7" w:rsidRDefault="00EF7C2B" w:rsidP="00EF7C2B">
      <w:pPr>
        <w:jc w:val="center"/>
        <w:rPr>
          <w:rFonts w:ascii="Roboto Condensed Light" w:hAnsi="Roboto Condensed Light"/>
          <w:caps/>
          <w:color w:val="336699"/>
          <w:sz w:val="22"/>
          <w:szCs w:val="22"/>
        </w:rPr>
      </w:pPr>
      <w:r w:rsidRPr="001C21B7">
        <w:rPr>
          <w:rFonts w:ascii="Roboto Condensed Light" w:hAnsi="Roboto Condensed Light"/>
          <w:color w:val="336699"/>
          <w:sz w:val="22"/>
          <w:szCs w:val="22"/>
        </w:rPr>
        <w:t xml:space="preserve">вул. П. Орлика, 8, </w:t>
      </w:r>
      <w:r>
        <w:rPr>
          <w:rFonts w:ascii="Roboto Condensed Light" w:hAnsi="Roboto Condensed Light"/>
          <w:color w:val="336699"/>
          <w:sz w:val="22"/>
          <w:szCs w:val="22"/>
        </w:rPr>
        <w:t>м.</w:t>
      </w:r>
      <w:r w:rsidRPr="001C21B7">
        <w:rPr>
          <w:rFonts w:ascii="Roboto Condensed Light" w:hAnsi="Roboto Condensed Light"/>
          <w:color w:val="336699"/>
          <w:sz w:val="22"/>
          <w:szCs w:val="22"/>
        </w:rPr>
        <w:t xml:space="preserve"> Київ, 01043, код ЄДРПОУ 41721784</w:t>
      </w:r>
    </w:p>
    <w:p w:rsidR="00EF7C2B" w:rsidRPr="00C347ED" w:rsidRDefault="00EF7C2B" w:rsidP="00EF7C2B">
      <w:pPr>
        <w:jc w:val="center"/>
        <w:rPr>
          <w:rFonts w:ascii="Roboto Condensed Light" w:hAnsi="Roboto Condensed Light"/>
          <w:b/>
          <w:caps/>
          <w:sz w:val="14"/>
          <w:szCs w:val="14"/>
        </w:rPr>
      </w:pPr>
      <w:r w:rsidRPr="00C347ED">
        <w:rPr>
          <w:rFonts w:ascii="Roboto Condensed Light" w:hAnsi="Roboto Condensed Light"/>
          <w:b/>
          <w:caps/>
          <w:noProof/>
          <w:sz w:val="32"/>
          <w:szCs w:val="32"/>
        </w:rPr>
        <mc:AlternateContent>
          <mc:Choice Requires="wps">
            <w:drawing>
              <wp:anchor distT="0" distB="0" distL="114300" distR="114300" simplePos="0" relativeHeight="251677696" behindDoc="0" locked="0" layoutInCell="1" allowOverlap="1">
                <wp:simplePos x="0" y="0"/>
                <wp:positionH relativeFrom="column">
                  <wp:posOffset>34925</wp:posOffset>
                </wp:positionH>
                <wp:positionV relativeFrom="paragraph">
                  <wp:posOffset>81915</wp:posOffset>
                </wp:positionV>
                <wp:extent cx="5760085" cy="0"/>
                <wp:effectExtent l="10160" t="16510" r="11430" b="12065"/>
                <wp:wrapNone/>
                <wp:docPr id="4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0176C" id="Line 2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6.45pt" to="456.3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" strokecolor="#369" strokeweight="1.5pt"/>
            </w:pict>
          </mc:Fallback>
        </mc:AlternateContent>
      </w:r>
    </w:p>
    <w:p w:rsidR="00EF7C2B" w:rsidRDefault="00EF7C2B" w:rsidP="00EF7C2B">
      <w:pPr>
        <w:rPr>
          <w:rFonts w:ascii="Roboto Condensed Light" w:hAnsi="Roboto Condensed Light"/>
          <w:caps/>
          <w:sz w:val="22"/>
          <w:szCs w:val="22"/>
        </w:rPr>
      </w:pPr>
    </w:p>
    <w:p w:rsidR="00EF7C2B" w:rsidRPr="00B142FF" w:rsidRDefault="00EF7C2B" w:rsidP="00EF7C2B">
      <w:pPr>
        <w:rPr>
          <w:rFonts w:ascii="Roboto Condensed Light" w:hAnsi="Roboto Condensed Light"/>
          <w:caps/>
          <w:sz w:val="22"/>
          <w:szCs w:val="22"/>
        </w:rPr>
      </w:pPr>
      <w:r w:rsidRPr="00B142FF">
        <w:rPr>
          <w:rFonts w:ascii="Roboto Condensed Light" w:hAnsi="Roboto Condensed Light"/>
          <w:caps/>
          <w:sz w:val="22"/>
          <w:szCs w:val="22"/>
        </w:rPr>
        <w:t>_____________№______</w:t>
      </w:r>
      <w:r>
        <w:rPr>
          <w:rFonts w:ascii="Roboto Condensed Light" w:hAnsi="Roboto Condensed Light"/>
          <w:caps/>
          <w:sz w:val="22"/>
          <w:szCs w:val="22"/>
        </w:rPr>
        <w:t>___________</w:t>
      </w:r>
      <w:r>
        <w:rPr>
          <w:rFonts w:ascii="Roboto Condensed Light" w:hAnsi="Roboto Condensed Light"/>
          <w:caps/>
          <w:sz w:val="22"/>
          <w:szCs w:val="22"/>
        </w:rPr>
        <w:tab/>
      </w:r>
      <w:r>
        <w:rPr>
          <w:rFonts w:ascii="Roboto Condensed Light" w:hAnsi="Roboto Condensed Light"/>
          <w:caps/>
          <w:sz w:val="22"/>
          <w:szCs w:val="22"/>
        </w:rPr>
        <w:tab/>
      </w:r>
      <w:r>
        <w:rPr>
          <w:rFonts w:ascii="Roboto Condensed Light" w:hAnsi="Roboto Condensed Light"/>
          <w:caps/>
          <w:sz w:val="22"/>
          <w:szCs w:val="22"/>
        </w:rPr>
        <w:tab/>
      </w:r>
      <w:r w:rsidRPr="00874A94">
        <w:rPr>
          <w:rFonts w:ascii="Roboto Condensed Light" w:hAnsi="Roboto Condensed Light"/>
          <w:caps/>
          <w:sz w:val="22"/>
          <w:szCs w:val="22"/>
        </w:rPr>
        <w:tab/>
      </w:r>
      <w:r>
        <w:rPr>
          <w:rFonts w:ascii="Roboto Condensed Light" w:hAnsi="Roboto Condensed Light"/>
          <w:caps/>
          <w:sz w:val="22"/>
          <w:szCs w:val="22"/>
          <w:lang w:val="en-US"/>
        </w:rPr>
        <w:tab/>
      </w:r>
      <w:r w:rsidRPr="00B142FF">
        <w:rPr>
          <w:rFonts w:ascii="Roboto Condensed Light" w:hAnsi="Roboto Condensed Light"/>
          <w:sz w:val="22"/>
          <w:szCs w:val="22"/>
        </w:rPr>
        <w:t>на №_______</w:t>
      </w:r>
      <w:r>
        <w:rPr>
          <w:rFonts w:ascii="Roboto Condensed Light" w:hAnsi="Roboto Condensed Light"/>
          <w:sz w:val="22"/>
          <w:szCs w:val="22"/>
        </w:rPr>
        <w:t>______</w:t>
      </w:r>
      <w:r w:rsidRPr="00B142FF">
        <w:rPr>
          <w:rFonts w:ascii="Roboto Condensed Light" w:hAnsi="Roboto Condensed Light"/>
          <w:sz w:val="22"/>
          <w:szCs w:val="22"/>
        </w:rPr>
        <w:t xml:space="preserve">_ </w:t>
      </w:r>
      <w:r>
        <w:rPr>
          <w:rFonts w:ascii="Roboto Condensed Light" w:hAnsi="Roboto Condensed Light"/>
          <w:sz w:val="22"/>
          <w:szCs w:val="22"/>
        </w:rPr>
        <w:t>від</w:t>
      </w:r>
      <w:r w:rsidRPr="00B142FF">
        <w:rPr>
          <w:rFonts w:ascii="Roboto Condensed Light" w:hAnsi="Roboto Condensed Light"/>
          <w:sz w:val="22"/>
          <w:szCs w:val="22"/>
        </w:rPr>
        <w:t xml:space="preserve">  _____</w:t>
      </w:r>
      <w:r>
        <w:rPr>
          <w:rFonts w:ascii="Roboto Condensed Light" w:hAnsi="Roboto Condensed Light"/>
          <w:sz w:val="22"/>
          <w:szCs w:val="22"/>
        </w:rPr>
        <w:t>________</w:t>
      </w:r>
    </w:p>
    <w:p w:rsidR="00EF7C2B" w:rsidRPr="00C347ED" w:rsidRDefault="00EF7C2B" w:rsidP="00EF7C2B">
      <w:pPr>
        <w:jc w:val="center"/>
        <w:rPr>
          <w:rFonts w:ascii="Roboto Condensed Light" w:hAnsi="Roboto Condensed Light"/>
          <w:b/>
          <w:caps/>
          <w:sz w:val="32"/>
          <w:szCs w:val="32"/>
        </w:rPr>
      </w:pPr>
      <w:r>
        <w:rPr>
          <w:rFonts w:ascii="Roboto Condensed Light" w:hAnsi="Roboto Condensed Light"/>
          <w:b/>
          <w:caps/>
          <w:noProof/>
          <w:sz w:val="32"/>
          <w:szCs w:val="32"/>
        </w:rPr>
        <mc:AlternateContent>
          <mc:Choice Requires="wps">
            <w:drawing>
              <wp:anchor distT="0" distB="0" distL="114300" distR="114300" simplePos="0" relativeHeight="251678720" behindDoc="0" locked="0" layoutInCell="1" allowOverlap="1">
                <wp:simplePos x="0" y="0"/>
                <wp:positionH relativeFrom="column">
                  <wp:posOffset>36830</wp:posOffset>
                </wp:positionH>
                <wp:positionV relativeFrom="paragraph">
                  <wp:posOffset>6985</wp:posOffset>
                </wp:positionV>
                <wp:extent cx="5760085" cy="0"/>
                <wp:effectExtent l="12065" t="17780" r="9525" b="10795"/>
                <wp:wrapNone/>
                <wp:docPr id="4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34968" id="Line 2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55pt" to="456.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" strokecolor="yellow" strokeweight="1.5pt"/>
            </w:pict>
          </mc:Fallback>
        </mc:AlternateContent>
      </w:r>
    </w:p>
    <w:p w:rsidR="00EF7C2B" w:rsidRDefault="00EF7C2B" w:rsidP="00EF7C2B">
      <w:pPr>
        <w:jc w:val="right"/>
        <w:rPr>
          <w:rFonts w:ascii="Roboto Condensed Light" w:hAnsi="Roboto Condensed Light"/>
          <w:i/>
          <w:iCs/>
        </w:rPr>
      </w:pPr>
    </w:p>
    <w:p w:rsidR="00EF7C2B" w:rsidRDefault="00EF7C2B" w:rsidP="00EF7C2B">
      <w:pPr>
        <w:jc w:val="right"/>
        <w:rPr>
          <w:rFonts w:ascii="Roboto Condensed Light" w:hAnsi="Roboto Condensed Light"/>
          <w:i/>
          <w:iCs/>
        </w:rPr>
      </w:pPr>
      <w:r w:rsidRPr="00C347ED">
        <w:rPr>
          <w:rFonts w:ascii="Roboto Condensed Light" w:hAnsi="Roboto Condensed Light"/>
          <w:i/>
          <w:iCs/>
        </w:rPr>
        <w:t>Додаток 2</w:t>
      </w:r>
    </w:p>
    <w:p w:rsidR="00EF7C2B" w:rsidRPr="00C347ED" w:rsidRDefault="00EF7C2B" w:rsidP="00EF7C2B">
      <w:pPr>
        <w:jc w:val="center"/>
        <w:rPr>
          <w:rFonts w:ascii="Roboto Condensed Light" w:hAnsi="Roboto Condensed Light"/>
        </w:rPr>
      </w:pPr>
      <w:r>
        <w:rPr>
          <w:noProof/>
        </w:rPr>
        <w:drawing>
          <wp:inline distT="0" distB="0" distL="0" distR="0">
            <wp:extent cx="546100" cy="628650"/>
            <wp:effectExtent l="0" t="0" r="0" b="0"/>
            <wp:docPr id="3" name="Рисунок 3" descr="Картинки по запросу герб україни сині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герб україни синій"/>
                    <pic:cNvPicPr>
                      <a:picLocks noChangeAspect="1" noChangeArrowheads="1"/>
                    </pic:cNvPicPr>
                  </pic:nvPicPr>
                  <pic:blipFill>
                    <a:blip r:embed="rId7" cstate="print">
                      <a:extLst>
                        <a:ext uri="{28A0092B-C50C-407E-A947-70E740481C1C}">
                          <a14:useLocalDpi xmlns:a14="http://schemas.microsoft.com/office/drawing/2010/main" val="0"/>
                        </a:ext>
                      </a:extLst>
                    </a:blip>
                    <a:srcRect l="34204" t="31639" r="34204" b="31639"/>
                    <a:stretch>
                      <a:fillRect/>
                    </a:stretch>
                  </pic:blipFill>
                  <pic:spPr bwMode="auto">
                    <a:xfrm>
                      <a:off x="0" y="0"/>
                      <a:ext cx="546100" cy="628650"/>
                    </a:xfrm>
                    <a:prstGeom prst="rect">
                      <a:avLst/>
                    </a:prstGeom>
                    <a:solidFill>
                      <a:srgbClr val="3366FF"/>
                    </a:solidFill>
                    <a:ln>
                      <a:noFill/>
                    </a:ln>
                  </pic:spPr>
                </pic:pic>
              </a:graphicData>
            </a:graphic>
          </wp:inline>
        </w:drawing>
      </w:r>
    </w:p>
    <w:p w:rsidR="00EF7C2B" w:rsidRPr="00212FE9" w:rsidRDefault="00EF7C2B" w:rsidP="00EF7C2B">
      <w:pPr>
        <w:jc w:val="center"/>
        <w:rPr>
          <w:rFonts w:ascii="Roboto Condensed Light" w:hAnsi="Roboto Condensed Light"/>
          <w:b/>
          <w:caps/>
          <w:sz w:val="4"/>
          <w:szCs w:val="4"/>
        </w:rPr>
      </w:pPr>
    </w:p>
    <w:p w:rsidR="00EF7C2B" w:rsidRPr="00352D22" w:rsidRDefault="00EF7C2B" w:rsidP="00EF7C2B">
      <w:pPr>
        <w:jc w:val="center"/>
        <w:rPr>
          <w:rFonts w:ascii="Roboto Condensed Light" w:hAnsi="Roboto Condensed Light"/>
          <w:b/>
          <w:caps/>
          <w:color w:val="336699"/>
          <w:spacing w:val="20"/>
          <w:sz w:val="36"/>
          <w:szCs w:val="36"/>
        </w:rPr>
      </w:pPr>
      <w:r w:rsidRPr="00352D22">
        <w:rPr>
          <w:rFonts w:ascii="Roboto Condensed Light" w:hAnsi="Roboto Condensed Light"/>
          <w:b/>
          <w:caps/>
          <w:color w:val="336699"/>
          <w:spacing w:val="20"/>
          <w:sz w:val="36"/>
          <w:szCs w:val="36"/>
        </w:rPr>
        <w:t>верховний суд</w:t>
      </w:r>
    </w:p>
    <w:p w:rsidR="00EF7C2B" w:rsidRPr="00352D22" w:rsidRDefault="00EF7C2B" w:rsidP="00EF7C2B">
      <w:pPr>
        <w:jc w:val="center"/>
        <w:rPr>
          <w:rFonts w:ascii="Roboto Condensed Light" w:hAnsi="Roboto Condensed Light"/>
          <w:b/>
          <w:caps/>
          <w:color w:val="336699"/>
          <w:spacing w:val="20"/>
        </w:rPr>
      </w:pPr>
      <w:r w:rsidRPr="00352D22">
        <w:rPr>
          <w:rFonts w:ascii="Roboto Condensed Light" w:hAnsi="Roboto Condensed Light"/>
          <w:b/>
          <w:caps/>
          <w:color w:val="336699"/>
          <w:spacing w:val="20"/>
        </w:rPr>
        <w:t>КАСАЦІЙНИЙ АДМІНІСТРАТИВНИЙ СУД</w:t>
      </w:r>
    </w:p>
    <w:p w:rsidR="00EF7C2B" w:rsidRPr="001C21B7" w:rsidRDefault="00EF7C2B" w:rsidP="00EF7C2B">
      <w:pPr>
        <w:jc w:val="center"/>
        <w:rPr>
          <w:rFonts w:ascii="Roboto Condensed Light" w:hAnsi="Roboto Condensed Light"/>
          <w:color w:val="336699"/>
          <w:sz w:val="4"/>
          <w:szCs w:val="4"/>
        </w:rPr>
      </w:pPr>
    </w:p>
    <w:p w:rsidR="00EF7C2B" w:rsidRPr="001C21B7" w:rsidRDefault="00EF7C2B" w:rsidP="00EF7C2B">
      <w:pPr>
        <w:jc w:val="center"/>
        <w:rPr>
          <w:rFonts w:ascii="Roboto Condensed Light" w:hAnsi="Roboto Condensed Light"/>
          <w:caps/>
          <w:color w:val="336699"/>
          <w:sz w:val="22"/>
          <w:szCs w:val="22"/>
        </w:rPr>
      </w:pPr>
      <w:r w:rsidRPr="001C21B7">
        <w:rPr>
          <w:rFonts w:ascii="Roboto Condensed Light" w:hAnsi="Roboto Condensed Light"/>
          <w:color w:val="336699"/>
          <w:sz w:val="22"/>
          <w:szCs w:val="22"/>
        </w:rPr>
        <w:t xml:space="preserve">вул. </w:t>
      </w:r>
      <w:r>
        <w:rPr>
          <w:rFonts w:ascii="Roboto Condensed Light" w:hAnsi="Roboto Condensed Light"/>
          <w:color w:val="336699"/>
          <w:sz w:val="22"/>
          <w:szCs w:val="22"/>
        </w:rPr>
        <w:t>Московська</w:t>
      </w:r>
      <w:r w:rsidRPr="001C21B7">
        <w:rPr>
          <w:rFonts w:ascii="Roboto Condensed Light" w:hAnsi="Roboto Condensed Light"/>
          <w:color w:val="336699"/>
          <w:sz w:val="22"/>
          <w:szCs w:val="22"/>
        </w:rPr>
        <w:t>, 8,</w:t>
      </w:r>
      <w:r>
        <w:rPr>
          <w:rFonts w:ascii="Roboto Condensed Light" w:hAnsi="Roboto Condensed Light"/>
          <w:color w:val="336699"/>
          <w:sz w:val="22"/>
          <w:szCs w:val="22"/>
        </w:rPr>
        <w:t xml:space="preserve"> корпус 5, м.</w:t>
      </w:r>
      <w:r w:rsidRPr="001C21B7">
        <w:rPr>
          <w:rFonts w:ascii="Roboto Condensed Light" w:hAnsi="Roboto Condensed Light"/>
          <w:color w:val="336699"/>
          <w:sz w:val="22"/>
          <w:szCs w:val="22"/>
        </w:rPr>
        <w:t xml:space="preserve"> Київ, 010</w:t>
      </w:r>
      <w:r>
        <w:rPr>
          <w:rFonts w:ascii="Roboto Condensed Light" w:hAnsi="Roboto Condensed Light"/>
          <w:color w:val="336699"/>
          <w:sz w:val="22"/>
          <w:szCs w:val="22"/>
        </w:rPr>
        <w:t>29</w:t>
      </w:r>
      <w:r w:rsidRPr="001C21B7">
        <w:rPr>
          <w:rFonts w:ascii="Roboto Condensed Light" w:hAnsi="Roboto Condensed Light"/>
          <w:color w:val="336699"/>
          <w:sz w:val="22"/>
          <w:szCs w:val="22"/>
        </w:rPr>
        <w:t>, код ЄДРПОУ 41721784</w:t>
      </w:r>
    </w:p>
    <w:p w:rsidR="00EF7C2B" w:rsidRPr="00C347ED" w:rsidRDefault="00EF7C2B" w:rsidP="00EF7C2B">
      <w:pPr>
        <w:jc w:val="center"/>
        <w:rPr>
          <w:rFonts w:ascii="Roboto Condensed Light" w:hAnsi="Roboto Condensed Light"/>
          <w:b/>
          <w:caps/>
          <w:sz w:val="14"/>
          <w:szCs w:val="14"/>
        </w:rPr>
      </w:pPr>
      <w:r w:rsidRPr="00C347ED">
        <w:rPr>
          <w:rFonts w:ascii="Roboto Condensed Light" w:hAnsi="Roboto Condensed Light"/>
          <w:b/>
          <w:caps/>
          <w:noProof/>
          <w:sz w:val="32"/>
          <w:szCs w:val="32"/>
        </w:rPr>
        <mc:AlternateContent>
          <mc:Choice Requires="wps">
            <w:drawing>
              <wp:anchor distT="0" distB="0" distL="114300" distR="114300" simplePos="0" relativeHeight="251679744" behindDoc="0" locked="0" layoutInCell="1" allowOverlap="1">
                <wp:simplePos x="0" y="0"/>
                <wp:positionH relativeFrom="column">
                  <wp:posOffset>34925</wp:posOffset>
                </wp:positionH>
                <wp:positionV relativeFrom="paragraph">
                  <wp:posOffset>81915</wp:posOffset>
                </wp:positionV>
                <wp:extent cx="5760085" cy="0"/>
                <wp:effectExtent l="10160" t="15875" r="11430" b="12700"/>
                <wp:wrapNone/>
                <wp:docPr id="4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41231" id="Line 2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6.45pt" to="456.3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" strokecolor="#369" strokeweight="1.5pt"/>
            </w:pict>
          </mc:Fallback>
        </mc:AlternateContent>
      </w:r>
    </w:p>
    <w:p w:rsidR="00EF7C2B" w:rsidRDefault="00EF7C2B" w:rsidP="00EF7C2B">
      <w:pPr>
        <w:rPr>
          <w:rFonts w:ascii="Roboto Condensed Light" w:hAnsi="Roboto Condensed Light"/>
          <w:caps/>
          <w:sz w:val="22"/>
          <w:szCs w:val="22"/>
        </w:rPr>
      </w:pPr>
    </w:p>
    <w:p w:rsidR="00EF7C2B" w:rsidRPr="00B142FF" w:rsidRDefault="00EF7C2B" w:rsidP="00EF7C2B">
      <w:pPr>
        <w:rPr>
          <w:rFonts w:ascii="Roboto Condensed Light" w:hAnsi="Roboto Condensed Light"/>
          <w:caps/>
          <w:sz w:val="22"/>
          <w:szCs w:val="22"/>
        </w:rPr>
      </w:pPr>
      <w:r w:rsidRPr="00B142FF">
        <w:rPr>
          <w:rFonts w:ascii="Roboto Condensed Light" w:hAnsi="Roboto Condensed Light"/>
          <w:caps/>
          <w:sz w:val="22"/>
          <w:szCs w:val="22"/>
        </w:rPr>
        <w:t>______________№______</w:t>
      </w:r>
      <w:r>
        <w:rPr>
          <w:rFonts w:ascii="Roboto Condensed Light" w:hAnsi="Roboto Condensed Light"/>
          <w:caps/>
          <w:sz w:val="22"/>
          <w:szCs w:val="22"/>
        </w:rPr>
        <w:t>______________</w:t>
      </w:r>
      <w:r>
        <w:rPr>
          <w:rFonts w:ascii="Roboto Condensed Light" w:hAnsi="Roboto Condensed Light"/>
          <w:caps/>
          <w:sz w:val="22"/>
          <w:szCs w:val="22"/>
        </w:rPr>
        <w:tab/>
      </w:r>
      <w:r>
        <w:rPr>
          <w:rFonts w:ascii="Roboto Condensed Light" w:hAnsi="Roboto Condensed Light"/>
          <w:caps/>
          <w:sz w:val="22"/>
          <w:szCs w:val="22"/>
        </w:rPr>
        <w:tab/>
      </w:r>
      <w:r>
        <w:rPr>
          <w:rFonts w:ascii="Roboto Condensed Light" w:hAnsi="Roboto Condensed Light"/>
          <w:caps/>
          <w:sz w:val="22"/>
          <w:szCs w:val="22"/>
        </w:rPr>
        <w:tab/>
      </w:r>
      <w:r>
        <w:rPr>
          <w:rFonts w:ascii="Roboto Condensed Light" w:hAnsi="Roboto Condensed Light"/>
          <w:caps/>
          <w:sz w:val="22"/>
          <w:szCs w:val="22"/>
        </w:rPr>
        <w:tab/>
      </w:r>
      <w:r w:rsidRPr="00B142FF">
        <w:rPr>
          <w:rFonts w:ascii="Roboto Condensed Light" w:hAnsi="Roboto Condensed Light"/>
          <w:sz w:val="22"/>
          <w:szCs w:val="22"/>
        </w:rPr>
        <w:t>на №_______</w:t>
      </w:r>
      <w:r>
        <w:rPr>
          <w:rFonts w:ascii="Roboto Condensed Light" w:hAnsi="Roboto Condensed Light"/>
          <w:sz w:val="22"/>
          <w:szCs w:val="22"/>
        </w:rPr>
        <w:t>_______</w:t>
      </w:r>
      <w:r w:rsidRPr="00B142FF">
        <w:rPr>
          <w:rFonts w:ascii="Roboto Condensed Light" w:hAnsi="Roboto Condensed Light"/>
          <w:sz w:val="22"/>
          <w:szCs w:val="22"/>
        </w:rPr>
        <w:t xml:space="preserve">_ </w:t>
      </w:r>
      <w:r>
        <w:rPr>
          <w:rFonts w:ascii="Roboto Condensed Light" w:hAnsi="Roboto Condensed Light"/>
          <w:sz w:val="22"/>
          <w:szCs w:val="22"/>
        </w:rPr>
        <w:t>від</w:t>
      </w:r>
      <w:r w:rsidRPr="00B142FF">
        <w:rPr>
          <w:rFonts w:ascii="Roboto Condensed Light" w:hAnsi="Roboto Condensed Light"/>
          <w:sz w:val="22"/>
          <w:szCs w:val="22"/>
        </w:rPr>
        <w:t xml:space="preserve">  _____</w:t>
      </w:r>
      <w:r>
        <w:rPr>
          <w:rFonts w:ascii="Roboto Condensed Light" w:hAnsi="Roboto Condensed Light"/>
          <w:sz w:val="22"/>
          <w:szCs w:val="22"/>
        </w:rPr>
        <w:t>________</w:t>
      </w:r>
    </w:p>
    <w:p w:rsidR="00EF7C2B" w:rsidRPr="00C347ED" w:rsidRDefault="00EF7C2B" w:rsidP="00EF7C2B">
      <w:pPr>
        <w:jc w:val="center"/>
        <w:rPr>
          <w:rFonts w:ascii="Roboto Condensed Light" w:hAnsi="Roboto Condensed Light"/>
          <w:i/>
          <w:iCs/>
        </w:rPr>
      </w:pPr>
      <w:r>
        <w:rPr>
          <w:rFonts w:ascii="Roboto Condensed Light" w:hAnsi="Roboto Condensed Light"/>
          <w:b/>
          <w:caps/>
          <w:noProof/>
          <w:sz w:val="32"/>
          <w:szCs w:val="32"/>
        </w:rPr>
        <mc:AlternateContent>
          <mc:Choice Requires="wps">
            <w:drawing>
              <wp:anchor distT="0" distB="0" distL="114300" distR="114300" simplePos="0" relativeHeight="251680768" behindDoc="0" locked="0" layoutInCell="1" allowOverlap="1">
                <wp:simplePos x="0" y="0"/>
                <wp:positionH relativeFrom="column">
                  <wp:posOffset>36830</wp:posOffset>
                </wp:positionH>
                <wp:positionV relativeFrom="paragraph">
                  <wp:posOffset>6985</wp:posOffset>
                </wp:positionV>
                <wp:extent cx="5760085" cy="0"/>
                <wp:effectExtent l="12065" t="17145" r="9525" b="11430"/>
                <wp:wrapNone/>
                <wp:docPr id="4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A10A2" id="Line 2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55pt" to="456.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" strokecolor="yellow" strokeweight="1.5pt"/>
            </w:pict>
          </mc:Fallback>
        </mc:AlternateContent>
      </w:r>
    </w:p>
    <w:p w:rsidR="00EF7C2B" w:rsidRDefault="00EF7C2B" w:rsidP="00EF7C2B">
      <w:pPr>
        <w:jc w:val="right"/>
        <w:rPr>
          <w:rFonts w:ascii="Roboto Condensed Light" w:hAnsi="Roboto Condensed Light"/>
          <w:i/>
          <w:iCs/>
        </w:rPr>
      </w:pPr>
    </w:p>
    <w:p w:rsidR="00EF7C2B" w:rsidRDefault="00EF7C2B" w:rsidP="00EF7C2B">
      <w:pPr>
        <w:jc w:val="right"/>
        <w:rPr>
          <w:rFonts w:ascii="Roboto Condensed Light" w:hAnsi="Roboto Condensed Light"/>
          <w:i/>
          <w:iCs/>
        </w:rPr>
      </w:pPr>
      <w:r w:rsidRPr="00C347ED">
        <w:rPr>
          <w:rFonts w:ascii="Roboto Condensed Light" w:hAnsi="Roboto Condensed Light"/>
          <w:i/>
          <w:iCs/>
        </w:rPr>
        <w:t>Додаток 3</w:t>
      </w:r>
    </w:p>
    <w:p w:rsidR="00EF7C2B" w:rsidRPr="00C347ED" w:rsidRDefault="00EF7C2B" w:rsidP="00EF7C2B">
      <w:pPr>
        <w:jc w:val="center"/>
        <w:rPr>
          <w:rFonts w:ascii="Roboto Condensed Light" w:hAnsi="Roboto Condensed Light"/>
        </w:rPr>
      </w:pPr>
      <w:r>
        <w:rPr>
          <w:noProof/>
        </w:rPr>
        <w:drawing>
          <wp:inline distT="0" distB="0" distL="0" distR="0">
            <wp:extent cx="546100" cy="628650"/>
            <wp:effectExtent l="0" t="0" r="0" b="0"/>
            <wp:docPr id="4" name="Рисунок 4" descr="Картинки по запросу герб україни сині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герб україни синій"/>
                    <pic:cNvPicPr>
                      <a:picLocks noChangeAspect="1" noChangeArrowheads="1"/>
                    </pic:cNvPicPr>
                  </pic:nvPicPr>
                  <pic:blipFill>
                    <a:blip r:embed="rId7" cstate="print">
                      <a:extLst>
                        <a:ext uri="{28A0092B-C50C-407E-A947-70E740481C1C}">
                          <a14:useLocalDpi xmlns:a14="http://schemas.microsoft.com/office/drawing/2010/main" val="0"/>
                        </a:ext>
                      </a:extLst>
                    </a:blip>
                    <a:srcRect l="34204" t="31639" r="34204" b="31639"/>
                    <a:stretch>
                      <a:fillRect/>
                    </a:stretch>
                  </pic:blipFill>
                  <pic:spPr bwMode="auto">
                    <a:xfrm>
                      <a:off x="0" y="0"/>
                      <a:ext cx="546100" cy="628650"/>
                    </a:xfrm>
                    <a:prstGeom prst="rect">
                      <a:avLst/>
                    </a:prstGeom>
                    <a:solidFill>
                      <a:srgbClr val="3366FF"/>
                    </a:solidFill>
                    <a:ln>
                      <a:noFill/>
                    </a:ln>
                  </pic:spPr>
                </pic:pic>
              </a:graphicData>
            </a:graphic>
          </wp:inline>
        </w:drawing>
      </w:r>
    </w:p>
    <w:p w:rsidR="00EF7C2B" w:rsidRPr="00212FE9" w:rsidRDefault="00EF7C2B" w:rsidP="00EF7C2B">
      <w:pPr>
        <w:jc w:val="center"/>
        <w:rPr>
          <w:rFonts w:ascii="Roboto Condensed Light" w:hAnsi="Roboto Condensed Light"/>
          <w:b/>
          <w:caps/>
          <w:sz w:val="4"/>
          <w:szCs w:val="4"/>
        </w:rPr>
      </w:pPr>
    </w:p>
    <w:p w:rsidR="00EF7C2B" w:rsidRPr="00352D22" w:rsidRDefault="00EF7C2B" w:rsidP="00EF7C2B">
      <w:pPr>
        <w:jc w:val="center"/>
        <w:rPr>
          <w:rFonts w:ascii="Roboto Condensed Light" w:hAnsi="Roboto Condensed Light"/>
          <w:b/>
          <w:caps/>
          <w:color w:val="336699"/>
          <w:spacing w:val="20"/>
          <w:sz w:val="36"/>
          <w:szCs w:val="36"/>
        </w:rPr>
      </w:pPr>
      <w:r w:rsidRPr="00352D22">
        <w:rPr>
          <w:rFonts w:ascii="Roboto Condensed Light" w:hAnsi="Roboto Condensed Light"/>
          <w:b/>
          <w:caps/>
          <w:color w:val="336699"/>
          <w:spacing w:val="20"/>
          <w:sz w:val="36"/>
          <w:szCs w:val="36"/>
        </w:rPr>
        <w:t>верховний суд</w:t>
      </w:r>
    </w:p>
    <w:p w:rsidR="00EF7C2B" w:rsidRPr="00352D22" w:rsidRDefault="00EF7C2B" w:rsidP="00EF7C2B">
      <w:pPr>
        <w:jc w:val="center"/>
        <w:rPr>
          <w:rFonts w:ascii="Roboto Condensed Light" w:hAnsi="Roboto Condensed Light"/>
          <w:b/>
          <w:caps/>
          <w:color w:val="336699"/>
          <w:spacing w:val="20"/>
        </w:rPr>
      </w:pPr>
      <w:r w:rsidRPr="00352D22">
        <w:rPr>
          <w:rFonts w:ascii="Roboto Condensed Light" w:hAnsi="Roboto Condensed Light"/>
          <w:b/>
          <w:caps/>
          <w:color w:val="336699"/>
          <w:spacing w:val="20"/>
        </w:rPr>
        <w:t>КАСАЦІЙНИЙ господарський СУД</w:t>
      </w:r>
    </w:p>
    <w:p w:rsidR="00EF7C2B" w:rsidRPr="001C21B7" w:rsidRDefault="00EF7C2B" w:rsidP="00EF7C2B">
      <w:pPr>
        <w:jc w:val="center"/>
        <w:rPr>
          <w:rFonts w:ascii="Roboto Condensed Light" w:hAnsi="Roboto Condensed Light"/>
          <w:color w:val="336699"/>
          <w:sz w:val="4"/>
          <w:szCs w:val="4"/>
        </w:rPr>
      </w:pPr>
    </w:p>
    <w:p w:rsidR="00EF7C2B" w:rsidRPr="001C21B7" w:rsidRDefault="00EF7C2B" w:rsidP="00EF7C2B">
      <w:pPr>
        <w:jc w:val="center"/>
        <w:rPr>
          <w:rFonts w:ascii="Roboto Condensed Light" w:hAnsi="Roboto Condensed Light"/>
          <w:caps/>
          <w:color w:val="336699"/>
          <w:sz w:val="22"/>
          <w:szCs w:val="22"/>
        </w:rPr>
      </w:pPr>
      <w:r w:rsidRPr="001C21B7">
        <w:rPr>
          <w:rFonts w:ascii="Roboto Condensed Light" w:hAnsi="Roboto Condensed Light"/>
          <w:color w:val="336699"/>
          <w:sz w:val="22"/>
          <w:szCs w:val="22"/>
        </w:rPr>
        <w:t xml:space="preserve">вул. </w:t>
      </w:r>
      <w:r>
        <w:rPr>
          <w:rFonts w:ascii="Roboto Condensed Light" w:hAnsi="Roboto Condensed Light"/>
          <w:color w:val="336699"/>
          <w:sz w:val="22"/>
          <w:szCs w:val="22"/>
        </w:rPr>
        <w:t>О. Копиленка, 6,</w:t>
      </w:r>
      <w:r w:rsidRPr="001C21B7">
        <w:rPr>
          <w:rFonts w:ascii="Roboto Condensed Light" w:hAnsi="Roboto Condensed Light"/>
          <w:color w:val="336699"/>
          <w:sz w:val="22"/>
          <w:szCs w:val="22"/>
        </w:rPr>
        <w:t xml:space="preserve"> </w:t>
      </w:r>
      <w:r>
        <w:rPr>
          <w:rFonts w:ascii="Roboto Condensed Light" w:hAnsi="Roboto Condensed Light"/>
          <w:color w:val="336699"/>
          <w:sz w:val="22"/>
          <w:szCs w:val="22"/>
        </w:rPr>
        <w:t xml:space="preserve">м. </w:t>
      </w:r>
      <w:r w:rsidRPr="001C21B7">
        <w:rPr>
          <w:rFonts w:ascii="Roboto Condensed Light" w:hAnsi="Roboto Condensed Light"/>
          <w:color w:val="336699"/>
          <w:sz w:val="22"/>
          <w:szCs w:val="22"/>
        </w:rPr>
        <w:t>Київ, 010</w:t>
      </w:r>
      <w:r>
        <w:rPr>
          <w:rFonts w:ascii="Roboto Condensed Light" w:hAnsi="Roboto Condensed Light"/>
          <w:color w:val="336699"/>
          <w:sz w:val="22"/>
          <w:szCs w:val="22"/>
        </w:rPr>
        <w:t>16</w:t>
      </w:r>
      <w:r w:rsidRPr="001C21B7">
        <w:rPr>
          <w:rFonts w:ascii="Roboto Condensed Light" w:hAnsi="Roboto Condensed Light"/>
          <w:color w:val="336699"/>
          <w:sz w:val="22"/>
          <w:szCs w:val="22"/>
        </w:rPr>
        <w:t>, код ЄДРПОУ 41721784</w:t>
      </w:r>
    </w:p>
    <w:p w:rsidR="00EF7C2B" w:rsidRPr="00C347ED" w:rsidRDefault="00EF7C2B" w:rsidP="00EF7C2B">
      <w:pPr>
        <w:jc w:val="center"/>
        <w:rPr>
          <w:rFonts w:ascii="Roboto Condensed Light" w:hAnsi="Roboto Condensed Light"/>
          <w:b/>
          <w:caps/>
          <w:sz w:val="14"/>
          <w:szCs w:val="14"/>
        </w:rPr>
      </w:pPr>
      <w:r w:rsidRPr="00C347ED">
        <w:rPr>
          <w:rFonts w:ascii="Roboto Condensed Light" w:hAnsi="Roboto Condensed Light"/>
          <w:b/>
          <w:caps/>
          <w:noProof/>
          <w:sz w:val="32"/>
          <w:szCs w:val="32"/>
        </w:rPr>
        <mc:AlternateContent>
          <mc:Choice Requires="wps">
            <w:drawing>
              <wp:anchor distT="0" distB="0" distL="114300" distR="114300" simplePos="0" relativeHeight="251681792" behindDoc="0" locked="0" layoutInCell="1" allowOverlap="1">
                <wp:simplePos x="0" y="0"/>
                <wp:positionH relativeFrom="column">
                  <wp:posOffset>34925</wp:posOffset>
                </wp:positionH>
                <wp:positionV relativeFrom="paragraph">
                  <wp:posOffset>81915</wp:posOffset>
                </wp:positionV>
                <wp:extent cx="5760085" cy="0"/>
                <wp:effectExtent l="10160" t="13335" r="11430" b="15240"/>
                <wp:wrapNone/>
                <wp:docPr id="4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1A743" id="Line 2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6.45pt" to="456.3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" strokecolor="#369" strokeweight="1.5pt"/>
            </w:pict>
          </mc:Fallback>
        </mc:AlternateContent>
      </w:r>
    </w:p>
    <w:p w:rsidR="00EF7C2B" w:rsidRDefault="00EF7C2B" w:rsidP="00EF7C2B">
      <w:pPr>
        <w:rPr>
          <w:rFonts w:ascii="Roboto Condensed Light" w:hAnsi="Roboto Condensed Light"/>
          <w:caps/>
          <w:sz w:val="22"/>
          <w:szCs w:val="22"/>
        </w:rPr>
      </w:pPr>
    </w:p>
    <w:p w:rsidR="00EF7C2B" w:rsidRPr="00B142FF" w:rsidRDefault="00EF7C2B" w:rsidP="00EF7C2B">
      <w:pPr>
        <w:rPr>
          <w:rFonts w:ascii="Roboto Condensed Light" w:hAnsi="Roboto Condensed Light"/>
          <w:caps/>
          <w:sz w:val="22"/>
          <w:szCs w:val="22"/>
        </w:rPr>
      </w:pPr>
      <w:r w:rsidRPr="00B142FF">
        <w:rPr>
          <w:rFonts w:ascii="Roboto Condensed Light" w:hAnsi="Roboto Condensed Light"/>
          <w:caps/>
          <w:sz w:val="22"/>
          <w:szCs w:val="22"/>
        </w:rPr>
        <w:t>______________№______</w:t>
      </w:r>
      <w:r>
        <w:rPr>
          <w:rFonts w:ascii="Roboto Condensed Light" w:hAnsi="Roboto Condensed Light"/>
          <w:caps/>
          <w:sz w:val="22"/>
          <w:szCs w:val="22"/>
        </w:rPr>
        <w:t>______________</w:t>
      </w:r>
      <w:r>
        <w:rPr>
          <w:rFonts w:ascii="Roboto Condensed Light" w:hAnsi="Roboto Condensed Light"/>
          <w:caps/>
          <w:sz w:val="22"/>
          <w:szCs w:val="22"/>
        </w:rPr>
        <w:tab/>
      </w:r>
      <w:r>
        <w:rPr>
          <w:rFonts w:ascii="Roboto Condensed Light" w:hAnsi="Roboto Condensed Light"/>
          <w:caps/>
          <w:sz w:val="22"/>
          <w:szCs w:val="22"/>
        </w:rPr>
        <w:tab/>
      </w:r>
      <w:r>
        <w:rPr>
          <w:rFonts w:ascii="Roboto Condensed Light" w:hAnsi="Roboto Condensed Light"/>
          <w:caps/>
          <w:sz w:val="22"/>
          <w:szCs w:val="22"/>
        </w:rPr>
        <w:tab/>
      </w:r>
      <w:r>
        <w:rPr>
          <w:rFonts w:ascii="Roboto Condensed Light" w:hAnsi="Roboto Condensed Light"/>
          <w:caps/>
          <w:sz w:val="22"/>
          <w:szCs w:val="22"/>
        </w:rPr>
        <w:tab/>
      </w:r>
      <w:r w:rsidRPr="00B142FF">
        <w:rPr>
          <w:rFonts w:ascii="Roboto Condensed Light" w:hAnsi="Roboto Condensed Light"/>
          <w:sz w:val="22"/>
          <w:szCs w:val="22"/>
        </w:rPr>
        <w:t>на №_______</w:t>
      </w:r>
      <w:r>
        <w:rPr>
          <w:rFonts w:ascii="Roboto Condensed Light" w:hAnsi="Roboto Condensed Light"/>
          <w:sz w:val="22"/>
          <w:szCs w:val="22"/>
        </w:rPr>
        <w:t>__________</w:t>
      </w:r>
      <w:r w:rsidRPr="00B142FF">
        <w:rPr>
          <w:rFonts w:ascii="Roboto Condensed Light" w:hAnsi="Roboto Condensed Light"/>
          <w:sz w:val="22"/>
          <w:szCs w:val="22"/>
        </w:rPr>
        <w:t xml:space="preserve">_ </w:t>
      </w:r>
      <w:r>
        <w:rPr>
          <w:rFonts w:ascii="Roboto Condensed Light" w:hAnsi="Roboto Condensed Light"/>
          <w:sz w:val="22"/>
          <w:szCs w:val="22"/>
        </w:rPr>
        <w:t>від</w:t>
      </w:r>
      <w:r w:rsidRPr="00B142FF">
        <w:rPr>
          <w:rFonts w:ascii="Roboto Condensed Light" w:hAnsi="Roboto Condensed Light"/>
          <w:sz w:val="22"/>
          <w:szCs w:val="22"/>
        </w:rPr>
        <w:t xml:space="preserve">  ___</w:t>
      </w:r>
      <w:r>
        <w:rPr>
          <w:rFonts w:ascii="Roboto Condensed Light" w:hAnsi="Roboto Condensed Light"/>
          <w:sz w:val="22"/>
          <w:szCs w:val="22"/>
        </w:rPr>
        <w:t>________</w:t>
      </w:r>
    </w:p>
    <w:p w:rsidR="00EF7C2B" w:rsidRPr="00C347ED" w:rsidRDefault="00EF7C2B" w:rsidP="00EF7C2B">
      <w:pPr>
        <w:jc w:val="center"/>
        <w:rPr>
          <w:rFonts w:ascii="Roboto Condensed Light" w:hAnsi="Roboto Condensed Light"/>
          <w:i/>
          <w:iCs/>
        </w:rPr>
      </w:pPr>
      <w:r>
        <w:rPr>
          <w:rFonts w:ascii="Roboto Condensed Light" w:hAnsi="Roboto Condensed Light"/>
          <w:b/>
          <w:caps/>
          <w:noProof/>
          <w:sz w:val="32"/>
          <w:szCs w:val="32"/>
        </w:rPr>
        <mc:AlternateContent>
          <mc:Choice Requires="wps">
            <w:drawing>
              <wp:anchor distT="0" distB="0" distL="114300" distR="114300" simplePos="0" relativeHeight="251682816" behindDoc="0" locked="0" layoutInCell="1" allowOverlap="1">
                <wp:simplePos x="0" y="0"/>
                <wp:positionH relativeFrom="column">
                  <wp:posOffset>36830</wp:posOffset>
                </wp:positionH>
                <wp:positionV relativeFrom="paragraph">
                  <wp:posOffset>6985</wp:posOffset>
                </wp:positionV>
                <wp:extent cx="5760085" cy="0"/>
                <wp:effectExtent l="12065" t="14605" r="9525" b="13970"/>
                <wp:wrapNone/>
                <wp:docPr id="4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C1288" id="Line 2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55pt" to="456.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" strokecolor="yellow" strokeweight="1.5pt"/>
            </w:pict>
          </mc:Fallback>
        </mc:AlternateContent>
      </w:r>
    </w:p>
    <w:p w:rsidR="00EF7C2B" w:rsidRDefault="00EF7C2B" w:rsidP="00EF7C2B">
      <w:pPr>
        <w:jc w:val="right"/>
        <w:rPr>
          <w:rFonts w:ascii="Roboto Condensed Light" w:hAnsi="Roboto Condensed Light"/>
          <w:i/>
          <w:iCs/>
        </w:rPr>
      </w:pPr>
      <w:r w:rsidRPr="00C347ED">
        <w:rPr>
          <w:rFonts w:ascii="Roboto Condensed Light" w:hAnsi="Roboto Condensed Light"/>
          <w:i/>
          <w:iCs/>
        </w:rPr>
        <w:t>Додаток 4</w:t>
      </w:r>
    </w:p>
    <w:p w:rsidR="00EF7C2B" w:rsidRPr="00C347ED" w:rsidRDefault="00EF7C2B" w:rsidP="00EF7C2B">
      <w:pPr>
        <w:jc w:val="center"/>
        <w:rPr>
          <w:rFonts w:ascii="Roboto Condensed Light" w:hAnsi="Roboto Condensed Light"/>
        </w:rPr>
      </w:pPr>
      <w:r>
        <w:rPr>
          <w:noProof/>
        </w:rPr>
        <w:drawing>
          <wp:inline distT="0" distB="0" distL="0" distR="0">
            <wp:extent cx="546100" cy="628650"/>
            <wp:effectExtent l="0" t="0" r="0" b="0"/>
            <wp:docPr id="5" name="Рисунок 5" descr="Картинки по запросу герб україни сині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герб україни синій"/>
                    <pic:cNvPicPr>
                      <a:picLocks noChangeAspect="1" noChangeArrowheads="1"/>
                    </pic:cNvPicPr>
                  </pic:nvPicPr>
                  <pic:blipFill>
                    <a:blip r:embed="rId7" cstate="print">
                      <a:extLst>
                        <a:ext uri="{28A0092B-C50C-407E-A947-70E740481C1C}">
                          <a14:useLocalDpi xmlns:a14="http://schemas.microsoft.com/office/drawing/2010/main" val="0"/>
                        </a:ext>
                      </a:extLst>
                    </a:blip>
                    <a:srcRect l="34204" t="31639" r="34204" b="31639"/>
                    <a:stretch>
                      <a:fillRect/>
                    </a:stretch>
                  </pic:blipFill>
                  <pic:spPr bwMode="auto">
                    <a:xfrm>
                      <a:off x="0" y="0"/>
                      <a:ext cx="546100" cy="628650"/>
                    </a:xfrm>
                    <a:prstGeom prst="rect">
                      <a:avLst/>
                    </a:prstGeom>
                    <a:solidFill>
                      <a:srgbClr val="3366FF"/>
                    </a:solidFill>
                    <a:ln>
                      <a:noFill/>
                    </a:ln>
                  </pic:spPr>
                </pic:pic>
              </a:graphicData>
            </a:graphic>
          </wp:inline>
        </w:drawing>
      </w:r>
    </w:p>
    <w:p w:rsidR="00EF7C2B" w:rsidRPr="00212FE9" w:rsidRDefault="00EF7C2B" w:rsidP="00EF7C2B">
      <w:pPr>
        <w:jc w:val="center"/>
        <w:rPr>
          <w:rFonts w:ascii="Roboto Condensed Light" w:hAnsi="Roboto Condensed Light"/>
          <w:b/>
          <w:caps/>
          <w:sz w:val="4"/>
          <w:szCs w:val="4"/>
        </w:rPr>
      </w:pPr>
    </w:p>
    <w:p w:rsidR="00EF7C2B" w:rsidRPr="00352D22" w:rsidRDefault="00EF7C2B" w:rsidP="00EF7C2B">
      <w:pPr>
        <w:jc w:val="center"/>
        <w:rPr>
          <w:rFonts w:ascii="Roboto Condensed Light" w:hAnsi="Roboto Condensed Light"/>
          <w:b/>
          <w:caps/>
          <w:color w:val="336699"/>
          <w:spacing w:val="20"/>
          <w:sz w:val="36"/>
          <w:szCs w:val="36"/>
        </w:rPr>
      </w:pPr>
      <w:r w:rsidRPr="00352D22">
        <w:rPr>
          <w:rFonts w:ascii="Roboto Condensed Light" w:hAnsi="Roboto Condensed Light"/>
          <w:b/>
          <w:caps/>
          <w:color w:val="336699"/>
          <w:spacing w:val="20"/>
          <w:sz w:val="36"/>
          <w:szCs w:val="36"/>
        </w:rPr>
        <w:t>верховний суд</w:t>
      </w:r>
    </w:p>
    <w:p w:rsidR="00EF7C2B" w:rsidRPr="00352D22" w:rsidRDefault="00EF7C2B" w:rsidP="00EF7C2B">
      <w:pPr>
        <w:jc w:val="center"/>
        <w:rPr>
          <w:rFonts w:ascii="Roboto Condensed Light" w:hAnsi="Roboto Condensed Light"/>
          <w:b/>
          <w:caps/>
          <w:color w:val="336699"/>
          <w:spacing w:val="20"/>
        </w:rPr>
      </w:pPr>
      <w:r w:rsidRPr="00352D22">
        <w:rPr>
          <w:rFonts w:ascii="Roboto Condensed Light" w:hAnsi="Roboto Condensed Light"/>
          <w:b/>
          <w:caps/>
          <w:color w:val="336699"/>
          <w:spacing w:val="20"/>
        </w:rPr>
        <w:t>КАСАЦІЙНИЙ кримінальний СУД</w:t>
      </w:r>
    </w:p>
    <w:p w:rsidR="00EF7C2B" w:rsidRPr="001C21B7" w:rsidRDefault="00EF7C2B" w:rsidP="00EF7C2B">
      <w:pPr>
        <w:jc w:val="center"/>
        <w:rPr>
          <w:rFonts w:ascii="Roboto Condensed Light" w:hAnsi="Roboto Condensed Light"/>
          <w:color w:val="336699"/>
          <w:sz w:val="4"/>
          <w:szCs w:val="4"/>
        </w:rPr>
      </w:pPr>
    </w:p>
    <w:p w:rsidR="00EF7C2B" w:rsidRPr="001C21B7" w:rsidRDefault="00EF7C2B" w:rsidP="00EF7C2B">
      <w:pPr>
        <w:jc w:val="center"/>
        <w:rPr>
          <w:rFonts w:ascii="Roboto Condensed Light" w:hAnsi="Roboto Condensed Light"/>
          <w:caps/>
          <w:color w:val="336699"/>
          <w:sz w:val="22"/>
          <w:szCs w:val="22"/>
        </w:rPr>
      </w:pPr>
      <w:r w:rsidRPr="001C21B7">
        <w:rPr>
          <w:rFonts w:ascii="Roboto Condensed Light" w:hAnsi="Roboto Condensed Light"/>
          <w:color w:val="336699"/>
          <w:sz w:val="22"/>
          <w:szCs w:val="22"/>
        </w:rPr>
        <w:t xml:space="preserve">вул. </w:t>
      </w:r>
      <w:r>
        <w:rPr>
          <w:rFonts w:ascii="Roboto Condensed Light" w:hAnsi="Roboto Condensed Light"/>
          <w:color w:val="336699"/>
          <w:sz w:val="22"/>
          <w:szCs w:val="22"/>
        </w:rPr>
        <w:t>П. Орлика, 4,</w:t>
      </w:r>
      <w:r w:rsidRPr="001C21B7">
        <w:rPr>
          <w:rFonts w:ascii="Roboto Condensed Light" w:hAnsi="Roboto Condensed Light"/>
          <w:color w:val="336699"/>
          <w:sz w:val="22"/>
          <w:szCs w:val="22"/>
        </w:rPr>
        <w:t xml:space="preserve"> </w:t>
      </w:r>
      <w:r>
        <w:rPr>
          <w:rFonts w:ascii="Roboto Condensed Light" w:hAnsi="Roboto Condensed Light"/>
          <w:color w:val="336699"/>
          <w:sz w:val="22"/>
          <w:szCs w:val="22"/>
        </w:rPr>
        <w:t xml:space="preserve">м. </w:t>
      </w:r>
      <w:r w:rsidRPr="001C21B7">
        <w:rPr>
          <w:rFonts w:ascii="Roboto Condensed Light" w:hAnsi="Roboto Condensed Light"/>
          <w:color w:val="336699"/>
          <w:sz w:val="22"/>
          <w:szCs w:val="22"/>
        </w:rPr>
        <w:t>Київ, 010</w:t>
      </w:r>
      <w:r>
        <w:rPr>
          <w:rFonts w:ascii="Roboto Condensed Light" w:hAnsi="Roboto Condensed Light"/>
          <w:color w:val="336699"/>
          <w:sz w:val="22"/>
          <w:szCs w:val="22"/>
        </w:rPr>
        <w:t>43</w:t>
      </w:r>
      <w:r w:rsidRPr="001C21B7">
        <w:rPr>
          <w:rFonts w:ascii="Roboto Condensed Light" w:hAnsi="Roboto Condensed Light"/>
          <w:color w:val="336699"/>
          <w:sz w:val="22"/>
          <w:szCs w:val="22"/>
        </w:rPr>
        <w:t>, код ЄДРПОУ 41721784</w:t>
      </w:r>
    </w:p>
    <w:p w:rsidR="00EF7C2B" w:rsidRPr="00C347ED" w:rsidRDefault="00EF7C2B" w:rsidP="00EF7C2B">
      <w:pPr>
        <w:jc w:val="center"/>
        <w:rPr>
          <w:rFonts w:ascii="Roboto Condensed Light" w:hAnsi="Roboto Condensed Light"/>
          <w:b/>
          <w:caps/>
          <w:sz w:val="14"/>
          <w:szCs w:val="14"/>
        </w:rPr>
      </w:pPr>
      <w:r w:rsidRPr="00C347ED">
        <w:rPr>
          <w:rFonts w:ascii="Roboto Condensed Light" w:hAnsi="Roboto Condensed Light"/>
          <w:b/>
          <w:caps/>
          <w:noProof/>
          <w:sz w:val="32"/>
          <w:szCs w:val="32"/>
        </w:rPr>
        <mc:AlternateContent>
          <mc:Choice Requires="wps">
            <w:drawing>
              <wp:anchor distT="0" distB="0" distL="114300" distR="114300" simplePos="0" relativeHeight="251683840" behindDoc="0" locked="0" layoutInCell="1" allowOverlap="1">
                <wp:simplePos x="0" y="0"/>
                <wp:positionH relativeFrom="column">
                  <wp:posOffset>34925</wp:posOffset>
                </wp:positionH>
                <wp:positionV relativeFrom="paragraph">
                  <wp:posOffset>81915</wp:posOffset>
                </wp:positionV>
                <wp:extent cx="5760085" cy="0"/>
                <wp:effectExtent l="10160" t="16510" r="11430" b="12065"/>
                <wp:wrapNone/>
                <wp:docPr id="3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FB519" id="Line 2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6.45pt" to="456.3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" strokecolor="#369" strokeweight="1.5pt"/>
            </w:pict>
          </mc:Fallback>
        </mc:AlternateContent>
      </w:r>
    </w:p>
    <w:p w:rsidR="00EF7C2B" w:rsidRDefault="00EF7C2B" w:rsidP="00EF7C2B">
      <w:pPr>
        <w:rPr>
          <w:rFonts w:ascii="Roboto Condensed Light" w:hAnsi="Roboto Condensed Light"/>
          <w:caps/>
          <w:sz w:val="22"/>
          <w:szCs w:val="22"/>
        </w:rPr>
      </w:pPr>
    </w:p>
    <w:p w:rsidR="00EF7C2B" w:rsidRPr="00B142FF" w:rsidRDefault="00EF7C2B" w:rsidP="00EF7C2B">
      <w:pPr>
        <w:rPr>
          <w:rFonts w:ascii="Roboto Condensed Light" w:hAnsi="Roboto Condensed Light"/>
          <w:caps/>
          <w:sz w:val="22"/>
          <w:szCs w:val="22"/>
        </w:rPr>
      </w:pPr>
      <w:r w:rsidRPr="00B142FF">
        <w:rPr>
          <w:rFonts w:ascii="Roboto Condensed Light" w:hAnsi="Roboto Condensed Light"/>
          <w:caps/>
          <w:sz w:val="22"/>
          <w:szCs w:val="22"/>
        </w:rPr>
        <w:lastRenderedPageBreak/>
        <w:t>______________№______</w:t>
      </w:r>
      <w:r>
        <w:rPr>
          <w:rFonts w:ascii="Roboto Condensed Light" w:hAnsi="Roboto Condensed Light"/>
          <w:caps/>
          <w:sz w:val="22"/>
          <w:szCs w:val="22"/>
        </w:rPr>
        <w:t>___________</w:t>
      </w:r>
      <w:r>
        <w:rPr>
          <w:rFonts w:ascii="Roboto Condensed Light" w:hAnsi="Roboto Condensed Light"/>
          <w:caps/>
          <w:sz w:val="22"/>
          <w:szCs w:val="22"/>
        </w:rPr>
        <w:tab/>
      </w:r>
      <w:r>
        <w:rPr>
          <w:rFonts w:ascii="Roboto Condensed Light" w:hAnsi="Roboto Condensed Light"/>
          <w:caps/>
          <w:sz w:val="22"/>
          <w:szCs w:val="22"/>
          <w:lang w:val="en-US"/>
        </w:rPr>
        <w:tab/>
      </w:r>
      <w:r>
        <w:rPr>
          <w:rFonts w:ascii="Roboto Condensed Light" w:hAnsi="Roboto Condensed Light"/>
          <w:caps/>
          <w:sz w:val="22"/>
          <w:szCs w:val="22"/>
          <w:lang w:val="en-US"/>
        </w:rPr>
        <w:tab/>
      </w:r>
      <w:r>
        <w:rPr>
          <w:rFonts w:ascii="Roboto Condensed Light" w:hAnsi="Roboto Condensed Light"/>
          <w:caps/>
          <w:sz w:val="22"/>
          <w:szCs w:val="22"/>
        </w:rPr>
        <w:tab/>
      </w:r>
      <w:r>
        <w:rPr>
          <w:rFonts w:ascii="Roboto Condensed Light" w:hAnsi="Roboto Condensed Light"/>
          <w:caps/>
          <w:sz w:val="22"/>
          <w:szCs w:val="22"/>
          <w:lang w:val="en-US"/>
        </w:rPr>
        <w:t xml:space="preserve">              </w:t>
      </w:r>
      <w:r w:rsidRPr="00B142FF">
        <w:rPr>
          <w:rFonts w:ascii="Roboto Condensed Light" w:hAnsi="Roboto Condensed Light"/>
          <w:sz w:val="22"/>
          <w:szCs w:val="22"/>
        </w:rPr>
        <w:t>на №_______</w:t>
      </w:r>
      <w:r>
        <w:rPr>
          <w:rFonts w:ascii="Roboto Condensed Light" w:hAnsi="Roboto Condensed Light"/>
          <w:sz w:val="22"/>
          <w:szCs w:val="22"/>
        </w:rPr>
        <w:t>________</w:t>
      </w:r>
      <w:r w:rsidRPr="00B142FF">
        <w:rPr>
          <w:rFonts w:ascii="Roboto Condensed Light" w:hAnsi="Roboto Condensed Light"/>
          <w:sz w:val="22"/>
          <w:szCs w:val="22"/>
        </w:rPr>
        <w:t xml:space="preserve">_ </w:t>
      </w:r>
      <w:r>
        <w:rPr>
          <w:rFonts w:ascii="Roboto Condensed Light" w:hAnsi="Roboto Condensed Light"/>
          <w:sz w:val="22"/>
          <w:szCs w:val="22"/>
        </w:rPr>
        <w:t>від</w:t>
      </w:r>
      <w:r w:rsidRPr="00B142FF">
        <w:rPr>
          <w:rFonts w:ascii="Roboto Condensed Light" w:hAnsi="Roboto Condensed Light"/>
          <w:sz w:val="22"/>
          <w:szCs w:val="22"/>
        </w:rPr>
        <w:t xml:space="preserve">  _____</w:t>
      </w:r>
      <w:r>
        <w:rPr>
          <w:rFonts w:ascii="Roboto Condensed Light" w:hAnsi="Roboto Condensed Light"/>
          <w:sz w:val="22"/>
          <w:szCs w:val="22"/>
        </w:rPr>
        <w:t>________</w:t>
      </w:r>
    </w:p>
    <w:p w:rsidR="00EF7C2B" w:rsidRPr="00C347ED" w:rsidRDefault="00EF7C2B" w:rsidP="00EF7C2B">
      <w:pPr>
        <w:jc w:val="center"/>
        <w:rPr>
          <w:rFonts w:ascii="Roboto Condensed Light" w:hAnsi="Roboto Condensed Light"/>
          <w:b/>
          <w:caps/>
          <w:sz w:val="32"/>
          <w:szCs w:val="32"/>
        </w:rPr>
      </w:pPr>
      <w:r>
        <w:rPr>
          <w:rFonts w:ascii="Roboto Condensed Light" w:hAnsi="Roboto Condensed Light"/>
          <w:b/>
          <w:caps/>
          <w:noProof/>
          <w:sz w:val="32"/>
          <w:szCs w:val="32"/>
        </w:rPr>
        <mc:AlternateContent>
          <mc:Choice Requires="wps">
            <w:drawing>
              <wp:anchor distT="0" distB="0" distL="114300" distR="114300" simplePos="0" relativeHeight="251684864" behindDoc="0" locked="0" layoutInCell="1" allowOverlap="1">
                <wp:simplePos x="0" y="0"/>
                <wp:positionH relativeFrom="column">
                  <wp:posOffset>36830</wp:posOffset>
                </wp:positionH>
                <wp:positionV relativeFrom="paragraph">
                  <wp:posOffset>6985</wp:posOffset>
                </wp:positionV>
                <wp:extent cx="5760085" cy="0"/>
                <wp:effectExtent l="12065" t="14605" r="9525" b="13970"/>
                <wp:wrapNone/>
                <wp:docPr id="3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756AE" id="Line 2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55pt" to="456.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" strokecolor="yellow" strokeweight="1.5pt"/>
            </w:pict>
          </mc:Fallback>
        </mc:AlternateContent>
      </w:r>
    </w:p>
    <w:p w:rsidR="00EF7C2B" w:rsidRDefault="00EF7C2B" w:rsidP="00EF7C2B">
      <w:pPr>
        <w:jc w:val="right"/>
        <w:rPr>
          <w:rFonts w:ascii="Roboto Condensed Light" w:hAnsi="Roboto Condensed Light"/>
          <w:i/>
          <w:iCs/>
        </w:rPr>
      </w:pPr>
      <w:r w:rsidRPr="00C347ED">
        <w:rPr>
          <w:rFonts w:ascii="Roboto Condensed Light" w:hAnsi="Roboto Condensed Light"/>
          <w:i/>
          <w:iCs/>
        </w:rPr>
        <w:t>Додаток 5</w:t>
      </w:r>
    </w:p>
    <w:p w:rsidR="00EF7C2B" w:rsidRPr="00C347ED" w:rsidRDefault="00EF7C2B" w:rsidP="00EF7C2B">
      <w:pPr>
        <w:jc w:val="center"/>
        <w:rPr>
          <w:rFonts w:ascii="Roboto Condensed Light" w:hAnsi="Roboto Condensed Light"/>
        </w:rPr>
      </w:pPr>
      <w:r>
        <w:rPr>
          <w:noProof/>
        </w:rPr>
        <w:drawing>
          <wp:inline distT="0" distB="0" distL="0" distR="0">
            <wp:extent cx="546100" cy="628650"/>
            <wp:effectExtent l="0" t="0" r="0" b="0"/>
            <wp:docPr id="1" name="Рисунок 1" descr="Картинки по запросу герб україни сині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герб україни синій"/>
                    <pic:cNvPicPr>
                      <a:picLocks noChangeAspect="1" noChangeArrowheads="1"/>
                    </pic:cNvPicPr>
                  </pic:nvPicPr>
                  <pic:blipFill>
                    <a:blip r:embed="rId7" cstate="print">
                      <a:extLst>
                        <a:ext uri="{28A0092B-C50C-407E-A947-70E740481C1C}">
                          <a14:useLocalDpi xmlns:a14="http://schemas.microsoft.com/office/drawing/2010/main" val="0"/>
                        </a:ext>
                      </a:extLst>
                    </a:blip>
                    <a:srcRect l="34204" t="31639" r="34204" b="31639"/>
                    <a:stretch>
                      <a:fillRect/>
                    </a:stretch>
                  </pic:blipFill>
                  <pic:spPr bwMode="auto">
                    <a:xfrm>
                      <a:off x="0" y="0"/>
                      <a:ext cx="546100" cy="628650"/>
                    </a:xfrm>
                    <a:prstGeom prst="rect">
                      <a:avLst/>
                    </a:prstGeom>
                    <a:solidFill>
                      <a:srgbClr val="3366FF"/>
                    </a:solidFill>
                    <a:ln>
                      <a:noFill/>
                    </a:ln>
                  </pic:spPr>
                </pic:pic>
              </a:graphicData>
            </a:graphic>
          </wp:inline>
        </w:drawing>
      </w:r>
    </w:p>
    <w:p w:rsidR="00EF7C2B" w:rsidRPr="00212FE9" w:rsidRDefault="00EF7C2B" w:rsidP="00EF7C2B">
      <w:pPr>
        <w:jc w:val="center"/>
        <w:rPr>
          <w:rFonts w:ascii="Roboto Condensed Light" w:hAnsi="Roboto Condensed Light"/>
          <w:b/>
          <w:caps/>
          <w:sz w:val="4"/>
          <w:szCs w:val="4"/>
        </w:rPr>
      </w:pPr>
    </w:p>
    <w:p w:rsidR="00EF7C2B" w:rsidRPr="00352D22" w:rsidRDefault="00EF7C2B" w:rsidP="00EF7C2B">
      <w:pPr>
        <w:jc w:val="center"/>
        <w:rPr>
          <w:rFonts w:ascii="Roboto Condensed Light" w:hAnsi="Roboto Condensed Light"/>
          <w:b/>
          <w:caps/>
          <w:color w:val="336699"/>
          <w:spacing w:val="20"/>
          <w:sz w:val="36"/>
          <w:szCs w:val="36"/>
        </w:rPr>
      </w:pPr>
      <w:r w:rsidRPr="00352D22">
        <w:rPr>
          <w:rFonts w:ascii="Roboto Condensed Light" w:hAnsi="Roboto Condensed Light"/>
          <w:b/>
          <w:caps/>
          <w:color w:val="336699"/>
          <w:spacing w:val="20"/>
          <w:sz w:val="36"/>
          <w:szCs w:val="36"/>
        </w:rPr>
        <w:t>верховний суд</w:t>
      </w:r>
    </w:p>
    <w:p w:rsidR="00EF7C2B" w:rsidRPr="00352D22" w:rsidRDefault="00EF7C2B" w:rsidP="00EF7C2B">
      <w:pPr>
        <w:jc w:val="center"/>
        <w:rPr>
          <w:rFonts w:ascii="Roboto Condensed Light" w:hAnsi="Roboto Condensed Light"/>
          <w:b/>
          <w:caps/>
          <w:color w:val="336699"/>
          <w:spacing w:val="20"/>
        </w:rPr>
      </w:pPr>
      <w:r w:rsidRPr="00352D22">
        <w:rPr>
          <w:rFonts w:ascii="Roboto Condensed Light" w:hAnsi="Roboto Condensed Light"/>
          <w:b/>
          <w:caps/>
          <w:color w:val="336699"/>
          <w:spacing w:val="20"/>
        </w:rPr>
        <w:t>КАСАЦІЙНИЙ цивільний СУД</w:t>
      </w:r>
    </w:p>
    <w:p w:rsidR="00EF7C2B" w:rsidRPr="001C21B7" w:rsidRDefault="00EF7C2B" w:rsidP="00EF7C2B">
      <w:pPr>
        <w:jc w:val="center"/>
        <w:rPr>
          <w:rFonts w:ascii="Roboto Condensed Light" w:hAnsi="Roboto Condensed Light"/>
          <w:color w:val="336699"/>
          <w:sz w:val="4"/>
          <w:szCs w:val="4"/>
        </w:rPr>
      </w:pPr>
    </w:p>
    <w:p w:rsidR="00EF7C2B" w:rsidRPr="00352D22" w:rsidRDefault="00EF7C2B" w:rsidP="00EF7C2B">
      <w:pPr>
        <w:jc w:val="center"/>
        <w:rPr>
          <w:rFonts w:ascii="Roboto Condensed Light" w:hAnsi="Roboto Condensed Light"/>
          <w:color w:val="336699"/>
          <w:sz w:val="22"/>
          <w:szCs w:val="22"/>
        </w:rPr>
      </w:pPr>
      <w:r w:rsidRPr="00352D22">
        <w:rPr>
          <w:rFonts w:ascii="Roboto Condensed Light" w:hAnsi="Roboto Condensed Light"/>
          <w:color w:val="336699"/>
          <w:sz w:val="22"/>
          <w:szCs w:val="22"/>
        </w:rPr>
        <w:t>просп. Повітрофлотський, 28,.</w:t>
      </w:r>
      <w:r>
        <w:rPr>
          <w:rFonts w:ascii="Roboto Condensed Light" w:hAnsi="Roboto Condensed Light"/>
          <w:color w:val="336699"/>
          <w:sz w:val="22"/>
          <w:szCs w:val="22"/>
        </w:rPr>
        <w:t xml:space="preserve">м. </w:t>
      </w:r>
      <w:r w:rsidRPr="00352D22">
        <w:rPr>
          <w:rFonts w:ascii="Roboto Condensed Light" w:hAnsi="Roboto Condensed Light"/>
          <w:color w:val="336699"/>
          <w:sz w:val="22"/>
          <w:szCs w:val="22"/>
        </w:rPr>
        <w:t>Київ, 03063</w:t>
      </w:r>
      <w:r w:rsidRPr="001C21B7">
        <w:rPr>
          <w:rFonts w:ascii="Roboto Condensed Light" w:hAnsi="Roboto Condensed Light"/>
          <w:color w:val="336699"/>
          <w:sz w:val="22"/>
          <w:szCs w:val="22"/>
        </w:rPr>
        <w:t>, код ЄДРПОУ 41721784</w:t>
      </w:r>
    </w:p>
    <w:p w:rsidR="00EF7C2B" w:rsidRPr="00C347ED" w:rsidRDefault="00EF7C2B" w:rsidP="00EF7C2B">
      <w:pPr>
        <w:jc w:val="center"/>
        <w:rPr>
          <w:rFonts w:ascii="Roboto Condensed Light" w:hAnsi="Roboto Condensed Light"/>
          <w:b/>
          <w:caps/>
          <w:sz w:val="14"/>
          <w:szCs w:val="14"/>
        </w:rPr>
      </w:pPr>
      <w:r w:rsidRPr="00C347ED">
        <w:rPr>
          <w:rFonts w:ascii="Roboto Condensed Light" w:hAnsi="Roboto Condensed Light"/>
          <w:b/>
          <w:caps/>
          <w:noProof/>
          <w:sz w:val="32"/>
          <w:szCs w:val="32"/>
        </w:rPr>
        <mc:AlternateContent>
          <mc:Choice Requires="wps">
            <w:drawing>
              <wp:anchor distT="0" distB="0" distL="114300" distR="114300" simplePos="0" relativeHeight="251685888" behindDoc="0" locked="0" layoutInCell="1" allowOverlap="1">
                <wp:simplePos x="0" y="0"/>
                <wp:positionH relativeFrom="column">
                  <wp:posOffset>34925</wp:posOffset>
                </wp:positionH>
                <wp:positionV relativeFrom="paragraph">
                  <wp:posOffset>81915</wp:posOffset>
                </wp:positionV>
                <wp:extent cx="5760085" cy="0"/>
                <wp:effectExtent l="10160" t="18415" r="11430" b="10160"/>
                <wp:wrapNone/>
                <wp:docPr id="3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A2522" id="Line 2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6.45pt" to="456.3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" strokecolor="#369" strokeweight="1.5pt"/>
            </w:pict>
          </mc:Fallback>
        </mc:AlternateContent>
      </w:r>
    </w:p>
    <w:p w:rsidR="00EF7C2B" w:rsidRDefault="00EF7C2B" w:rsidP="00EF7C2B">
      <w:pPr>
        <w:rPr>
          <w:rFonts w:ascii="Roboto Condensed Light" w:hAnsi="Roboto Condensed Light"/>
          <w:caps/>
          <w:sz w:val="22"/>
          <w:szCs w:val="22"/>
        </w:rPr>
      </w:pPr>
    </w:p>
    <w:p w:rsidR="00EF7C2B" w:rsidRPr="00B142FF" w:rsidRDefault="00EF7C2B" w:rsidP="00EF7C2B">
      <w:pPr>
        <w:rPr>
          <w:rFonts w:ascii="Roboto Condensed Light" w:hAnsi="Roboto Condensed Light"/>
          <w:caps/>
          <w:sz w:val="22"/>
          <w:szCs w:val="22"/>
        </w:rPr>
      </w:pPr>
      <w:r w:rsidRPr="00B142FF">
        <w:rPr>
          <w:rFonts w:ascii="Roboto Condensed Light" w:hAnsi="Roboto Condensed Light"/>
          <w:caps/>
          <w:sz w:val="22"/>
          <w:szCs w:val="22"/>
        </w:rPr>
        <w:t>______________№______</w:t>
      </w:r>
      <w:r>
        <w:rPr>
          <w:rFonts w:ascii="Roboto Condensed Light" w:hAnsi="Roboto Condensed Light"/>
          <w:caps/>
          <w:sz w:val="22"/>
          <w:szCs w:val="22"/>
        </w:rPr>
        <w:t>______________</w:t>
      </w:r>
      <w:r>
        <w:rPr>
          <w:rFonts w:ascii="Roboto Condensed Light" w:hAnsi="Roboto Condensed Light"/>
          <w:caps/>
          <w:sz w:val="22"/>
          <w:szCs w:val="22"/>
        </w:rPr>
        <w:tab/>
      </w:r>
      <w:r>
        <w:rPr>
          <w:rFonts w:ascii="Roboto Condensed Light" w:hAnsi="Roboto Condensed Light"/>
          <w:caps/>
          <w:sz w:val="22"/>
          <w:szCs w:val="22"/>
        </w:rPr>
        <w:tab/>
      </w:r>
      <w:r>
        <w:rPr>
          <w:rFonts w:ascii="Roboto Condensed Light" w:hAnsi="Roboto Condensed Light"/>
          <w:caps/>
          <w:sz w:val="22"/>
          <w:szCs w:val="22"/>
        </w:rPr>
        <w:tab/>
      </w:r>
      <w:r>
        <w:rPr>
          <w:rFonts w:ascii="Roboto Condensed Light" w:hAnsi="Roboto Condensed Light"/>
          <w:caps/>
          <w:sz w:val="22"/>
          <w:szCs w:val="22"/>
        </w:rPr>
        <w:tab/>
      </w:r>
      <w:r w:rsidRPr="00B142FF">
        <w:rPr>
          <w:rFonts w:ascii="Roboto Condensed Light" w:hAnsi="Roboto Condensed Light"/>
          <w:sz w:val="22"/>
          <w:szCs w:val="22"/>
        </w:rPr>
        <w:t>на №_______</w:t>
      </w:r>
      <w:r>
        <w:rPr>
          <w:rFonts w:ascii="Roboto Condensed Light" w:hAnsi="Roboto Condensed Light"/>
          <w:sz w:val="22"/>
          <w:szCs w:val="22"/>
        </w:rPr>
        <w:t>________</w:t>
      </w:r>
      <w:r w:rsidRPr="00B142FF">
        <w:rPr>
          <w:rFonts w:ascii="Roboto Condensed Light" w:hAnsi="Roboto Condensed Light"/>
          <w:sz w:val="22"/>
          <w:szCs w:val="22"/>
        </w:rPr>
        <w:t xml:space="preserve">_ </w:t>
      </w:r>
      <w:r>
        <w:rPr>
          <w:rFonts w:ascii="Roboto Condensed Light" w:hAnsi="Roboto Condensed Light"/>
          <w:sz w:val="22"/>
          <w:szCs w:val="22"/>
        </w:rPr>
        <w:t>від</w:t>
      </w:r>
      <w:r w:rsidRPr="00B142FF">
        <w:rPr>
          <w:rFonts w:ascii="Roboto Condensed Light" w:hAnsi="Roboto Condensed Light"/>
          <w:sz w:val="22"/>
          <w:szCs w:val="22"/>
        </w:rPr>
        <w:t xml:space="preserve">  _____</w:t>
      </w:r>
      <w:r>
        <w:rPr>
          <w:rFonts w:ascii="Roboto Condensed Light" w:hAnsi="Roboto Condensed Light"/>
          <w:sz w:val="22"/>
          <w:szCs w:val="22"/>
        </w:rPr>
        <w:t>________</w:t>
      </w:r>
    </w:p>
    <w:p w:rsidR="00EF7C2B" w:rsidRPr="00C347ED" w:rsidRDefault="00EF7C2B" w:rsidP="00EF7C2B">
      <w:pPr>
        <w:jc w:val="center"/>
        <w:rPr>
          <w:rFonts w:ascii="Roboto Condensed Light" w:hAnsi="Roboto Condensed Light"/>
          <w:i/>
          <w:iCs/>
        </w:rPr>
      </w:pPr>
      <w:r>
        <w:rPr>
          <w:rFonts w:ascii="Roboto Condensed Light" w:hAnsi="Roboto Condensed Light"/>
          <w:b/>
          <w:caps/>
          <w:noProof/>
          <w:sz w:val="32"/>
          <w:szCs w:val="32"/>
        </w:rPr>
        <mc:AlternateContent>
          <mc:Choice Requires="wps">
            <w:drawing>
              <wp:anchor distT="0" distB="0" distL="114300" distR="114300" simplePos="0" relativeHeight="251686912" behindDoc="0" locked="0" layoutInCell="1" allowOverlap="1">
                <wp:simplePos x="0" y="0"/>
                <wp:positionH relativeFrom="column">
                  <wp:posOffset>36830</wp:posOffset>
                </wp:positionH>
                <wp:positionV relativeFrom="paragraph">
                  <wp:posOffset>6985</wp:posOffset>
                </wp:positionV>
                <wp:extent cx="5760085" cy="0"/>
                <wp:effectExtent l="12065" t="10160" r="9525" b="18415"/>
                <wp:wrapNone/>
                <wp:docPr id="3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125C7" id="Line 2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55pt" to="456.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" strokecolor="yellow" strokeweight="1.5pt"/>
            </w:pict>
          </mc:Fallback>
        </mc:AlternateContent>
      </w:r>
    </w:p>
    <w:p w:rsidR="00EF7C2B" w:rsidRPr="00C347ED" w:rsidRDefault="00EF7C2B" w:rsidP="00EF7C2B">
      <w:pPr>
        <w:jc w:val="right"/>
        <w:rPr>
          <w:rFonts w:ascii="Roboto Condensed Light" w:hAnsi="Roboto Condensed Light"/>
          <w:i/>
          <w:iCs/>
        </w:rPr>
      </w:pPr>
    </w:p>
    <w:p w:rsidR="00EF7C2B" w:rsidRPr="00E17767" w:rsidRDefault="00EF7C2B" w:rsidP="00EF7C2B">
      <w:pPr>
        <w:jc w:val="right"/>
        <w:rPr>
          <w:rFonts w:ascii="Roboto Condensed Light" w:hAnsi="Roboto Condensed Light"/>
          <w:i/>
          <w:iCs/>
        </w:rPr>
      </w:pPr>
      <w:r w:rsidRPr="00C347ED">
        <w:rPr>
          <w:rFonts w:ascii="Roboto Condensed Light" w:hAnsi="Roboto Condensed Light"/>
          <w:i/>
          <w:iCs/>
        </w:rPr>
        <w:br w:type="page"/>
      </w:r>
      <w:r w:rsidRPr="00E17767">
        <w:rPr>
          <w:rFonts w:ascii="Roboto Condensed Light" w:hAnsi="Roboto Condensed Light"/>
          <w:i/>
          <w:iCs/>
        </w:rPr>
        <w:lastRenderedPageBreak/>
        <w:t>Додаток 6</w:t>
      </w:r>
    </w:p>
    <w:p w:rsidR="00EF7C2B" w:rsidRPr="00BA1C8F" w:rsidRDefault="00EF7C2B" w:rsidP="00EF7C2B"/>
    <w:tbl>
      <w:tblPr>
        <w:tblW w:w="0" w:type="auto"/>
        <w:tblLayout w:type="fixed"/>
        <w:tblLook w:val="04A0" w:firstRow="1" w:lastRow="0" w:firstColumn="1" w:lastColumn="0" w:noHBand="0" w:noVBand="1"/>
      </w:tblPr>
      <w:tblGrid>
        <w:gridCol w:w="4077"/>
        <w:gridCol w:w="1418"/>
        <w:gridCol w:w="4076"/>
      </w:tblGrid>
      <w:tr w:rsidR="00EF7C2B" w:rsidRPr="00C72592" w:rsidTr="00260AB3">
        <w:tc>
          <w:tcPr>
            <w:tcW w:w="4077" w:type="dxa"/>
            <w:shd w:val="clear" w:color="auto" w:fill="auto"/>
            <w:vAlign w:val="center"/>
          </w:tcPr>
          <w:p w:rsidR="00EF7C2B" w:rsidRPr="00E17767" w:rsidRDefault="00EF7C2B" w:rsidP="00260AB3">
            <w:pPr>
              <w:rPr>
                <w:rFonts w:ascii="Roboto Condensed Light" w:hAnsi="Roboto Condensed Light"/>
                <w:b/>
                <w:caps/>
                <w:sz w:val="14"/>
                <w:szCs w:val="14"/>
              </w:rPr>
            </w:pPr>
          </w:p>
          <w:p w:rsidR="00EF7C2B" w:rsidRPr="007C0257" w:rsidRDefault="00EF7C2B" w:rsidP="00260AB3">
            <w:pPr>
              <w:jc w:val="center"/>
              <w:rPr>
                <w:rFonts w:ascii="Roboto Condensed Light" w:eastAsia="Calibri" w:hAnsi="Roboto Condensed Light"/>
                <w:b/>
                <w:caps/>
                <w:color w:val="396699"/>
                <w:sz w:val="36"/>
                <w:szCs w:val="36"/>
              </w:rPr>
            </w:pPr>
            <w:r w:rsidRPr="007C0257">
              <w:rPr>
                <w:rFonts w:ascii="Roboto Condensed Light" w:eastAsia="Calibri" w:hAnsi="Roboto Condensed Light"/>
                <w:b/>
                <w:caps/>
                <w:color w:val="396699"/>
                <w:sz w:val="36"/>
                <w:szCs w:val="36"/>
              </w:rPr>
              <w:t>ВЕРХОВНИЙ СУД</w:t>
            </w:r>
          </w:p>
          <w:p w:rsidR="00EF7C2B" w:rsidRPr="007C0257" w:rsidRDefault="00EF7C2B" w:rsidP="00260AB3">
            <w:pPr>
              <w:jc w:val="center"/>
              <w:rPr>
                <w:rFonts w:ascii="Roboto Condensed Light" w:eastAsia="Calibri" w:hAnsi="Roboto Condensed Light"/>
                <w:b/>
                <w:caps/>
                <w:color w:val="396699"/>
                <w:sz w:val="14"/>
                <w:szCs w:val="14"/>
              </w:rPr>
            </w:pPr>
          </w:p>
          <w:p w:rsidR="00EF7C2B" w:rsidRDefault="00EF7C2B" w:rsidP="00260AB3">
            <w:pPr>
              <w:jc w:val="center"/>
              <w:rPr>
                <w:rFonts w:ascii="Roboto Condensed Light" w:eastAsia="Calibri" w:hAnsi="Roboto Condensed Light"/>
                <w:b/>
                <w:caps/>
                <w:color w:val="396699"/>
                <w:sz w:val="14"/>
                <w:szCs w:val="14"/>
              </w:rPr>
            </w:pPr>
            <w:r w:rsidRPr="007C0257">
              <w:rPr>
                <w:rFonts w:ascii="Roboto Condensed Light" w:eastAsia="Calibri" w:hAnsi="Roboto Condensed Light"/>
                <w:b/>
                <w:caps/>
                <w:color w:val="396699"/>
                <w:sz w:val="14"/>
                <w:szCs w:val="14"/>
              </w:rPr>
              <w:t xml:space="preserve">вул. П. Орлика, 8, </w:t>
            </w:r>
            <w:r>
              <w:rPr>
                <w:rFonts w:ascii="Roboto Condensed Light" w:eastAsia="Calibri" w:hAnsi="Roboto Condensed Light"/>
                <w:b/>
                <w:caps/>
                <w:color w:val="396699"/>
                <w:sz w:val="14"/>
                <w:szCs w:val="14"/>
              </w:rPr>
              <w:t>м.</w:t>
            </w:r>
            <w:r w:rsidRPr="007C0257">
              <w:rPr>
                <w:rFonts w:ascii="Roboto Condensed Light" w:eastAsia="Calibri" w:hAnsi="Roboto Condensed Light"/>
                <w:b/>
                <w:caps/>
                <w:color w:val="396699"/>
                <w:sz w:val="14"/>
                <w:szCs w:val="14"/>
              </w:rPr>
              <w:t>Київ, 01043,</w:t>
            </w:r>
            <w:r>
              <w:rPr>
                <w:rFonts w:ascii="Roboto Condensed Light" w:eastAsia="Calibri" w:hAnsi="Roboto Condensed Light"/>
                <w:b/>
                <w:caps/>
                <w:color w:val="396699"/>
                <w:sz w:val="14"/>
                <w:szCs w:val="14"/>
              </w:rPr>
              <w:t xml:space="preserve"> Україна,</w:t>
            </w:r>
            <w:r w:rsidRPr="007C0257">
              <w:rPr>
                <w:rFonts w:ascii="Roboto Condensed Light" w:eastAsia="Calibri" w:hAnsi="Roboto Condensed Light"/>
                <w:b/>
                <w:caps/>
                <w:color w:val="396699"/>
                <w:sz w:val="14"/>
                <w:szCs w:val="14"/>
              </w:rPr>
              <w:t xml:space="preserve"> </w:t>
            </w:r>
          </w:p>
          <w:p w:rsidR="00EF7C2B" w:rsidRPr="00E17767" w:rsidRDefault="00EF7C2B" w:rsidP="00260AB3">
            <w:pPr>
              <w:jc w:val="center"/>
              <w:rPr>
                <w:rFonts w:ascii="Roboto Condensed Light" w:eastAsia="Calibri" w:hAnsi="Roboto Condensed Light"/>
                <w:b/>
                <w:caps/>
                <w:sz w:val="14"/>
                <w:szCs w:val="14"/>
              </w:rPr>
            </w:pPr>
            <w:r w:rsidRPr="007C0257">
              <w:rPr>
                <w:rFonts w:ascii="Roboto Condensed Light" w:eastAsia="Calibri" w:hAnsi="Roboto Condensed Light"/>
                <w:b/>
                <w:caps/>
                <w:color w:val="396699"/>
                <w:sz w:val="14"/>
                <w:szCs w:val="14"/>
              </w:rPr>
              <w:t xml:space="preserve">тел. </w:t>
            </w:r>
            <w:r>
              <w:rPr>
                <w:rFonts w:ascii="Roboto Condensed Light" w:eastAsia="Calibri" w:hAnsi="Roboto Condensed Light"/>
                <w:b/>
                <w:caps/>
                <w:color w:val="396699"/>
                <w:sz w:val="14"/>
                <w:szCs w:val="14"/>
              </w:rPr>
              <w:t xml:space="preserve">+38 </w:t>
            </w:r>
            <w:r w:rsidRPr="007C0257">
              <w:rPr>
                <w:rFonts w:ascii="Roboto Condensed Light" w:eastAsia="Calibri" w:hAnsi="Roboto Condensed Light"/>
                <w:b/>
                <w:caps/>
                <w:color w:val="396699"/>
                <w:sz w:val="14"/>
                <w:szCs w:val="14"/>
              </w:rPr>
              <w:t>044</w:t>
            </w:r>
            <w:r>
              <w:rPr>
                <w:rFonts w:ascii="Roboto Condensed Light" w:eastAsia="Calibri" w:hAnsi="Roboto Condensed Light"/>
                <w:b/>
                <w:caps/>
                <w:color w:val="396699"/>
                <w:sz w:val="14"/>
                <w:szCs w:val="14"/>
              </w:rPr>
              <w:t xml:space="preserve"> 594</w:t>
            </w:r>
            <w:r w:rsidRPr="007C0257">
              <w:rPr>
                <w:rFonts w:ascii="Roboto Condensed Light" w:eastAsia="Calibri" w:hAnsi="Roboto Condensed Light"/>
                <w:b/>
                <w:caps/>
                <w:color w:val="396699"/>
                <w:sz w:val="14"/>
                <w:szCs w:val="14"/>
              </w:rPr>
              <w:t>-</w:t>
            </w:r>
            <w:r>
              <w:rPr>
                <w:rFonts w:ascii="Roboto Condensed Light" w:eastAsia="Calibri" w:hAnsi="Roboto Condensed Light"/>
                <w:b/>
                <w:caps/>
                <w:color w:val="396699"/>
                <w:sz w:val="14"/>
                <w:szCs w:val="14"/>
              </w:rPr>
              <w:t>54-22/39</w:t>
            </w:r>
            <w:r w:rsidRPr="007C0257">
              <w:rPr>
                <w:rFonts w:ascii="Roboto Condensed Light" w:eastAsia="Calibri" w:hAnsi="Roboto Condensed Light"/>
                <w:b/>
                <w:caps/>
                <w:color w:val="396699"/>
                <w:sz w:val="14"/>
                <w:szCs w:val="14"/>
              </w:rPr>
              <w:t>, код ЄДРПОУ 41721784</w:t>
            </w:r>
          </w:p>
        </w:tc>
        <w:tc>
          <w:tcPr>
            <w:tcW w:w="1418" w:type="dxa"/>
            <w:shd w:val="clear" w:color="auto" w:fill="auto"/>
          </w:tcPr>
          <w:p w:rsidR="00EF7C2B" w:rsidRPr="00E17767" w:rsidRDefault="00EF7C2B" w:rsidP="00260AB3">
            <w:pPr>
              <w:jc w:val="center"/>
              <w:rPr>
                <w:rFonts w:eastAsia="Calibri"/>
              </w:rPr>
            </w:pPr>
            <w:r w:rsidRPr="00E17767">
              <w:rPr>
                <w:rFonts w:eastAsia="Calibri"/>
                <w:noProof/>
              </w:rPr>
              <w:drawing>
                <wp:inline distT="0" distB="0" distL="0" distR="0">
                  <wp:extent cx="546100" cy="685800"/>
                  <wp:effectExtent l="0" t="0" r="0" b="0"/>
                  <wp:docPr id="6" name="Рисунок 6" descr="Картинки по запросу герб україни сині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герб україни синій"/>
                          <pic:cNvPicPr>
                            <a:picLocks noChangeAspect="1" noChangeArrowheads="1"/>
                          </pic:cNvPicPr>
                        </pic:nvPicPr>
                        <pic:blipFill>
                          <a:blip r:embed="rId8">
                            <a:extLst>
                              <a:ext uri="{28A0092B-C50C-407E-A947-70E740481C1C}">
                                <a14:useLocalDpi xmlns:a14="http://schemas.microsoft.com/office/drawing/2010/main" val="0"/>
                              </a:ext>
                            </a:extLst>
                          </a:blip>
                          <a:srcRect l="34204" t="31639" r="34204" b="31639"/>
                          <a:stretch>
                            <a:fillRect/>
                          </a:stretch>
                        </pic:blipFill>
                        <pic:spPr bwMode="auto">
                          <a:xfrm>
                            <a:off x="0" y="0"/>
                            <a:ext cx="546100" cy="685800"/>
                          </a:xfrm>
                          <a:prstGeom prst="rect">
                            <a:avLst/>
                          </a:prstGeom>
                          <a:solidFill>
                            <a:srgbClr val="3366FF"/>
                          </a:solidFill>
                          <a:ln>
                            <a:noFill/>
                          </a:ln>
                        </pic:spPr>
                      </pic:pic>
                    </a:graphicData>
                  </a:graphic>
                </wp:inline>
              </w:drawing>
            </w:r>
          </w:p>
        </w:tc>
        <w:tc>
          <w:tcPr>
            <w:tcW w:w="4076" w:type="dxa"/>
            <w:shd w:val="clear" w:color="auto" w:fill="auto"/>
            <w:vAlign w:val="center"/>
          </w:tcPr>
          <w:p w:rsidR="00EF7C2B" w:rsidRPr="00E07DC5" w:rsidRDefault="00EF7C2B" w:rsidP="00260AB3">
            <w:pPr>
              <w:rPr>
                <w:rFonts w:ascii="Roboto Condensed Light" w:hAnsi="Roboto Condensed Light"/>
                <w:b/>
                <w:caps/>
                <w:color w:val="336699"/>
                <w:sz w:val="14"/>
                <w:szCs w:val="14"/>
              </w:rPr>
            </w:pPr>
          </w:p>
          <w:p w:rsidR="00EF7C2B" w:rsidRPr="00E07DC5" w:rsidRDefault="00EF7C2B" w:rsidP="00260AB3">
            <w:pPr>
              <w:jc w:val="center"/>
              <w:rPr>
                <w:rFonts w:ascii="Roboto Condensed Light" w:eastAsia="Calibri" w:hAnsi="Roboto Condensed Light"/>
                <w:b/>
                <w:caps/>
                <w:color w:val="336699"/>
                <w:sz w:val="36"/>
                <w:szCs w:val="36"/>
                <w:lang w:val="en-US"/>
              </w:rPr>
            </w:pPr>
            <w:r w:rsidRPr="00E07DC5">
              <w:rPr>
                <w:rFonts w:ascii="Roboto Condensed Light" w:eastAsia="Calibri" w:hAnsi="Roboto Condensed Light"/>
                <w:b/>
                <w:caps/>
                <w:color w:val="336699"/>
                <w:sz w:val="36"/>
                <w:szCs w:val="36"/>
                <w:lang w:val="en-US"/>
              </w:rPr>
              <w:t>SUPREME</w:t>
            </w:r>
            <w:r w:rsidRPr="00E07DC5">
              <w:rPr>
                <w:rFonts w:ascii="Roboto Condensed Light" w:eastAsia="Calibri" w:hAnsi="Roboto Condensed Light"/>
                <w:b/>
                <w:caps/>
                <w:color w:val="336699"/>
                <w:sz w:val="36"/>
                <w:szCs w:val="36"/>
              </w:rPr>
              <w:t xml:space="preserve"> </w:t>
            </w:r>
            <w:r w:rsidRPr="00E07DC5">
              <w:rPr>
                <w:rFonts w:ascii="Roboto Condensed Light" w:eastAsia="Calibri" w:hAnsi="Roboto Condensed Light"/>
                <w:b/>
                <w:caps/>
                <w:color w:val="336699"/>
                <w:sz w:val="36"/>
                <w:szCs w:val="36"/>
                <w:lang w:val="en-US"/>
              </w:rPr>
              <w:t>COURT</w:t>
            </w:r>
          </w:p>
          <w:p w:rsidR="00EF7C2B" w:rsidRPr="00E07DC5" w:rsidRDefault="00EF7C2B" w:rsidP="00260AB3">
            <w:pPr>
              <w:jc w:val="center"/>
              <w:rPr>
                <w:rFonts w:ascii="Roboto Condensed Light" w:eastAsia="Calibri" w:hAnsi="Roboto Condensed Light"/>
                <w:b/>
                <w:caps/>
                <w:color w:val="336699"/>
                <w:sz w:val="14"/>
                <w:szCs w:val="14"/>
              </w:rPr>
            </w:pPr>
          </w:p>
          <w:p w:rsidR="00EF7C2B" w:rsidRDefault="00EF7C2B" w:rsidP="00260AB3">
            <w:pPr>
              <w:jc w:val="center"/>
              <w:rPr>
                <w:rFonts w:ascii="Roboto Condensed Light" w:eastAsia="Calibri" w:hAnsi="Roboto Condensed Light"/>
                <w:b/>
                <w:caps/>
                <w:color w:val="336699"/>
                <w:sz w:val="14"/>
                <w:lang w:val="en-US"/>
              </w:rPr>
            </w:pPr>
            <w:r w:rsidRPr="00F71EF6">
              <w:rPr>
                <w:rFonts w:ascii="Roboto Condensed Light" w:eastAsia="Calibri" w:hAnsi="Roboto Condensed Light"/>
                <w:b/>
                <w:caps/>
                <w:color w:val="336699"/>
                <w:sz w:val="14"/>
              </w:rPr>
              <w:t xml:space="preserve">8, </w:t>
            </w:r>
            <w:r w:rsidRPr="00E07DC5">
              <w:rPr>
                <w:rFonts w:ascii="Roboto Condensed Light" w:eastAsia="Calibri" w:hAnsi="Roboto Condensed Light"/>
                <w:b/>
                <w:caps/>
                <w:color w:val="336699"/>
                <w:sz w:val="14"/>
                <w:lang w:val="en"/>
              </w:rPr>
              <w:t>P</w:t>
            </w:r>
            <w:r w:rsidRPr="00F71EF6">
              <w:rPr>
                <w:rFonts w:ascii="Roboto Condensed Light" w:eastAsia="Calibri" w:hAnsi="Roboto Condensed Light"/>
                <w:b/>
                <w:caps/>
                <w:color w:val="336699"/>
                <w:sz w:val="14"/>
              </w:rPr>
              <w:t xml:space="preserve">. </w:t>
            </w:r>
            <w:r w:rsidRPr="00E07DC5">
              <w:rPr>
                <w:rFonts w:ascii="Roboto Condensed Light" w:eastAsia="Calibri" w:hAnsi="Roboto Condensed Light"/>
                <w:b/>
                <w:caps/>
                <w:color w:val="336699"/>
                <w:sz w:val="14"/>
                <w:lang w:val="en"/>
              </w:rPr>
              <w:t>Orlyka</w:t>
            </w:r>
            <w:r w:rsidRPr="00F71EF6">
              <w:rPr>
                <w:rFonts w:ascii="Roboto Condensed Light" w:eastAsia="Calibri" w:hAnsi="Roboto Condensed Light"/>
                <w:b/>
                <w:caps/>
                <w:color w:val="336699"/>
                <w:sz w:val="14"/>
              </w:rPr>
              <w:t xml:space="preserve"> </w:t>
            </w:r>
            <w:r w:rsidRPr="00E07DC5">
              <w:rPr>
                <w:rFonts w:ascii="Roboto Condensed Light" w:eastAsia="Calibri" w:hAnsi="Roboto Condensed Light"/>
                <w:b/>
                <w:caps/>
                <w:color w:val="336699"/>
                <w:sz w:val="14"/>
                <w:lang w:val="en"/>
              </w:rPr>
              <w:t>Str</w:t>
            </w:r>
            <w:r w:rsidRPr="00F71EF6">
              <w:rPr>
                <w:rFonts w:ascii="Roboto Condensed Light" w:eastAsia="Calibri" w:hAnsi="Roboto Condensed Light"/>
                <w:b/>
                <w:caps/>
                <w:color w:val="336699"/>
                <w:sz w:val="14"/>
              </w:rPr>
              <w:t xml:space="preserve">., </w:t>
            </w:r>
            <w:r w:rsidRPr="00E07DC5">
              <w:rPr>
                <w:rFonts w:ascii="Roboto Condensed Light" w:eastAsia="Calibri" w:hAnsi="Roboto Condensed Light"/>
                <w:b/>
                <w:caps/>
                <w:color w:val="336699"/>
                <w:sz w:val="14"/>
                <w:lang w:val="en-US"/>
              </w:rPr>
              <w:t>Kyiv</w:t>
            </w:r>
            <w:r w:rsidRPr="00F71EF6">
              <w:rPr>
                <w:rFonts w:ascii="Roboto Condensed Light" w:eastAsia="Calibri" w:hAnsi="Roboto Condensed Light"/>
                <w:b/>
                <w:caps/>
                <w:color w:val="336699"/>
                <w:sz w:val="14"/>
              </w:rPr>
              <w:t>,</w:t>
            </w:r>
            <w:r>
              <w:rPr>
                <w:rFonts w:ascii="Roboto Condensed Light" w:eastAsia="Calibri" w:hAnsi="Roboto Condensed Light"/>
                <w:b/>
                <w:caps/>
                <w:color w:val="336699"/>
                <w:sz w:val="14"/>
              </w:rPr>
              <w:t xml:space="preserve"> </w:t>
            </w:r>
            <w:r w:rsidRPr="00F71EF6">
              <w:rPr>
                <w:rFonts w:ascii="Roboto Condensed Light" w:eastAsia="Calibri" w:hAnsi="Roboto Condensed Light"/>
                <w:b/>
                <w:caps/>
                <w:color w:val="336699"/>
                <w:sz w:val="14"/>
              </w:rPr>
              <w:t>01043,</w:t>
            </w:r>
            <w:r>
              <w:rPr>
                <w:rFonts w:ascii="Roboto Condensed Light" w:eastAsia="Calibri" w:hAnsi="Roboto Condensed Light"/>
                <w:b/>
                <w:caps/>
                <w:color w:val="336699"/>
                <w:sz w:val="14"/>
              </w:rPr>
              <w:t xml:space="preserve"> </w:t>
            </w:r>
            <w:smartTag w:uri="urn:schemas-microsoft-com:office:smarttags" w:element="place">
              <w:smartTag w:uri="urn:schemas-microsoft-com:office:smarttags" w:element="country-region">
                <w:r>
                  <w:rPr>
                    <w:rFonts w:ascii="Roboto Condensed Light" w:eastAsia="Calibri" w:hAnsi="Roboto Condensed Light"/>
                    <w:b/>
                    <w:caps/>
                    <w:color w:val="336699"/>
                    <w:sz w:val="14"/>
                    <w:lang w:val="en-US"/>
                  </w:rPr>
                  <w:t>UKRAINE</w:t>
                </w:r>
              </w:smartTag>
            </w:smartTag>
            <w:r w:rsidRPr="00F71EF6">
              <w:rPr>
                <w:rFonts w:ascii="Roboto Condensed Light" w:eastAsia="Calibri" w:hAnsi="Roboto Condensed Light"/>
                <w:b/>
                <w:caps/>
                <w:color w:val="336699"/>
                <w:sz w:val="14"/>
              </w:rPr>
              <w:t xml:space="preserve">, </w:t>
            </w:r>
          </w:p>
          <w:p w:rsidR="00EF7C2B" w:rsidRPr="00F71EF6" w:rsidRDefault="00EF7C2B" w:rsidP="00260AB3">
            <w:pPr>
              <w:jc w:val="center"/>
              <w:rPr>
                <w:rFonts w:ascii="Roboto Condensed Light" w:eastAsia="Calibri" w:hAnsi="Roboto Condensed Light"/>
                <w:b/>
                <w:caps/>
                <w:color w:val="336699"/>
                <w:sz w:val="14"/>
              </w:rPr>
            </w:pPr>
            <w:r w:rsidRPr="00E07DC5">
              <w:rPr>
                <w:rFonts w:ascii="Roboto Condensed Light" w:eastAsia="Calibri" w:hAnsi="Roboto Condensed Light"/>
                <w:b/>
                <w:caps/>
                <w:color w:val="336699"/>
                <w:sz w:val="14"/>
                <w:lang w:val="en"/>
              </w:rPr>
              <w:t>Tel</w:t>
            </w:r>
            <w:r w:rsidRPr="00F71EF6">
              <w:rPr>
                <w:rFonts w:ascii="Roboto Condensed Light" w:eastAsia="Calibri" w:hAnsi="Roboto Condensed Light"/>
                <w:b/>
                <w:caps/>
                <w:color w:val="336699"/>
                <w:sz w:val="14"/>
              </w:rPr>
              <w:t>.+38</w:t>
            </w:r>
            <w:r>
              <w:rPr>
                <w:rFonts w:ascii="Roboto Condensed Light" w:eastAsia="Calibri" w:hAnsi="Roboto Condensed Light"/>
                <w:b/>
                <w:caps/>
                <w:color w:val="336699"/>
                <w:sz w:val="14"/>
              </w:rPr>
              <w:t xml:space="preserve"> </w:t>
            </w:r>
            <w:r w:rsidRPr="007C0257">
              <w:rPr>
                <w:rFonts w:ascii="Roboto Condensed Light" w:eastAsia="Calibri" w:hAnsi="Roboto Condensed Light"/>
                <w:b/>
                <w:caps/>
                <w:color w:val="396699"/>
                <w:sz w:val="14"/>
                <w:szCs w:val="14"/>
              </w:rPr>
              <w:t>044</w:t>
            </w:r>
            <w:r>
              <w:rPr>
                <w:rFonts w:ascii="Roboto Condensed Light" w:eastAsia="Calibri" w:hAnsi="Roboto Condensed Light"/>
                <w:b/>
                <w:caps/>
                <w:color w:val="396699"/>
                <w:sz w:val="14"/>
                <w:szCs w:val="14"/>
              </w:rPr>
              <w:t xml:space="preserve"> 594</w:t>
            </w:r>
            <w:r w:rsidRPr="007C0257">
              <w:rPr>
                <w:rFonts w:ascii="Roboto Condensed Light" w:eastAsia="Calibri" w:hAnsi="Roboto Condensed Light"/>
                <w:b/>
                <w:caps/>
                <w:color w:val="396699"/>
                <w:sz w:val="14"/>
                <w:szCs w:val="14"/>
              </w:rPr>
              <w:t>-</w:t>
            </w:r>
            <w:r>
              <w:rPr>
                <w:rFonts w:ascii="Roboto Condensed Light" w:eastAsia="Calibri" w:hAnsi="Roboto Condensed Light"/>
                <w:b/>
                <w:caps/>
                <w:color w:val="396699"/>
                <w:sz w:val="14"/>
                <w:szCs w:val="14"/>
              </w:rPr>
              <w:t>54-22/39</w:t>
            </w:r>
            <w:r w:rsidRPr="007C0257">
              <w:rPr>
                <w:rFonts w:ascii="Roboto Condensed Light" w:eastAsia="Calibri" w:hAnsi="Roboto Condensed Light"/>
                <w:b/>
                <w:caps/>
                <w:color w:val="396699"/>
                <w:sz w:val="14"/>
                <w:szCs w:val="14"/>
              </w:rPr>
              <w:t xml:space="preserve">, </w:t>
            </w:r>
            <w:r w:rsidRPr="00E07DC5">
              <w:rPr>
                <w:rFonts w:ascii="Roboto Condensed Light" w:eastAsia="Calibri" w:hAnsi="Roboto Condensed Light"/>
                <w:b/>
                <w:caps/>
                <w:color w:val="336699"/>
                <w:sz w:val="14"/>
                <w:lang w:val="en"/>
              </w:rPr>
              <w:t>EDRPOU</w:t>
            </w:r>
            <w:r w:rsidRPr="00F71EF6">
              <w:rPr>
                <w:rFonts w:ascii="Roboto Condensed Light" w:eastAsia="Calibri" w:hAnsi="Roboto Condensed Light"/>
                <w:b/>
                <w:color w:val="336699"/>
                <w:sz w:val="14"/>
              </w:rPr>
              <w:t xml:space="preserve"> 41721784</w:t>
            </w:r>
          </w:p>
        </w:tc>
      </w:tr>
    </w:tbl>
    <w:p w:rsidR="00EF7C2B" w:rsidRPr="00C347ED" w:rsidRDefault="00EF7C2B" w:rsidP="00EF7C2B">
      <w:pPr>
        <w:rPr>
          <w:rFonts w:ascii="Roboto Condensed Light" w:hAnsi="Roboto Condensed Light"/>
          <w:b/>
          <w:caps/>
          <w:sz w:val="14"/>
          <w:szCs w:val="14"/>
        </w:rPr>
      </w:pPr>
      <w:r w:rsidRPr="00C347ED">
        <w:rPr>
          <w:rFonts w:ascii="Roboto Condensed Light" w:hAnsi="Roboto Condensed Light"/>
          <w:b/>
          <w:caps/>
          <w:noProof/>
          <w:sz w:val="32"/>
          <w:szCs w:val="32"/>
        </w:rPr>
        <mc:AlternateContent>
          <mc:Choice Requires="wps">
            <w:drawing>
              <wp:anchor distT="0" distB="0" distL="114300" distR="114300" simplePos="0" relativeHeight="251674624" behindDoc="0" locked="0" layoutInCell="1" allowOverlap="1">
                <wp:simplePos x="0" y="0"/>
                <wp:positionH relativeFrom="column">
                  <wp:posOffset>34925</wp:posOffset>
                </wp:positionH>
                <wp:positionV relativeFrom="paragraph">
                  <wp:posOffset>81915</wp:posOffset>
                </wp:positionV>
                <wp:extent cx="5868035" cy="0"/>
                <wp:effectExtent l="10160" t="15875" r="17780" b="12700"/>
                <wp:wrapNone/>
                <wp:docPr id="3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19050">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89F49" id="Line 1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6.45pt" to="464.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" strokecolor="#369" strokeweight="1.5pt"/>
            </w:pict>
          </mc:Fallback>
        </mc:AlternateContent>
      </w:r>
    </w:p>
    <w:p w:rsidR="00EF7C2B" w:rsidRDefault="00EF7C2B" w:rsidP="00EF7C2B">
      <w:pPr>
        <w:rPr>
          <w:rFonts w:ascii="Roboto Condensed Light" w:hAnsi="Roboto Condensed Light"/>
          <w:caps/>
          <w:sz w:val="22"/>
          <w:szCs w:val="22"/>
        </w:rPr>
      </w:pPr>
    </w:p>
    <w:p w:rsidR="00EF7C2B" w:rsidRPr="00B142FF" w:rsidRDefault="00EF7C2B" w:rsidP="00EF7C2B">
      <w:pPr>
        <w:rPr>
          <w:rFonts w:ascii="Roboto Condensed Light" w:hAnsi="Roboto Condensed Light"/>
          <w:caps/>
          <w:sz w:val="22"/>
          <w:szCs w:val="22"/>
        </w:rPr>
      </w:pPr>
      <w:r w:rsidRPr="00B142FF">
        <w:rPr>
          <w:rFonts w:ascii="Roboto Condensed Light" w:hAnsi="Roboto Condensed Light"/>
          <w:caps/>
          <w:sz w:val="22"/>
          <w:szCs w:val="22"/>
        </w:rPr>
        <w:t>______________№______</w:t>
      </w:r>
      <w:r>
        <w:rPr>
          <w:rFonts w:ascii="Roboto Condensed Light" w:hAnsi="Roboto Condensed Light"/>
          <w:caps/>
          <w:sz w:val="22"/>
          <w:szCs w:val="22"/>
        </w:rPr>
        <w:t>______________</w:t>
      </w:r>
      <w:r>
        <w:rPr>
          <w:rFonts w:ascii="Roboto Condensed Light" w:hAnsi="Roboto Condensed Light"/>
          <w:caps/>
          <w:sz w:val="22"/>
          <w:szCs w:val="22"/>
        </w:rPr>
        <w:tab/>
      </w:r>
      <w:r>
        <w:rPr>
          <w:rFonts w:ascii="Roboto Condensed Light" w:hAnsi="Roboto Condensed Light"/>
          <w:caps/>
          <w:sz w:val="22"/>
          <w:szCs w:val="22"/>
        </w:rPr>
        <w:tab/>
      </w:r>
      <w:r>
        <w:rPr>
          <w:rFonts w:ascii="Roboto Condensed Light" w:hAnsi="Roboto Condensed Light"/>
          <w:caps/>
          <w:sz w:val="22"/>
          <w:szCs w:val="22"/>
        </w:rPr>
        <w:tab/>
      </w:r>
      <w:r>
        <w:rPr>
          <w:rFonts w:ascii="Roboto Condensed Light" w:hAnsi="Roboto Condensed Light"/>
          <w:caps/>
          <w:sz w:val="22"/>
          <w:szCs w:val="22"/>
        </w:rPr>
        <w:tab/>
      </w:r>
      <w:r w:rsidRPr="00B142FF">
        <w:rPr>
          <w:rFonts w:ascii="Roboto Condensed Light" w:hAnsi="Roboto Condensed Light"/>
          <w:sz w:val="22"/>
          <w:szCs w:val="22"/>
        </w:rPr>
        <w:t>на №_______</w:t>
      </w:r>
      <w:r>
        <w:rPr>
          <w:rFonts w:ascii="Roboto Condensed Light" w:hAnsi="Roboto Condensed Light"/>
          <w:sz w:val="22"/>
          <w:szCs w:val="22"/>
        </w:rPr>
        <w:t>________</w:t>
      </w:r>
      <w:r w:rsidRPr="00B142FF">
        <w:rPr>
          <w:rFonts w:ascii="Roboto Condensed Light" w:hAnsi="Roboto Condensed Light"/>
          <w:sz w:val="22"/>
          <w:szCs w:val="22"/>
        </w:rPr>
        <w:t xml:space="preserve">_ </w:t>
      </w:r>
      <w:r>
        <w:rPr>
          <w:rFonts w:ascii="Roboto Condensed Light" w:hAnsi="Roboto Condensed Light"/>
          <w:sz w:val="22"/>
          <w:szCs w:val="22"/>
        </w:rPr>
        <w:t>від</w:t>
      </w:r>
      <w:r w:rsidRPr="00B142FF">
        <w:rPr>
          <w:rFonts w:ascii="Roboto Condensed Light" w:hAnsi="Roboto Condensed Light"/>
          <w:sz w:val="22"/>
          <w:szCs w:val="22"/>
        </w:rPr>
        <w:t xml:space="preserve">  _____</w:t>
      </w:r>
      <w:r>
        <w:rPr>
          <w:rFonts w:ascii="Roboto Condensed Light" w:hAnsi="Roboto Condensed Light"/>
          <w:sz w:val="22"/>
          <w:szCs w:val="22"/>
        </w:rPr>
        <w:t>________</w:t>
      </w:r>
    </w:p>
    <w:p w:rsidR="00EF7C2B" w:rsidRPr="00F71EF6" w:rsidRDefault="00EF7C2B" w:rsidP="00EF7C2B">
      <w:pPr>
        <w:rPr>
          <w:rFonts w:ascii="Roboto Condensed Light" w:hAnsi="Roboto Condensed Light"/>
          <w:i/>
          <w:iCs/>
        </w:rPr>
      </w:pPr>
      <w:r>
        <w:rPr>
          <w:rFonts w:ascii="Roboto Condensed Light" w:hAnsi="Roboto Condensed Light"/>
          <w:b/>
          <w:caps/>
          <w:noProof/>
          <w:sz w:val="32"/>
          <w:szCs w:val="32"/>
        </w:rPr>
        <mc:AlternateContent>
          <mc:Choice Requires="wps">
            <w:drawing>
              <wp:anchor distT="0" distB="0" distL="114300" distR="114300" simplePos="0" relativeHeight="251675648" behindDoc="0" locked="0" layoutInCell="1" allowOverlap="1">
                <wp:simplePos x="0" y="0"/>
                <wp:positionH relativeFrom="column">
                  <wp:posOffset>36830</wp:posOffset>
                </wp:positionH>
                <wp:positionV relativeFrom="paragraph">
                  <wp:posOffset>6985</wp:posOffset>
                </wp:positionV>
                <wp:extent cx="5868035" cy="0"/>
                <wp:effectExtent l="12065" t="17145" r="15875" b="11430"/>
                <wp:wrapNone/>
                <wp:docPr id="3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1905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8F2A8" id="Line 1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55pt" to="464.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" strokecolor="yellow" strokeweight="1.5pt"/>
            </w:pict>
          </mc:Fallback>
        </mc:AlternateContent>
      </w:r>
    </w:p>
    <w:p w:rsidR="00EF7C2B" w:rsidRPr="00C347ED" w:rsidRDefault="00EF7C2B" w:rsidP="00EF7C2B">
      <w:pPr>
        <w:jc w:val="right"/>
        <w:rPr>
          <w:rFonts w:ascii="Roboto Condensed Light" w:hAnsi="Roboto Condensed Light"/>
          <w:i/>
          <w:iCs/>
        </w:rPr>
      </w:pPr>
      <w:r>
        <w:rPr>
          <w:rFonts w:ascii="Roboto Condensed Light" w:hAnsi="Roboto Condensed Light"/>
          <w:i/>
          <w:iCs/>
        </w:rPr>
        <w:br w:type="page"/>
      </w:r>
      <w:r w:rsidRPr="00C347ED">
        <w:rPr>
          <w:rFonts w:ascii="Roboto Condensed Light" w:hAnsi="Roboto Condensed Light"/>
          <w:i/>
          <w:iCs/>
        </w:rPr>
        <w:lastRenderedPageBreak/>
        <w:t xml:space="preserve">Додаток </w:t>
      </w:r>
      <w:r>
        <w:rPr>
          <w:rFonts w:ascii="Roboto Condensed Light" w:hAnsi="Roboto Condensed Light"/>
          <w:i/>
          <w:iCs/>
        </w:rPr>
        <w:t>7</w:t>
      </w:r>
    </w:p>
    <w:p w:rsidR="00EF7C2B" w:rsidRPr="00C347ED" w:rsidRDefault="00EF7C2B" w:rsidP="00EF7C2B">
      <w:pPr>
        <w:jc w:val="right"/>
        <w:rPr>
          <w:rFonts w:ascii="Roboto Condensed Light" w:hAnsi="Roboto Condensed Light"/>
          <w:i/>
          <w:iCs/>
        </w:rPr>
      </w:pPr>
    </w:p>
    <w:p w:rsidR="00EF7C2B" w:rsidRPr="00F71EF6" w:rsidRDefault="00EF7C2B" w:rsidP="00EF7C2B">
      <w:pPr>
        <w:jc w:val="center"/>
        <w:rPr>
          <w:rFonts w:ascii="Roboto Condensed Light" w:hAnsi="Roboto Condensed Light"/>
        </w:rPr>
      </w:pPr>
      <w:r w:rsidRPr="00C347ED">
        <w:rPr>
          <w:rFonts w:ascii="Roboto Condensed Light" w:hAnsi="Roboto Condensed Light"/>
          <w:noProof/>
        </w:rPr>
        <w:drawing>
          <wp:inline distT="0" distB="0" distL="0" distR="0">
            <wp:extent cx="438150" cy="6159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615950"/>
                    </a:xfrm>
                    <a:prstGeom prst="rect">
                      <a:avLst/>
                    </a:prstGeom>
                    <a:solidFill>
                      <a:srgbClr val="FFFFFF"/>
                    </a:solidFill>
                    <a:ln>
                      <a:noFill/>
                    </a:ln>
                  </pic:spPr>
                </pic:pic>
              </a:graphicData>
            </a:graphic>
          </wp:inline>
        </w:drawing>
      </w:r>
    </w:p>
    <w:p w:rsidR="00EF7C2B" w:rsidRPr="00F71EF6" w:rsidRDefault="00EF7C2B" w:rsidP="00EF7C2B">
      <w:pPr>
        <w:jc w:val="center"/>
        <w:rPr>
          <w:rFonts w:ascii="Roboto Condensed Light" w:hAnsi="Roboto Condensed Light"/>
          <w:b/>
          <w:caps/>
          <w:sz w:val="8"/>
          <w:szCs w:val="8"/>
        </w:rPr>
      </w:pPr>
    </w:p>
    <w:p w:rsidR="00EF7C2B" w:rsidRDefault="00EF7C2B" w:rsidP="00EF7C2B">
      <w:pPr>
        <w:jc w:val="center"/>
        <w:rPr>
          <w:rFonts w:ascii="Roboto Condensed" w:hAnsi="Roboto Condensed"/>
          <w:caps/>
          <w:sz w:val="36"/>
          <w:szCs w:val="36"/>
        </w:rPr>
      </w:pPr>
      <w:r w:rsidRPr="00F71EF6">
        <w:rPr>
          <w:rFonts w:ascii="Roboto Condensed" w:hAnsi="Roboto Condensed"/>
          <w:caps/>
          <w:sz w:val="36"/>
          <w:szCs w:val="36"/>
        </w:rPr>
        <w:t>верховний суд</w:t>
      </w:r>
    </w:p>
    <w:p w:rsidR="00EF7C2B" w:rsidRPr="00E07DC5" w:rsidRDefault="00EF7C2B" w:rsidP="00EF7C2B">
      <w:pPr>
        <w:jc w:val="center"/>
        <w:rPr>
          <w:rFonts w:ascii="Roboto Condensed" w:hAnsi="Roboto Condensed"/>
          <w:caps/>
          <w:sz w:val="36"/>
          <w:szCs w:val="36"/>
        </w:rPr>
      </w:pPr>
      <w:r w:rsidRPr="00893624">
        <w:rPr>
          <w:rFonts w:ascii="Roboto Condensed" w:hAnsi="Roboto Condensed"/>
          <w:sz w:val="18"/>
          <w:szCs w:val="18"/>
        </w:rPr>
        <w:t>вул. П</w:t>
      </w:r>
      <w:r>
        <w:rPr>
          <w:rFonts w:ascii="Roboto Condensed" w:hAnsi="Roboto Condensed"/>
          <w:sz w:val="18"/>
          <w:szCs w:val="18"/>
        </w:rPr>
        <w:t>.</w:t>
      </w:r>
      <w:r w:rsidRPr="00893624">
        <w:rPr>
          <w:rFonts w:ascii="Roboto Condensed" w:hAnsi="Roboto Condensed"/>
          <w:sz w:val="18"/>
          <w:szCs w:val="18"/>
        </w:rPr>
        <w:t xml:space="preserve"> Орлика, </w:t>
      </w:r>
      <w:r>
        <w:rPr>
          <w:rFonts w:ascii="Roboto Condensed" w:hAnsi="Roboto Condensed"/>
          <w:sz w:val="18"/>
          <w:szCs w:val="18"/>
        </w:rPr>
        <w:t>8</w:t>
      </w:r>
      <w:r w:rsidRPr="00893624">
        <w:rPr>
          <w:rFonts w:ascii="Roboto Condensed" w:hAnsi="Roboto Condensed"/>
          <w:sz w:val="18"/>
          <w:szCs w:val="18"/>
        </w:rPr>
        <w:t xml:space="preserve">, </w:t>
      </w:r>
      <w:r>
        <w:rPr>
          <w:rFonts w:ascii="Roboto Condensed" w:hAnsi="Roboto Condensed"/>
          <w:sz w:val="18"/>
          <w:szCs w:val="18"/>
        </w:rPr>
        <w:t xml:space="preserve">м. </w:t>
      </w:r>
      <w:r w:rsidRPr="00893624">
        <w:rPr>
          <w:rFonts w:ascii="Roboto Condensed" w:hAnsi="Roboto Condensed"/>
          <w:sz w:val="18"/>
          <w:szCs w:val="18"/>
        </w:rPr>
        <w:t>Київ, 01043, код ЄДРПОУ 41721784</w:t>
      </w:r>
    </w:p>
    <w:p w:rsidR="00EF7C2B" w:rsidRPr="00F71EF6" w:rsidRDefault="00EF7C2B" w:rsidP="00EF7C2B">
      <w:pPr>
        <w:jc w:val="center"/>
        <w:rPr>
          <w:rFonts w:ascii="Roboto Condensed Light" w:hAnsi="Roboto Condensed Light"/>
          <w:b/>
          <w:caps/>
          <w:sz w:val="14"/>
          <w:szCs w:val="14"/>
        </w:rPr>
      </w:pPr>
      <w:r w:rsidRPr="00C347ED">
        <w:rPr>
          <w:rFonts w:ascii="Roboto Condensed Light" w:hAnsi="Roboto Condensed Light"/>
          <w:b/>
          <w:caps/>
          <w:noProof/>
          <w:sz w:val="32"/>
          <w:szCs w:val="32"/>
        </w:rPr>
        <mc:AlternateContent>
          <mc:Choice Requires="wps">
            <w:drawing>
              <wp:anchor distT="0" distB="0" distL="114300" distR="114300" simplePos="0" relativeHeight="251676672" behindDoc="0" locked="0" layoutInCell="1" allowOverlap="1">
                <wp:simplePos x="0" y="0"/>
                <wp:positionH relativeFrom="column">
                  <wp:posOffset>34925</wp:posOffset>
                </wp:positionH>
                <wp:positionV relativeFrom="paragraph">
                  <wp:posOffset>81915</wp:posOffset>
                </wp:positionV>
                <wp:extent cx="5760085" cy="0"/>
                <wp:effectExtent l="29210" t="22225" r="20955" b="25400"/>
                <wp:wrapNone/>
                <wp:docPr id="3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412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241D1" id="Line 1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6.45pt" to="456.3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" strokeweight="3.25pt">
                <v:stroke linestyle="thinThin"/>
              </v:line>
            </w:pict>
          </mc:Fallback>
        </mc:AlternateContent>
      </w:r>
    </w:p>
    <w:p w:rsidR="00EF7C2B" w:rsidRDefault="00EF7C2B" w:rsidP="00EF7C2B">
      <w:pPr>
        <w:rPr>
          <w:rFonts w:ascii="Roboto Condensed Light" w:hAnsi="Roboto Condensed Light"/>
          <w:caps/>
          <w:sz w:val="22"/>
          <w:szCs w:val="22"/>
        </w:rPr>
      </w:pPr>
    </w:p>
    <w:p w:rsidR="00EF7C2B" w:rsidRPr="00B142FF" w:rsidRDefault="00EF7C2B" w:rsidP="00EF7C2B">
      <w:pPr>
        <w:rPr>
          <w:rFonts w:ascii="Roboto Condensed Light" w:hAnsi="Roboto Condensed Light"/>
          <w:caps/>
          <w:sz w:val="22"/>
          <w:szCs w:val="22"/>
        </w:rPr>
      </w:pPr>
      <w:r w:rsidRPr="00B142FF">
        <w:rPr>
          <w:rFonts w:ascii="Roboto Condensed Light" w:hAnsi="Roboto Condensed Light"/>
          <w:caps/>
          <w:sz w:val="22"/>
          <w:szCs w:val="22"/>
        </w:rPr>
        <w:t>______________№______</w:t>
      </w:r>
      <w:r>
        <w:rPr>
          <w:rFonts w:ascii="Roboto Condensed Light" w:hAnsi="Roboto Condensed Light"/>
          <w:caps/>
          <w:sz w:val="22"/>
          <w:szCs w:val="22"/>
        </w:rPr>
        <w:t>______________</w:t>
      </w:r>
      <w:r>
        <w:rPr>
          <w:rFonts w:ascii="Roboto Condensed Light" w:hAnsi="Roboto Condensed Light"/>
          <w:caps/>
          <w:sz w:val="22"/>
          <w:szCs w:val="22"/>
        </w:rPr>
        <w:tab/>
      </w:r>
      <w:r>
        <w:rPr>
          <w:rFonts w:ascii="Roboto Condensed Light" w:hAnsi="Roboto Condensed Light"/>
          <w:caps/>
          <w:sz w:val="22"/>
          <w:szCs w:val="22"/>
        </w:rPr>
        <w:tab/>
      </w:r>
      <w:r>
        <w:rPr>
          <w:rFonts w:ascii="Roboto Condensed Light" w:hAnsi="Roboto Condensed Light"/>
          <w:caps/>
          <w:sz w:val="22"/>
          <w:szCs w:val="22"/>
        </w:rPr>
        <w:tab/>
      </w:r>
      <w:r>
        <w:rPr>
          <w:rFonts w:ascii="Roboto Condensed Light" w:hAnsi="Roboto Condensed Light"/>
          <w:caps/>
          <w:sz w:val="22"/>
          <w:szCs w:val="22"/>
        </w:rPr>
        <w:tab/>
      </w:r>
      <w:r w:rsidRPr="00B142FF">
        <w:rPr>
          <w:rFonts w:ascii="Roboto Condensed Light" w:hAnsi="Roboto Condensed Light"/>
          <w:sz w:val="22"/>
          <w:szCs w:val="22"/>
        </w:rPr>
        <w:t>на №_______</w:t>
      </w:r>
      <w:r>
        <w:rPr>
          <w:rFonts w:ascii="Roboto Condensed Light" w:hAnsi="Roboto Condensed Light"/>
          <w:sz w:val="22"/>
          <w:szCs w:val="22"/>
        </w:rPr>
        <w:t>________</w:t>
      </w:r>
      <w:r w:rsidRPr="00B142FF">
        <w:rPr>
          <w:rFonts w:ascii="Roboto Condensed Light" w:hAnsi="Roboto Condensed Light"/>
          <w:sz w:val="22"/>
          <w:szCs w:val="22"/>
        </w:rPr>
        <w:t xml:space="preserve">_ </w:t>
      </w:r>
      <w:r>
        <w:rPr>
          <w:rFonts w:ascii="Roboto Condensed Light" w:hAnsi="Roboto Condensed Light"/>
          <w:sz w:val="22"/>
          <w:szCs w:val="22"/>
        </w:rPr>
        <w:t>від</w:t>
      </w:r>
      <w:r w:rsidRPr="00B142FF">
        <w:rPr>
          <w:rFonts w:ascii="Roboto Condensed Light" w:hAnsi="Roboto Condensed Light"/>
          <w:sz w:val="22"/>
          <w:szCs w:val="22"/>
        </w:rPr>
        <w:t xml:space="preserve">  _____</w:t>
      </w:r>
      <w:r>
        <w:rPr>
          <w:rFonts w:ascii="Roboto Condensed Light" w:hAnsi="Roboto Condensed Light"/>
          <w:sz w:val="22"/>
          <w:szCs w:val="22"/>
        </w:rPr>
        <w:t>________</w:t>
      </w:r>
    </w:p>
    <w:p w:rsidR="00EF7C2B" w:rsidRPr="00F71EF6" w:rsidRDefault="00EF7C2B" w:rsidP="00EF7C2B">
      <w:pPr>
        <w:jc w:val="center"/>
        <w:rPr>
          <w:rFonts w:ascii="Roboto Condensed Light" w:hAnsi="Roboto Condensed Light"/>
          <w:b/>
          <w:caps/>
          <w:szCs w:val="28"/>
        </w:rPr>
      </w:pPr>
    </w:p>
    <w:p w:rsidR="00EF7C2B" w:rsidRPr="00F71EF6" w:rsidRDefault="00EF7C2B" w:rsidP="00EF7C2B">
      <w:pPr>
        <w:jc w:val="right"/>
        <w:rPr>
          <w:rFonts w:ascii="Roboto Condensed Light" w:hAnsi="Roboto Condensed Light"/>
          <w:i/>
          <w:iCs/>
        </w:rPr>
      </w:pPr>
      <w:r w:rsidRPr="00C347ED">
        <w:rPr>
          <w:rFonts w:ascii="Roboto Condensed Light" w:hAnsi="Roboto Condensed Light"/>
          <w:i/>
          <w:iCs/>
        </w:rPr>
        <w:br w:type="page"/>
      </w:r>
    </w:p>
    <w:p w:rsidR="00EF7C2B" w:rsidRPr="00C347ED" w:rsidRDefault="00EF7C2B" w:rsidP="00EF7C2B">
      <w:pPr>
        <w:jc w:val="right"/>
        <w:rPr>
          <w:rFonts w:ascii="Roboto Condensed Light" w:hAnsi="Roboto Condensed Light"/>
          <w:i/>
          <w:iCs/>
        </w:rPr>
      </w:pPr>
      <w:r w:rsidRPr="00C347ED">
        <w:rPr>
          <w:rFonts w:ascii="Roboto Condensed Light" w:hAnsi="Roboto Condensed Light"/>
          <w:i/>
          <w:iCs/>
        </w:rPr>
        <w:t>Додаток 8</w:t>
      </w:r>
    </w:p>
    <w:tbl>
      <w:tblPr>
        <w:tblW w:w="0" w:type="auto"/>
        <w:tblLook w:val="01E0" w:firstRow="1" w:lastRow="1" w:firstColumn="1" w:lastColumn="1" w:noHBand="0" w:noVBand="0"/>
      </w:tblPr>
      <w:tblGrid>
        <w:gridCol w:w="4968"/>
        <w:gridCol w:w="4602"/>
      </w:tblGrid>
      <w:tr w:rsidR="00EF7C2B" w:rsidRPr="00CF74DE" w:rsidTr="00260AB3">
        <w:tc>
          <w:tcPr>
            <w:tcW w:w="4968" w:type="dxa"/>
          </w:tcPr>
          <w:p w:rsidR="00EF7C2B" w:rsidRPr="00CF74DE" w:rsidRDefault="00EF7C2B" w:rsidP="00260AB3">
            <w:pPr>
              <w:jc w:val="center"/>
              <w:rPr>
                <w:rFonts w:ascii="Roboto Condensed" w:eastAsia="Calibri" w:hAnsi="Roboto Condensed"/>
              </w:rPr>
            </w:pPr>
            <w:r w:rsidRPr="00CF74DE">
              <w:rPr>
                <w:rFonts w:ascii="Roboto Condensed" w:eastAsia="Calibri" w:hAnsi="Roboto Condensed"/>
                <w:noProof/>
              </w:rPr>
              <w:drawing>
                <wp:inline distT="0" distB="0" distL="0" distR="0">
                  <wp:extent cx="393700" cy="5397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3700" cy="539750"/>
                          </a:xfrm>
                          <a:prstGeom prst="rect">
                            <a:avLst/>
                          </a:prstGeom>
                          <a:solidFill>
                            <a:srgbClr val="FFFFFF"/>
                          </a:solidFill>
                          <a:ln>
                            <a:noFill/>
                          </a:ln>
                        </pic:spPr>
                      </pic:pic>
                    </a:graphicData>
                  </a:graphic>
                </wp:inline>
              </w:drawing>
            </w:r>
          </w:p>
          <w:p w:rsidR="00EF7C2B" w:rsidRPr="00CF74DE" w:rsidRDefault="00EF7C2B" w:rsidP="00260AB3">
            <w:pPr>
              <w:jc w:val="center"/>
              <w:rPr>
                <w:rFonts w:ascii="Roboto Condensed" w:eastAsia="Calibri" w:hAnsi="Roboto Condensed"/>
                <w:b/>
                <w:caps/>
                <w:sz w:val="12"/>
                <w:szCs w:val="12"/>
              </w:rPr>
            </w:pPr>
          </w:p>
          <w:p w:rsidR="00EF7C2B" w:rsidRPr="00CF74DE" w:rsidRDefault="00EF7C2B" w:rsidP="00260AB3">
            <w:pPr>
              <w:jc w:val="center"/>
              <w:rPr>
                <w:rFonts w:ascii="Roboto Condensed" w:eastAsia="Calibri" w:hAnsi="Roboto Condensed"/>
                <w:caps/>
                <w:sz w:val="32"/>
                <w:szCs w:val="32"/>
              </w:rPr>
            </w:pPr>
            <w:r w:rsidRPr="00CF74DE">
              <w:rPr>
                <w:rFonts w:ascii="Roboto Condensed" w:eastAsia="Calibri" w:hAnsi="Roboto Condensed"/>
                <w:caps/>
                <w:sz w:val="32"/>
                <w:szCs w:val="32"/>
              </w:rPr>
              <w:t>верховний суд</w:t>
            </w:r>
          </w:p>
          <w:p w:rsidR="00EF7C2B" w:rsidRPr="00CF74DE" w:rsidRDefault="00EF7C2B" w:rsidP="00260AB3">
            <w:pPr>
              <w:jc w:val="center"/>
              <w:rPr>
                <w:rFonts w:ascii="Roboto Condensed" w:eastAsia="Calibri" w:hAnsi="Roboto Condensed"/>
              </w:rPr>
            </w:pPr>
            <w:r w:rsidRPr="00CF74DE">
              <w:rPr>
                <w:rFonts w:ascii="Roboto Condensed" w:eastAsia="Calibri" w:hAnsi="Roboto Condensed"/>
              </w:rPr>
              <w:t>КАСАЦІЙНИЙ КРИМІНАЛЬНИЙ СУД</w:t>
            </w:r>
          </w:p>
          <w:p w:rsidR="00EF7C2B" w:rsidRPr="00CF74DE" w:rsidRDefault="00EF7C2B" w:rsidP="00260AB3">
            <w:pPr>
              <w:jc w:val="center"/>
              <w:rPr>
                <w:rFonts w:ascii="Roboto Condensed" w:eastAsia="Calibri" w:hAnsi="Roboto Condensed"/>
              </w:rPr>
            </w:pPr>
            <w:r w:rsidRPr="00CF74DE">
              <w:rPr>
                <w:rFonts w:ascii="Roboto Condensed" w:eastAsia="Calibri" w:hAnsi="Roboto Condensed"/>
              </w:rPr>
              <w:t xml:space="preserve">Управління забезпечення автоматизованого документообігу суду </w:t>
            </w:r>
          </w:p>
          <w:p w:rsidR="00EF7C2B" w:rsidRPr="00CF74DE" w:rsidRDefault="00EF7C2B" w:rsidP="00260AB3">
            <w:pPr>
              <w:jc w:val="center"/>
              <w:rPr>
                <w:rFonts w:ascii="Roboto Condensed" w:eastAsia="Calibri" w:hAnsi="Roboto Condensed"/>
                <w:sz w:val="8"/>
                <w:szCs w:val="8"/>
              </w:rPr>
            </w:pPr>
          </w:p>
          <w:p w:rsidR="00EF7C2B" w:rsidRPr="00CF74DE" w:rsidRDefault="00EF7C2B" w:rsidP="00260AB3">
            <w:pPr>
              <w:jc w:val="center"/>
              <w:rPr>
                <w:rFonts w:ascii="Roboto Condensed" w:eastAsia="Calibri" w:hAnsi="Roboto Condensed"/>
                <w:sz w:val="18"/>
                <w:szCs w:val="18"/>
              </w:rPr>
            </w:pPr>
            <w:r w:rsidRPr="00CF74DE">
              <w:rPr>
                <w:rFonts w:ascii="Roboto Condensed" w:eastAsia="Calibri" w:hAnsi="Roboto Condensed"/>
                <w:sz w:val="18"/>
                <w:szCs w:val="18"/>
              </w:rPr>
              <w:t xml:space="preserve">вул. П. Орлика, 4а, </w:t>
            </w:r>
            <w:r>
              <w:rPr>
                <w:rFonts w:ascii="Roboto Condensed" w:eastAsia="Calibri" w:hAnsi="Roboto Condensed"/>
                <w:sz w:val="18"/>
                <w:szCs w:val="18"/>
              </w:rPr>
              <w:t xml:space="preserve">м. </w:t>
            </w:r>
            <w:r w:rsidRPr="00CF74DE">
              <w:rPr>
                <w:rFonts w:ascii="Roboto Condensed" w:eastAsia="Calibri" w:hAnsi="Roboto Condensed"/>
                <w:sz w:val="18"/>
                <w:szCs w:val="18"/>
              </w:rPr>
              <w:t>Київ, 01043, код ЄДРПОУ 41721784</w:t>
            </w:r>
          </w:p>
          <w:p w:rsidR="00EF7C2B" w:rsidRPr="00CF74DE" w:rsidRDefault="00EF7C2B" w:rsidP="00260AB3">
            <w:pPr>
              <w:jc w:val="center"/>
              <w:rPr>
                <w:rFonts w:ascii="Roboto Condensed" w:eastAsia="Calibri" w:hAnsi="Roboto Condensed"/>
                <w:b/>
                <w:caps/>
                <w:sz w:val="14"/>
                <w:szCs w:val="14"/>
              </w:rPr>
            </w:pPr>
            <w:r w:rsidRPr="00CF74DE">
              <w:rPr>
                <w:rFonts w:ascii="Roboto Condensed" w:eastAsia="Calibri" w:hAnsi="Roboto Condensed"/>
                <w:b/>
                <w:caps/>
                <w:noProof/>
                <w:sz w:val="32"/>
                <w:szCs w:val="32"/>
              </w:rPr>
              <mc:AlternateContent>
                <mc:Choice Requires="wps">
                  <w:drawing>
                    <wp:anchor distT="0" distB="0" distL="114300" distR="114300" simplePos="0" relativeHeight="251673600" behindDoc="0" locked="0" layoutInCell="1" allowOverlap="1">
                      <wp:simplePos x="0" y="0"/>
                      <wp:positionH relativeFrom="column">
                        <wp:posOffset>34925</wp:posOffset>
                      </wp:positionH>
                      <wp:positionV relativeFrom="paragraph">
                        <wp:posOffset>81915</wp:posOffset>
                      </wp:positionV>
                      <wp:extent cx="2988310" cy="0"/>
                      <wp:effectExtent l="29210" t="28575" r="20955" b="28575"/>
                      <wp:wrapNone/>
                      <wp:docPr id="3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8310" cy="0"/>
                              </a:xfrm>
                              <a:prstGeom prst="line">
                                <a:avLst/>
                              </a:prstGeom>
                              <a:noFill/>
                              <a:ln w="412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0C6F4" id="Line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6.45pt" to="238.0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" strokeweight="3.25pt">
                      <v:stroke linestyle="thinThin"/>
                    </v:line>
                  </w:pict>
                </mc:Fallback>
              </mc:AlternateContent>
            </w:r>
          </w:p>
          <w:p w:rsidR="00EF7C2B" w:rsidRPr="00CF74DE" w:rsidRDefault="00EF7C2B" w:rsidP="00260AB3">
            <w:pPr>
              <w:jc w:val="center"/>
              <w:rPr>
                <w:rFonts w:ascii="Roboto Condensed" w:eastAsia="Calibri" w:hAnsi="Roboto Condensed"/>
                <w:b/>
                <w:caps/>
                <w:sz w:val="32"/>
                <w:szCs w:val="32"/>
              </w:rPr>
            </w:pPr>
          </w:p>
          <w:p w:rsidR="00EF7C2B" w:rsidRPr="00CF74DE" w:rsidRDefault="00EF7C2B" w:rsidP="00260AB3">
            <w:pPr>
              <w:jc w:val="center"/>
              <w:rPr>
                <w:rFonts w:ascii="Roboto Condensed" w:eastAsia="Calibri" w:hAnsi="Roboto Condensed"/>
              </w:rPr>
            </w:pPr>
          </w:p>
        </w:tc>
        <w:tc>
          <w:tcPr>
            <w:tcW w:w="4603" w:type="dxa"/>
          </w:tcPr>
          <w:p w:rsidR="00EF7C2B" w:rsidRPr="00CF74DE" w:rsidRDefault="00EF7C2B" w:rsidP="00260AB3">
            <w:pPr>
              <w:rPr>
                <w:rFonts w:ascii="Roboto Condensed" w:eastAsia="Calibri" w:hAnsi="Roboto Condensed"/>
              </w:rPr>
            </w:pPr>
          </w:p>
          <w:p w:rsidR="00EF7C2B" w:rsidRPr="00CF74DE" w:rsidRDefault="00EF7C2B" w:rsidP="00260AB3">
            <w:pPr>
              <w:rPr>
                <w:rFonts w:ascii="Roboto Condensed" w:eastAsia="Calibri" w:hAnsi="Roboto Condensed"/>
              </w:rPr>
            </w:pPr>
          </w:p>
          <w:p w:rsidR="00EF7C2B" w:rsidRPr="00CF74DE" w:rsidRDefault="00EF7C2B" w:rsidP="00260AB3">
            <w:pPr>
              <w:ind w:left="792"/>
              <w:rPr>
                <w:rFonts w:ascii="Roboto Condensed" w:eastAsia="Calibri" w:hAnsi="Roboto Condensed"/>
                <w:b/>
                <w:szCs w:val="28"/>
              </w:rPr>
            </w:pPr>
          </w:p>
          <w:p w:rsidR="00EF7C2B" w:rsidRPr="00CF74DE" w:rsidRDefault="00EF7C2B" w:rsidP="00260AB3">
            <w:pPr>
              <w:ind w:left="792"/>
              <w:rPr>
                <w:rFonts w:ascii="Roboto Condensed" w:eastAsia="Calibri" w:hAnsi="Roboto Condensed"/>
              </w:rPr>
            </w:pPr>
          </w:p>
        </w:tc>
      </w:tr>
    </w:tbl>
    <w:p w:rsidR="00EF7C2B" w:rsidRPr="00C347ED" w:rsidRDefault="00EF7C2B" w:rsidP="00EF7C2B">
      <w:pPr>
        <w:jc w:val="right"/>
        <w:rPr>
          <w:rFonts w:ascii="Roboto Condensed Light" w:hAnsi="Roboto Condensed Light"/>
          <w:i/>
          <w:iCs/>
        </w:rPr>
      </w:pPr>
    </w:p>
    <w:p w:rsidR="00EF7C2B" w:rsidRPr="00C347ED" w:rsidRDefault="00EF7C2B" w:rsidP="00EF7C2B">
      <w:pPr>
        <w:rPr>
          <w:rFonts w:ascii="Roboto Condensed Light" w:hAnsi="Roboto Condensed Light"/>
          <w:i/>
          <w:iCs/>
        </w:rPr>
      </w:pPr>
    </w:p>
    <w:p w:rsidR="00EF7C2B" w:rsidRPr="00C347ED" w:rsidRDefault="00EF7C2B" w:rsidP="00EF7C2B">
      <w:pPr>
        <w:jc w:val="right"/>
        <w:rPr>
          <w:rFonts w:ascii="Roboto Condensed Light" w:hAnsi="Roboto Condensed Light"/>
          <w:i/>
          <w:iCs/>
        </w:rPr>
      </w:pPr>
    </w:p>
    <w:p w:rsidR="00EF7C2B" w:rsidRPr="00C347ED" w:rsidRDefault="00EF7C2B" w:rsidP="00EF7C2B">
      <w:pPr>
        <w:tabs>
          <w:tab w:val="left" w:pos="1628"/>
        </w:tabs>
        <w:jc w:val="right"/>
        <w:rPr>
          <w:rFonts w:ascii="Roboto Condensed Light" w:hAnsi="Roboto Condensed Light"/>
          <w:i/>
          <w:iCs/>
        </w:rPr>
      </w:pPr>
      <w:r w:rsidRPr="00C347ED">
        <w:rPr>
          <w:rFonts w:ascii="Roboto Condensed Light" w:hAnsi="Roboto Condensed Light"/>
          <w:i/>
          <w:iCs/>
        </w:rPr>
        <w:br w:type="page"/>
      </w:r>
      <w:r w:rsidRPr="00C347ED">
        <w:rPr>
          <w:rFonts w:ascii="Roboto Condensed Light" w:hAnsi="Roboto Condensed Light"/>
          <w:i/>
          <w:iCs/>
        </w:rPr>
        <w:lastRenderedPageBreak/>
        <w:t xml:space="preserve"> Додаток 9</w:t>
      </w:r>
    </w:p>
    <w:p w:rsidR="00EF7C2B" w:rsidRPr="00C347ED" w:rsidRDefault="00EF7C2B" w:rsidP="00EF7C2B">
      <w:pPr>
        <w:pStyle w:val="a6"/>
        <w:rPr>
          <w:rFonts w:ascii="Roboto Condensed Light" w:hAnsi="Roboto Condensed Light"/>
        </w:rPr>
      </w:pPr>
    </w:p>
    <w:p w:rsidR="00EF7C2B" w:rsidRPr="00C347ED" w:rsidRDefault="00EF7C2B" w:rsidP="00EF7C2B">
      <w:pPr>
        <w:jc w:val="center"/>
        <w:rPr>
          <w:rFonts w:ascii="Roboto Condensed Light" w:hAnsi="Roboto Condensed Light"/>
        </w:rPr>
      </w:pPr>
      <w:r w:rsidRPr="00C347ED">
        <w:rPr>
          <w:rFonts w:ascii="Roboto Condensed Light" w:hAnsi="Roboto Condensed Light"/>
          <w:noProof/>
        </w:rPr>
        <w:drawing>
          <wp:inline distT="0" distB="0" distL="0" distR="0">
            <wp:extent cx="438150" cy="6159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615950"/>
                    </a:xfrm>
                    <a:prstGeom prst="rect">
                      <a:avLst/>
                    </a:prstGeom>
                    <a:solidFill>
                      <a:srgbClr val="FFFFFF"/>
                    </a:solidFill>
                    <a:ln>
                      <a:noFill/>
                    </a:ln>
                  </pic:spPr>
                </pic:pic>
              </a:graphicData>
            </a:graphic>
          </wp:inline>
        </w:drawing>
      </w:r>
    </w:p>
    <w:p w:rsidR="00EF7C2B" w:rsidRPr="00C347ED" w:rsidRDefault="00EF7C2B" w:rsidP="00EF7C2B">
      <w:pPr>
        <w:jc w:val="center"/>
        <w:rPr>
          <w:rFonts w:ascii="Roboto Condensed Light" w:hAnsi="Roboto Condensed Light"/>
          <w:b/>
          <w:caps/>
          <w:sz w:val="12"/>
          <w:szCs w:val="12"/>
        </w:rPr>
      </w:pPr>
    </w:p>
    <w:p w:rsidR="00EF7C2B" w:rsidRPr="00C347ED" w:rsidRDefault="00EF7C2B" w:rsidP="00EF7C2B">
      <w:pPr>
        <w:jc w:val="center"/>
        <w:rPr>
          <w:rFonts w:ascii="Roboto Condensed Light" w:hAnsi="Roboto Condensed Light"/>
          <w:caps/>
          <w:sz w:val="32"/>
          <w:szCs w:val="32"/>
        </w:rPr>
      </w:pPr>
      <w:r w:rsidRPr="00C347ED">
        <w:rPr>
          <w:rFonts w:ascii="Roboto Condensed Light" w:hAnsi="Roboto Condensed Light"/>
          <w:caps/>
          <w:sz w:val="32"/>
          <w:szCs w:val="32"/>
        </w:rPr>
        <w:t>верховний суд</w:t>
      </w:r>
    </w:p>
    <w:p w:rsidR="00EF7C2B" w:rsidRPr="00C347ED" w:rsidRDefault="00EF7C2B" w:rsidP="00EF7C2B">
      <w:pPr>
        <w:jc w:val="center"/>
        <w:rPr>
          <w:rFonts w:ascii="Roboto Condensed Light" w:hAnsi="Roboto Condensed Light"/>
          <w:b/>
          <w:caps/>
          <w:sz w:val="14"/>
          <w:szCs w:val="14"/>
        </w:rPr>
      </w:pPr>
      <w:r w:rsidRPr="00C347ED">
        <w:rPr>
          <w:rFonts w:ascii="Roboto Condensed Light" w:hAnsi="Roboto Condensed Light"/>
          <w:b/>
          <w:caps/>
          <w:noProof/>
          <w:sz w:val="32"/>
          <w:szCs w:val="32"/>
        </w:rPr>
        <mc:AlternateContent>
          <mc:Choice Requires="wps">
            <w:drawing>
              <wp:anchor distT="0" distB="0" distL="114300" distR="114300" simplePos="0" relativeHeight="251659264" behindDoc="0" locked="0" layoutInCell="1" allowOverlap="1">
                <wp:simplePos x="0" y="0"/>
                <wp:positionH relativeFrom="column">
                  <wp:posOffset>34925</wp:posOffset>
                </wp:positionH>
                <wp:positionV relativeFrom="paragraph">
                  <wp:posOffset>81915</wp:posOffset>
                </wp:positionV>
                <wp:extent cx="5689600" cy="0"/>
                <wp:effectExtent l="29210" t="27940" r="24765" b="29210"/>
                <wp:wrapNone/>
                <wp:docPr id="3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9600" cy="0"/>
                        </a:xfrm>
                        <a:prstGeom prst="line">
                          <a:avLst/>
                        </a:prstGeom>
                        <a:noFill/>
                        <a:ln w="412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7D97F"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6.45pt" to="450.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w6nGwIAADU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" strokeweight="3.25pt">
                <v:stroke linestyle="thinThin"/>
              </v:line>
            </w:pict>
          </mc:Fallback>
        </mc:AlternateContent>
      </w:r>
    </w:p>
    <w:p w:rsidR="00EF7C2B" w:rsidRPr="00C347ED" w:rsidRDefault="00EF7C2B" w:rsidP="00EF7C2B">
      <w:pPr>
        <w:jc w:val="center"/>
        <w:rPr>
          <w:rFonts w:ascii="Roboto Condensed Light" w:hAnsi="Roboto Condensed Light"/>
          <w:b/>
          <w:caps/>
          <w:sz w:val="32"/>
          <w:szCs w:val="32"/>
        </w:rPr>
      </w:pPr>
    </w:p>
    <w:p w:rsidR="00EF7C2B" w:rsidRPr="00C347ED" w:rsidRDefault="00EF7C2B" w:rsidP="00EF7C2B">
      <w:pPr>
        <w:jc w:val="center"/>
        <w:rPr>
          <w:rFonts w:ascii="Roboto Condensed Light" w:hAnsi="Roboto Condensed Light"/>
          <w:b/>
          <w:caps/>
          <w:sz w:val="30"/>
          <w:szCs w:val="30"/>
        </w:rPr>
      </w:pPr>
      <w:r w:rsidRPr="00C347ED">
        <w:rPr>
          <w:rFonts w:ascii="Roboto Condensed Light" w:hAnsi="Roboto Condensed Light"/>
          <w:b/>
          <w:caps/>
          <w:sz w:val="30"/>
          <w:szCs w:val="30"/>
        </w:rPr>
        <w:t>наказ</w:t>
      </w:r>
    </w:p>
    <w:p w:rsidR="00EF7C2B" w:rsidRPr="00C347ED" w:rsidRDefault="00EF7C2B" w:rsidP="00EF7C2B">
      <w:pPr>
        <w:rPr>
          <w:rFonts w:ascii="Roboto Condensed Light" w:hAnsi="Roboto Condensed Light"/>
        </w:rPr>
      </w:pPr>
    </w:p>
    <w:tbl>
      <w:tblPr>
        <w:tblW w:w="0" w:type="auto"/>
        <w:tblLook w:val="01E0" w:firstRow="1" w:lastRow="1" w:firstColumn="1" w:lastColumn="1" w:noHBand="0" w:noVBand="0"/>
      </w:tblPr>
      <w:tblGrid>
        <w:gridCol w:w="4086"/>
        <w:gridCol w:w="1326"/>
        <w:gridCol w:w="4158"/>
      </w:tblGrid>
      <w:tr w:rsidR="00EF7C2B" w:rsidRPr="00CF74DE" w:rsidTr="00260AB3">
        <w:trPr>
          <w:trHeight w:val="277"/>
        </w:trPr>
        <w:tc>
          <w:tcPr>
            <w:tcW w:w="4086" w:type="dxa"/>
          </w:tcPr>
          <w:p w:rsidR="00EF7C2B" w:rsidRPr="00CF74DE" w:rsidRDefault="00EF7C2B" w:rsidP="00260AB3">
            <w:pPr>
              <w:rPr>
                <w:rFonts w:ascii="Roboto Condensed Light" w:eastAsia="Calibri" w:hAnsi="Roboto Condensed Light"/>
                <w:szCs w:val="28"/>
              </w:rPr>
            </w:pPr>
            <w:r w:rsidRPr="00CF74DE">
              <w:rPr>
                <w:rFonts w:ascii="Roboto Condensed Light" w:eastAsia="Calibri" w:hAnsi="Roboto Condensed Light"/>
                <w:szCs w:val="28"/>
              </w:rPr>
              <w:t>___________________</w:t>
            </w:r>
          </w:p>
        </w:tc>
        <w:tc>
          <w:tcPr>
            <w:tcW w:w="1326" w:type="dxa"/>
          </w:tcPr>
          <w:p w:rsidR="00EF7C2B" w:rsidRPr="00CF74DE" w:rsidRDefault="00EF7C2B" w:rsidP="00260AB3">
            <w:pPr>
              <w:jc w:val="center"/>
              <w:rPr>
                <w:rFonts w:ascii="Roboto Condensed Light" w:eastAsia="Calibri" w:hAnsi="Roboto Condensed Light"/>
              </w:rPr>
            </w:pPr>
            <w:r w:rsidRPr="00CF74DE">
              <w:rPr>
                <w:rFonts w:ascii="Roboto Condensed Light" w:eastAsia="Calibri" w:hAnsi="Roboto Condensed Light"/>
              </w:rPr>
              <w:t>Київ</w:t>
            </w:r>
          </w:p>
        </w:tc>
        <w:tc>
          <w:tcPr>
            <w:tcW w:w="4158" w:type="dxa"/>
          </w:tcPr>
          <w:p w:rsidR="00EF7C2B" w:rsidRPr="00CF74DE" w:rsidRDefault="00EF7C2B" w:rsidP="00260AB3">
            <w:pPr>
              <w:jc w:val="right"/>
              <w:rPr>
                <w:rFonts w:ascii="Roboto Condensed Light" w:eastAsia="Calibri" w:hAnsi="Roboto Condensed Light"/>
                <w:szCs w:val="28"/>
              </w:rPr>
            </w:pPr>
            <w:r w:rsidRPr="00CF74DE">
              <w:rPr>
                <w:rFonts w:ascii="Roboto Condensed Light" w:eastAsia="Calibri" w:hAnsi="Roboto Condensed Light"/>
                <w:szCs w:val="28"/>
              </w:rPr>
              <w:t>№ _______________</w:t>
            </w:r>
          </w:p>
        </w:tc>
      </w:tr>
    </w:tbl>
    <w:p w:rsidR="00EF7C2B" w:rsidRPr="00C347ED" w:rsidRDefault="00EF7C2B" w:rsidP="00EF7C2B">
      <w:pPr>
        <w:rPr>
          <w:rFonts w:ascii="Roboto Condensed Light" w:hAnsi="Roboto Condensed Light"/>
          <w:szCs w:val="28"/>
        </w:rPr>
      </w:pPr>
    </w:p>
    <w:p w:rsidR="00EF7C2B" w:rsidRPr="00C347ED" w:rsidRDefault="00EF7C2B" w:rsidP="00EF7C2B">
      <w:pPr>
        <w:rPr>
          <w:rFonts w:ascii="Roboto Condensed Light" w:hAnsi="Roboto Condensed Light"/>
          <w:szCs w:val="28"/>
        </w:rPr>
      </w:pPr>
    </w:p>
    <w:p w:rsidR="00EF7C2B" w:rsidRPr="00C347ED" w:rsidRDefault="00EF7C2B" w:rsidP="00EF7C2B">
      <w:pPr>
        <w:tabs>
          <w:tab w:val="left" w:pos="1628"/>
        </w:tabs>
        <w:jc w:val="right"/>
        <w:rPr>
          <w:rFonts w:ascii="Roboto Condensed Light" w:hAnsi="Roboto Condensed Light"/>
          <w:i/>
          <w:iCs/>
        </w:rPr>
      </w:pPr>
      <w:r w:rsidRPr="00C347ED">
        <w:rPr>
          <w:rFonts w:ascii="Roboto Condensed Light" w:hAnsi="Roboto Condensed Light"/>
        </w:rPr>
        <w:br w:type="page"/>
      </w:r>
      <w:r w:rsidRPr="00C347ED">
        <w:rPr>
          <w:rFonts w:ascii="Roboto Condensed Light" w:hAnsi="Roboto Condensed Light"/>
          <w:i/>
          <w:iCs/>
        </w:rPr>
        <w:lastRenderedPageBreak/>
        <w:t>Додаток 10</w:t>
      </w:r>
    </w:p>
    <w:p w:rsidR="00EF7C2B" w:rsidRPr="00C347ED" w:rsidRDefault="00EF7C2B" w:rsidP="00EF7C2B">
      <w:pPr>
        <w:pStyle w:val="a6"/>
        <w:rPr>
          <w:rFonts w:ascii="Roboto Condensed Light" w:hAnsi="Roboto Condensed Light"/>
        </w:rPr>
      </w:pPr>
    </w:p>
    <w:p w:rsidR="00EF7C2B" w:rsidRPr="00C347ED" w:rsidRDefault="00EF7C2B" w:rsidP="00EF7C2B">
      <w:pPr>
        <w:jc w:val="center"/>
        <w:rPr>
          <w:rFonts w:ascii="Roboto Condensed Light" w:hAnsi="Roboto Condensed Light"/>
        </w:rPr>
      </w:pPr>
      <w:r w:rsidRPr="00C347ED">
        <w:rPr>
          <w:rFonts w:ascii="Roboto Condensed Light" w:hAnsi="Roboto Condensed Light"/>
          <w:noProof/>
        </w:rPr>
        <w:drawing>
          <wp:inline distT="0" distB="0" distL="0" distR="0">
            <wp:extent cx="438150" cy="6159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615950"/>
                    </a:xfrm>
                    <a:prstGeom prst="rect">
                      <a:avLst/>
                    </a:prstGeom>
                    <a:solidFill>
                      <a:srgbClr val="FFFFFF"/>
                    </a:solidFill>
                    <a:ln>
                      <a:noFill/>
                    </a:ln>
                  </pic:spPr>
                </pic:pic>
              </a:graphicData>
            </a:graphic>
          </wp:inline>
        </w:drawing>
      </w:r>
    </w:p>
    <w:p w:rsidR="00EF7C2B" w:rsidRPr="00C347ED" w:rsidRDefault="00EF7C2B" w:rsidP="00EF7C2B">
      <w:pPr>
        <w:jc w:val="center"/>
        <w:rPr>
          <w:rFonts w:ascii="Roboto Condensed Light" w:hAnsi="Roboto Condensed Light"/>
          <w:b/>
          <w:caps/>
          <w:sz w:val="12"/>
          <w:szCs w:val="12"/>
        </w:rPr>
      </w:pPr>
    </w:p>
    <w:p w:rsidR="00EF7C2B" w:rsidRPr="00C347ED" w:rsidRDefault="00EF7C2B" w:rsidP="00EF7C2B">
      <w:pPr>
        <w:jc w:val="center"/>
        <w:rPr>
          <w:rFonts w:ascii="Roboto Condensed Light" w:hAnsi="Roboto Condensed Light"/>
          <w:caps/>
          <w:sz w:val="36"/>
          <w:szCs w:val="36"/>
        </w:rPr>
      </w:pPr>
      <w:r w:rsidRPr="00C347ED">
        <w:rPr>
          <w:rFonts w:ascii="Roboto Condensed Light" w:hAnsi="Roboto Condensed Light"/>
          <w:caps/>
          <w:sz w:val="36"/>
          <w:szCs w:val="36"/>
        </w:rPr>
        <w:t>верховний суд</w:t>
      </w:r>
    </w:p>
    <w:p w:rsidR="00EF7C2B" w:rsidRPr="00C347ED" w:rsidRDefault="00EF7C2B" w:rsidP="00EF7C2B">
      <w:pPr>
        <w:jc w:val="center"/>
        <w:rPr>
          <w:rFonts w:ascii="Roboto Condensed Light" w:hAnsi="Roboto Condensed Light"/>
          <w:caps/>
          <w:szCs w:val="28"/>
        </w:rPr>
      </w:pPr>
      <w:r w:rsidRPr="00C347ED">
        <w:rPr>
          <w:rFonts w:ascii="Roboto Condensed Light" w:hAnsi="Roboto Condensed Light"/>
          <w:caps/>
          <w:szCs w:val="28"/>
        </w:rPr>
        <w:t>касаційний адміністративний суд</w:t>
      </w:r>
    </w:p>
    <w:p w:rsidR="00EF7C2B" w:rsidRPr="00C347ED" w:rsidRDefault="00EF7C2B" w:rsidP="00EF7C2B">
      <w:pPr>
        <w:jc w:val="center"/>
        <w:rPr>
          <w:rFonts w:ascii="Roboto Condensed Light" w:hAnsi="Roboto Condensed Light"/>
          <w:b/>
          <w:caps/>
          <w:sz w:val="14"/>
          <w:szCs w:val="14"/>
        </w:rPr>
      </w:pPr>
      <w:r w:rsidRPr="00C347ED">
        <w:rPr>
          <w:rFonts w:ascii="Roboto Condensed Light" w:hAnsi="Roboto Condensed Light"/>
          <w:b/>
          <w:caps/>
          <w:noProof/>
          <w:sz w:val="32"/>
          <w:szCs w:val="32"/>
        </w:rPr>
        <mc:AlternateContent>
          <mc:Choice Requires="wps">
            <w:drawing>
              <wp:anchor distT="0" distB="0" distL="114300" distR="114300" simplePos="0" relativeHeight="251660288" behindDoc="0" locked="0" layoutInCell="1" allowOverlap="1">
                <wp:simplePos x="0" y="0"/>
                <wp:positionH relativeFrom="column">
                  <wp:posOffset>34925</wp:posOffset>
                </wp:positionH>
                <wp:positionV relativeFrom="paragraph">
                  <wp:posOffset>81915</wp:posOffset>
                </wp:positionV>
                <wp:extent cx="5689600" cy="0"/>
                <wp:effectExtent l="29210" t="24130" r="24765" b="23495"/>
                <wp:wrapNone/>
                <wp:docPr id="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9600" cy="0"/>
                        </a:xfrm>
                        <a:prstGeom prst="line">
                          <a:avLst/>
                        </a:prstGeom>
                        <a:noFill/>
                        <a:ln w="412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077A9"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6.45pt" to="450.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uMaGwIAADU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" strokeweight="3.25pt">
                <v:stroke linestyle="thinThin"/>
              </v:line>
            </w:pict>
          </mc:Fallback>
        </mc:AlternateContent>
      </w:r>
    </w:p>
    <w:p w:rsidR="00EF7C2B" w:rsidRPr="00C347ED" w:rsidRDefault="00EF7C2B" w:rsidP="00EF7C2B">
      <w:pPr>
        <w:jc w:val="center"/>
        <w:rPr>
          <w:rFonts w:ascii="Roboto Condensed Light" w:hAnsi="Roboto Condensed Light"/>
          <w:b/>
          <w:caps/>
          <w:sz w:val="32"/>
          <w:szCs w:val="32"/>
        </w:rPr>
      </w:pPr>
    </w:p>
    <w:p w:rsidR="00EF7C2B" w:rsidRPr="00C347ED" w:rsidRDefault="00EF7C2B" w:rsidP="00EF7C2B">
      <w:pPr>
        <w:jc w:val="center"/>
        <w:rPr>
          <w:rFonts w:ascii="Roboto Condensed Light" w:hAnsi="Roboto Condensed Light"/>
          <w:b/>
          <w:caps/>
          <w:sz w:val="32"/>
          <w:szCs w:val="32"/>
        </w:rPr>
      </w:pPr>
      <w:r w:rsidRPr="00C347ED">
        <w:rPr>
          <w:rFonts w:ascii="Roboto Condensed Light" w:hAnsi="Roboto Condensed Light"/>
          <w:b/>
          <w:caps/>
          <w:sz w:val="32"/>
          <w:szCs w:val="32"/>
        </w:rPr>
        <w:t>наказ</w:t>
      </w:r>
    </w:p>
    <w:p w:rsidR="00EF7C2B" w:rsidRPr="00C347ED" w:rsidRDefault="00EF7C2B" w:rsidP="00EF7C2B">
      <w:pPr>
        <w:rPr>
          <w:rFonts w:ascii="Roboto Condensed Light" w:hAnsi="Roboto Condensed Light"/>
        </w:rPr>
      </w:pPr>
    </w:p>
    <w:tbl>
      <w:tblPr>
        <w:tblW w:w="0" w:type="auto"/>
        <w:tblLook w:val="01E0" w:firstRow="1" w:lastRow="1" w:firstColumn="1" w:lastColumn="1" w:noHBand="0" w:noVBand="0"/>
      </w:tblPr>
      <w:tblGrid>
        <w:gridCol w:w="4086"/>
        <w:gridCol w:w="1326"/>
        <w:gridCol w:w="4158"/>
      </w:tblGrid>
      <w:tr w:rsidR="00EF7C2B" w:rsidRPr="00CF74DE" w:rsidTr="00260AB3">
        <w:trPr>
          <w:trHeight w:val="277"/>
        </w:trPr>
        <w:tc>
          <w:tcPr>
            <w:tcW w:w="4086" w:type="dxa"/>
          </w:tcPr>
          <w:p w:rsidR="00EF7C2B" w:rsidRPr="00CF74DE" w:rsidRDefault="00EF7C2B" w:rsidP="00260AB3">
            <w:pPr>
              <w:rPr>
                <w:rFonts w:ascii="Roboto Condensed Light" w:eastAsia="Calibri" w:hAnsi="Roboto Condensed Light"/>
                <w:szCs w:val="28"/>
              </w:rPr>
            </w:pPr>
            <w:r w:rsidRPr="00CF74DE">
              <w:rPr>
                <w:rFonts w:ascii="Roboto Condensed Light" w:eastAsia="Calibri" w:hAnsi="Roboto Condensed Light"/>
                <w:szCs w:val="28"/>
              </w:rPr>
              <w:t>___________________</w:t>
            </w:r>
          </w:p>
        </w:tc>
        <w:tc>
          <w:tcPr>
            <w:tcW w:w="1326" w:type="dxa"/>
          </w:tcPr>
          <w:p w:rsidR="00EF7C2B" w:rsidRPr="00CF74DE" w:rsidRDefault="00EF7C2B" w:rsidP="00260AB3">
            <w:pPr>
              <w:jc w:val="center"/>
              <w:rPr>
                <w:rFonts w:ascii="Roboto Condensed Light" w:eastAsia="Calibri" w:hAnsi="Roboto Condensed Light"/>
              </w:rPr>
            </w:pPr>
            <w:r w:rsidRPr="00CF74DE">
              <w:rPr>
                <w:rFonts w:ascii="Roboto Condensed Light" w:eastAsia="Calibri" w:hAnsi="Roboto Condensed Light"/>
              </w:rPr>
              <w:t>Київ</w:t>
            </w:r>
          </w:p>
        </w:tc>
        <w:tc>
          <w:tcPr>
            <w:tcW w:w="4158" w:type="dxa"/>
          </w:tcPr>
          <w:p w:rsidR="00EF7C2B" w:rsidRPr="00CF74DE" w:rsidRDefault="00EF7C2B" w:rsidP="00260AB3">
            <w:pPr>
              <w:jc w:val="right"/>
              <w:rPr>
                <w:rFonts w:ascii="Roboto Condensed Light" w:eastAsia="Calibri" w:hAnsi="Roboto Condensed Light"/>
                <w:szCs w:val="28"/>
              </w:rPr>
            </w:pPr>
            <w:r w:rsidRPr="00CF74DE">
              <w:rPr>
                <w:rFonts w:ascii="Roboto Condensed Light" w:eastAsia="Calibri" w:hAnsi="Roboto Condensed Light"/>
                <w:szCs w:val="28"/>
              </w:rPr>
              <w:t>№ _______________</w:t>
            </w:r>
          </w:p>
        </w:tc>
      </w:tr>
    </w:tbl>
    <w:p w:rsidR="00EF7C2B" w:rsidRPr="00C347ED" w:rsidRDefault="00EF7C2B" w:rsidP="00EF7C2B">
      <w:pPr>
        <w:rPr>
          <w:rFonts w:ascii="Roboto Condensed Light" w:hAnsi="Roboto Condensed Light"/>
          <w:szCs w:val="28"/>
        </w:rPr>
      </w:pPr>
    </w:p>
    <w:p w:rsidR="00EF7C2B" w:rsidRPr="00C347ED" w:rsidRDefault="00EF7C2B" w:rsidP="00EF7C2B">
      <w:pPr>
        <w:tabs>
          <w:tab w:val="left" w:pos="1628"/>
        </w:tabs>
        <w:jc w:val="right"/>
        <w:rPr>
          <w:rFonts w:ascii="Roboto Condensed Light" w:hAnsi="Roboto Condensed Light"/>
          <w:i/>
          <w:iCs/>
        </w:rPr>
      </w:pPr>
      <w:r w:rsidRPr="00C347ED">
        <w:rPr>
          <w:rFonts w:ascii="Roboto Condensed Light" w:hAnsi="Roboto Condensed Light"/>
          <w:i/>
          <w:iCs/>
        </w:rPr>
        <w:br w:type="page"/>
      </w:r>
      <w:r w:rsidRPr="00C347ED">
        <w:rPr>
          <w:rFonts w:ascii="Roboto Condensed Light" w:hAnsi="Roboto Condensed Light"/>
          <w:i/>
          <w:iCs/>
        </w:rPr>
        <w:lastRenderedPageBreak/>
        <w:t>Додаток 11</w:t>
      </w:r>
    </w:p>
    <w:p w:rsidR="00EF7C2B" w:rsidRPr="00C347ED" w:rsidRDefault="00EF7C2B" w:rsidP="00EF7C2B">
      <w:pPr>
        <w:pStyle w:val="a6"/>
        <w:rPr>
          <w:rFonts w:ascii="Roboto Condensed Light" w:hAnsi="Roboto Condensed Light"/>
        </w:rPr>
      </w:pPr>
    </w:p>
    <w:p w:rsidR="00EF7C2B" w:rsidRPr="00C347ED" w:rsidRDefault="00EF7C2B" w:rsidP="00EF7C2B">
      <w:pPr>
        <w:jc w:val="center"/>
        <w:rPr>
          <w:rFonts w:ascii="Roboto Condensed Light" w:hAnsi="Roboto Condensed Light"/>
        </w:rPr>
      </w:pPr>
      <w:r w:rsidRPr="00C347ED">
        <w:rPr>
          <w:rFonts w:ascii="Roboto Condensed Light" w:hAnsi="Roboto Condensed Light"/>
          <w:noProof/>
        </w:rPr>
        <w:drawing>
          <wp:inline distT="0" distB="0" distL="0" distR="0">
            <wp:extent cx="438150" cy="6159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615950"/>
                    </a:xfrm>
                    <a:prstGeom prst="rect">
                      <a:avLst/>
                    </a:prstGeom>
                    <a:solidFill>
                      <a:srgbClr val="FFFFFF"/>
                    </a:solidFill>
                    <a:ln>
                      <a:noFill/>
                    </a:ln>
                  </pic:spPr>
                </pic:pic>
              </a:graphicData>
            </a:graphic>
          </wp:inline>
        </w:drawing>
      </w:r>
    </w:p>
    <w:p w:rsidR="00EF7C2B" w:rsidRPr="00C347ED" w:rsidRDefault="00EF7C2B" w:rsidP="00EF7C2B">
      <w:pPr>
        <w:jc w:val="center"/>
        <w:rPr>
          <w:rFonts w:ascii="Roboto Condensed Light" w:hAnsi="Roboto Condensed Light"/>
          <w:b/>
          <w:caps/>
          <w:sz w:val="12"/>
          <w:szCs w:val="12"/>
        </w:rPr>
      </w:pPr>
    </w:p>
    <w:p w:rsidR="00EF7C2B" w:rsidRPr="00C347ED" w:rsidRDefault="00EF7C2B" w:rsidP="00EF7C2B">
      <w:pPr>
        <w:jc w:val="center"/>
        <w:rPr>
          <w:rFonts w:ascii="Roboto Condensed Light" w:hAnsi="Roboto Condensed Light"/>
          <w:caps/>
          <w:sz w:val="36"/>
          <w:szCs w:val="36"/>
        </w:rPr>
      </w:pPr>
      <w:r w:rsidRPr="00C347ED">
        <w:rPr>
          <w:rFonts w:ascii="Roboto Condensed Light" w:hAnsi="Roboto Condensed Light"/>
          <w:caps/>
          <w:sz w:val="36"/>
          <w:szCs w:val="36"/>
        </w:rPr>
        <w:t>верховний суд</w:t>
      </w:r>
    </w:p>
    <w:p w:rsidR="00EF7C2B" w:rsidRPr="00C347ED" w:rsidRDefault="00EF7C2B" w:rsidP="00EF7C2B">
      <w:pPr>
        <w:jc w:val="center"/>
        <w:rPr>
          <w:rFonts w:ascii="Roboto Condensed Light" w:hAnsi="Roboto Condensed Light"/>
          <w:caps/>
          <w:szCs w:val="28"/>
        </w:rPr>
      </w:pPr>
      <w:r w:rsidRPr="00C347ED">
        <w:rPr>
          <w:rFonts w:ascii="Roboto Condensed Light" w:hAnsi="Roboto Condensed Light"/>
          <w:caps/>
          <w:szCs w:val="28"/>
        </w:rPr>
        <w:t>касаційний господарський суд</w:t>
      </w:r>
    </w:p>
    <w:p w:rsidR="00EF7C2B" w:rsidRPr="00C347ED" w:rsidRDefault="00EF7C2B" w:rsidP="00EF7C2B">
      <w:pPr>
        <w:jc w:val="center"/>
        <w:rPr>
          <w:rFonts w:ascii="Roboto Condensed Light" w:hAnsi="Roboto Condensed Light"/>
          <w:b/>
          <w:caps/>
          <w:sz w:val="14"/>
          <w:szCs w:val="14"/>
        </w:rPr>
      </w:pPr>
      <w:r w:rsidRPr="00C347ED">
        <w:rPr>
          <w:rFonts w:ascii="Roboto Condensed Light" w:hAnsi="Roboto Condensed Light"/>
          <w:b/>
          <w:caps/>
          <w:noProof/>
          <w:sz w:val="32"/>
          <w:szCs w:val="32"/>
        </w:rPr>
        <mc:AlternateContent>
          <mc:Choice Requires="wps">
            <w:drawing>
              <wp:anchor distT="0" distB="0" distL="114300" distR="114300" simplePos="0" relativeHeight="251661312" behindDoc="0" locked="0" layoutInCell="1" allowOverlap="1">
                <wp:simplePos x="0" y="0"/>
                <wp:positionH relativeFrom="column">
                  <wp:posOffset>34925</wp:posOffset>
                </wp:positionH>
                <wp:positionV relativeFrom="paragraph">
                  <wp:posOffset>81915</wp:posOffset>
                </wp:positionV>
                <wp:extent cx="5689600" cy="0"/>
                <wp:effectExtent l="29210" t="24130" r="24765" b="23495"/>
                <wp:wrapNone/>
                <wp:docPr id="2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9600" cy="0"/>
                        </a:xfrm>
                        <a:prstGeom prst="line">
                          <a:avLst/>
                        </a:prstGeom>
                        <a:noFill/>
                        <a:ln w="412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2A56D"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6.45pt" to="450.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x4NGgIAADUEAAAOAAAAZHJzL2Uyb0RvYy54bWysU8GO2jAQvVfqP1i+QxIaW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" strokeweight="3.25pt">
                <v:stroke linestyle="thinThin"/>
              </v:line>
            </w:pict>
          </mc:Fallback>
        </mc:AlternateContent>
      </w:r>
    </w:p>
    <w:p w:rsidR="00EF7C2B" w:rsidRPr="00C347ED" w:rsidRDefault="00EF7C2B" w:rsidP="00EF7C2B">
      <w:pPr>
        <w:jc w:val="center"/>
        <w:rPr>
          <w:rFonts w:ascii="Roboto Condensed Light" w:hAnsi="Roboto Condensed Light"/>
          <w:b/>
          <w:caps/>
          <w:sz w:val="32"/>
          <w:szCs w:val="32"/>
        </w:rPr>
      </w:pPr>
    </w:p>
    <w:p w:rsidR="00EF7C2B" w:rsidRPr="00C347ED" w:rsidRDefault="00EF7C2B" w:rsidP="00EF7C2B">
      <w:pPr>
        <w:jc w:val="center"/>
        <w:rPr>
          <w:rFonts w:ascii="Roboto Condensed Light" w:hAnsi="Roboto Condensed Light"/>
          <w:b/>
          <w:caps/>
          <w:sz w:val="32"/>
          <w:szCs w:val="32"/>
        </w:rPr>
      </w:pPr>
      <w:r w:rsidRPr="00C347ED">
        <w:rPr>
          <w:rFonts w:ascii="Roboto Condensed Light" w:hAnsi="Roboto Condensed Light"/>
          <w:b/>
          <w:caps/>
          <w:sz w:val="32"/>
          <w:szCs w:val="32"/>
        </w:rPr>
        <w:t>наказ</w:t>
      </w:r>
    </w:p>
    <w:p w:rsidR="00EF7C2B" w:rsidRPr="00C347ED" w:rsidRDefault="00EF7C2B" w:rsidP="00EF7C2B">
      <w:pPr>
        <w:rPr>
          <w:rFonts w:ascii="Roboto Condensed Light" w:hAnsi="Roboto Condensed Light"/>
        </w:rPr>
      </w:pPr>
    </w:p>
    <w:tbl>
      <w:tblPr>
        <w:tblW w:w="0" w:type="auto"/>
        <w:tblLook w:val="01E0" w:firstRow="1" w:lastRow="1" w:firstColumn="1" w:lastColumn="1" w:noHBand="0" w:noVBand="0"/>
      </w:tblPr>
      <w:tblGrid>
        <w:gridCol w:w="4086"/>
        <w:gridCol w:w="1326"/>
        <w:gridCol w:w="4158"/>
      </w:tblGrid>
      <w:tr w:rsidR="00EF7C2B" w:rsidRPr="00CF74DE" w:rsidTr="00260AB3">
        <w:trPr>
          <w:trHeight w:val="277"/>
        </w:trPr>
        <w:tc>
          <w:tcPr>
            <w:tcW w:w="4086" w:type="dxa"/>
          </w:tcPr>
          <w:p w:rsidR="00EF7C2B" w:rsidRPr="00CF74DE" w:rsidRDefault="00EF7C2B" w:rsidP="00260AB3">
            <w:pPr>
              <w:rPr>
                <w:rFonts w:ascii="Roboto Condensed Light" w:eastAsia="Calibri" w:hAnsi="Roboto Condensed Light"/>
                <w:szCs w:val="28"/>
              </w:rPr>
            </w:pPr>
            <w:r w:rsidRPr="00CF74DE">
              <w:rPr>
                <w:rFonts w:ascii="Roboto Condensed Light" w:eastAsia="Calibri" w:hAnsi="Roboto Condensed Light"/>
                <w:szCs w:val="28"/>
              </w:rPr>
              <w:t>___________________</w:t>
            </w:r>
          </w:p>
        </w:tc>
        <w:tc>
          <w:tcPr>
            <w:tcW w:w="1326" w:type="dxa"/>
          </w:tcPr>
          <w:p w:rsidR="00EF7C2B" w:rsidRPr="00CF74DE" w:rsidRDefault="00EF7C2B" w:rsidP="00260AB3">
            <w:pPr>
              <w:jc w:val="center"/>
              <w:rPr>
                <w:rFonts w:ascii="Roboto Condensed Light" w:eastAsia="Calibri" w:hAnsi="Roboto Condensed Light"/>
              </w:rPr>
            </w:pPr>
            <w:r w:rsidRPr="00CF74DE">
              <w:rPr>
                <w:rFonts w:ascii="Roboto Condensed Light" w:eastAsia="Calibri" w:hAnsi="Roboto Condensed Light"/>
              </w:rPr>
              <w:t>Київ</w:t>
            </w:r>
          </w:p>
        </w:tc>
        <w:tc>
          <w:tcPr>
            <w:tcW w:w="4158" w:type="dxa"/>
          </w:tcPr>
          <w:p w:rsidR="00EF7C2B" w:rsidRPr="00CF74DE" w:rsidRDefault="00EF7C2B" w:rsidP="00260AB3">
            <w:pPr>
              <w:jc w:val="right"/>
              <w:rPr>
                <w:rFonts w:ascii="Roboto Condensed Light" w:eastAsia="Calibri" w:hAnsi="Roboto Condensed Light"/>
                <w:szCs w:val="28"/>
              </w:rPr>
            </w:pPr>
            <w:r w:rsidRPr="00CF74DE">
              <w:rPr>
                <w:rFonts w:ascii="Roboto Condensed Light" w:eastAsia="Calibri" w:hAnsi="Roboto Condensed Light"/>
                <w:szCs w:val="28"/>
              </w:rPr>
              <w:t>№ _______________</w:t>
            </w:r>
          </w:p>
        </w:tc>
      </w:tr>
    </w:tbl>
    <w:p w:rsidR="00EF7C2B" w:rsidRPr="00C347ED" w:rsidRDefault="00EF7C2B" w:rsidP="00EF7C2B">
      <w:pPr>
        <w:rPr>
          <w:rFonts w:ascii="Roboto Condensed Light" w:hAnsi="Roboto Condensed Light"/>
          <w:szCs w:val="28"/>
        </w:rPr>
      </w:pPr>
    </w:p>
    <w:p w:rsidR="00EF7C2B" w:rsidRPr="00C347ED" w:rsidRDefault="00EF7C2B" w:rsidP="00EF7C2B">
      <w:pPr>
        <w:tabs>
          <w:tab w:val="left" w:pos="1628"/>
        </w:tabs>
        <w:jc w:val="right"/>
        <w:rPr>
          <w:rFonts w:ascii="Roboto Condensed Light" w:hAnsi="Roboto Condensed Light"/>
          <w:i/>
          <w:iCs/>
        </w:rPr>
      </w:pPr>
      <w:r w:rsidRPr="00C347ED">
        <w:rPr>
          <w:rFonts w:ascii="Roboto Condensed Light" w:hAnsi="Roboto Condensed Light"/>
          <w:i/>
          <w:iCs/>
        </w:rPr>
        <w:br w:type="page"/>
      </w:r>
      <w:r w:rsidRPr="00C347ED">
        <w:rPr>
          <w:rFonts w:ascii="Roboto Condensed Light" w:hAnsi="Roboto Condensed Light"/>
          <w:i/>
          <w:iCs/>
        </w:rPr>
        <w:lastRenderedPageBreak/>
        <w:t>Додаток 12</w:t>
      </w:r>
    </w:p>
    <w:p w:rsidR="00EF7C2B" w:rsidRPr="00C347ED" w:rsidRDefault="00EF7C2B" w:rsidP="00EF7C2B">
      <w:pPr>
        <w:pStyle w:val="a6"/>
        <w:rPr>
          <w:rFonts w:ascii="Roboto Condensed Light" w:hAnsi="Roboto Condensed Light"/>
        </w:rPr>
      </w:pPr>
    </w:p>
    <w:p w:rsidR="00EF7C2B" w:rsidRPr="00C347ED" w:rsidRDefault="00EF7C2B" w:rsidP="00EF7C2B">
      <w:pPr>
        <w:jc w:val="center"/>
        <w:rPr>
          <w:rFonts w:ascii="Roboto Condensed Light" w:hAnsi="Roboto Condensed Light"/>
        </w:rPr>
      </w:pPr>
      <w:r w:rsidRPr="00C347ED">
        <w:rPr>
          <w:rFonts w:ascii="Roboto Condensed Light" w:hAnsi="Roboto Condensed Light"/>
          <w:noProof/>
        </w:rPr>
        <w:drawing>
          <wp:inline distT="0" distB="0" distL="0" distR="0">
            <wp:extent cx="438150" cy="6159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615950"/>
                    </a:xfrm>
                    <a:prstGeom prst="rect">
                      <a:avLst/>
                    </a:prstGeom>
                    <a:solidFill>
                      <a:srgbClr val="FFFFFF"/>
                    </a:solidFill>
                    <a:ln>
                      <a:noFill/>
                    </a:ln>
                  </pic:spPr>
                </pic:pic>
              </a:graphicData>
            </a:graphic>
          </wp:inline>
        </w:drawing>
      </w:r>
    </w:p>
    <w:p w:rsidR="00EF7C2B" w:rsidRPr="00C347ED" w:rsidRDefault="00EF7C2B" w:rsidP="00EF7C2B">
      <w:pPr>
        <w:jc w:val="center"/>
        <w:rPr>
          <w:rFonts w:ascii="Roboto Condensed Light" w:hAnsi="Roboto Condensed Light"/>
          <w:b/>
          <w:caps/>
          <w:sz w:val="12"/>
          <w:szCs w:val="12"/>
        </w:rPr>
      </w:pPr>
    </w:p>
    <w:p w:rsidR="00EF7C2B" w:rsidRPr="00C347ED" w:rsidRDefault="00EF7C2B" w:rsidP="00EF7C2B">
      <w:pPr>
        <w:jc w:val="center"/>
        <w:rPr>
          <w:rFonts w:ascii="Roboto Condensed Light" w:hAnsi="Roboto Condensed Light"/>
          <w:caps/>
          <w:sz w:val="36"/>
          <w:szCs w:val="36"/>
        </w:rPr>
      </w:pPr>
      <w:r w:rsidRPr="00C347ED">
        <w:rPr>
          <w:rFonts w:ascii="Roboto Condensed Light" w:hAnsi="Roboto Condensed Light"/>
          <w:caps/>
          <w:sz w:val="36"/>
          <w:szCs w:val="36"/>
        </w:rPr>
        <w:t>верховний суд</w:t>
      </w:r>
    </w:p>
    <w:p w:rsidR="00EF7C2B" w:rsidRPr="00C347ED" w:rsidRDefault="00EF7C2B" w:rsidP="00EF7C2B">
      <w:pPr>
        <w:jc w:val="center"/>
        <w:rPr>
          <w:rFonts w:ascii="Roboto Condensed Light" w:hAnsi="Roboto Condensed Light"/>
          <w:caps/>
          <w:szCs w:val="28"/>
        </w:rPr>
      </w:pPr>
      <w:r w:rsidRPr="00C347ED">
        <w:rPr>
          <w:rFonts w:ascii="Roboto Condensed Light" w:hAnsi="Roboto Condensed Light"/>
          <w:caps/>
          <w:szCs w:val="28"/>
        </w:rPr>
        <w:t>касаційний кримінальний суд</w:t>
      </w:r>
    </w:p>
    <w:p w:rsidR="00EF7C2B" w:rsidRPr="00C347ED" w:rsidRDefault="00EF7C2B" w:rsidP="00EF7C2B">
      <w:pPr>
        <w:jc w:val="center"/>
        <w:rPr>
          <w:rFonts w:ascii="Roboto Condensed Light" w:hAnsi="Roboto Condensed Light"/>
          <w:b/>
          <w:caps/>
          <w:sz w:val="14"/>
          <w:szCs w:val="14"/>
        </w:rPr>
      </w:pPr>
      <w:r w:rsidRPr="00C347ED">
        <w:rPr>
          <w:rFonts w:ascii="Roboto Condensed Light" w:hAnsi="Roboto Condensed Light"/>
          <w:b/>
          <w:caps/>
          <w:noProof/>
          <w:sz w:val="32"/>
          <w:szCs w:val="32"/>
        </w:rPr>
        <mc:AlternateContent>
          <mc:Choice Requires="wps">
            <w:drawing>
              <wp:anchor distT="0" distB="0" distL="114300" distR="114300" simplePos="0" relativeHeight="251662336" behindDoc="0" locked="0" layoutInCell="1" allowOverlap="1">
                <wp:simplePos x="0" y="0"/>
                <wp:positionH relativeFrom="column">
                  <wp:posOffset>34925</wp:posOffset>
                </wp:positionH>
                <wp:positionV relativeFrom="paragraph">
                  <wp:posOffset>81915</wp:posOffset>
                </wp:positionV>
                <wp:extent cx="5689600" cy="0"/>
                <wp:effectExtent l="29210" t="24130" r="24765" b="23495"/>
                <wp:wrapNone/>
                <wp:docPr id="2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9600" cy="0"/>
                        </a:xfrm>
                        <a:prstGeom prst="line">
                          <a:avLst/>
                        </a:prstGeom>
                        <a:noFill/>
                        <a:ln w="412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3F2B6"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6.45pt" to="450.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" strokeweight="3.25pt">
                <v:stroke linestyle="thinThin"/>
              </v:line>
            </w:pict>
          </mc:Fallback>
        </mc:AlternateContent>
      </w:r>
    </w:p>
    <w:p w:rsidR="00EF7C2B" w:rsidRPr="00C347ED" w:rsidRDefault="00EF7C2B" w:rsidP="00EF7C2B">
      <w:pPr>
        <w:jc w:val="center"/>
        <w:rPr>
          <w:rFonts w:ascii="Roboto Condensed Light" w:hAnsi="Roboto Condensed Light"/>
          <w:b/>
          <w:caps/>
          <w:sz w:val="32"/>
          <w:szCs w:val="32"/>
        </w:rPr>
      </w:pPr>
    </w:p>
    <w:p w:rsidR="00EF7C2B" w:rsidRPr="00C347ED" w:rsidRDefault="00EF7C2B" w:rsidP="00EF7C2B">
      <w:pPr>
        <w:jc w:val="center"/>
        <w:rPr>
          <w:rFonts w:ascii="Roboto Condensed Light" w:hAnsi="Roboto Condensed Light"/>
          <w:b/>
          <w:caps/>
          <w:sz w:val="32"/>
          <w:szCs w:val="32"/>
        </w:rPr>
      </w:pPr>
      <w:r w:rsidRPr="00C347ED">
        <w:rPr>
          <w:rFonts w:ascii="Roboto Condensed Light" w:hAnsi="Roboto Condensed Light"/>
          <w:b/>
          <w:caps/>
          <w:sz w:val="32"/>
          <w:szCs w:val="32"/>
        </w:rPr>
        <w:t>наказ</w:t>
      </w:r>
    </w:p>
    <w:p w:rsidR="00EF7C2B" w:rsidRPr="00C347ED" w:rsidRDefault="00EF7C2B" w:rsidP="00EF7C2B">
      <w:pPr>
        <w:rPr>
          <w:rFonts w:ascii="Roboto Condensed Light" w:hAnsi="Roboto Condensed Light"/>
        </w:rPr>
      </w:pPr>
    </w:p>
    <w:tbl>
      <w:tblPr>
        <w:tblW w:w="0" w:type="auto"/>
        <w:tblLook w:val="01E0" w:firstRow="1" w:lastRow="1" w:firstColumn="1" w:lastColumn="1" w:noHBand="0" w:noVBand="0"/>
      </w:tblPr>
      <w:tblGrid>
        <w:gridCol w:w="4086"/>
        <w:gridCol w:w="1326"/>
        <w:gridCol w:w="4158"/>
      </w:tblGrid>
      <w:tr w:rsidR="00EF7C2B" w:rsidRPr="00CF74DE" w:rsidTr="00260AB3">
        <w:trPr>
          <w:trHeight w:val="277"/>
        </w:trPr>
        <w:tc>
          <w:tcPr>
            <w:tcW w:w="4086" w:type="dxa"/>
          </w:tcPr>
          <w:p w:rsidR="00EF7C2B" w:rsidRPr="00CF74DE" w:rsidRDefault="00EF7C2B" w:rsidP="00260AB3">
            <w:pPr>
              <w:rPr>
                <w:rFonts w:ascii="Roboto Condensed Light" w:eastAsia="Calibri" w:hAnsi="Roboto Condensed Light"/>
                <w:szCs w:val="28"/>
              </w:rPr>
            </w:pPr>
            <w:r w:rsidRPr="00CF74DE">
              <w:rPr>
                <w:rFonts w:ascii="Roboto Condensed Light" w:eastAsia="Calibri" w:hAnsi="Roboto Condensed Light"/>
                <w:szCs w:val="28"/>
              </w:rPr>
              <w:t>___________________</w:t>
            </w:r>
          </w:p>
        </w:tc>
        <w:tc>
          <w:tcPr>
            <w:tcW w:w="1326" w:type="dxa"/>
          </w:tcPr>
          <w:p w:rsidR="00EF7C2B" w:rsidRPr="00CF74DE" w:rsidRDefault="00EF7C2B" w:rsidP="00260AB3">
            <w:pPr>
              <w:jc w:val="center"/>
              <w:rPr>
                <w:rFonts w:ascii="Roboto Condensed Light" w:eastAsia="Calibri" w:hAnsi="Roboto Condensed Light"/>
              </w:rPr>
            </w:pPr>
            <w:r w:rsidRPr="00CF74DE">
              <w:rPr>
                <w:rFonts w:ascii="Roboto Condensed Light" w:eastAsia="Calibri" w:hAnsi="Roboto Condensed Light"/>
              </w:rPr>
              <w:t>Київ</w:t>
            </w:r>
          </w:p>
        </w:tc>
        <w:tc>
          <w:tcPr>
            <w:tcW w:w="4158" w:type="dxa"/>
          </w:tcPr>
          <w:p w:rsidR="00EF7C2B" w:rsidRPr="00CF74DE" w:rsidRDefault="00EF7C2B" w:rsidP="00260AB3">
            <w:pPr>
              <w:jc w:val="right"/>
              <w:rPr>
                <w:rFonts w:ascii="Roboto Condensed Light" w:eastAsia="Calibri" w:hAnsi="Roboto Condensed Light"/>
                <w:szCs w:val="28"/>
              </w:rPr>
            </w:pPr>
            <w:r w:rsidRPr="00CF74DE">
              <w:rPr>
                <w:rFonts w:ascii="Roboto Condensed Light" w:eastAsia="Calibri" w:hAnsi="Roboto Condensed Light"/>
                <w:szCs w:val="28"/>
              </w:rPr>
              <w:t>№ _______________</w:t>
            </w:r>
          </w:p>
        </w:tc>
      </w:tr>
    </w:tbl>
    <w:p w:rsidR="00EF7C2B" w:rsidRPr="00C347ED" w:rsidRDefault="00EF7C2B" w:rsidP="00EF7C2B">
      <w:pPr>
        <w:rPr>
          <w:rFonts w:ascii="Roboto Condensed Light" w:hAnsi="Roboto Condensed Light"/>
          <w:szCs w:val="28"/>
        </w:rPr>
      </w:pPr>
    </w:p>
    <w:p w:rsidR="00EF7C2B" w:rsidRPr="00C347ED" w:rsidRDefault="00EF7C2B" w:rsidP="00EF7C2B">
      <w:pPr>
        <w:tabs>
          <w:tab w:val="left" w:pos="1628"/>
        </w:tabs>
        <w:jc w:val="right"/>
        <w:rPr>
          <w:rFonts w:ascii="Roboto Condensed Light" w:hAnsi="Roboto Condensed Light"/>
          <w:i/>
          <w:iCs/>
        </w:rPr>
      </w:pPr>
      <w:r w:rsidRPr="00C347ED">
        <w:rPr>
          <w:rFonts w:ascii="Roboto Condensed Light" w:hAnsi="Roboto Condensed Light"/>
          <w:i/>
          <w:iCs/>
        </w:rPr>
        <w:br w:type="page"/>
      </w:r>
      <w:r w:rsidRPr="00C347ED">
        <w:rPr>
          <w:rFonts w:ascii="Roboto Condensed Light" w:hAnsi="Roboto Condensed Light"/>
          <w:i/>
          <w:iCs/>
        </w:rPr>
        <w:lastRenderedPageBreak/>
        <w:t>Додаток 13</w:t>
      </w:r>
    </w:p>
    <w:p w:rsidR="00EF7C2B" w:rsidRPr="00C347ED" w:rsidRDefault="00EF7C2B" w:rsidP="00EF7C2B">
      <w:pPr>
        <w:pStyle w:val="a6"/>
        <w:rPr>
          <w:rFonts w:ascii="Roboto Condensed Light" w:hAnsi="Roboto Condensed Light"/>
        </w:rPr>
      </w:pPr>
    </w:p>
    <w:p w:rsidR="00EF7C2B" w:rsidRPr="00C347ED" w:rsidRDefault="00EF7C2B" w:rsidP="00EF7C2B">
      <w:pPr>
        <w:jc w:val="center"/>
        <w:rPr>
          <w:rFonts w:ascii="Roboto Condensed Light" w:hAnsi="Roboto Condensed Light"/>
        </w:rPr>
      </w:pPr>
      <w:r w:rsidRPr="00C347ED">
        <w:rPr>
          <w:rFonts w:ascii="Roboto Condensed Light" w:hAnsi="Roboto Condensed Light"/>
          <w:noProof/>
        </w:rPr>
        <w:drawing>
          <wp:inline distT="0" distB="0" distL="0" distR="0">
            <wp:extent cx="438150" cy="6159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615950"/>
                    </a:xfrm>
                    <a:prstGeom prst="rect">
                      <a:avLst/>
                    </a:prstGeom>
                    <a:solidFill>
                      <a:srgbClr val="FFFFFF"/>
                    </a:solidFill>
                    <a:ln>
                      <a:noFill/>
                    </a:ln>
                  </pic:spPr>
                </pic:pic>
              </a:graphicData>
            </a:graphic>
          </wp:inline>
        </w:drawing>
      </w:r>
    </w:p>
    <w:p w:rsidR="00EF7C2B" w:rsidRPr="00C347ED" w:rsidRDefault="00EF7C2B" w:rsidP="00EF7C2B">
      <w:pPr>
        <w:jc w:val="center"/>
        <w:rPr>
          <w:rFonts w:ascii="Roboto Condensed Light" w:hAnsi="Roboto Condensed Light"/>
          <w:b/>
          <w:caps/>
          <w:sz w:val="12"/>
          <w:szCs w:val="12"/>
        </w:rPr>
      </w:pPr>
    </w:p>
    <w:p w:rsidR="00EF7C2B" w:rsidRPr="00C347ED" w:rsidRDefault="00EF7C2B" w:rsidP="00EF7C2B">
      <w:pPr>
        <w:jc w:val="center"/>
        <w:rPr>
          <w:rFonts w:ascii="Roboto Condensed Light" w:hAnsi="Roboto Condensed Light"/>
          <w:caps/>
          <w:sz w:val="36"/>
          <w:szCs w:val="36"/>
        </w:rPr>
      </w:pPr>
      <w:r w:rsidRPr="00C347ED">
        <w:rPr>
          <w:rFonts w:ascii="Roboto Condensed Light" w:hAnsi="Roboto Condensed Light"/>
          <w:caps/>
          <w:sz w:val="36"/>
          <w:szCs w:val="36"/>
        </w:rPr>
        <w:t>верховний суд</w:t>
      </w:r>
    </w:p>
    <w:p w:rsidR="00EF7C2B" w:rsidRPr="00C347ED" w:rsidRDefault="00EF7C2B" w:rsidP="00EF7C2B">
      <w:pPr>
        <w:jc w:val="center"/>
        <w:rPr>
          <w:rFonts w:ascii="Roboto Condensed Light" w:hAnsi="Roboto Condensed Light"/>
          <w:caps/>
          <w:szCs w:val="28"/>
        </w:rPr>
      </w:pPr>
      <w:r w:rsidRPr="00C347ED">
        <w:rPr>
          <w:rFonts w:ascii="Roboto Condensed Light" w:hAnsi="Roboto Condensed Light"/>
          <w:caps/>
          <w:szCs w:val="28"/>
        </w:rPr>
        <w:t>касаційний цивільний суд</w:t>
      </w:r>
    </w:p>
    <w:p w:rsidR="00EF7C2B" w:rsidRPr="00C347ED" w:rsidRDefault="00EF7C2B" w:rsidP="00EF7C2B">
      <w:pPr>
        <w:jc w:val="center"/>
        <w:rPr>
          <w:rFonts w:ascii="Roboto Condensed Light" w:hAnsi="Roboto Condensed Light"/>
          <w:b/>
          <w:caps/>
          <w:sz w:val="14"/>
          <w:szCs w:val="14"/>
        </w:rPr>
      </w:pPr>
      <w:r w:rsidRPr="00C347ED">
        <w:rPr>
          <w:rFonts w:ascii="Roboto Condensed Light" w:hAnsi="Roboto Condensed Light"/>
          <w:b/>
          <w:caps/>
          <w:noProof/>
          <w:sz w:val="32"/>
          <w:szCs w:val="32"/>
        </w:rPr>
        <mc:AlternateContent>
          <mc:Choice Requires="wps">
            <w:drawing>
              <wp:anchor distT="0" distB="0" distL="114300" distR="114300" simplePos="0" relativeHeight="251663360" behindDoc="0" locked="0" layoutInCell="1" allowOverlap="1">
                <wp:simplePos x="0" y="0"/>
                <wp:positionH relativeFrom="column">
                  <wp:posOffset>34925</wp:posOffset>
                </wp:positionH>
                <wp:positionV relativeFrom="paragraph">
                  <wp:posOffset>81915</wp:posOffset>
                </wp:positionV>
                <wp:extent cx="5689600" cy="0"/>
                <wp:effectExtent l="29210" t="24130" r="24765" b="23495"/>
                <wp:wrapNone/>
                <wp:docPr id="2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9600" cy="0"/>
                        </a:xfrm>
                        <a:prstGeom prst="line">
                          <a:avLst/>
                        </a:prstGeom>
                        <a:noFill/>
                        <a:ln w="412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C04B8"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6.45pt" to="450.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y6rGwIAADUEAAAOAAAAZHJzL2Uyb0RvYy54bWysU8GO2jAQvVfqP1i+QxIaW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" strokeweight="3.25pt">
                <v:stroke linestyle="thinThin"/>
              </v:line>
            </w:pict>
          </mc:Fallback>
        </mc:AlternateContent>
      </w:r>
    </w:p>
    <w:p w:rsidR="00EF7C2B" w:rsidRPr="00C347ED" w:rsidRDefault="00EF7C2B" w:rsidP="00EF7C2B">
      <w:pPr>
        <w:jc w:val="center"/>
        <w:rPr>
          <w:rFonts w:ascii="Roboto Condensed Light" w:hAnsi="Roboto Condensed Light"/>
          <w:b/>
          <w:caps/>
          <w:sz w:val="32"/>
          <w:szCs w:val="32"/>
        </w:rPr>
      </w:pPr>
    </w:p>
    <w:p w:rsidR="00EF7C2B" w:rsidRPr="00C347ED" w:rsidRDefault="00EF7C2B" w:rsidP="00EF7C2B">
      <w:pPr>
        <w:jc w:val="center"/>
        <w:rPr>
          <w:rFonts w:ascii="Roboto Condensed Light" w:hAnsi="Roboto Condensed Light"/>
          <w:b/>
          <w:caps/>
          <w:sz w:val="32"/>
          <w:szCs w:val="32"/>
        </w:rPr>
      </w:pPr>
      <w:r w:rsidRPr="00C347ED">
        <w:rPr>
          <w:rFonts w:ascii="Roboto Condensed Light" w:hAnsi="Roboto Condensed Light"/>
          <w:b/>
          <w:caps/>
          <w:sz w:val="32"/>
          <w:szCs w:val="32"/>
        </w:rPr>
        <w:t>наказ</w:t>
      </w:r>
    </w:p>
    <w:p w:rsidR="00EF7C2B" w:rsidRPr="00C347ED" w:rsidRDefault="00EF7C2B" w:rsidP="00EF7C2B">
      <w:pPr>
        <w:rPr>
          <w:rFonts w:ascii="Roboto Condensed Light" w:hAnsi="Roboto Condensed Light"/>
        </w:rPr>
      </w:pPr>
    </w:p>
    <w:tbl>
      <w:tblPr>
        <w:tblW w:w="0" w:type="auto"/>
        <w:tblLook w:val="01E0" w:firstRow="1" w:lastRow="1" w:firstColumn="1" w:lastColumn="1" w:noHBand="0" w:noVBand="0"/>
      </w:tblPr>
      <w:tblGrid>
        <w:gridCol w:w="4086"/>
        <w:gridCol w:w="1326"/>
        <w:gridCol w:w="4158"/>
      </w:tblGrid>
      <w:tr w:rsidR="00EF7C2B" w:rsidRPr="00CF74DE" w:rsidTr="00260AB3">
        <w:trPr>
          <w:trHeight w:val="277"/>
        </w:trPr>
        <w:tc>
          <w:tcPr>
            <w:tcW w:w="4086" w:type="dxa"/>
          </w:tcPr>
          <w:p w:rsidR="00EF7C2B" w:rsidRPr="00CF74DE" w:rsidRDefault="00EF7C2B" w:rsidP="00260AB3">
            <w:pPr>
              <w:rPr>
                <w:rFonts w:ascii="Roboto Condensed Light" w:eastAsia="Calibri" w:hAnsi="Roboto Condensed Light"/>
                <w:szCs w:val="28"/>
              </w:rPr>
            </w:pPr>
            <w:r w:rsidRPr="00CF74DE">
              <w:rPr>
                <w:rFonts w:ascii="Roboto Condensed Light" w:eastAsia="Calibri" w:hAnsi="Roboto Condensed Light"/>
                <w:szCs w:val="28"/>
              </w:rPr>
              <w:t>___________________</w:t>
            </w:r>
          </w:p>
        </w:tc>
        <w:tc>
          <w:tcPr>
            <w:tcW w:w="1326" w:type="dxa"/>
          </w:tcPr>
          <w:p w:rsidR="00EF7C2B" w:rsidRPr="00CF74DE" w:rsidRDefault="00EF7C2B" w:rsidP="00260AB3">
            <w:pPr>
              <w:jc w:val="center"/>
              <w:rPr>
                <w:rFonts w:ascii="Roboto Condensed Light" w:eastAsia="Calibri" w:hAnsi="Roboto Condensed Light"/>
              </w:rPr>
            </w:pPr>
            <w:r w:rsidRPr="00CF74DE">
              <w:rPr>
                <w:rFonts w:ascii="Roboto Condensed Light" w:eastAsia="Calibri" w:hAnsi="Roboto Condensed Light"/>
              </w:rPr>
              <w:t>Київ</w:t>
            </w:r>
          </w:p>
        </w:tc>
        <w:tc>
          <w:tcPr>
            <w:tcW w:w="4158" w:type="dxa"/>
          </w:tcPr>
          <w:p w:rsidR="00EF7C2B" w:rsidRPr="00CF74DE" w:rsidRDefault="00EF7C2B" w:rsidP="00260AB3">
            <w:pPr>
              <w:jc w:val="right"/>
              <w:rPr>
                <w:rFonts w:ascii="Roboto Condensed Light" w:eastAsia="Calibri" w:hAnsi="Roboto Condensed Light"/>
                <w:szCs w:val="28"/>
              </w:rPr>
            </w:pPr>
            <w:r w:rsidRPr="00CF74DE">
              <w:rPr>
                <w:rFonts w:ascii="Roboto Condensed Light" w:eastAsia="Calibri" w:hAnsi="Roboto Condensed Light"/>
                <w:szCs w:val="28"/>
              </w:rPr>
              <w:t>№ _______________</w:t>
            </w:r>
          </w:p>
        </w:tc>
      </w:tr>
    </w:tbl>
    <w:p w:rsidR="00EF7C2B" w:rsidRPr="00C347ED" w:rsidRDefault="00EF7C2B" w:rsidP="00EF7C2B">
      <w:pPr>
        <w:rPr>
          <w:rFonts w:ascii="Roboto Condensed Light" w:hAnsi="Roboto Condensed Light"/>
          <w:szCs w:val="28"/>
        </w:rPr>
      </w:pPr>
    </w:p>
    <w:p w:rsidR="00EF7C2B" w:rsidRPr="00C347ED" w:rsidRDefault="00EF7C2B" w:rsidP="00EF7C2B">
      <w:pPr>
        <w:tabs>
          <w:tab w:val="left" w:pos="1628"/>
        </w:tabs>
        <w:jc w:val="right"/>
        <w:rPr>
          <w:rFonts w:ascii="Roboto Condensed Light" w:hAnsi="Roboto Condensed Light"/>
          <w:i/>
          <w:iCs/>
        </w:rPr>
      </w:pPr>
      <w:r w:rsidRPr="00C347ED">
        <w:rPr>
          <w:rFonts w:ascii="Roboto Condensed Light" w:hAnsi="Roboto Condensed Light"/>
          <w:i/>
          <w:iCs/>
        </w:rPr>
        <w:br w:type="page"/>
      </w:r>
      <w:r w:rsidRPr="00C347ED">
        <w:rPr>
          <w:rFonts w:ascii="Roboto Condensed Light" w:hAnsi="Roboto Condensed Light"/>
          <w:szCs w:val="28"/>
        </w:rPr>
        <w:lastRenderedPageBreak/>
        <w:t xml:space="preserve"> </w:t>
      </w:r>
      <w:r w:rsidRPr="00C347ED">
        <w:rPr>
          <w:rFonts w:ascii="Roboto Condensed Light" w:hAnsi="Roboto Condensed Light"/>
          <w:i/>
          <w:iCs/>
        </w:rPr>
        <w:t>Додаток 14</w:t>
      </w:r>
    </w:p>
    <w:p w:rsidR="00EF7C2B" w:rsidRPr="00C347ED" w:rsidRDefault="00EF7C2B" w:rsidP="00EF7C2B">
      <w:pPr>
        <w:pStyle w:val="a6"/>
        <w:rPr>
          <w:rFonts w:ascii="Roboto Condensed Light" w:hAnsi="Roboto Condensed Light"/>
        </w:rPr>
      </w:pPr>
    </w:p>
    <w:p w:rsidR="00EF7C2B" w:rsidRPr="00C347ED" w:rsidRDefault="00EF7C2B" w:rsidP="00EF7C2B">
      <w:pPr>
        <w:jc w:val="center"/>
        <w:rPr>
          <w:rFonts w:ascii="Roboto Condensed Light" w:hAnsi="Roboto Condensed Light"/>
        </w:rPr>
      </w:pPr>
      <w:r w:rsidRPr="00C347ED">
        <w:rPr>
          <w:rFonts w:ascii="Roboto Condensed Light" w:hAnsi="Roboto Condensed Light"/>
          <w:noProof/>
        </w:rPr>
        <w:drawing>
          <wp:inline distT="0" distB="0" distL="0" distR="0">
            <wp:extent cx="438150" cy="6159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615950"/>
                    </a:xfrm>
                    <a:prstGeom prst="rect">
                      <a:avLst/>
                    </a:prstGeom>
                    <a:solidFill>
                      <a:srgbClr val="FFFFFF"/>
                    </a:solidFill>
                    <a:ln>
                      <a:noFill/>
                    </a:ln>
                  </pic:spPr>
                </pic:pic>
              </a:graphicData>
            </a:graphic>
          </wp:inline>
        </w:drawing>
      </w:r>
    </w:p>
    <w:p w:rsidR="00EF7C2B" w:rsidRPr="00C347ED" w:rsidRDefault="00EF7C2B" w:rsidP="00EF7C2B">
      <w:pPr>
        <w:jc w:val="center"/>
        <w:rPr>
          <w:rFonts w:ascii="Roboto Condensed Light" w:hAnsi="Roboto Condensed Light"/>
          <w:b/>
          <w:caps/>
          <w:sz w:val="12"/>
          <w:szCs w:val="12"/>
        </w:rPr>
      </w:pPr>
    </w:p>
    <w:p w:rsidR="00EF7C2B" w:rsidRPr="00C347ED" w:rsidRDefault="00EF7C2B" w:rsidP="00EF7C2B">
      <w:pPr>
        <w:jc w:val="center"/>
        <w:rPr>
          <w:rFonts w:ascii="Roboto Condensed Light" w:hAnsi="Roboto Condensed Light"/>
          <w:caps/>
          <w:sz w:val="36"/>
          <w:szCs w:val="36"/>
        </w:rPr>
      </w:pPr>
      <w:r w:rsidRPr="00C347ED">
        <w:rPr>
          <w:rFonts w:ascii="Roboto Condensed Light" w:hAnsi="Roboto Condensed Light"/>
          <w:caps/>
          <w:sz w:val="36"/>
          <w:szCs w:val="36"/>
        </w:rPr>
        <w:t>верховний суд</w:t>
      </w:r>
    </w:p>
    <w:p w:rsidR="00EF7C2B" w:rsidRPr="00C347ED" w:rsidRDefault="00EF7C2B" w:rsidP="00EF7C2B">
      <w:pPr>
        <w:jc w:val="center"/>
        <w:rPr>
          <w:rFonts w:ascii="Roboto Condensed Light" w:hAnsi="Roboto Condensed Light"/>
          <w:b/>
          <w:caps/>
          <w:sz w:val="14"/>
          <w:szCs w:val="14"/>
        </w:rPr>
      </w:pPr>
      <w:r w:rsidRPr="00C347ED">
        <w:rPr>
          <w:rFonts w:ascii="Roboto Condensed Light" w:hAnsi="Roboto Condensed Light"/>
          <w:b/>
          <w:caps/>
          <w:noProof/>
          <w:sz w:val="32"/>
          <w:szCs w:val="32"/>
        </w:rPr>
        <mc:AlternateContent>
          <mc:Choice Requires="wps">
            <w:drawing>
              <wp:anchor distT="0" distB="0" distL="114300" distR="114300" simplePos="0" relativeHeight="251664384" behindDoc="0" locked="0" layoutInCell="1" allowOverlap="1">
                <wp:simplePos x="0" y="0"/>
                <wp:positionH relativeFrom="column">
                  <wp:posOffset>34925</wp:posOffset>
                </wp:positionH>
                <wp:positionV relativeFrom="paragraph">
                  <wp:posOffset>81915</wp:posOffset>
                </wp:positionV>
                <wp:extent cx="5689600" cy="0"/>
                <wp:effectExtent l="29210" t="29845" r="24765" b="27305"/>
                <wp:wrapNone/>
                <wp:docPr id="2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9600" cy="0"/>
                        </a:xfrm>
                        <a:prstGeom prst="line">
                          <a:avLst/>
                        </a:prstGeom>
                        <a:noFill/>
                        <a:ln w="412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363C6"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6.45pt" to="450.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sMWGwIAADUEAAAOAAAAZHJzL2Uyb0RvYy54bWysU8GO2jAQvVfqP1i+QxIaW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" strokeweight="3.25pt">
                <v:stroke linestyle="thinThin"/>
              </v:line>
            </w:pict>
          </mc:Fallback>
        </mc:AlternateContent>
      </w:r>
    </w:p>
    <w:p w:rsidR="00EF7C2B" w:rsidRPr="00C347ED" w:rsidRDefault="00EF7C2B" w:rsidP="00EF7C2B">
      <w:pPr>
        <w:jc w:val="center"/>
        <w:rPr>
          <w:rFonts w:ascii="Roboto Condensed Light" w:hAnsi="Roboto Condensed Light"/>
          <w:b/>
          <w:caps/>
          <w:sz w:val="32"/>
          <w:szCs w:val="32"/>
        </w:rPr>
      </w:pPr>
    </w:p>
    <w:p w:rsidR="00EF7C2B" w:rsidRPr="00C347ED" w:rsidRDefault="00EF7C2B" w:rsidP="00EF7C2B">
      <w:pPr>
        <w:jc w:val="center"/>
        <w:rPr>
          <w:rFonts w:ascii="Roboto Condensed Light" w:hAnsi="Roboto Condensed Light"/>
          <w:b/>
          <w:caps/>
          <w:sz w:val="32"/>
          <w:szCs w:val="32"/>
        </w:rPr>
      </w:pPr>
      <w:r w:rsidRPr="00C347ED">
        <w:rPr>
          <w:rFonts w:ascii="Roboto Condensed Light" w:hAnsi="Roboto Condensed Light"/>
          <w:b/>
          <w:caps/>
          <w:sz w:val="32"/>
          <w:szCs w:val="32"/>
        </w:rPr>
        <w:t>РОЗПОРЯДЖЕННЯ</w:t>
      </w:r>
    </w:p>
    <w:p w:rsidR="00EF7C2B" w:rsidRPr="00C347ED" w:rsidRDefault="00EF7C2B" w:rsidP="00EF7C2B">
      <w:pPr>
        <w:rPr>
          <w:rFonts w:ascii="Roboto Condensed Light" w:hAnsi="Roboto Condensed Light"/>
        </w:rPr>
      </w:pPr>
    </w:p>
    <w:tbl>
      <w:tblPr>
        <w:tblW w:w="0" w:type="auto"/>
        <w:tblLook w:val="01E0" w:firstRow="1" w:lastRow="1" w:firstColumn="1" w:lastColumn="1" w:noHBand="0" w:noVBand="0"/>
      </w:tblPr>
      <w:tblGrid>
        <w:gridCol w:w="4086"/>
        <w:gridCol w:w="1326"/>
        <w:gridCol w:w="4158"/>
      </w:tblGrid>
      <w:tr w:rsidR="00EF7C2B" w:rsidRPr="00CF74DE" w:rsidTr="00260AB3">
        <w:trPr>
          <w:trHeight w:val="277"/>
        </w:trPr>
        <w:tc>
          <w:tcPr>
            <w:tcW w:w="4086" w:type="dxa"/>
          </w:tcPr>
          <w:p w:rsidR="00EF7C2B" w:rsidRPr="00CF74DE" w:rsidRDefault="00EF7C2B" w:rsidP="00260AB3">
            <w:pPr>
              <w:rPr>
                <w:rFonts w:ascii="Roboto Condensed Light" w:eastAsia="Calibri" w:hAnsi="Roboto Condensed Light"/>
                <w:szCs w:val="28"/>
              </w:rPr>
            </w:pPr>
            <w:r w:rsidRPr="00CF74DE">
              <w:rPr>
                <w:rFonts w:ascii="Roboto Condensed Light" w:eastAsia="Calibri" w:hAnsi="Roboto Condensed Light"/>
                <w:szCs w:val="28"/>
              </w:rPr>
              <w:t>___________________</w:t>
            </w:r>
          </w:p>
        </w:tc>
        <w:tc>
          <w:tcPr>
            <w:tcW w:w="1326" w:type="dxa"/>
          </w:tcPr>
          <w:p w:rsidR="00EF7C2B" w:rsidRPr="00CF74DE" w:rsidRDefault="00EF7C2B" w:rsidP="00260AB3">
            <w:pPr>
              <w:jc w:val="center"/>
              <w:rPr>
                <w:rFonts w:ascii="Roboto Condensed Light" w:eastAsia="Calibri" w:hAnsi="Roboto Condensed Light"/>
              </w:rPr>
            </w:pPr>
            <w:r w:rsidRPr="00CF74DE">
              <w:rPr>
                <w:rFonts w:ascii="Roboto Condensed Light" w:eastAsia="Calibri" w:hAnsi="Roboto Condensed Light"/>
              </w:rPr>
              <w:t>Київ</w:t>
            </w:r>
          </w:p>
        </w:tc>
        <w:tc>
          <w:tcPr>
            <w:tcW w:w="4158" w:type="dxa"/>
          </w:tcPr>
          <w:p w:rsidR="00EF7C2B" w:rsidRPr="00CF74DE" w:rsidRDefault="00EF7C2B" w:rsidP="00260AB3">
            <w:pPr>
              <w:jc w:val="right"/>
              <w:rPr>
                <w:rFonts w:ascii="Roboto Condensed Light" w:eastAsia="Calibri" w:hAnsi="Roboto Condensed Light"/>
                <w:szCs w:val="28"/>
              </w:rPr>
            </w:pPr>
            <w:r w:rsidRPr="00CF74DE">
              <w:rPr>
                <w:rFonts w:ascii="Roboto Condensed Light" w:eastAsia="Calibri" w:hAnsi="Roboto Condensed Light"/>
                <w:szCs w:val="28"/>
              </w:rPr>
              <w:t>№ _______________</w:t>
            </w:r>
          </w:p>
        </w:tc>
      </w:tr>
    </w:tbl>
    <w:p w:rsidR="00EF7C2B" w:rsidRPr="00C347ED" w:rsidRDefault="00EF7C2B" w:rsidP="00EF7C2B">
      <w:pPr>
        <w:rPr>
          <w:rFonts w:ascii="Roboto Condensed Light" w:hAnsi="Roboto Condensed Light"/>
          <w:szCs w:val="28"/>
        </w:rPr>
      </w:pPr>
    </w:p>
    <w:p w:rsidR="00EF7C2B" w:rsidRPr="00C347ED" w:rsidRDefault="00EF7C2B" w:rsidP="00EF7C2B">
      <w:pPr>
        <w:rPr>
          <w:rFonts w:ascii="Roboto Condensed Light" w:hAnsi="Roboto Condensed Light"/>
          <w:szCs w:val="28"/>
        </w:rPr>
      </w:pPr>
    </w:p>
    <w:p w:rsidR="00EF7C2B" w:rsidRPr="00C347ED" w:rsidRDefault="00EF7C2B" w:rsidP="00EF7C2B">
      <w:pPr>
        <w:tabs>
          <w:tab w:val="left" w:pos="1628"/>
        </w:tabs>
        <w:jc w:val="right"/>
        <w:rPr>
          <w:rFonts w:ascii="Roboto Condensed Light" w:hAnsi="Roboto Condensed Light"/>
          <w:i/>
          <w:iCs/>
        </w:rPr>
      </w:pPr>
      <w:r w:rsidRPr="00C347ED">
        <w:rPr>
          <w:rFonts w:ascii="Roboto Condensed Light" w:hAnsi="Roboto Condensed Light"/>
        </w:rPr>
        <w:br w:type="page"/>
      </w:r>
      <w:r w:rsidRPr="00C347ED">
        <w:rPr>
          <w:rFonts w:ascii="Roboto Condensed Light" w:hAnsi="Roboto Condensed Light"/>
          <w:i/>
          <w:iCs/>
        </w:rPr>
        <w:lastRenderedPageBreak/>
        <w:t>Додаток 15</w:t>
      </w:r>
    </w:p>
    <w:p w:rsidR="00EF7C2B" w:rsidRPr="00C347ED" w:rsidRDefault="00EF7C2B" w:rsidP="00EF7C2B">
      <w:pPr>
        <w:pStyle w:val="a6"/>
        <w:rPr>
          <w:rFonts w:ascii="Roboto Condensed Light" w:hAnsi="Roboto Condensed Light"/>
        </w:rPr>
      </w:pPr>
    </w:p>
    <w:p w:rsidR="00EF7C2B" w:rsidRPr="00C347ED" w:rsidRDefault="00EF7C2B" w:rsidP="00EF7C2B">
      <w:pPr>
        <w:jc w:val="center"/>
        <w:rPr>
          <w:rFonts w:ascii="Roboto Condensed Light" w:hAnsi="Roboto Condensed Light"/>
        </w:rPr>
      </w:pPr>
      <w:r w:rsidRPr="00C347ED">
        <w:rPr>
          <w:rFonts w:ascii="Roboto Condensed Light" w:hAnsi="Roboto Condensed Light"/>
          <w:noProof/>
        </w:rPr>
        <w:drawing>
          <wp:inline distT="0" distB="0" distL="0" distR="0">
            <wp:extent cx="438150" cy="6159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615950"/>
                    </a:xfrm>
                    <a:prstGeom prst="rect">
                      <a:avLst/>
                    </a:prstGeom>
                    <a:solidFill>
                      <a:srgbClr val="FFFFFF"/>
                    </a:solidFill>
                    <a:ln>
                      <a:noFill/>
                    </a:ln>
                  </pic:spPr>
                </pic:pic>
              </a:graphicData>
            </a:graphic>
          </wp:inline>
        </w:drawing>
      </w:r>
    </w:p>
    <w:p w:rsidR="00EF7C2B" w:rsidRPr="00C347ED" w:rsidRDefault="00EF7C2B" w:rsidP="00EF7C2B">
      <w:pPr>
        <w:jc w:val="center"/>
        <w:rPr>
          <w:rFonts w:ascii="Roboto Condensed Light" w:hAnsi="Roboto Condensed Light"/>
          <w:b/>
          <w:caps/>
          <w:sz w:val="12"/>
          <w:szCs w:val="12"/>
        </w:rPr>
      </w:pPr>
    </w:p>
    <w:p w:rsidR="00EF7C2B" w:rsidRPr="00C347ED" w:rsidRDefault="00EF7C2B" w:rsidP="00EF7C2B">
      <w:pPr>
        <w:jc w:val="center"/>
        <w:rPr>
          <w:rFonts w:ascii="Roboto Condensed Light" w:hAnsi="Roboto Condensed Light"/>
          <w:caps/>
          <w:sz w:val="36"/>
          <w:szCs w:val="36"/>
        </w:rPr>
      </w:pPr>
      <w:r w:rsidRPr="00C347ED">
        <w:rPr>
          <w:rFonts w:ascii="Roboto Condensed Light" w:hAnsi="Roboto Condensed Light"/>
          <w:caps/>
          <w:sz w:val="36"/>
          <w:szCs w:val="36"/>
        </w:rPr>
        <w:t>верховний суд</w:t>
      </w:r>
    </w:p>
    <w:p w:rsidR="00EF7C2B" w:rsidRPr="00C347ED" w:rsidRDefault="00EF7C2B" w:rsidP="00EF7C2B">
      <w:pPr>
        <w:jc w:val="center"/>
        <w:rPr>
          <w:rFonts w:ascii="Roboto Condensed Light" w:hAnsi="Roboto Condensed Light"/>
          <w:caps/>
          <w:szCs w:val="28"/>
        </w:rPr>
      </w:pPr>
      <w:r w:rsidRPr="00C347ED">
        <w:rPr>
          <w:rFonts w:ascii="Roboto Condensed Light" w:hAnsi="Roboto Condensed Light"/>
          <w:caps/>
          <w:szCs w:val="28"/>
        </w:rPr>
        <w:t>касаційний адміністративний суд</w:t>
      </w:r>
    </w:p>
    <w:p w:rsidR="00EF7C2B" w:rsidRPr="00C347ED" w:rsidRDefault="00EF7C2B" w:rsidP="00EF7C2B">
      <w:pPr>
        <w:jc w:val="center"/>
        <w:rPr>
          <w:rFonts w:ascii="Roboto Condensed Light" w:hAnsi="Roboto Condensed Light"/>
          <w:b/>
          <w:caps/>
          <w:sz w:val="14"/>
          <w:szCs w:val="14"/>
        </w:rPr>
      </w:pPr>
      <w:r w:rsidRPr="00C347ED">
        <w:rPr>
          <w:rFonts w:ascii="Roboto Condensed Light" w:hAnsi="Roboto Condensed Light"/>
          <w:b/>
          <w:caps/>
          <w:noProof/>
          <w:sz w:val="32"/>
          <w:szCs w:val="32"/>
        </w:rPr>
        <mc:AlternateContent>
          <mc:Choice Requires="wps">
            <w:drawing>
              <wp:anchor distT="0" distB="0" distL="114300" distR="114300" simplePos="0" relativeHeight="251665408" behindDoc="0" locked="0" layoutInCell="1" allowOverlap="1">
                <wp:simplePos x="0" y="0"/>
                <wp:positionH relativeFrom="column">
                  <wp:posOffset>34925</wp:posOffset>
                </wp:positionH>
                <wp:positionV relativeFrom="paragraph">
                  <wp:posOffset>81915</wp:posOffset>
                </wp:positionV>
                <wp:extent cx="5689600" cy="0"/>
                <wp:effectExtent l="29210" t="24130" r="24765" b="23495"/>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9600" cy="0"/>
                        </a:xfrm>
                        <a:prstGeom prst="line">
                          <a:avLst/>
                        </a:prstGeom>
                        <a:noFill/>
                        <a:ln w="412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432C5"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6.45pt" to="450.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" strokeweight="3.25pt">
                <v:stroke linestyle="thinThin"/>
              </v:line>
            </w:pict>
          </mc:Fallback>
        </mc:AlternateContent>
      </w:r>
    </w:p>
    <w:p w:rsidR="00EF7C2B" w:rsidRPr="00C347ED" w:rsidRDefault="00EF7C2B" w:rsidP="00EF7C2B">
      <w:pPr>
        <w:jc w:val="center"/>
        <w:rPr>
          <w:rFonts w:ascii="Roboto Condensed Light" w:hAnsi="Roboto Condensed Light"/>
          <w:b/>
          <w:caps/>
          <w:sz w:val="32"/>
          <w:szCs w:val="32"/>
        </w:rPr>
      </w:pPr>
    </w:p>
    <w:p w:rsidR="00EF7C2B" w:rsidRPr="00C347ED" w:rsidRDefault="00EF7C2B" w:rsidP="00EF7C2B">
      <w:pPr>
        <w:jc w:val="center"/>
        <w:rPr>
          <w:rFonts w:ascii="Roboto Condensed Light" w:hAnsi="Roboto Condensed Light"/>
          <w:b/>
          <w:caps/>
          <w:sz w:val="32"/>
          <w:szCs w:val="32"/>
        </w:rPr>
      </w:pPr>
      <w:r w:rsidRPr="00C347ED">
        <w:rPr>
          <w:rFonts w:ascii="Roboto Condensed Light" w:hAnsi="Roboto Condensed Light"/>
          <w:b/>
          <w:caps/>
          <w:sz w:val="32"/>
          <w:szCs w:val="32"/>
        </w:rPr>
        <w:t>РОЗПОРЯДЖЕННЯ</w:t>
      </w:r>
    </w:p>
    <w:p w:rsidR="00EF7C2B" w:rsidRPr="00C347ED" w:rsidRDefault="00EF7C2B" w:rsidP="00EF7C2B">
      <w:pPr>
        <w:rPr>
          <w:rFonts w:ascii="Roboto Condensed Light" w:hAnsi="Roboto Condensed Light"/>
        </w:rPr>
      </w:pPr>
    </w:p>
    <w:tbl>
      <w:tblPr>
        <w:tblW w:w="0" w:type="auto"/>
        <w:tblLook w:val="01E0" w:firstRow="1" w:lastRow="1" w:firstColumn="1" w:lastColumn="1" w:noHBand="0" w:noVBand="0"/>
      </w:tblPr>
      <w:tblGrid>
        <w:gridCol w:w="4086"/>
        <w:gridCol w:w="1326"/>
        <w:gridCol w:w="4158"/>
      </w:tblGrid>
      <w:tr w:rsidR="00EF7C2B" w:rsidRPr="00CF74DE" w:rsidTr="00260AB3">
        <w:trPr>
          <w:trHeight w:val="277"/>
        </w:trPr>
        <w:tc>
          <w:tcPr>
            <w:tcW w:w="4086" w:type="dxa"/>
          </w:tcPr>
          <w:p w:rsidR="00EF7C2B" w:rsidRPr="00CF74DE" w:rsidRDefault="00EF7C2B" w:rsidP="00260AB3">
            <w:pPr>
              <w:rPr>
                <w:rFonts w:ascii="Roboto Condensed Light" w:eastAsia="Calibri" w:hAnsi="Roboto Condensed Light"/>
                <w:szCs w:val="28"/>
              </w:rPr>
            </w:pPr>
            <w:r w:rsidRPr="00CF74DE">
              <w:rPr>
                <w:rFonts w:ascii="Roboto Condensed Light" w:eastAsia="Calibri" w:hAnsi="Roboto Condensed Light"/>
                <w:szCs w:val="28"/>
              </w:rPr>
              <w:t>___________________</w:t>
            </w:r>
          </w:p>
        </w:tc>
        <w:tc>
          <w:tcPr>
            <w:tcW w:w="1326" w:type="dxa"/>
          </w:tcPr>
          <w:p w:rsidR="00EF7C2B" w:rsidRPr="00CF74DE" w:rsidRDefault="00EF7C2B" w:rsidP="00260AB3">
            <w:pPr>
              <w:jc w:val="center"/>
              <w:rPr>
                <w:rFonts w:ascii="Roboto Condensed Light" w:eastAsia="Calibri" w:hAnsi="Roboto Condensed Light"/>
              </w:rPr>
            </w:pPr>
            <w:r w:rsidRPr="00CF74DE">
              <w:rPr>
                <w:rFonts w:ascii="Roboto Condensed Light" w:eastAsia="Calibri" w:hAnsi="Roboto Condensed Light"/>
              </w:rPr>
              <w:t>Київ</w:t>
            </w:r>
          </w:p>
        </w:tc>
        <w:tc>
          <w:tcPr>
            <w:tcW w:w="4158" w:type="dxa"/>
          </w:tcPr>
          <w:p w:rsidR="00EF7C2B" w:rsidRPr="00CF74DE" w:rsidRDefault="00EF7C2B" w:rsidP="00260AB3">
            <w:pPr>
              <w:jc w:val="right"/>
              <w:rPr>
                <w:rFonts w:ascii="Roboto Condensed Light" w:eastAsia="Calibri" w:hAnsi="Roboto Condensed Light"/>
                <w:szCs w:val="28"/>
              </w:rPr>
            </w:pPr>
            <w:r w:rsidRPr="00CF74DE">
              <w:rPr>
                <w:rFonts w:ascii="Roboto Condensed Light" w:eastAsia="Calibri" w:hAnsi="Roboto Condensed Light"/>
                <w:szCs w:val="28"/>
              </w:rPr>
              <w:t>№ _______________</w:t>
            </w:r>
          </w:p>
        </w:tc>
      </w:tr>
    </w:tbl>
    <w:p w:rsidR="00EF7C2B" w:rsidRPr="00C347ED" w:rsidRDefault="00EF7C2B" w:rsidP="00EF7C2B">
      <w:pPr>
        <w:rPr>
          <w:rFonts w:ascii="Roboto Condensed Light" w:hAnsi="Roboto Condensed Light"/>
          <w:szCs w:val="28"/>
        </w:rPr>
      </w:pPr>
    </w:p>
    <w:p w:rsidR="00EF7C2B" w:rsidRPr="00C347ED" w:rsidRDefault="00EF7C2B" w:rsidP="00EF7C2B">
      <w:pPr>
        <w:tabs>
          <w:tab w:val="left" w:pos="1628"/>
        </w:tabs>
        <w:jc w:val="right"/>
        <w:rPr>
          <w:rFonts w:ascii="Roboto Condensed Light" w:hAnsi="Roboto Condensed Light"/>
          <w:i/>
          <w:iCs/>
        </w:rPr>
      </w:pPr>
      <w:r w:rsidRPr="00C347ED">
        <w:rPr>
          <w:rFonts w:ascii="Roboto Condensed Light" w:hAnsi="Roboto Condensed Light"/>
          <w:i/>
          <w:iCs/>
        </w:rPr>
        <w:br w:type="page"/>
      </w:r>
      <w:r w:rsidRPr="00C347ED">
        <w:rPr>
          <w:rFonts w:ascii="Roboto Condensed Light" w:hAnsi="Roboto Condensed Light"/>
          <w:i/>
          <w:iCs/>
        </w:rPr>
        <w:lastRenderedPageBreak/>
        <w:t>Додаток 16</w:t>
      </w:r>
    </w:p>
    <w:p w:rsidR="00EF7C2B" w:rsidRPr="00C347ED" w:rsidRDefault="00EF7C2B" w:rsidP="00EF7C2B">
      <w:pPr>
        <w:pStyle w:val="a6"/>
        <w:jc w:val="center"/>
        <w:rPr>
          <w:rFonts w:ascii="Roboto Condensed Light" w:hAnsi="Roboto Condensed Light"/>
        </w:rPr>
      </w:pPr>
      <w:r w:rsidRPr="00C347ED">
        <w:rPr>
          <w:rFonts w:ascii="Roboto Condensed Light" w:hAnsi="Roboto Condensed Light"/>
          <w:noProof/>
        </w:rPr>
        <w:drawing>
          <wp:inline distT="0" distB="0" distL="0" distR="0">
            <wp:extent cx="438150" cy="6159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615950"/>
                    </a:xfrm>
                    <a:prstGeom prst="rect">
                      <a:avLst/>
                    </a:prstGeom>
                    <a:solidFill>
                      <a:srgbClr val="FFFFFF"/>
                    </a:solidFill>
                    <a:ln>
                      <a:noFill/>
                    </a:ln>
                  </pic:spPr>
                </pic:pic>
              </a:graphicData>
            </a:graphic>
          </wp:inline>
        </w:drawing>
      </w:r>
    </w:p>
    <w:p w:rsidR="00EF7C2B" w:rsidRPr="00C347ED" w:rsidRDefault="00EF7C2B" w:rsidP="00EF7C2B">
      <w:pPr>
        <w:jc w:val="center"/>
        <w:rPr>
          <w:rFonts w:ascii="Roboto Condensed Light" w:hAnsi="Roboto Condensed Light"/>
          <w:caps/>
          <w:sz w:val="4"/>
          <w:szCs w:val="4"/>
        </w:rPr>
      </w:pPr>
    </w:p>
    <w:p w:rsidR="00EF7C2B" w:rsidRPr="00C347ED" w:rsidRDefault="00EF7C2B" w:rsidP="00EF7C2B">
      <w:pPr>
        <w:jc w:val="center"/>
        <w:rPr>
          <w:rFonts w:ascii="Roboto Condensed Light" w:hAnsi="Roboto Condensed Light"/>
          <w:caps/>
          <w:sz w:val="4"/>
          <w:szCs w:val="4"/>
        </w:rPr>
      </w:pPr>
    </w:p>
    <w:p w:rsidR="00EF7C2B" w:rsidRPr="00C347ED" w:rsidRDefault="00EF7C2B" w:rsidP="00EF7C2B">
      <w:pPr>
        <w:jc w:val="center"/>
        <w:rPr>
          <w:rFonts w:ascii="Roboto Condensed Light" w:hAnsi="Roboto Condensed Light"/>
          <w:caps/>
          <w:sz w:val="36"/>
          <w:szCs w:val="36"/>
        </w:rPr>
      </w:pPr>
      <w:r w:rsidRPr="00C347ED">
        <w:rPr>
          <w:rFonts w:ascii="Roboto Condensed Light" w:hAnsi="Roboto Condensed Light"/>
          <w:caps/>
          <w:sz w:val="36"/>
          <w:szCs w:val="36"/>
        </w:rPr>
        <w:t>верховний суд</w:t>
      </w:r>
    </w:p>
    <w:p w:rsidR="00EF7C2B" w:rsidRPr="00C347ED" w:rsidRDefault="00EF7C2B" w:rsidP="00EF7C2B">
      <w:pPr>
        <w:jc w:val="center"/>
        <w:rPr>
          <w:rFonts w:ascii="Roboto Condensed Light" w:hAnsi="Roboto Condensed Light"/>
          <w:caps/>
          <w:szCs w:val="28"/>
        </w:rPr>
      </w:pPr>
      <w:r w:rsidRPr="00C347ED">
        <w:rPr>
          <w:rFonts w:ascii="Roboto Condensed Light" w:hAnsi="Roboto Condensed Light"/>
          <w:caps/>
          <w:szCs w:val="28"/>
        </w:rPr>
        <w:t>касаційний господарський суд</w:t>
      </w:r>
    </w:p>
    <w:p w:rsidR="00EF7C2B" w:rsidRPr="00C347ED" w:rsidRDefault="00EF7C2B" w:rsidP="00EF7C2B">
      <w:pPr>
        <w:jc w:val="center"/>
        <w:rPr>
          <w:rFonts w:ascii="Roboto Condensed Light" w:hAnsi="Roboto Condensed Light"/>
          <w:b/>
          <w:caps/>
          <w:sz w:val="14"/>
          <w:szCs w:val="14"/>
        </w:rPr>
      </w:pPr>
      <w:r w:rsidRPr="00C347ED">
        <w:rPr>
          <w:rFonts w:ascii="Roboto Condensed Light" w:hAnsi="Roboto Condensed Light"/>
          <w:b/>
          <w:caps/>
          <w:noProof/>
          <w:sz w:val="32"/>
          <w:szCs w:val="32"/>
        </w:rPr>
        <mc:AlternateContent>
          <mc:Choice Requires="wps">
            <w:drawing>
              <wp:anchor distT="0" distB="0" distL="114300" distR="114300" simplePos="0" relativeHeight="251666432" behindDoc="0" locked="0" layoutInCell="1" allowOverlap="1">
                <wp:simplePos x="0" y="0"/>
                <wp:positionH relativeFrom="column">
                  <wp:posOffset>34925</wp:posOffset>
                </wp:positionH>
                <wp:positionV relativeFrom="paragraph">
                  <wp:posOffset>81915</wp:posOffset>
                </wp:positionV>
                <wp:extent cx="5689600" cy="0"/>
                <wp:effectExtent l="29210" t="27940" r="24765" b="29210"/>
                <wp:wrapNone/>
                <wp:docPr id="2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9600" cy="0"/>
                        </a:xfrm>
                        <a:prstGeom prst="line">
                          <a:avLst/>
                        </a:prstGeom>
                        <a:noFill/>
                        <a:ln w="412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32407"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6.45pt" to="450.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O7FGgIAADUEAAAOAAAAZHJzL2Uyb0RvYy54bWysU8GO2jAQvVfqP1i+QxIaW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" strokeweight="3.25pt">
                <v:stroke linestyle="thinThin"/>
              </v:line>
            </w:pict>
          </mc:Fallback>
        </mc:AlternateContent>
      </w:r>
    </w:p>
    <w:p w:rsidR="00EF7C2B" w:rsidRPr="00C347ED" w:rsidRDefault="00EF7C2B" w:rsidP="00EF7C2B">
      <w:pPr>
        <w:jc w:val="center"/>
        <w:rPr>
          <w:rFonts w:ascii="Roboto Condensed Light" w:hAnsi="Roboto Condensed Light"/>
          <w:b/>
          <w:caps/>
          <w:sz w:val="32"/>
          <w:szCs w:val="32"/>
        </w:rPr>
      </w:pPr>
    </w:p>
    <w:p w:rsidR="00EF7C2B" w:rsidRPr="00C347ED" w:rsidRDefault="00EF7C2B" w:rsidP="00EF7C2B">
      <w:pPr>
        <w:jc w:val="center"/>
        <w:rPr>
          <w:rFonts w:ascii="Roboto Condensed Light" w:hAnsi="Roboto Condensed Light"/>
          <w:b/>
          <w:caps/>
          <w:sz w:val="32"/>
          <w:szCs w:val="32"/>
        </w:rPr>
      </w:pPr>
      <w:r w:rsidRPr="00C347ED">
        <w:rPr>
          <w:rFonts w:ascii="Roboto Condensed Light" w:hAnsi="Roboto Condensed Light"/>
          <w:b/>
          <w:caps/>
          <w:sz w:val="32"/>
          <w:szCs w:val="32"/>
        </w:rPr>
        <w:t>РОЗПОРЯДЖЕННЯ</w:t>
      </w:r>
    </w:p>
    <w:p w:rsidR="00EF7C2B" w:rsidRPr="00C347ED" w:rsidRDefault="00EF7C2B" w:rsidP="00EF7C2B">
      <w:pPr>
        <w:rPr>
          <w:rFonts w:ascii="Roboto Condensed Light" w:hAnsi="Roboto Condensed Light"/>
        </w:rPr>
      </w:pPr>
    </w:p>
    <w:tbl>
      <w:tblPr>
        <w:tblW w:w="0" w:type="auto"/>
        <w:tblLook w:val="01E0" w:firstRow="1" w:lastRow="1" w:firstColumn="1" w:lastColumn="1" w:noHBand="0" w:noVBand="0"/>
      </w:tblPr>
      <w:tblGrid>
        <w:gridCol w:w="4086"/>
        <w:gridCol w:w="1326"/>
        <w:gridCol w:w="4158"/>
      </w:tblGrid>
      <w:tr w:rsidR="00EF7C2B" w:rsidRPr="00CF74DE" w:rsidTr="00260AB3">
        <w:trPr>
          <w:trHeight w:val="277"/>
        </w:trPr>
        <w:tc>
          <w:tcPr>
            <w:tcW w:w="4086" w:type="dxa"/>
          </w:tcPr>
          <w:p w:rsidR="00EF7C2B" w:rsidRPr="00CF74DE" w:rsidRDefault="00EF7C2B" w:rsidP="00260AB3">
            <w:pPr>
              <w:rPr>
                <w:rFonts w:ascii="Roboto Condensed Light" w:eastAsia="Calibri" w:hAnsi="Roboto Condensed Light"/>
                <w:szCs w:val="28"/>
              </w:rPr>
            </w:pPr>
            <w:r w:rsidRPr="00CF74DE">
              <w:rPr>
                <w:rFonts w:ascii="Roboto Condensed Light" w:eastAsia="Calibri" w:hAnsi="Roboto Condensed Light"/>
                <w:szCs w:val="28"/>
              </w:rPr>
              <w:t>___________________</w:t>
            </w:r>
          </w:p>
        </w:tc>
        <w:tc>
          <w:tcPr>
            <w:tcW w:w="1326" w:type="dxa"/>
          </w:tcPr>
          <w:p w:rsidR="00EF7C2B" w:rsidRPr="00CF74DE" w:rsidRDefault="00EF7C2B" w:rsidP="00260AB3">
            <w:pPr>
              <w:jc w:val="center"/>
              <w:rPr>
                <w:rFonts w:ascii="Roboto Condensed Light" w:eastAsia="Calibri" w:hAnsi="Roboto Condensed Light"/>
              </w:rPr>
            </w:pPr>
            <w:r w:rsidRPr="00CF74DE">
              <w:rPr>
                <w:rFonts w:ascii="Roboto Condensed Light" w:eastAsia="Calibri" w:hAnsi="Roboto Condensed Light"/>
              </w:rPr>
              <w:t>Київ</w:t>
            </w:r>
          </w:p>
        </w:tc>
        <w:tc>
          <w:tcPr>
            <w:tcW w:w="4158" w:type="dxa"/>
          </w:tcPr>
          <w:p w:rsidR="00EF7C2B" w:rsidRPr="00CF74DE" w:rsidRDefault="00EF7C2B" w:rsidP="00260AB3">
            <w:pPr>
              <w:jc w:val="right"/>
              <w:rPr>
                <w:rFonts w:ascii="Roboto Condensed Light" w:eastAsia="Calibri" w:hAnsi="Roboto Condensed Light"/>
                <w:szCs w:val="28"/>
              </w:rPr>
            </w:pPr>
            <w:r w:rsidRPr="00CF74DE">
              <w:rPr>
                <w:rFonts w:ascii="Roboto Condensed Light" w:eastAsia="Calibri" w:hAnsi="Roboto Condensed Light"/>
                <w:szCs w:val="28"/>
              </w:rPr>
              <w:t>№ _______________</w:t>
            </w:r>
          </w:p>
        </w:tc>
      </w:tr>
    </w:tbl>
    <w:p w:rsidR="00EF7C2B" w:rsidRPr="00C347ED" w:rsidRDefault="00EF7C2B" w:rsidP="00EF7C2B">
      <w:pPr>
        <w:rPr>
          <w:rFonts w:ascii="Roboto Condensed Light" w:hAnsi="Roboto Condensed Light"/>
          <w:szCs w:val="28"/>
        </w:rPr>
      </w:pPr>
    </w:p>
    <w:p w:rsidR="00EF7C2B" w:rsidRPr="00C347ED" w:rsidRDefault="00EF7C2B" w:rsidP="00EF7C2B">
      <w:pPr>
        <w:tabs>
          <w:tab w:val="left" w:pos="1628"/>
        </w:tabs>
        <w:jc w:val="right"/>
        <w:rPr>
          <w:rFonts w:ascii="Roboto Condensed Light" w:hAnsi="Roboto Condensed Light"/>
          <w:i/>
          <w:iCs/>
        </w:rPr>
      </w:pPr>
      <w:r w:rsidRPr="00C347ED">
        <w:rPr>
          <w:rFonts w:ascii="Roboto Condensed Light" w:hAnsi="Roboto Condensed Light"/>
          <w:i/>
          <w:iCs/>
        </w:rPr>
        <w:br w:type="page"/>
      </w:r>
      <w:r w:rsidRPr="00C347ED">
        <w:rPr>
          <w:rFonts w:ascii="Roboto Condensed Light" w:hAnsi="Roboto Condensed Light"/>
          <w:i/>
          <w:iCs/>
        </w:rPr>
        <w:lastRenderedPageBreak/>
        <w:t>Додаток 17</w:t>
      </w:r>
    </w:p>
    <w:p w:rsidR="00EF7C2B" w:rsidRPr="00C347ED" w:rsidRDefault="00EF7C2B" w:rsidP="00EF7C2B">
      <w:pPr>
        <w:pStyle w:val="a6"/>
        <w:jc w:val="center"/>
        <w:rPr>
          <w:rFonts w:ascii="Roboto Condensed Light" w:hAnsi="Roboto Condensed Light"/>
        </w:rPr>
      </w:pPr>
      <w:r w:rsidRPr="00C347ED">
        <w:rPr>
          <w:rFonts w:ascii="Roboto Condensed Light" w:hAnsi="Roboto Condensed Light"/>
          <w:noProof/>
        </w:rPr>
        <w:drawing>
          <wp:inline distT="0" distB="0" distL="0" distR="0">
            <wp:extent cx="438150" cy="6159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615950"/>
                    </a:xfrm>
                    <a:prstGeom prst="rect">
                      <a:avLst/>
                    </a:prstGeom>
                    <a:solidFill>
                      <a:srgbClr val="FFFFFF"/>
                    </a:solidFill>
                    <a:ln>
                      <a:noFill/>
                    </a:ln>
                  </pic:spPr>
                </pic:pic>
              </a:graphicData>
            </a:graphic>
          </wp:inline>
        </w:drawing>
      </w:r>
    </w:p>
    <w:p w:rsidR="00EF7C2B" w:rsidRPr="00C347ED" w:rsidRDefault="00EF7C2B" w:rsidP="00EF7C2B">
      <w:pPr>
        <w:jc w:val="center"/>
        <w:rPr>
          <w:rFonts w:ascii="Roboto Condensed Light" w:hAnsi="Roboto Condensed Light"/>
          <w:caps/>
          <w:sz w:val="8"/>
          <w:szCs w:val="8"/>
        </w:rPr>
      </w:pPr>
    </w:p>
    <w:p w:rsidR="00EF7C2B" w:rsidRPr="00C347ED" w:rsidRDefault="00EF7C2B" w:rsidP="00EF7C2B">
      <w:pPr>
        <w:jc w:val="center"/>
        <w:rPr>
          <w:rFonts w:ascii="Roboto Condensed Light" w:hAnsi="Roboto Condensed Light"/>
          <w:caps/>
          <w:sz w:val="36"/>
          <w:szCs w:val="36"/>
        </w:rPr>
      </w:pPr>
      <w:r w:rsidRPr="00C347ED">
        <w:rPr>
          <w:rFonts w:ascii="Roboto Condensed Light" w:hAnsi="Roboto Condensed Light"/>
          <w:caps/>
          <w:sz w:val="36"/>
          <w:szCs w:val="36"/>
        </w:rPr>
        <w:t>верховний суд</w:t>
      </w:r>
    </w:p>
    <w:p w:rsidR="00EF7C2B" w:rsidRPr="00C347ED" w:rsidRDefault="00EF7C2B" w:rsidP="00EF7C2B">
      <w:pPr>
        <w:jc w:val="center"/>
        <w:rPr>
          <w:rFonts w:ascii="Roboto Condensed Light" w:hAnsi="Roboto Condensed Light"/>
          <w:caps/>
          <w:szCs w:val="28"/>
        </w:rPr>
      </w:pPr>
      <w:r w:rsidRPr="00C347ED">
        <w:rPr>
          <w:rFonts w:ascii="Roboto Condensed Light" w:hAnsi="Roboto Condensed Light"/>
          <w:caps/>
          <w:szCs w:val="28"/>
        </w:rPr>
        <w:t>касаційний кримінальний суд</w:t>
      </w:r>
    </w:p>
    <w:p w:rsidR="00EF7C2B" w:rsidRPr="00C347ED" w:rsidRDefault="00EF7C2B" w:rsidP="00EF7C2B">
      <w:pPr>
        <w:jc w:val="center"/>
        <w:rPr>
          <w:rFonts w:ascii="Roboto Condensed Light" w:hAnsi="Roboto Condensed Light"/>
          <w:b/>
          <w:caps/>
          <w:sz w:val="14"/>
          <w:szCs w:val="14"/>
        </w:rPr>
      </w:pPr>
      <w:r w:rsidRPr="00C347ED">
        <w:rPr>
          <w:rFonts w:ascii="Roboto Condensed Light" w:hAnsi="Roboto Condensed Light"/>
          <w:b/>
          <w:caps/>
          <w:noProof/>
          <w:sz w:val="32"/>
          <w:szCs w:val="32"/>
        </w:rPr>
        <mc:AlternateContent>
          <mc:Choice Requires="wps">
            <w:drawing>
              <wp:anchor distT="0" distB="0" distL="114300" distR="114300" simplePos="0" relativeHeight="251667456" behindDoc="0" locked="0" layoutInCell="1" allowOverlap="1">
                <wp:simplePos x="0" y="0"/>
                <wp:positionH relativeFrom="column">
                  <wp:posOffset>34925</wp:posOffset>
                </wp:positionH>
                <wp:positionV relativeFrom="paragraph">
                  <wp:posOffset>81915</wp:posOffset>
                </wp:positionV>
                <wp:extent cx="5689600" cy="0"/>
                <wp:effectExtent l="29210" t="27940" r="24765" b="29210"/>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9600" cy="0"/>
                        </a:xfrm>
                        <a:prstGeom prst="line">
                          <a:avLst/>
                        </a:prstGeom>
                        <a:noFill/>
                        <a:ln w="412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42C67" id="Line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6.45pt" to="450.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" strokeweight="3.25pt">
                <v:stroke linestyle="thinThin"/>
              </v:line>
            </w:pict>
          </mc:Fallback>
        </mc:AlternateContent>
      </w:r>
    </w:p>
    <w:p w:rsidR="00EF7C2B" w:rsidRPr="00C347ED" w:rsidRDefault="00EF7C2B" w:rsidP="00EF7C2B">
      <w:pPr>
        <w:jc w:val="center"/>
        <w:rPr>
          <w:rFonts w:ascii="Roboto Condensed Light" w:hAnsi="Roboto Condensed Light"/>
          <w:b/>
          <w:caps/>
          <w:sz w:val="32"/>
          <w:szCs w:val="32"/>
        </w:rPr>
      </w:pPr>
    </w:p>
    <w:p w:rsidR="00EF7C2B" w:rsidRPr="00C347ED" w:rsidRDefault="00EF7C2B" w:rsidP="00EF7C2B">
      <w:pPr>
        <w:jc w:val="center"/>
        <w:rPr>
          <w:rFonts w:ascii="Roboto Condensed Light" w:hAnsi="Roboto Condensed Light"/>
          <w:b/>
          <w:caps/>
          <w:sz w:val="32"/>
          <w:szCs w:val="32"/>
        </w:rPr>
      </w:pPr>
      <w:r w:rsidRPr="00C347ED">
        <w:rPr>
          <w:rFonts w:ascii="Roboto Condensed Light" w:hAnsi="Roboto Condensed Light"/>
          <w:b/>
          <w:caps/>
          <w:sz w:val="32"/>
          <w:szCs w:val="32"/>
        </w:rPr>
        <w:t>РОЗПОРЯДЖЕННЯ</w:t>
      </w:r>
    </w:p>
    <w:p w:rsidR="00EF7C2B" w:rsidRPr="00C347ED" w:rsidRDefault="00EF7C2B" w:rsidP="00EF7C2B">
      <w:pPr>
        <w:rPr>
          <w:rFonts w:ascii="Roboto Condensed Light" w:hAnsi="Roboto Condensed Light"/>
        </w:rPr>
      </w:pPr>
    </w:p>
    <w:tbl>
      <w:tblPr>
        <w:tblW w:w="0" w:type="auto"/>
        <w:tblLook w:val="01E0" w:firstRow="1" w:lastRow="1" w:firstColumn="1" w:lastColumn="1" w:noHBand="0" w:noVBand="0"/>
      </w:tblPr>
      <w:tblGrid>
        <w:gridCol w:w="4086"/>
        <w:gridCol w:w="1326"/>
        <w:gridCol w:w="4158"/>
      </w:tblGrid>
      <w:tr w:rsidR="00EF7C2B" w:rsidRPr="00CF74DE" w:rsidTr="00260AB3">
        <w:trPr>
          <w:trHeight w:val="277"/>
        </w:trPr>
        <w:tc>
          <w:tcPr>
            <w:tcW w:w="4086" w:type="dxa"/>
          </w:tcPr>
          <w:p w:rsidR="00EF7C2B" w:rsidRPr="00CF74DE" w:rsidRDefault="00EF7C2B" w:rsidP="00260AB3">
            <w:pPr>
              <w:rPr>
                <w:rFonts w:ascii="Roboto Condensed Light" w:eastAsia="Calibri" w:hAnsi="Roboto Condensed Light"/>
                <w:szCs w:val="28"/>
              </w:rPr>
            </w:pPr>
            <w:r w:rsidRPr="00CF74DE">
              <w:rPr>
                <w:rFonts w:ascii="Roboto Condensed Light" w:eastAsia="Calibri" w:hAnsi="Roboto Condensed Light"/>
                <w:szCs w:val="28"/>
              </w:rPr>
              <w:t>___________________</w:t>
            </w:r>
          </w:p>
        </w:tc>
        <w:tc>
          <w:tcPr>
            <w:tcW w:w="1326" w:type="dxa"/>
          </w:tcPr>
          <w:p w:rsidR="00EF7C2B" w:rsidRPr="00CF74DE" w:rsidRDefault="00EF7C2B" w:rsidP="00260AB3">
            <w:pPr>
              <w:jc w:val="center"/>
              <w:rPr>
                <w:rFonts w:ascii="Roboto Condensed Light" w:eastAsia="Calibri" w:hAnsi="Roboto Condensed Light"/>
              </w:rPr>
            </w:pPr>
            <w:r w:rsidRPr="00CF74DE">
              <w:rPr>
                <w:rFonts w:ascii="Roboto Condensed Light" w:eastAsia="Calibri" w:hAnsi="Roboto Condensed Light"/>
              </w:rPr>
              <w:t>Київ</w:t>
            </w:r>
          </w:p>
        </w:tc>
        <w:tc>
          <w:tcPr>
            <w:tcW w:w="4158" w:type="dxa"/>
          </w:tcPr>
          <w:p w:rsidR="00EF7C2B" w:rsidRPr="00CF74DE" w:rsidRDefault="00EF7C2B" w:rsidP="00260AB3">
            <w:pPr>
              <w:jc w:val="right"/>
              <w:rPr>
                <w:rFonts w:ascii="Roboto Condensed Light" w:eastAsia="Calibri" w:hAnsi="Roboto Condensed Light"/>
                <w:szCs w:val="28"/>
              </w:rPr>
            </w:pPr>
            <w:r w:rsidRPr="00CF74DE">
              <w:rPr>
                <w:rFonts w:ascii="Roboto Condensed Light" w:eastAsia="Calibri" w:hAnsi="Roboto Condensed Light"/>
                <w:szCs w:val="28"/>
              </w:rPr>
              <w:t>№ _______________</w:t>
            </w:r>
          </w:p>
        </w:tc>
      </w:tr>
    </w:tbl>
    <w:p w:rsidR="00EF7C2B" w:rsidRPr="00C347ED" w:rsidRDefault="00EF7C2B" w:rsidP="00EF7C2B">
      <w:pPr>
        <w:rPr>
          <w:rFonts w:ascii="Roboto Condensed Light" w:hAnsi="Roboto Condensed Light"/>
          <w:szCs w:val="28"/>
        </w:rPr>
      </w:pPr>
    </w:p>
    <w:p w:rsidR="00EF7C2B" w:rsidRPr="00C347ED" w:rsidRDefault="00EF7C2B" w:rsidP="00EF7C2B">
      <w:pPr>
        <w:tabs>
          <w:tab w:val="left" w:pos="1628"/>
        </w:tabs>
        <w:jc w:val="right"/>
        <w:rPr>
          <w:rFonts w:ascii="Roboto Condensed Light" w:hAnsi="Roboto Condensed Light"/>
          <w:i/>
          <w:iCs/>
        </w:rPr>
      </w:pPr>
      <w:r w:rsidRPr="00C347ED">
        <w:rPr>
          <w:rFonts w:ascii="Roboto Condensed Light" w:hAnsi="Roboto Condensed Light"/>
          <w:i/>
          <w:iCs/>
        </w:rPr>
        <w:br w:type="page"/>
      </w:r>
      <w:r w:rsidRPr="00C347ED">
        <w:rPr>
          <w:rFonts w:ascii="Roboto Condensed Light" w:hAnsi="Roboto Condensed Light"/>
          <w:i/>
          <w:iCs/>
        </w:rPr>
        <w:lastRenderedPageBreak/>
        <w:t>Додаток 18</w:t>
      </w:r>
    </w:p>
    <w:p w:rsidR="00EF7C2B" w:rsidRPr="00C347ED" w:rsidRDefault="00EF7C2B" w:rsidP="00EF7C2B">
      <w:pPr>
        <w:jc w:val="center"/>
        <w:rPr>
          <w:rFonts w:ascii="Roboto Condensed Light" w:hAnsi="Roboto Condensed Light"/>
        </w:rPr>
      </w:pPr>
      <w:r w:rsidRPr="00C347ED">
        <w:rPr>
          <w:rFonts w:ascii="Roboto Condensed Light" w:hAnsi="Roboto Condensed Light"/>
          <w:noProof/>
        </w:rPr>
        <w:drawing>
          <wp:anchor distT="0" distB="0" distL="0" distR="0" simplePos="0" relativeHeight="251669504" behindDoc="0" locked="0" layoutInCell="1" allowOverlap="1">
            <wp:simplePos x="0" y="0"/>
            <wp:positionH relativeFrom="column">
              <wp:posOffset>2667000</wp:posOffset>
            </wp:positionH>
            <wp:positionV relativeFrom="paragraph">
              <wp:posOffset>133350</wp:posOffset>
            </wp:positionV>
            <wp:extent cx="438785" cy="618490"/>
            <wp:effectExtent l="0" t="0" r="0" b="0"/>
            <wp:wrapNone/>
            <wp:docPr id="2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785" cy="6184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F7C2B" w:rsidRPr="00C347ED" w:rsidRDefault="00EF7C2B" w:rsidP="00EF7C2B">
      <w:pPr>
        <w:jc w:val="center"/>
        <w:rPr>
          <w:rFonts w:ascii="Roboto Condensed Light" w:hAnsi="Roboto Condensed Light"/>
        </w:rPr>
      </w:pPr>
    </w:p>
    <w:p w:rsidR="00EF7C2B" w:rsidRPr="00C347ED" w:rsidRDefault="00EF7C2B" w:rsidP="00EF7C2B">
      <w:pPr>
        <w:jc w:val="center"/>
        <w:rPr>
          <w:rFonts w:ascii="Roboto Condensed Light" w:hAnsi="Roboto Condensed Light"/>
        </w:rPr>
      </w:pPr>
    </w:p>
    <w:p w:rsidR="00EF7C2B" w:rsidRPr="00C347ED" w:rsidRDefault="00EF7C2B" w:rsidP="00EF7C2B">
      <w:pPr>
        <w:jc w:val="center"/>
        <w:rPr>
          <w:rFonts w:ascii="Roboto Condensed Light" w:hAnsi="Roboto Condensed Light"/>
        </w:rPr>
      </w:pPr>
    </w:p>
    <w:p w:rsidR="00EF7C2B" w:rsidRPr="00C347ED" w:rsidRDefault="00EF7C2B" w:rsidP="00EF7C2B">
      <w:pPr>
        <w:jc w:val="center"/>
        <w:rPr>
          <w:rFonts w:ascii="Roboto Condensed Light" w:hAnsi="Roboto Condensed Light"/>
          <w:b/>
          <w:caps/>
          <w:sz w:val="12"/>
          <w:szCs w:val="12"/>
        </w:rPr>
      </w:pPr>
    </w:p>
    <w:p w:rsidR="00EF7C2B" w:rsidRPr="00C347ED" w:rsidRDefault="00EF7C2B" w:rsidP="00EF7C2B">
      <w:pPr>
        <w:jc w:val="center"/>
        <w:rPr>
          <w:rFonts w:ascii="Roboto Condensed Light" w:hAnsi="Roboto Condensed Light"/>
          <w:caps/>
          <w:sz w:val="36"/>
          <w:szCs w:val="36"/>
        </w:rPr>
      </w:pPr>
      <w:r w:rsidRPr="00C347ED">
        <w:rPr>
          <w:rFonts w:ascii="Roboto Condensed Light" w:hAnsi="Roboto Condensed Light"/>
          <w:caps/>
          <w:sz w:val="36"/>
          <w:szCs w:val="36"/>
        </w:rPr>
        <w:t>верховний суд</w:t>
      </w:r>
    </w:p>
    <w:p w:rsidR="00EF7C2B" w:rsidRPr="00C347ED" w:rsidRDefault="00EF7C2B" w:rsidP="00EF7C2B">
      <w:pPr>
        <w:jc w:val="center"/>
        <w:rPr>
          <w:rFonts w:ascii="Roboto Condensed Light" w:hAnsi="Roboto Condensed Light"/>
          <w:caps/>
          <w:szCs w:val="28"/>
        </w:rPr>
      </w:pPr>
      <w:r w:rsidRPr="00C347ED">
        <w:rPr>
          <w:rFonts w:ascii="Roboto Condensed Light" w:hAnsi="Roboto Condensed Light"/>
          <w:caps/>
          <w:szCs w:val="28"/>
        </w:rPr>
        <w:t>касаційний цивільний суд</w:t>
      </w:r>
    </w:p>
    <w:p w:rsidR="00EF7C2B" w:rsidRPr="00C347ED" w:rsidRDefault="00EF7C2B" w:rsidP="00EF7C2B">
      <w:pPr>
        <w:jc w:val="center"/>
        <w:rPr>
          <w:rFonts w:ascii="Roboto Condensed Light" w:hAnsi="Roboto Condensed Light"/>
          <w:b/>
          <w:caps/>
          <w:sz w:val="14"/>
          <w:szCs w:val="14"/>
        </w:rPr>
      </w:pPr>
      <w:r w:rsidRPr="00C347ED">
        <w:rPr>
          <w:rFonts w:ascii="Roboto Condensed Light" w:hAnsi="Roboto Condensed Light"/>
          <w:b/>
          <w:caps/>
          <w:noProof/>
          <w:sz w:val="32"/>
          <w:szCs w:val="32"/>
        </w:rPr>
        <mc:AlternateContent>
          <mc:Choice Requires="wps">
            <w:drawing>
              <wp:anchor distT="0" distB="0" distL="114300" distR="114300" simplePos="0" relativeHeight="251668480" behindDoc="0" locked="0" layoutInCell="1" allowOverlap="1">
                <wp:simplePos x="0" y="0"/>
                <wp:positionH relativeFrom="column">
                  <wp:posOffset>34925</wp:posOffset>
                </wp:positionH>
                <wp:positionV relativeFrom="paragraph">
                  <wp:posOffset>81915</wp:posOffset>
                </wp:positionV>
                <wp:extent cx="5689600" cy="0"/>
                <wp:effectExtent l="29210" t="28575" r="24765" b="28575"/>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9600" cy="0"/>
                        </a:xfrm>
                        <a:prstGeom prst="line">
                          <a:avLst/>
                        </a:prstGeom>
                        <a:noFill/>
                        <a:ln w="412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EA466" id="Line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6.45pt" to="450.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" strokeweight="3.25pt">
                <v:stroke linestyle="thinThin"/>
              </v:line>
            </w:pict>
          </mc:Fallback>
        </mc:AlternateContent>
      </w:r>
    </w:p>
    <w:p w:rsidR="00EF7C2B" w:rsidRPr="00C347ED" w:rsidRDefault="00EF7C2B" w:rsidP="00EF7C2B">
      <w:pPr>
        <w:jc w:val="center"/>
        <w:rPr>
          <w:rFonts w:ascii="Roboto Condensed Light" w:hAnsi="Roboto Condensed Light"/>
          <w:b/>
          <w:caps/>
          <w:sz w:val="32"/>
          <w:szCs w:val="32"/>
        </w:rPr>
      </w:pPr>
    </w:p>
    <w:p w:rsidR="00EF7C2B" w:rsidRPr="00C347ED" w:rsidRDefault="00EF7C2B" w:rsidP="00EF7C2B">
      <w:pPr>
        <w:jc w:val="center"/>
        <w:rPr>
          <w:rFonts w:ascii="Roboto Condensed Light" w:hAnsi="Roboto Condensed Light"/>
          <w:b/>
          <w:caps/>
          <w:sz w:val="32"/>
          <w:szCs w:val="32"/>
        </w:rPr>
      </w:pPr>
      <w:r w:rsidRPr="00C347ED">
        <w:rPr>
          <w:rFonts w:ascii="Roboto Condensed Light" w:hAnsi="Roboto Condensed Light"/>
          <w:b/>
          <w:caps/>
          <w:sz w:val="32"/>
          <w:szCs w:val="32"/>
        </w:rPr>
        <w:t>РОЗПОРЯДЖЕННЯ</w:t>
      </w:r>
    </w:p>
    <w:p w:rsidR="00EF7C2B" w:rsidRPr="00C347ED" w:rsidRDefault="00EF7C2B" w:rsidP="00EF7C2B">
      <w:pPr>
        <w:rPr>
          <w:rFonts w:ascii="Roboto Condensed Light" w:hAnsi="Roboto Condensed Light"/>
        </w:rPr>
      </w:pPr>
    </w:p>
    <w:tbl>
      <w:tblPr>
        <w:tblW w:w="0" w:type="auto"/>
        <w:tblLook w:val="01E0" w:firstRow="1" w:lastRow="1" w:firstColumn="1" w:lastColumn="1" w:noHBand="0" w:noVBand="0"/>
      </w:tblPr>
      <w:tblGrid>
        <w:gridCol w:w="4086"/>
        <w:gridCol w:w="1326"/>
        <w:gridCol w:w="4158"/>
      </w:tblGrid>
      <w:tr w:rsidR="00EF7C2B" w:rsidRPr="00CF74DE" w:rsidTr="00260AB3">
        <w:trPr>
          <w:trHeight w:val="277"/>
        </w:trPr>
        <w:tc>
          <w:tcPr>
            <w:tcW w:w="4086" w:type="dxa"/>
          </w:tcPr>
          <w:p w:rsidR="00EF7C2B" w:rsidRPr="00CF74DE" w:rsidRDefault="00EF7C2B" w:rsidP="00260AB3">
            <w:pPr>
              <w:rPr>
                <w:rFonts w:ascii="Roboto Condensed Light" w:eastAsia="Calibri" w:hAnsi="Roboto Condensed Light"/>
                <w:szCs w:val="28"/>
              </w:rPr>
            </w:pPr>
            <w:r w:rsidRPr="00CF74DE">
              <w:rPr>
                <w:rFonts w:ascii="Roboto Condensed Light" w:eastAsia="Calibri" w:hAnsi="Roboto Condensed Light"/>
                <w:szCs w:val="28"/>
              </w:rPr>
              <w:t>___________________</w:t>
            </w:r>
          </w:p>
        </w:tc>
        <w:tc>
          <w:tcPr>
            <w:tcW w:w="1326" w:type="dxa"/>
          </w:tcPr>
          <w:p w:rsidR="00EF7C2B" w:rsidRPr="00CF74DE" w:rsidRDefault="00EF7C2B" w:rsidP="00260AB3">
            <w:pPr>
              <w:jc w:val="center"/>
              <w:rPr>
                <w:rFonts w:ascii="Roboto Condensed Light" w:eastAsia="Calibri" w:hAnsi="Roboto Condensed Light"/>
              </w:rPr>
            </w:pPr>
            <w:r w:rsidRPr="00CF74DE">
              <w:rPr>
                <w:rFonts w:ascii="Roboto Condensed Light" w:eastAsia="Calibri" w:hAnsi="Roboto Condensed Light"/>
              </w:rPr>
              <w:t>Київ</w:t>
            </w:r>
          </w:p>
        </w:tc>
        <w:tc>
          <w:tcPr>
            <w:tcW w:w="4158" w:type="dxa"/>
          </w:tcPr>
          <w:p w:rsidR="00EF7C2B" w:rsidRPr="00CF74DE" w:rsidRDefault="00EF7C2B" w:rsidP="00260AB3">
            <w:pPr>
              <w:jc w:val="right"/>
              <w:rPr>
                <w:rFonts w:ascii="Roboto Condensed Light" w:eastAsia="Calibri" w:hAnsi="Roboto Condensed Light"/>
                <w:szCs w:val="28"/>
              </w:rPr>
            </w:pPr>
            <w:r w:rsidRPr="00CF74DE">
              <w:rPr>
                <w:rFonts w:ascii="Roboto Condensed Light" w:eastAsia="Calibri" w:hAnsi="Roboto Condensed Light"/>
                <w:szCs w:val="28"/>
              </w:rPr>
              <w:t>№ _______________</w:t>
            </w:r>
          </w:p>
        </w:tc>
      </w:tr>
    </w:tbl>
    <w:p w:rsidR="00EF7C2B" w:rsidRPr="00C347ED" w:rsidRDefault="00EF7C2B" w:rsidP="00EF7C2B">
      <w:pPr>
        <w:rPr>
          <w:rFonts w:ascii="Roboto Condensed Light" w:hAnsi="Roboto Condensed Light"/>
          <w:szCs w:val="28"/>
        </w:rPr>
      </w:pPr>
    </w:p>
    <w:p w:rsidR="00EF7C2B" w:rsidRPr="00C347ED" w:rsidRDefault="00EF7C2B" w:rsidP="00EF7C2B">
      <w:pPr>
        <w:jc w:val="right"/>
        <w:rPr>
          <w:rFonts w:ascii="Roboto Condensed Light" w:hAnsi="Roboto Condensed Light"/>
          <w:i/>
          <w:iCs/>
        </w:rPr>
      </w:pPr>
      <w:r w:rsidRPr="00C347ED">
        <w:rPr>
          <w:rFonts w:ascii="Roboto Condensed Light" w:hAnsi="Roboto Condensed Light"/>
          <w:i/>
          <w:iCs/>
        </w:rPr>
        <w:br w:type="page"/>
      </w:r>
      <w:r w:rsidRPr="00C347ED">
        <w:rPr>
          <w:rFonts w:ascii="Roboto Condensed Light" w:hAnsi="Roboto Condensed Light"/>
          <w:i/>
          <w:iCs/>
        </w:rPr>
        <w:lastRenderedPageBreak/>
        <w:t>Додаток 19</w:t>
      </w:r>
    </w:p>
    <w:p w:rsidR="00EF7C2B" w:rsidRPr="00C347ED" w:rsidRDefault="00EF7C2B" w:rsidP="00EF7C2B">
      <w:pPr>
        <w:jc w:val="right"/>
        <w:rPr>
          <w:rFonts w:ascii="Roboto Condensed Light" w:hAnsi="Roboto Condensed Light"/>
          <w:i/>
          <w:iCs/>
        </w:rPr>
      </w:pPr>
      <w:r w:rsidRPr="00C347ED">
        <w:rPr>
          <w:rFonts w:ascii="Roboto Condensed Light" w:hAnsi="Roboto Condensed Light"/>
          <w:i/>
          <w:iCs/>
          <w:noProof/>
        </w:rPr>
        <w:drawing>
          <wp:anchor distT="0" distB="0" distL="114300" distR="114300" simplePos="0" relativeHeight="251670528" behindDoc="0" locked="0" layoutInCell="1" allowOverlap="1">
            <wp:simplePos x="0" y="0"/>
            <wp:positionH relativeFrom="column">
              <wp:posOffset>0</wp:posOffset>
            </wp:positionH>
            <wp:positionV relativeFrom="paragraph">
              <wp:posOffset>-182880</wp:posOffset>
            </wp:positionV>
            <wp:extent cx="1478280" cy="1828800"/>
            <wp:effectExtent l="0" t="0" r="0" b="0"/>
            <wp:wrapSquare wrapText="right"/>
            <wp:docPr id="20" name="Picture 1" descr="VS-Blan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Blank-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8280" cy="1828800"/>
                    </a:xfrm>
                    <a:prstGeom prst="rect">
                      <a:avLst/>
                    </a:prstGeom>
                    <a:noFill/>
                  </pic:spPr>
                </pic:pic>
              </a:graphicData>
            </a:graphic>
            <wp14:sizeRelH relativeFrom="page">
              <wp14:pctWidth>0</wp14:pctWidth>
            </wp14:sizeRelH>
            <wp14:sizeRelV relativeFrom="page">
              <wp14:pctHeight>0</wp14:pctHeight>
            </wp14:sizeRelV>
          </wp:anchor>
        </w:drawing>
      </w:r>
    </w:p>
    <w:p w:rsidR="00EF7C2B" w:rsidRPr="00C347ED" w:rsidRDefault="00EF7C2B" w:rsidP="00EF7C2B">
      <w:pPr>
        <w:jc w:val="right"/>
        <w:rPr>
          <w:rFonts w:ascii="Roboto Condensed Light" w:hAnsi="Roboto Condensed Light"/>
          <w:i/>
          <w:iCs/>
        </w:rPr>
      </w:pPr>
    </w:p>
    <w:p w:rsidR="00EF7C2B" w:rsidRPr="00C347ED" w:rsidRDefault="00EF7C2B" w:rsidP="00EF7C2B">
      <w:pPr>
        <w:jc w:val="right"/>
        <w:rPr>
          <w:rFonts w:ascii="Roboto Condensed Light" w:hAnsi="Roboto Condensed Light"/>
          <w:i/>
          <w:iCs/>
        </w:rPr>
      </w:pPr>
    </w:p>
    <w:p w:rsidR="00EF7C2B" w:rsidRPr="00C347ED" w:rsidRDefault="00EF7C2B" w:rsidP="00EF7C2B">
      <w:pPr>
        <w:jc w:val="right"/>
        <w:rPr>
          <w:rFonts w:ascii="Roboto Condensed Light" w:hAnsi="Roboto Condensed Light"/>
          <w:i/>
          <w:iCs/>
        </w:rPr>
      </w:pPr>
    </w:p>
    <w:p w:rsidR="00EF7C2B" w:rsidRPr="00C347ED" w:rsidRDefault="00EF7C2B" w:rsidP="00EF7C2B">
      <w:pPr>
        <w:jc w:val="right"/>
        <w:rPr>
          <w:rFonts w:ascii="Roboto Condensed Light" w:hAnsi="Roboto Condensed Light"/>
          <w:i/>
          <w:iCs/>
        </w:rPr>
      </w:pPr>
    </w:p>
    <w:p w:rsidR="00EF7C2B" w:rsidRPr="00C347ED" w:rsidRDefault="00EF7C2B" w:rsidP="00EF7C2B">
      <w:pPr>
        <w:pStyle w:val="1"/>
        <w:tabs>
          <w:tab w:val="left" w:pos="5232"/>
        </w:tabs>
        <w:rPr>
          <w:rFonts w:ascii="Roboto Condensed Light" w:hAnsi="Roboto Condensed Light"/>
          <w:szCs w:val="28"/>
        </w:rPr>
      </w:pPr>
    </w:p>
    <w:p w:rsidR="00EF7C2B" w:rsidRPr="00C347ED" w:rsidRDefault="00EF7C2B" w:rsidP="00EF7C2B">
      <w:pPr>
        <w:rPr>
          <w:rFonts w:ascii="Roboto Condensed Light" w:hAnsi="Roboto Condensed Light"/>
        </w:rPr>
      </w:pPr>
    </w:p>
    <w:p w:rsidR="00EF7C2B" w:rsidRPr="00C347ED" w:rsidRDefault="00EF7C2B" w:rsidP="00EF7C2B">
      <w:pPr>
        <w:rPr>
          <w:rFonts w:ascii="Roboto Condensed Light" w:hAnsi="Roboto Condensed Light"/>
        </w:rPr>
      </w:pPr>
    </w:p>
    <w:p w:rsidR="00EF7C2B" w:rsidRPr="00C347ED" w:rsidRDefault="00EF7C2B" w:rsidP="00EF7C2B">
      <w:pPr>
        <w:rPr>
          <w:rFonts w:ascii="Roboto Condensed Light" w:hAnsi="Roboto Condensed Light"/>
        </w:rPr>
      </w:pPr>
    </w:p>
    <w:p w:rsidR="00EF7C2B" w:rsidRPr="00C347ED" w:rsidRDefault="00EF7C2B" w:rsidP="00EF7C2B">
      <w:pPr>
        <w:rPr>
          <w:rFonts w:ascii="Roboto Condensed Light" w:hAnsi="Roboto Condensed Light"/>
        </w:rPr>
      </w:pPr>
    </w:p>
    <w:p w:rsidR="00EF7C2B" w:rsidRDefault="00EF7C2B" w:rsidP="00EF7C2B">
      <w:pPr>
        <w:pStyle w:val="ListParagraph"/>
        <w:shd w:val="clear" w:color="auto" w:fill="FFFFFF"/>
        <w:autoSpaceDE w:val="0"/>
        <w:autoSpaceDN w:val="0"/>
        <w:adjustRightInd w:val="0"/>
        <w:spacing w:before="480"/>
        <w:ind w:left="0"/>
        <w:contextualSpacing w:val="0"/>
        <w:jc w:val="both"/>
        <w:rPr>
          <w:rFonts w:ascii="Roboto Condensed Light" w:hAnsi="Roboto Condensed Light" w:cs="Calibri"/>
          <w:b/>
          <w:sz w:val="40"/>
          <w:szCs w:val="40"/>
        </w:rPr>
      </w:pPr>
      <w:r w:rsidRPr="00C347ED">
        <w:rPr>
          <w:rFonts w:ascii="Roboto Condensed Light" w:hAnsi="Roboto Condensed Light" w:cs="Calibri"/>
          <w:b/>
          <w:sz w:val="40"/>
          <w:szCs w:val="40"/>
        </w:rPr>
        <w:t xml:space="preserve">РІШЕННЯ </w:t>
      </w:r>
    </w:p>
    <w:p w:rsidR="00EF7C2B" w:rsidRPr="00C347ED" w:rsidRDefault="00EF7C2B" w:rsidP="00EF7C2B">
      <w:pPr>
        <w:pStyle w:val="ListParagraph"/>
        <w:shd w:val="clear" w:color="auto" w:fill="FFFFFF"/>
        <w:autoSpaceDE w:val="0"/>
        <w:autoSpaceDN w:val="0"/>
        <w:adjustRightInd w:val="0"/>
        <w:ind w:left="0"/>
        <w:contextualSpacing w:val="0"/>
        <w:jc w:val="both"/>
        <w:rPr>
          <w:rFonts w:ascii="Roboto Condensed Light" w:hAnsi="Roboto Condensed Light" w:cs="Calibri"/>
          <w:b/>
          <w:sz w:val="40"/>
          <w:szCs w:val="40"/>
        </w:rPr>
      </w:pPr>
      <w:r w:rsidRPr="00C347ED">
        <w:rPr>
          <w:rFonts w:ascii="Roboto Condensed Light" w:hAnsi="Roboto Condensed Light" w:cs="Calibri"/>
          <w:b/>
          <w:sz w:val="40"/>
          <w:szCs w:val="40"/>
        </w:rPr>
        <w:t>ІМЕНЕМ УКРАЇНИ</w:t>
      </w:r>
    </w:p>
    <w:p w:rsidR="00EF7C2B" w:rsidRPr="00C347ED" w:rsidRDefault="00EF7C2B" w:rsidP="00EF7C2B">
      <w:pPr>
        <w:pStyle w:val="ListParagraph"/>
        <w:shd w:val="clear" w:color="auto" w:fill="FFFFFF"/>
        <w:autoSpaceDE w:val="0"/>
        <w:autoSpaceDN w:val="0"/>
        <w:adjustRightInd w:val="0"/>
        <w:spacing w:before="480"/>
        <w:ind w:left="0"/>
        <w:contextualSpacing w:val="0"/>
        <w:jc w:val="both"/>
        <w:rPr>
          <w:rFonts w:ascii="Roboto Condensed Light" w:hAnsi="Roboto Condensed Light" w:cs="Calibri"/>
          <w:b/>
          <w:sz w:val="40"/>
          <w:szCs w:val="40"/>
        </w:rPr>
      </w:pPr>
      <w:r w:rsidRPr="00C347ED">
        <w:rPr>
          <w:rFonts w:ascii="Roboto Condensed Light" w:hAnsi="Roboto Condensed Light" w:cs="Calibri"/>
          <w:bCs/>
          <w:sz w:val="28"/>
          <w:szCs w:val="28"/>
        </w:rPr>
        <w:t xml:space="preserve">Дата </w:t>
      </w:r>
      <w:r w:rsidRPr="00C347ED">
        <w:rPr>
          <w:rFonts w:ascii="Roboto Condensed Light" w:hAnsi="Roboto Condensed Light" w:cs="Calibri"/>
          <w:bCs/>
          <w:i/>
          <w:sz w:val="28"/>
          <w:szCs w:val="28"/>
        </w:rPr>
        <w:t>(у словесно-числовому форматі)</w:t>
      </w:r>
    </w:p>
    <w:p w:rsidR="00EF7C2B" w:rsidRPr="00C347ED" w:rsidRDefault="00EF7C2B" w:rsidP="00EF7C2B">
      <w:pPr>
        <w:pStyle w:val="ListParagraph"/>
        <w:shd w:val="clear" w:color="auto" w:fill="FFFFFF"/>
        <w:autoSpaceDE w:val="0"/>
        <w:autoSpaceDN w:val="0"/>
        <w:adjustRightInd w:val="0"/>
        <w:spacing w:before="100" w:beforeAutospacing="1" w:after="100" w:afterAutospacing="1"/>
        <w:ind w:left="0"/>
        <w:jc w:val="both"/>
        <w:rPr>
          <w:rFonts w:ascii="Roboto Condensed Light" w:hAnsi="Roboto Condensed Light" w:cs="Calibri"/>
          <w:bCs/>
          <w:sz w:val="28"/>
          <w:szCs w:val="28"/>
        </w:rPr>
      </w:pPr>
      <w:r w:rsidRPr="00C347ED">
        <w:rPr>
          <w:rFonts w:ascii="Roboto Condensed Light" w:hAnsi="Roboto Condensed Light" w:cs="Calibri"/>
          <w:bCs/>
          <w:sz w:val="28"/>
          <w:szCs w:val="28"/>
        </w:rPr>
        <w:t>м. Київ</w:t>
      </w:r>
    </w:p>
    <w:p w:rsidR="00EF7C2B" w:rsidRPr="00C347ED" w:rsidRDefault="00EF7C2B" w:rsidP="00EF7C2B">
      <w:pPr>
        <w:pStyle w:val="23"/>
        <w:shd w:val="clear" w:color="auto" w:fill="FFFFFF"/>
        <w:spacing w:before="100" w:beforeAutospacing="1" w:after="100" w:afterAutospacing="1"/>
        <w:rPr>
          <w:rFonts w:ascii="Roboto Condensed Light" w:hAnsi="Roboto Condensed Light" w:cs="Calibri"/>
          <w:szCs w:val="28"/>
        </w:rPr>
      </w:pPr>
      <w:r w:rsidRPr="00C347ED">
        <w:rPr>
          <w:rFonts w:ascii="Roboto Condensed Light" w:hAnsi="Roboto Condensed Light" w:cs="Calibri"/>
          <w:szCs w:val="28"/>
        </w:rPr>
        <w:t>справа № …</w:t>
      </w:r>
    </w:p>
    <w:p w:rsidR="00EF7C2B" w:rsidRPr="00C347ED" w:rsidRDefault="00EF7C2B" w:rsidP="00EF7C2B">
      <w:pPr>
        <w:rPr>
          <w:rFonts w:ascii="Roboto Condensed Light" w:hAnsi="Roboto Condensed Light"/>
        </w:rPr>
      </w:pPr>
    </w:p>
    <w:p w:rsidR="00EF7C2B" w:rsidRPr="00C347ED" w:rsidRDefault="00EF7C2B" w:rsidP="00EF7C2B">
      <w:pPr>
        <w:rPr>
          <w:rFonts w:ascii="Roboto Condensed Light" w:hAnsi="Roboto Condensed Light"/>
          <w:b/>
          <w:szCs w:val="28"/>
        </w:rPr>
      </w:pPr>
    </w:p>
    <w:p w:rsidR="00EF7C2B" w:rsidRPr="00C347ED" w:rsidRDefault="00EF7C2B" w:rsidP="00EF7C2B">
      <w:pPr>
        <w:jc w:val="right"/>
        <w:rPr>
          <w:rFonts w:ascii="Roboto Condensed Light" w:hAnsi="Roboto Condensed Light"/>
          <w:i/>
          <w:iCs/>
        </w:rPr>
      </w:pPr>
      <w:r w:rsidRPr="00C347ED">
        <w:rPr>
          <w:rFonts w:ascii="Roboto Condensed Light" w:hAnsi="Roboto Condensed Light"/>
          <w:b/>
          <w:szCs w:val="28"/>
        </w:rPr>
        <w:br w:type="page"/>
      </w:r>
      <w:r w:rsidRPr="00C347ED">
        <w:rPr>
          <w:rFonts w:ascii="Roboto Condensed Light" w:hAnsi="Roboto Condensed Light"/>
          <w:i/>
          <w:iCs/>
        </w:rPr>
        <w:lastRenderedPageBreak/>
        <w:t>Додаток 20</w:t>
      </w:r>
    </w:p>
    <w:p w:rsidR="00EF7C2B" w:rsidRPr="00C347ED" w:rsidRDefault="00EF7C2B" w:rsidP="00EF7C2B">
      <w:pPr>
        <w:jc w:val="right"/>
        <w:rPr>
          <w:rFonts w:ascii="Roboto Condensed Light" w:hAnsi="Roboto Condensed Light"/>
          <w:i/>
          <w:iCs/>
        </w:rPr>
      </w:pPr>
      <w:r w:rsidRPr="00C347ED">
        <w:rPr>
          <w:rFonts w:ascii="Roboto Condensed Light" w:hAnsi="Roboto Condensed Light"/>
          <w:i/>
          <w:iCs/>
          <w:noProof/>
        </w:rPr>
        <w:drawing>
          <wp:anchor distT="0" distB="0" distL="114300" distR="114300" simplePos="0" relativeHeight="251672576" behindDoc="0" locked="0" layoutInCell="1" allowOverlap="1">
            <wp:simplePos x="0" y="0"/>
            <wp:positionH relativeFrom="column">
              <wp:posOffset>0</wp:posOffset>
            </wp:positionH>
            <wp:positionV relativeFrom="paragraph">
              <wp:posOffset>-182880</wp:posOffset>
            </wp:positionV>
            <wp:extent cx="1478280" cy="1828800"/>
            <wp:effectExtent l="0" t="0" r="0" b="0"/>
            <wp:wrapSquare wrapText="right"/>
            <wp:docPr id="19" name="Picture 1" descr="VS-Blan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Blank-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8280" cy="1828800"/>
                    </a:xfrm>
                    <a:prstGeom prst="rect">
                      <a:avLst/>
                    </a:prstGeom>
                    <a:noFill/>
                  </pic:spPr>
                </pic:pic>
              </a:graphicData>
            </a:graphic>
            <wp14:sizeRelH relativeFrom="page">
              <wp14:pctWidth>0</wp14:pctWidth>
            </wp14:sizeRelH>
            <wp14:sizeRelV relativeFrom="page">
              <wp14:pctHeight>0</wp14:pctHeight>
            </wp14:sizeRelV>
          </wp:anchor>
        </w:drawing>
      </w:r>
    </w:p>
    <w:p w:rsidR="00EF7C2B" w:rsidRPr="00C347ED" w:rsidRDefault="00EF7C2B" w:rsidP="00EF7C2B">
      <w:pPr>
        <w:jc w:val="right"/>
        <w:rPr>
          <w:rFonts w:ascii="Roboto Condensed Light" w:hAnsi="Roboto Condensed Light"/>
          <w:i/>
          <w:iCs/>
        </w:rPr>
      </w:pPr>
    </w:p>
    <w:p w:rsidR="00EF7C2B" w:rsidRPr="00C347ED" w:rsidRDefault="00EF7C2B" w:rsidP="00EF7C2B">
      <w:pPr>
        <w:jc w:val="right"/>
        <w:rPr>
          <w:rFonts w:ascii="Roboto Condensed Light" w:hAnsi="Roboto Condensed Light"/>
          <w:i/>
          <w:iCs/>
        </w:rPr>
      </w:pPr>
    </w:p>
    <w:p w:rsidR="00EF7C2B" w:rsidRPr="00C347ED" w:rsidRDefault="00EF7C2B" w:rsidP="00EF7C2B">
      <w:pPr>
        <w:jc w:val="right"/>
        <w:rPr>
          <w:rFonts w:ascii="Roboto Condensed Light" w:hAnsi="Roboto Condensed Light"/>
          <w:i/>
          <w:iCs/>
        </w:rPr>
      </w:pPr>
    </w:p>
    <w:p w:rsidR="00EF7C2B" w:rsidRPr="00C347ED" w:rsidRDefault="00EF7C2B" w:rsidP="00EF7C2B">
      <w:pPr>
        <w:jc w:val="right"/>
        <w:rPr>
          <w:rFonts w:ascii="Roboto Condensed Light" w:hAnsi="Roboto Condensed Light"/>
          <w:i/>
          <w:iCs/>
        </w:rPr>
      </w:pPr>
    </w:p>
    <w:p w:rsidR="00EF7C2B" w:rsidRPr="00C347ED" w:rsidRDefault="00EF7C2B" w:rsidP="00EF7C2B">
      <w:pPr>
        <w:pStyle w:val="1"/>
        <w:tabs>
          <w:tab w:val="left" w:pos="5232"/>
        </w:tabs>
        <w:rPr>
          <w:rFonts w:ascii="Roboto Condensed Light" w:hAnsi="Roboto Condensed Light"/>
          <w:szCs w:val="28"/>
        </w:rPr>
      </w:pPr>
    </w:p>
    <w:p w:rsidR="00EF7C2B" w:rsidRPr="00C347ED" w:rsidRDefault="00EF7C2B" w:rsidP="00EF7C2B">
      <w:pPr>
        <w:rPr>
          <w:rFonts w:ascii="Roboto Condensed Light" w:hAnsi="Roboto Condensed Light"/>
        </w:rPr>
      </w:pPr>
    </w:p>
    <w:p w:rsidR="00EF7C2B" w:rsidRPr="00C347ED" w:rsidRDefault="00EF7C2B" w:rsidP="00EF7C2B">
      <w:pPr>
        <w:rPr>
          <w:rFonts w:ascii="Roboto Condensed Light" w:hAnsi="Roboto Condensed Light"/>
        </w:rPr>
      </w:pPr>
    </w:p>
    <w:p w:rsidR="00EF7C2B" w:rsidRPr="00C347ED" w:rsidRDefault="00EF7C2B" w:rsidP="00EF7C2B">
      <w:pPr>
        <w:rPr>
          <w:rFonts w:ascii="Roboto Condensed Light" w:hAnsi="Roboto Condensed Light"/>
        </w:rPr>
      </w:pPr>
    </w:p>
    <w:p w:rsidR="00EF7C2B" w:rsidRPr="00C347ED" w:rsidRDefault="00EF7C2B" w:rsidP="00EF7C2B">
      <w:pPr>
        <w:rPr>
          <w:rFonts w:ascii="Roboto Condensed Light" w:hAnsi="Roboto Condensed Light"/>
        </w:rPr>
      </w:pPr>
    </w:p>
    <w:p w:rsidR="00EF7C2B" w:rsidRPr="00C347ED" w:rsidRDefault="00EF7C2B" w:rsidP="00EF7C2B">
      <w:pPr>
        <w:pStyle w:val="ListParagraph"/>
        <w:shd w:val="clear" w:color="auto" w:fill="FFFFFF"/>
        <w:autoSpaceDE w:val="0"/>
        <w:autoSpaceDN w:val="0"/>
        <w:adjustRightInd w:val="0"/>
        <w:ind w:left="0"/>
        <w:contextualSpacing w:val="0"/>
        <w:jc w:val="both"/>
        <w:rPr>
          <w:rFonts w:ascii="Roboto Condensed Light" w:hAnsi="Roboto Condensed Light" w:cs="Calibri"/>
          <w:b/>
          <w:sz w:val="40"/>
          <w:szCs w:val="40"/>
        </w:rPr>
      </w:pPr>
    </w:p>
    <w:p w:rsidR="00EF7C2B" w:rsidRPr="00C347ED" w:rsidRDefault="00EF7C2B" w:rsidP="00EF7C2B">
      <w:pPr>
        <w:pStyle w:val="ListParagraph"/>
        <w:shd w:val="clear" w:color="auto" w:fill="FFFFFF"/>
        <w:autoSpaceDE w:val="0"/>
        <w:autoSpaceDN w:val="0"/>
        <w:adjustRightInd w:val="0"/>
        <w:ind w:left="0"/>
        <w:contextualSpacing w:val="0"/>
        <w:jc w:val="both"/>
        <w:rPr>
          <w:rFonts w:ascii="Roboto Condensed Light" w:hAnsi="Roboto Condensed Light" w:cs="Calibri"/>
          <w:b/>
          <w:sz w:val="40"/>
          <w:szCs w:val="40"/>
        </w:rPr>
      </w:pPr>
      <w:r w:rsidRPr="00C347ED">
        <w:rPr>
          <w:rFonts w:ascii="Roboto Condensed Light" w:hAnsi="Roboto Condensed Light" w:cs="Calibri"/>
          <w:b/>
          <w:sz w:val="40"/>
          <w:szCs w:val="40"/>
        </w:rPr>
        <w:t>ПОСТАНОВА</w:t>
      </w:r>
    </w:p>
    <w:p w:rsidR="00EF7C2B" w:rsidRPr="00C347ED" w:rsidRDefault="00EF7C2B" w:rsidP="00EF7C2B">
      <w:pPr>
        <w:pStyle w:val="ListParagraph"/>
        <w:shd w:val="clear" w:color="auto" w:fill="FFFFFF"/>
        <w:autoSpaceDE w:val="0"/>
        <w:autoSpaceDN w:val="0"/>
        <w:adjustRightInd w:val="0"/>
        <w:ind w:left="0"/>
        <w:contextualSpacing w:val="0"/>
        <w:jc w:val="both"/>
        <w:rPr>
          <w:rFonts w:ascii="Roboto Condensed Light" w:hAnsi="Roboto Condensed Light" w:cs="Calibri"/>
          <w:b/>
          <w:sz w:val="40"/>
          <w:szCs w:val="40"/>
        </w:rPr>
      </w:pPr>
      <w:r w:rsidRPr="00C347ED">
        <w:rPr>
          <w:rFonts w:ascii="Roboto Condensed Light" w:hAnsi="Roboto Condensed Light" w:cs="Calibri"/>
          <w:b/>
          <w:sz w:val="40"/>
          <w:szCs w:val="40"/>
        </w:rPr>
        <w:t>ІМЕНЕМ УКРАЇНИ</w:t>
      </w:r>
    </w:p>
    <w:p w:rsidR="00EF7C2B" w:rsidRPr="00C347ED" w:rsidRDefault="00EF7C2B" w:rsidP="00EF7C2B">
      <w:pPr>
        <w:pStyle w:val="ListParagraph"/>
        <w:shd w:val="clear" w:color="auto" w:fill="FFFFFF"/>
        <w:autoSpaceDE w:val="0"/>
        <w:autoSpaceDN w:val="0"/>
        <w:adjustRightInd w:val="0"/>
        <w:spacing w:before="480"/>
        <w:ind w:left="0"/>
        <w:contextualSpacing w:val="0"/>
        <w:jc w:val="both"/>
        <w:rPr>
          <w:rFonts w:ascii="Roboto Condensed Light" w:hAnsi="Roboto Condensed Light" w:cs="Calibri"/>
          <w:b/>
          <w:sz w:val="40"/>
          <w:szCs w:val="40"/>
        </w:rPr>
      </w:pPr>
      <w:r w:rsidRPr="00C347ED">
        <w:rPr>
          <w:rFonts w:ascii="Roboto Condensed Light" w:hAnsi="Roboto Condensed Light" w:cs="Calibri"/>
          <w:bCs/>
          <w:sz w:val="28"/>
          <w:szCs w:val="28"/>
        </w:rPr>
        <w:t xml:space="preserve">Дата </w:t>
      </w:r>
      <w:r w:rsidRPr="00C347ED">
        <w:rPr>
          <w:rFonts w:ascii="Roboto Condensed Light" w:hAnsi="Roboto Condensed Light" w:cs="Calibri"/>
          <w:bCs/>
          <w:i/>
          <w:sz w:val="28"/>
          <w:szCs w:val="28"/>
        </w:rPr>
        <w:t>(у словесно-числовому форматі)</w:t>
      </w:r>
    </w:p>
    <w:p w:rsidR="00EF7C2B" w:rsidRPr="00C347ED" w:rsidRDefault="00EF7C2B" w:rsidP="00EF7C2B">
      <w:pPr>
        <w:pStyle w:val="ListParagraph"/>
        <w:shd w:val="clear" w:color="auto" w:fill="FFFFFF"/>
        <w:autoSpaceDE w:val="0"/>
        <w:autoSpaceDN w:val="0"/>
        <w:adjustRightInd w:val="0"/>
        <w:spacing w:before="100" w:beforeAutospacing="1" w:after="100" w:afterAutospacing="1"/>
        <w:ind w:left="0"/>
        <w:jc w:val="both"/>
        <w:rPr>
          <w:rFonts w:ascii="Roboto Condensed Light" w:hAnsi="Roboto Condensed Light" w:cs="Calibri"/>
          <w:bCs/>
          <w:sz w:val="28"/>
          <w:szCs w:val="28"/>
        </w:rPr>
      </w:pPr>
      <w:r w:rsidRPr="00C347ED">
        <w:rPr>
          <w:rFonts w:ascii="Roboto Condensed Light" w:hAnsi="Roboto Condensed Light" w:cs="Calibri"/>
          <w:bCs/>
          <w:sz w:val="28"/>
          <w:szCs w:val="28"/>
        </w:rPr>
        <w:t>м. Київ</w:t>
      </w:r>
    </w:p>
    <w:p w:rsidR="00EF7C2B" w:rsidRPr="00C347ED" w:rsidRDefault="00EF7C2B" w:rsidP="00EF7C2B">
      <w:pPr>
        <w:pStyle w:val="23"/>
        <w:shd w:val="clear" w:color="auto" w:fill="FFFFFF"/>
        <w:spacing w:before="100" w:beforeAutospacing="1" w:after="100" w:afterAutospacing="1"/>
        <w:rPr>
          <w:rFonts w:ascii="Roboto Condensed Light" w:hAnsi="Roboto Condensed Light" w:cs="Calibri"/>
          <w:szCs w:val="28"/>
        </w:rPr>
      </w:pPr>
      <w:r w:rsidRPr="00C347ED">
        <w:rPr>
          <w:rFonts w:ascii="Roboto Condensed Light" w:hAnsi="Roboto Condensed Light" w:cs="Calibri"/>
          <w:szCs w:val="28"/>
        </w:rPr>
        <w:t>справа № …</w:t>
      </w:r>
    </w:p>
    <w:p w:rsidR="00EF7C2B" w:rsidRPr="00C347ED" w:rsidRDefault="00EF7C2B" w:rsidP="00EF7C2B">
      <w:pPr>
        <w:tabs>
          <w:tab w:val="left" w:pos="1628"/>
        </w:tabs>
        <w:jc w:val="right"/>
        <w:rPr>
          <w:rFonts w:ascii="Roboto Condensed Light" w:hAnsi="Roboto Condensed Light"/>
          <w:i/>
          <w:iCs/>
        </w:rPr>
      </w:pPr>
      <w:r w:rsidRPr="00C347ED">
        <w:rPr>
          <w:rFonts w:ascii="Roboto Condensed Light" w:hAnsi="Roboto Condensed Light"/>
          <w:i/>
          <w:iCs/>
        </w:rPr>
        <w:br w:type="page"/>
      </w:r>
      <w:r w:rsidRPr="00C347ED">
        <w:rPr>
          <w:rFonts w:ascii="Roboto Condensed Light" w:hAnsi="Roboto Condensed Light"/>
          <w:i/>
          <w:iCs/>
        </w:rPr>
        <w:lastRenderedPageBreak/>
        <w:t>Додаток 21</w:t>
      </w:r>
    </w:p>
    <w:p w:rsidR="00EF7C2B" w:rsidRPr="00C347ED" w:rsidRDefault="00EF7C2B" w:rsidP="00EF7C2B">
      <w:pPr>
        <w:pStyle w:val="1"/>
        <w:tabs>
          <w:tab w:val="left" w:pos="5232"/>
        </w:tabs>
        <w:rPr>
          <w:rFonts w:ascii="Roboto Condensed Light" w:hAnsi="Roboto Condensed Light"/>
          <w:szCs w:val="28"/>
        </w:rPr>
      </w:pPr>
      <w:r w:rsidRPr="00C347ED">
        <w:rPr>
          <w:rFonts w:ascii="Roboto Condensed Light" w:hAnsi="Roboto Condensed Light"/>
          <w:noProof/>
          <w:szCs w:val="28"/>
          <w:lang w:val="ru-RU"/>
        </w:rPr>
        <w:drawing>
          <wp:anchor distT="0" distB="0" distL="114300" distR="114300" simplePos="0" relativeHeight="251671552" behindDoc="0" locked="0" layoutInCell="1" allowOverlap="1">
            <wp:simplePos x="0" y="0"/>
            <wp:positionH relativeFrom="column">
              <wp:posOffset>0</wp:posOffset>
            </wp:positionH>
            <wp:positionV relativeFrom="paragraph">
              <wp:posOffset>66675</wp:posOffset>
            </wp:positionV>
            <wp:extent cx="1478280" cy="1828800"/>
            <wp:effectExtent l="0" t="0" r="0" b="0"/>
            <wp:wrapSquare wrapText="right"/>
            <wp:docPr id="18" name="Picture 1" descr="VS-Blan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Blank-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8280" cy="1828800"/>
                    </a:xfrm>
                    <a:prstGeom prst="rect">
                      <a:avLst/>
                    </a:prstGeom>
                    <a:noFill/>
                  </pic:spPr>
                </pic:pic>
              </a:graphicData>
            </a:graphic>
            <wp14:sizeRelH relativeFrom="page">
              <wp14:pctWidth>0</wp14:pctWidth>
            </wp14:sizeRelH>
            <wp14:sizeRelV relativeFrom="page">
              <wp14:pctHeight>0</wp14:pctHeight>
            </wp14:sizeRelV>
          </wp:anchor>
        </w:drawing>
      </w:r>
    </w:p>
    <w:p w:rsidR="00EF7C2B" w:rsidRPr="00C347ED" w:rsidRDefault="00EF7C2B" w:rsidP="00EF7C2B">
      <w:pPr>
        <w:pStyle w:val="1"/>
        <w:tabs>
          <w:tab w:val="left" w:pos="5232"/>
        </w:tabs>
        <w:rPr>
          <w:rFonts w:ascii="Roboto Condensed Light" w:hAnsi="Roboto Condensed Light"/>
          <w:szCs w:val="28"/>
        </w:rPr>
      </w:pPr>
    </w:p>
    <w:p w:rsidR="00EF7C2B" w:rsidRPr="00C347ED" w:rsidRDefault="00EF7C2B" w:rsidP="00EF7C2B">
      <w:pPr>
        <w:pStyle w:val="1"/>
        <w:tabs>
          <w:tab w:val="left" w:pos="5232"/>
        </w:tabs>
        <w:rPr>
          <w:rFonts w:ascii="Roboto Condensed Light" w:hAnsi="Roboto Condensed Light"/>
          <w:szCs w:val="28"/>
        </w:rPr>
      </w:pPr>
    </w:p>
    <w:p w:rsidR="00EF7C2B" w:rsidRPr="00C347ED" w:rsidRDefault="00EF7C2B" w:rsidP="00EF7C2B">
      <w:pPr>
        <w:rPr>
          <w:rFonts w:ascii="Roboto Condensed Light" w:hAnsi="Roboto Condensed Light"/>
        </w:rPr>
      </w:pPr>
    </w:p>
    <w:p w:rsidR="00EF7C2B" w:rsidRPr="00C347ED" w:rsidRDefault="00EF7C2B" w:rsidP="00EF7C2B">
      <w:pPr>
        <w:rPr>
          <w:rFonts w:ascii="Roboto Condensed Light" w:hAnsi="Roboto Condensed Light"/>
        </w:rPr>
      </w:pPr>
    </w:p>
    <w:p w:rsidR="00EF7C2B" w:rsidRPr="00C347ED" w:rsidRDefault="00EF7C2B" w:rsidP="00EF7C2B">
      <w:pPr>
        <w:rPr>
          <w:rFonts w:ascii="Roboto Condensed Light" w:hAnsi="Roboto Condensed Light"/>
        </w:rPr>
      </w:pPr>
    </w:p>
    <w:p w:rsidR="00EF7C2B" w:rsidRPr="00C347ED" w:rsidRDefault="00EF7C2B" w:rsidP="00EF7C2B">
      <w:pPr>
        <w:rPr>
          <w:rFonts w:ascii="Roboto Condensed Light" w:hAnsi="Roboto Condensed Light"/>
        </w:rPr>
      </w:pPr>
    </w:p>
    <w:p w:rsidR="00EF7C2B" w:rsidRPr="00C347ED" w:rsidRDefault="00EF7C2B" w:rsidP="00EF7C2B">
      <w:pPr>
        <w:rPr>
          <w:rFonts w:ascii="Roboto Condensed Light" w:hAnsi="Roboto Condensed Light"/>
        </w:rPr>
      </w:pPr>
    </w:p>
    <w:p w:rsidR="00EF7C2B" w:rsidRPr="00C347ED" w:rsidRDefault="00EF7C2B" w:rsidP="00EF7C2B">
      <w:pPr>
        <w:rPr>
          <w:rFonts w:ascii="Roboto Condensed Light" w:hAnsi="Roboto Condensed Light"/>
        </w:rPr>
      </w:pPr>
    </w:p>
    <w:p w:rsidR="00EF7C2B" w:rsidRPr="00C347ED" w:rsidRDefault="00EF7C2B" w:rsidP="00EF7C2B">
      <w:pPr>
        <w:rPr>
          <w:rFonts w:ascii="Roboto Condensed Light" w:hAnsi="Roboto Condensed Light"/>
        </w:rPr>
      </w:pPr>
    </w:p>
    <w:p w:rsidR="00EF7C2B" w:rsidRPr="00C347ED" w:rsidRDefault="00EF7C2B" w:rsidP="00EF7C2B">
      <w:pPr>
        <w:rPr>
          <w:rFonts w:ascii="Roboto Condensed Light" w:hAnsi="Roboto Condensed Light"/>
        </w:rPr>
      </w:pPr>
    </w:p>
    <w:p w:rsidR="00EF7C2B" w:rsidRPr="00C347ED" w:rsidRDefault="00EF7C2B" w:rsidP="00EF7C2B">
      <w:pPr>
        <w:pStyle w:val="ListParagraph"/>
        <w:shd w:val="clear" w:color="auto" w:fill="FFFFFF"/>
        <w:autoSpaceDE w:val="0"/>
        <w:autoSpaceDN w:val="0"/>
        <w:adjustRightInd w:val="0"/>
        <w:ind w:left="0"/>
        <w:contextualSpacing w:val="0"/>
        <w:jc w:val="both"/>
        <w:rPr>
          <w:rFonts w:ascii="Roboto Condensed Light" w:hAnsi="Roboto Condensed Light" w:cs="Calibri"/>
          <w:b/>
          <w:sz w:val="40"/>
          <w:szCs w:val="40"/>
        </w:rPr>
      </w:pPr>
    </w:p>
    <w:p w:rsidR="00EF7C2B" w:rsidRPr="00C347ED" w:rsidRDefault="00EF7C2B" w:rsidP="00EF7C2B">
      <w:pPr>
        <w:pStyle w:val="ListParagraph"/>
        <w:shd w:val="clear" w:color="auto" w:fill="FFFFFF"/>
        <w:autoSpaceDE w:val="0"/>
        <w:autoSpaceDN w:val="0"/>
        <w:adjustRightInd w:val="0"/>
        <w:ind w:left="0"/>
        <w:contextualSpacing w:val="0"/>
        <w:jc w:val="both"/>
        <w:rPr>
          <w:rFonts w:ascii="Roboto Condensed Light" w:hAnsi="Roboto Condensed Light" w:cs="Calibri"/>
          <w:b/>
          <w:sz w:val="40"/>
          <w:szCs w:val="40"/>
        </w:rPr>
      </w:pPr>
      <w:r w:rsidRPr="00C347ED">
        <w:rPr>
          <w:rFonts w:ascii="Roboto Condensed Light" w:hAnsi="Roboto Condensed Light" w:cs="Calibri"/>
          <w:b/>
          <w:sz w:val="40"/>
          <w:szCs w:val="40"/>
        </w:rPr>
        <w:t>УХВАЛА</w:t>
      </w:r>
    </w:p>
    <w:p w:rsidR="00EF7C2B" w:rsidRPr="00C347ED" w:rsidRDefault="00EF7C2B" w:rsidP="00EF7C2B">
      <w:pPr>
        <w:pStyle w:val="ListParagraph"/>
        <w:shd w:val="clear" w:color="auto" w:fill="FFFFFF"/>
        <w:autoSpaceDE w:val="0"/>
        <w:autoSpaceDN w:val="0"/>
        <w:adjustRightInd w:val="0"/>
        <w:spacing w:before="480"/>
        <w:ind w:left="0"/>
        <w:contextualSpacing w:val="0"/>
        <w:jc w:val="both"/>
        <w:rPr>
          <w:rFonts w:ascii="Roboto Condensed Light" w:hAnsi="Roboto Condensed Light" w:cs="Calibri"/>
          <w:b/>
          <w:sz w:val="40"/>
          <w:szCs w:val="40"/>
        </w:rPr>
      </w:pPr>
      <w:r w:rsidRPr="00C347ED">
        <w:rPr>
          <w:rFonts w:ascii="Roboto Condensed Light" w:hAnsi="Roboto Condensed Light" w:cs="Calibri"/>
          <w:bCs/>
          <w:sz w:val="28"/>
          <w:szCs w:val="28"/>
        </w:rPr>
        <w:t xml:space="preserve">Дата </w:t>
      </w:r>
      <w:r w:rsidRPr="00C347ED">
        <w:rPr>
          <w:rFonts w:ascii="Roboto Condensed Light" w:hAnsi="Roboto Condensed Light" w:cs="Calibri"/>
          <w:bCs/>
          <w:i/>
          <w:sz w:val="28"/>
          <w:szCs w:val="28"/>
        </w:rPr>
        <w:t>(у словесно-числовому форматі)</w:t>
      </w:r>
    </w:p>
    <w:p w:rsidR="00EF7C2B" w:rsidRPr="00C347ED" w:rsidRDefault="00EF7C2B" w:rsidP="00EF7C2B">
      <w:pPr>
        <w:pStyle w:val="ListParagraph"/>
        <w:shd w:val="clear" w:color="auto" w:fill="FFFFFF"/>
        <w:autoSpaceDE w:val="0"/>
        <w:autoSpaceDN w:val="0"/>
        <w:adjustRightInd w:val="0"/>
        <w:spacing w:before="100" w:beforeAutospacing="1" w:after="100" w:afterAutospacing="1"/>
        <w:ind w:left="0"/>
        <w:jc w:val="both"/>
        <w:rPr>
          <w:rFonts w:ascii="Roboto Condensed Light" w:hAnsi="Roboto Condensed Light" w:cs="Calibri"/>
          <w:bCs/>
          <w:sz w:val="28"/>
          <w:szCs w:val="28"/>
        </w:rPr>
      </w:pPr>
      <w:r w:rsidRPr="00C347ED">
        <w:rPr>
          <w:rFonts w:ascii="Roboto Condensed Light" w:hAnsi="Roboto Condensed Light" w:cs="Calibri"/>
          <w:bCs/>
          <w:sz w:val="28"/>
          <w:szCs w:val="28"/>
        </w:rPr>
        <w:t>м. Київ</w:t>
      </w:r>
    </w:p>
    <w:p w:rsidR="00EF7C2B" w:rsidRPr="00C347ED" w:rsidRDefault="00EF7C2B" w:rsidP="00EF7C2B">
      <w:pPr>
        <w:pStyle w:val="23"/>
        <w:shd w:val="clear" w:color="auto" w:fill="FFFFFF"/>
        <w:spacing w:before="100" w:beforeAutospacing="1" w:after="100" w:afterAutospacing="1"/>
        <w:rPr>
          <w:rFonts w:ascii="Roboto Condensed Light" w:hAnsi="Roboto Condensed Light" w:cs="Calibri"/>
          <w:szCs w:val="28"/>
        </w:rPr>
      </w:pPr>
      <w:r w:rsidRPr="00C347ED">
        <w:rPr>
          <w:rFonts w:ascii="Roboto Condensed Light" w:hAnsi="Roboto Condensed Light" w:cs="Calibri"/>
          <w:szCs w:val="28"/>
        </w:rPr>
        <w:t>справа № …</w:t>
      </w:r>
    </w:p>
    <w:p w:rsidR="00EF7C2B" w:rsidRPr="00C347ED" w:rsidRDefault="00EF7C2B" w:rsidP="00EF7C2B">
      <w:pPr>
        <w:jc w:val="right"/>
        <w:rPr>
          <w:rFonts w:ascii="Roboto Condensed Light" w:hAnsi="Roboto Condensed Light"/>
          <w:i/>
        </w:rPr>
      </w:pPr>
      <w:r w:rsidRPr="00C347ED">
        <w:rPr>
          <w:rFonts w:ascii="Roboto Condensed Light" w:hAnsi="Roboto Condensed Light"/>
        </w:rPr>
        <w:br w:type="page"/>
      </w:r>
      <w:r w:rsidRPr="00C347ED">
        <w:rPr>
          <w:rFonts w:ascii="Roboto Condensed Light" w:hAnsi="Roboto Condensed Light"/>
          <w:i/>
        </w:rPr>
        <w:lastRenderedPageBreak/>
        <w:t>Додаток 22</w:t>
      </w:r>
    </w:p>
    <w:p w:rsidR="00EF7C2B" w:rsidRPr="00C347ED" w:rsidRDefault="00EF7C2B" w:rsidP="00EF7C2B">
      <w:pPr>
        <w:rPr>
          <w:rFonts w:ascii="Roboto Condensed Light" w:hAnsi="Roboto Condensed Light"/>
          <w:szCs w:val="28"/>
        </w:rPr>
      </w:pPr>
    </w:p>
    <w:p w:rsidR="00EF7C2B" w:rsidRPr="00C347ED" w:rsidRDefault="00EF7C2B" w:rsidP="00EF7C2B">
      <w:pPr>
        <w:jc w:val="center"/>
        <w:rPr>
          <w:rFonts w:ascii="Roboto Condensed Light" w:hAnsi="Roboto Condensed Light"/>
          <w:b/>
          <w:i/>
          <w:szCs w:val="28"/>
        </w:rPr>
      </w:pPr>
      <w:r w:rsidRPr="00C347ED">
        <w:rPr>
          <w:rFonts w:ascii="Roboto Condensed Light" w:hAnsi="Roboto Condensed Light"/>
          <w:b/>
          <w:i/>
          <w:szCs w:val="28"/>
        </w:rPr>
        <w:t>ВЕРХОВНИЙ СУД</w:t>
      </w:r>
    </w:p>
    <w:p w:rsidR="00EF7C2B" w:rsidRPr="00C347ED" w:rsidRDefault="00EF7C2B" w:rsidP="00EF7C2B">
      <w:pPr>
        <w:jc w:val="center"/>
        <w:rPr>
          <w:rFonts w:ascii="Roboto Condensed Light" w:hAnsi="Roboto Condensed Light"/>
          <w:b/>
          <w:szCs w:val="28"/>
        </w:rPr>
      </w:pPr>
    </w:p>
    <w:p w:rsidR="00EF7C2B" w:rsidRPr="00C347ED" w:rsidRDefault="00EF7C2B" w:rsidP="00EF7C2B">
      <w:pPr>
        <w:jc w:val="center"/>
        <w:rPr>
          <w:rFonts w:ascii="Roboto Condensed Light" w:hAnsi="Roboto Condensed Light"/>
          <w:szCs w:val="28"/>
        </w:rPr>
      </w:pPr>
      <w:r w:rsidRPr="00C347ED">
        <w:rPr>
          <w:rFonts w:ascii="Roboto Condensed Light" w:hAnsi="Roboto Condensed Light"/>
          <w:szCs w:val="28"/>
        </w:rPr>
        <w:t>_____________________________________________________</w:t>
      </w:r>
    </w:p>
    <w:p w:rsidR="00EF7C2B" w:rsidRPr="00C347ED" w:rsidRDefault="00EF7C2B" w:rsidP="00EF7C2B">
      <w:pPr>
        <w:jc w:val="center"/>
        <w:rPr>
          <w:rFonts w:ascii="Roboto Condensed Light" w:hAnsi="Roboto Condensed Light"/>
          <w:szCs w:val="28"/>
          <w:vertAlign w:val="superscript"/>
        </w:rPr>
      </w:pPr>
      <w:r w:rsidRPr="00C347ED">
        <w:rPr>
          <w:rFonts w:ascii="Roboto Condensed Light" w:hAnsi="Roboto Condensed Light"/>
          <w:szCs w:val="28"/>
          <w:vertAlign w:val="superscript"/>
        </w:rPr>
        <w:t>(назва касаційного суду)</w:t>
      </w:r>
    </w:p>
    <w:p w:rsidR="00EF7C2B" w:rsidRPr="00C347ED" w:rsidRDefault="00EF7C2B" w:rsidP="00EF7C2B">
      <w:pPr>
        <w:rPr>
          <w:rFonts w:ascii="Roboto Condensed Light" w:hAnsi="Roboto Condensed Light"/>
          <w:szCs w:val="28"/>
        </w:rPr>
      </w:pPr>
    </w:p>
    <w:p w:rsidR="00EF7C2B" w:rsidRPr="00C347ED" w:rsidRDefault="00EF7C2B" w:rsidP="00EF7C2B">
      <w:pPr>
        <w:rPr>
          <w:rFonts w:ascii="Roboto Condensed Light" w:hAnsi="Roboto Condensed Light"/>
          <w:szCs w:val="28"/>
        </w:rPr>
      </w:pPr>
    </w:p>
    <w:p w:rsidR="00EF7C2B" w:rsidRPr="00C347ED" w:rsidRDefault="00EF7C2B" w:rsidP="00EF7C2B">
      <w:pPr>
        <w:jc w:val="center"/>
        <w:rPr>
          <w:rFonts w:ascii="Roboto Condensed Light" w:hAnsi="Roboto Condensed Light"/>
          <w:b/>
          <w:szCs w:val="28"/>
        </w:rPr>
      </w:pPr>
      <w:r w:rsidRPr="00C347ED">
        <w:rPr>
          <w:rFonts w:ascii="Roboto Condensed Light" w:hAnsi="Roboto Condensed Light"/>
          <w:b/>
          <w:szCs w:val="28"/>
        </w:rPr>
        <w:t>А К Т</w:t>
      </w:r>
    </w:p>
    <w:p w:rsidR="00EF7C2B" w:rsidRPr="00C347ED" w:rsidRDefault="00EF7C2B" w:rsidP="00EF7C2B">
      <w:pPr>
        <w:jc w:val="center"/>
        <w:rPr>
          <w:rFonts w:ascii="Roboto Condensed Light" w:hAnsi="Roboto Condensed Light"/>
          <w:szCs w:val="28"/>
        </w:rPr>
      </w:pPr>
    </w:p>
    <w:p w:rsidR="00EF7C2B" w:rsidRPr="00C347ED" w:rsidRDefault="00EF7C2B" w:rsidP="00EF7C2B">
      <w:pPr>
        <w:jc w:val="center"/>
        <w:rPr>
          <w:rFonts w:ascii="Roboto Condensed Light" w:hAnsi="Roboto Condensed Light"/>
          <w:szCs w:val="28"/>
        </w:rPr>
      </w:pPr>
      <w:r w:rsidRPr="00C347ED">
        <w:rPr>
          <w:rFonts w:ascii="Roboto Condensed Light" w:hAnsi="Roboto Condensed Light"/>
          <w:szCs w:val="28"/>
        </w:rPr>
        <w:t>від «___» ______________ 20__ р. № ________</w:t>
      </w:r>
    </w:p>
    <w:p w:rsidR="00EF7C2B" w:rsidRPr="00C347ED" w:rsidRDefault="00EF7C2B" w:rsidP="00EF7C2B">
      <w:pPr>
        <w:rPr>
          <w:rFonts w:ascii="Roboto Condensed Light" w:hAnsi="Roboto Condensed Light"/>
          <w:szCs w:val="28"/>
        </w:rPr>
      </w:pPr>
    </w:p>
    <w:p w:rsidR="00EF7C2B" w:rsidRPr="00C347ED" w:rsidRDefault="00EF7C2B" w:rsidP="00EF7C2B">
      <w:pPr>
        <w:rPr>
          <w:rFonts w:ascii="Roboto Condensed Light" w:hAnsi="Roboto Condensed Light"/>
          <w:szCs w:val="28"/>
        </w:rPr>
      </w:pPr>
    </w:p>
    <w:p w:rsidR="00EF7C2B" w:rsidRPr="00C347ED" w:rsidRDefault="00EF7C2B" w:rsidP="00EF7C2B">
      <w:pPr>
        <w:ind w:firstLine="708"/>
        <w:rPr>
          <w:rFonts w:ascii="Roboto Condensed Light" w:hAnsi="Roboto Condensed Light"/>
          <w:szCs w:val="28"/>
        </w:rPr>
      </w:pPr>
      <w:r w:rsidRPr="00C347ED">
        <w:rPr>
          <w:rFonts w:ascii="Roboto Condensed Light" w:hAnsi="Roboto Condensed Light"/>
          <w:szCs w:val="28"/>
        </w:rPr>
        <w:t>Цей акт складено __________________________</w:t>
      </w:r>
      <w:r>
        <w:rPr>
          <w:rFonts w:ascii="Roboto Condensed Light" w:hAnsi="Roboto Condensed Light"/>
          <w:szCs w:val="28"/>
        </w:rPr>
        <w:t>____</w:t>
      </w:r>
      <w:r w:rsidRPr="00C347ED">
        <w:rPr>
          <w:rFonts w:ascii="Roboto Condensed Light" w:hAnsi="Roboto Condensed Light"/>
          <w:szCs w:val="28"/>
        </w:rPr>
        <w:t>____________________________</w:t>
      </w:r>
    </w:p>
    <w:p w:rsidR="00EF7C2B" w:rsidRPr="00C347ED" w:rsidRDefault="00EF7C2B" w:rsidP="00EF7C2B">
      <w:pPr>
        <w:ind w:left="2124" w:firstLine="708"/>
        <w:rPr>
          <w:rFonts w:ascii="Roboto Condensed Light" w:hAnsi="Roboto Condensed Light"/>
          <w:szCs w:val="28"/>
          <w:vertAlign w:val="superscript"/>
        </w:rPr>
      </w:pPr>
      <w:r w:rsidRPr="00C347ED">
        <w:rPr>
          <w:rFonts w:ascii="Roboto Condensed Light" w:hAnsi="Roboto Condensed Light"/>
          <w:szCs w:val="28"/>
          <w:vertAlign w:val="superscript"/>
        </w:rPr>
        <w:t xml:space="preserve">               (посади, прізвища, ініціали працівників служби діловодства)</w:t>
      </w:r>
    </w:p>
    <w:p w:rsidR="00EF7C2B" w:rsidRPr="00C347ED" w:rsidRDefault="00EF7C2B" w:rsidP="00EF7C2B">
      <w:pPr>
        <w:rPr>
          <w:rFonts w:ascii="Roboto Condensed Light" w:hAnsi="Roboto Condensed Light"/>
          <w:szCs w:val="28"/>
        </w:rPr>
      </w:pPr>
      <w:r w:rsidRPr="00C347ED">
        <w:rPr>
          <w:rFonts w:ascii="Roboto Condensed Light" w:hAnsi="Roboto Condensed Light"/>
          <w:szCs w:val="28"/>
        </w:rPr>
        <w:t>____________________________________________________________________________________________________________________________________________</w:t>
      </w:r>
      <w:r>
        <w:rPr>
          <w:rFonts w:ascii="Roboto Condensed Light" w:hAnsi="Roboto Condensed Light"/>
          <w:szCs w:val="28"/>
        </w:rPr>
        <w:t>________</w:t>
      </w:r>
      <w:r w:rsidRPr="00C347ED">
        <w:rPr>
          <w:rFonts w:ascii="Roboto Condensed Light" w:hAnsi="Roboto Condensed Light"/>
          <w:szCs w:val="28"/>
        </w:rPr>
        <w:t>____________________</w:t>
      </w:r>
    </w:p>
    <w:p w:rsidR="00EF7C2B" w:rsidRPr="00C347ED" w:rsidRDefault="00EF7C2B" w:rsidP="00EF7C2B">
      <w:pPr>
        <w:rPr>
          <w:rFonts w:ascii="Roboto Condensed Light" w:hAnsi="Roboto Condensed Light"/>
          <w:szCs w:val="28"/>
        </w:rPr>
      </w:pPr>
      <w:r w:rsidRPr="00C347ED">
        <w:rPr>
          <w:rFonts w:ascii="Roboto Condensed Light" w:hAnsi="Roboto Condensed Light"/>
          <w:szCs w:val="28"/>
        </w:rPr>
        <w:t>про те, що під час розкриття конверта (пакета), надісланого _</w:t>
      </w:r>
      <w:r>
        <w:rPr>
          <w:rFonts w:ascii="Roboto Condensed Light" w:hAnsi="Roboto Condensed Light"/>
          <w:szCs w:val="28"/>
        </w:rPr>
        <w:t>__</w:t>
      </w:r>
      <w:r w:rsidRPr="00C347ED">
        <w:rPr>
          <w:rFonts w:ascii="Roboto Condensed Light" w:hAnsi="Roboto Condensed Light"/>
          <w:szCs w:val="28"/>
        </w:rPr>
        <w:t>________________ ___________________________________________________________________</w:t>
      </w:r>
      <w:r>
        <w:rPr>
          <w:rFonts w:ascii="Roboto Condensed Light" w:hAnsi="Roboto Condensed Light"/>
          <w:szCs w:val="28"/>
        </w:rPr>
        <w:t>____</w:t>
      </w:r>
      <w:r w:rsidRPr="00C347ED">
        <w:rPr>
          <w:rFonts w:ascii="Roboto Condensed Light" w:hAnsi="Roboto Condensed Light"/>
          <w:szCs w:val="28"/>
        </w:rPr>
        <w:t>____________,</w:t>
      </w:r>
    </w:p>
    <w:p w:rsidR="00EF7C2B" w:rsidRPr="00C347ED" w:rsidRDefault="00EF7C2B" w:rsidP="00EF7C2B">
      <w:pPr>
        <w:jc w:val="center"/>
        <w:rPr>
          <w:rFonts w:ascii="Roboto Condensed Light" w:hAnsi="Roboto Condensed Light"/>
          <w:szCs w:val="28"/>
          <w:vertAlign w:val="superscript"/>
        </w:rPr>
      </w:pPr>
      <w:r w:rsidRPr="00C347ED">
        <w:rPr>
          <w:rFonts w:ascii="Roboto Condensed Light" w:hAnsi="Roboto Condensed Light"/>
          <w:szCs w:val="28"/>
          <w:vertAlign w:val="superscript"/>
        </w:rPr>
        <w:t>(назва організації (прізвище, ініціали особи), що надіслала конверт або пакет)</w:t>
      </w:r>
    </w:p>
    <w:p w:rsidR="00EF7C2B" w:rsidRPr="00C347ED" w:rsidRDefault="00EF7C2B" w:rsidP="00EF7C2B">
      <w:pPr>
        <w:rPr>
          <w:rFonts w:ascii="Roboto Condensed Light" w:hAnsi="Roboto Condensed Light"/>
          <w:szCs w:val="28"/>
        </w:rPr>
      </w:pPr>
      <w:r w:rsidRPr="00C347ED">
        <w:rPr>
          <w:rFonts w:ascii="Roboto Condensed Light" w:hAnsi="Roboto Condensed Light"/>
          <w:szCs w:val="28"/>
        </w:rPr>
        <w:t>виявлено такі недоліки: _____________________________________________</w:t>
      </w:r>
      <w:r>
        <w:rPr>
          <w:rFonts w:ascii="Roboto Condensed Light" w:hAnsi="Roboto Condensed Light"/>
          <w:szCs w:val="28"/>
        </w:rPr>
        <w:t>____</w:t>
      </w:r>
      <w:r w:rsidRPr="00C347ED">
        <w:rPr>
          <w:rFonts w:ascii="Roboto Condensed Light" w:hAnsi="Roboto Condensed Light"/>
          <w:szCs w:val="28"/>
        </w:rPr>
        <w:t>_________ ___________________________________________________________________________</w:t>
      </w:r>
      <w:r>
        <w:rPr>
          <w:rFonts w:ascii="Roboto Condensed Light" w:hAnsi="Roboto Condensed Light"/>
          <w:szCs w:val="28"/>
        </w:rPr>
        <w:t>_____</w:t>
      </w:r>
      <w:r w:rsidRPr="00C347ED">
        <w:rPr>
          <w:rFonts w:ascii="Roboto Condensed Light" w:hAnsi="Roboto Condensed Light"/>
          <w:szCs w:val="28"/>
        </w:rPr>
        <w:t>____ _____________________________________________________________________________</w:t>
      </w:r>
      <w:r>
        <w:rPr>
          <w:rFonts w:ascii="Roboto Condensed Light" w:hAnsi="Roboto Condensed Light"/>
          <w:szCs w:val="28"/>
        </w:rPr>
        <w:t>____</w:t>
      </w:r>
      <w:r w:rsidRPr="00C347ED">
        <w:rPr>
          <w:rFonts w:ascii="Roboto Condensed Light" w:hAnsi="Roboto Condensed Light"/>
          <w:szCs w:val="28"/>
        </w:rPr>
        <w:t xml:space="preserve">_. </w:t>
      </w:r>
    </w:p>
    <w:p w:rsidR="00EF7C2B" w:rsidRPr="00C347ED" w:rsidRDefault="00EF7C2B" w:rsidP="00EF7C2B">
      <w:pPr>
        <w:jc w:val="center"/>
        <w:rPr>
          <w:rFonts w:ascii="Roboto Condensed Light" w:hAnsi="Roboto Condensed Light"/>
          <w:szCs w:val="28"/>
          <w:vertAlign w:val="superscript"/>
        </w:rPr>
      </w:pPr>
      <w:r w:rsidRPr="00C347ED">
        <w:rPr>
          <w:rFonts w:ascii="Roboto Condensed Light" w:hAnsi="Roboto Condensed Light"/>
          <w:szCs w:val="28"/>
          <w:vertAlign w:val="superscript"/>
        </w:rPr>
        <w:t>(перелік виявлених недоліків)</w:t>
      </w:r>
    </w:p>
    <w:p w:rsidR="00EF7C2B" w:rsidRPr="00C347ED" w:rsidRDefault="00EF7C2B" w:rsidP="00EF7C2B">
      <w:pPr>
        <w:rPr>
          <w:rFonts w:ascii="Roboto Condensed Light" w:hAnsi="Roboto Condensed Light"/>
          <w:szCs w:val="28"/>
        </w:rPr>
      </w:pPr>
    </w:p>
    <w:p w:rsidR="00EF7C2B" w:rsidRPr="00C347ED" w:rsidRDefault="00EF7C2B" w:rsidP="00EF7C2B">
      <w:pPr>
        <w:rPr>
          <w:rFonts w:ascii="Roboto Condensed Light" w:hAnsi="Roboto Condensed Light"/>
          <w:szCs w:val="28"/>
        </w:rPr>
      </w:pPr>
    </w:p>
    <w:p w:rsidR="00EF7C2B" w:rsidRPr="00C347ED" w:rsidRDefault="00EF7C2B" w:rsidP="00EF7C2B">
      <w:pPr>
        <w:ind w:left="4248" w:firstLine="708"/>
        <w:rPr>
          <w:rFonts w:ascii="Roboto Condensed Light" w:hAnsi="Roboto Condensed Light"/>
          <w:szCs w:val="28"/>
        </w:rPr>
      </w:pPr>
      <w:r w:rsidRPr="00C347ED">
        <w:rPr>
          <w:rFonts w:ascii="Roboto Condensed Light" w:hAnsi="Roboto Condensed Light"/>
          <w:szCs w:val="28"/>
        </w:rPr>
        <w:t xml:space="preserve">Підписи: </w:t>
      </w:r>
    </w:p>
    <w:p w:rsidR="00EF7C2B" w:rsidRPr="00C347ED" w:rsidRDefault="00EF7C2B" w:rsidP="00EF7C2B">
      <w:pPr>
        <w:ind w:left="5664" w:firstLine="708"/>
        <w:rPr>
          <w:rFonts w:ascii="Roboto Condensed Light" w:hAnsi="Roboto Condensed Light"/>
          <w:szCs w:val="28"/>
        </w:rPr>
      </w:pPr>
      <w:r w:rsidRPr="00C347ED">
        <w:rPr>
          <w:rFonts w:ascii="Roboto Condensed Light" w:hAnsi="Roboto Condensed Light"/>
          <w:szCs w:val="28"/>
        </w:rPr>
        <w:t>_________________</w:t>
      </w:r>
    </w:p>
    <w:p w:rsidR="00EF7C2B" w:rsidRPr="00C347ED" w:rsidRDefault="00EF7C2B" w:rsidP="00EF7C2B">
      <w:pPr>
        <w:ind w:left="5664" w:firstLine="708"/>
        <w:rPr>
          <w:rFonts w:ascii="Roboto Condensed Light" w:hAnsi="Roboto Condensed Light"/>
          <w:szCs w:val="28"/>
        </w:rPr>
      </w:pPr>
      <w:r w:rsidRPr="00C347ED">
        <w:rPr>
          <w:rFonts w:ascii="Roboto Condensed Light" w:hAnsi="Roboto Condensed Light"/>
          <w:szCs w:val="28"/>
        </w:rPr>
        <w:t>_________________</w:t>
      </w:r>
    </w:p>
    <w:p w:rsidR="00EF7C2B" w:rsidRPr="00C347ED" w:rsidRDefault="00EF7C2B" w:rsidP="00EF7C2B">
      <w:pPr>
        <w:ind w:left="5664" w:firstLine="708"/>
        <w:rPr>
          <w:rFonts w:ascii="Roboto Condensed Light" w:hAnsi="Roboto Condensed Light"/>
          <w:szCs w:val="28"/>
        </w:rPr>
      </w:pPr>
      <w:r w:rsidRPr="00C347ED">
        <w:rPr>
          <w:rFonts w:ascii="Roboto Condensed Light" w:hAnsi="Roboto Condensed Light"/>
          <w:szCs w:val="28"/>
        </w:rPr>
        <w:t>_________________</w:t>
      </w:r>
    </w:p>
    <w:p w:rsidR="00EF7C2B" w:rsidRPr="00C347ED" w:rsidRDefault="00EF7C2B" w:rsidP="00EF7C2B">
      <w:pPr>
        <w:jc w:val="right"/>
        <w:rPr>
          <w:rFonts w:ascii="Roboto Condensed Light" w:hAnsi="Roboto Condensed Light"/>
          <w:i/>
        </w:rPr>
      </w:pPr>
      <w:r w:rsidRPr="00C347ED">
        <w:rPr>
          <w:rFonts w:ascii="Roboto Condensed Light" w:hAnsi="Roboto Condensed Light"/>
          <w:szCs w:val="28"/>
        </w:rPr>
        <w:br w:type="page"/>
      </w:r>
      <w:r w:rsidRPr="00C347ED">
        <w:rPr>
          <w:rFonts w:ascii="Roboto Condensed Light" w:hAnsi="Roboto Condensed Light"/>
          <w:i/>
        </w:rPr>
        <w:lastRenderedPageBreak/>
        <w:t>Додаток 23</w:t>
      </w:r>
    </w:p>
    <w:p w:rsidR="00EF7C2B" w:rsidRPr="00C347ED" w:rsidRDefault="00EF7C2B" w:rsidP="00EF7C2B">
      <w:pPr>
        <w:rPr>
          <w:rFonts w:ascii="Roboto Condensed Light" w:hAnsi="Roboto Condensed Light"/>
          <w:szCs w:val="28"/>
        </w:rPr>
      </w:pPr>
    </w:p>
    <w:p w:rsidR="00EF7C2B" w:rsidRPr="00C347ED" w:rsidRDefault="00EF7C2B" w:rsidP="00EF7C2B">
      <w:pPr>
        <w:jc w:val="center"/>
        <w:rPr>
          <w:rFonts w:ascii="Roboto Condensed Light" w:hAnsi="Roboto Condensed Light"/>
          <w:b/>
          <w:i/>
          <w:szCs w:val="28"/>
        </w:rPr>
      </w:pPr>
      <w:r w:rsidRPr="00C347ED">
        <w:rPr>
          <w:rFonts w:ascii="Roboto Condensed Light" w:hAnsi="Roboto Condensed Light"/>
          <w:b/>
          <w:i/>
          <w:szCs w:val="28"/>
        </w:rPr>
        <w:t>ВЕРХОВНИЙ СУД</w:t>
      </w:r>
    </w:p>
    <w:p w:rsidR="00EF7C2B" w:rsidRPr="00C347ED" w:rsidRDefault="00EF7C2B" w:rsidP="00EF7C2B">
      <w:pPr>
        <w:jc w:val="center"/>
        <w:rPr>
          <w:rFonts w:ascii="Roboto Condensed Light" w:hAnsi="Roboto Condensed Light"/>
          <w:b/>
          <w:szCs w:val="28"/>
        </w:rPr>
      </w:pPr>
    </w:p>
    <w:p w:rsidR="00EF7C2B" w:rsidRPr="00C347ED" w:rsidRDefault="00EF7C2B" w:rsidP="00EF7C2B">
      <w:pPr>
        <w:jc w:val="center"/>
        <w:rPr>
          <w:rFonts w:ascii="Roboto Condensed Light" w:hAnsi="Roboto Condensed Light"/>
          <w:b/>
          <w:szCs w:val="28"/>
        </w:rPr>
      </w:pPr>
      <w:r w:rsidRPr="00C347ED">
        <w:rPr>
          <w:rFonts w:ascii="Roboto Condensed Light" w:hAnsi="Roboto Condensed Light"/>
          <w:b/>
          <w:szCs w:val="28"/>
        </w:rPr>
        <w:t>_____________________________________________________</w:t>
      </w:r>
    </w:p>
    <w:p w:rsidR="00EF7C2B" w:rsidRPr="00C347ED" w:rsidRDefault="00EF7C2B" w:rsidP="00EF7C2B">
      <w:pPr>
        <w:jc w:val="center"/>
        <w:rPr>
          <w:rFonts w:ascii="Roboto Condensed Light" w:hAnsi="Roboto Condensed Light"/>
          <w:szCs w:val="28"/>
          <w:vertAlign w:val="superscript"/>
        </w:rPr>
      </w:pPr>
      <w:r w:rsidRPr="00C347ED">
        <w:rPr>
          <w:rFonts w:ascii="Roboto Condensed Light" w:hAnsi="Roboto Condensed Light"/>
          <w:szCs w:val="28"/>
          <w:vertAlign w:val="superscript"/>
        </w:rPr>
        <w:t>(назва касаційного суду)</w:t>
      </w:r>
    </w:p>
    <w:p w:rsidR="00EF7C2B" w:rsidRPr="00C347ED" w:rsidRDefault="00EF7C2B" w:rsidP="00EF7C2B">
      <w:pPr>
        <w:rPr>
          <w:rFonts w:ascii="Roboto Condensed Light" w:hAnsi="Roboto Condensed Light"/>
          <w:szCs w:val="28"/>
        </w:rPr>
      </w:pPr>
    </w:p>
    <w:p w:rsidR="00EF7C2B" w:rsidRPr="00C347ED" w:rsidRDefault="00EF7C2B" w:rsidP="00EF7C2B">
      <w:pPr>
        <w:rPr>
          <w:rFonts w:ascii="Roboto Condensed Light" w:hAnsi="Roboto Condensed Light"/>
          <w:szCs w:val="28"/>
        </w:rPr>
      </w:pPr>
    </w:p>
    <w:p w:rsidR="00EF7C2B" w:rsidRPr="00C347ED" w:rsidRDefault="00EF7C2B" w:rsidP="00EF7C2B">
      <w:pPr>
        <w:jc w:val="center"/>
        <w:rPr>
          <w:rFonts w:ascii="Roboto Condensed Light" w:hAnsi="Roboto Condensed Light"/>
          <w:b/>
          <w:szCs w:val="28"/>
        </w:rPr>
      </w:pPr>
      <w:r w:rsidRPr="00C347ED">
        <w:rPr>
          <w:rFonts w:ascii="Roboto Condensed Light" w:hAnsi="Roboto Condensed Light"/>
          <w:b/>
          <w:szCs w:val="28"/>
        </w:rPr>
        <w:t>А К Т</w:t>
      </w:r>
    </w:p>
    <w:p w:rsidR="00EF7C2B" w:rsidRPr="00C347ED" w:rsidRDefault="00EF7C2B" w:rsidP="00EF7C2B">
      <w:pPr>
        <w:jc w:val="center"/>
        <w:rPr>
          <w:rFonts w:ascii="Roboto Condensed Light" w:hAnsi="Roboto Condensed Light"/>
          <w:szCs w:val="28"/>
        </w:rPr>
      </w:pPr>
    </w:p>
    <w:p w:rsidR="00EF7C2B" w:rsidRPr="00C347ED" w:rsidRDefault="00EF7C2B" w:rsidP="00EF7C2B">
      <w:pPr>
        <w:jc w:val="center"/>
        <w:rPr>
          <w:rFonts w:ascii="Roboto Condensed Light" w:hAnsi="Roboto Condensed Light"/>
          <w:szCs w:val="28"/>
        </w:rPr>
      </w:pPr>
      <w:r w:rsidRPr="00C347ED">
        <w:rPr>
          <w:rFonts w:ascii="Roboto Condensed Light" w:hAnsi="Roboto Condensed Light"/>
          <w:szCs w:val="28"/>
        </w:rPr>
        <w:t>від «___» ______________ 20__ р. № ________</w:t>
      </w:r>
    </w:p>
    <w:p w:rsidR="00EF7C2B" w:rsidRPr="00C347ED" w:rsidRDefault="00EF7C2B" w:rsidP="00EF7C2B">
      <w:pPr>
        <w:rPr>
          <w:rFonts w:ascii="Roboto Condensed Light" w:hAnsi="Roboto Condensed Light"/>
          <w:szCs w:val="28"/>
        </w:rPr>
      </w:pPr>
    </w:p>
    <w:p w:rsidR="00EF7C2B" w:rsidRPr="00C347ED" w:rsidRDefault="00EF7C2B" w:rsidP="00EF7C2B">
      <w:pPr>
        <w:rPr>
          <w:rFonts w:ascii="Roboto Condensed Light" w:hAnsi="Roboto Condensed Light"/>
          <w:szCs w:val="28"/>
        </w:rPr>
      </w:pPr>
    </w:p>
    <w:p w:rsidR="00EF7C2B" w:rsidRPr="00C347ED" w:rsidRDefault="00EF7C2B" w:rsidP="00EF7C2B">
      <w:pPr>
        <w:ind w:firstLine="708"/>
        <w:rPr>
          <w:rFonts w:ascii="Roboto Condensed Light" w:hAnsi="Roboto Condensed Light"/>
          <w:szCs w:val="28"/>
        </w:rPr>
      </w:pPr>
      <w:r w:rsidRPr="00C347ED">
        <w:rPr>
          <w:rFonts w:ascii="Roboto Condensed Light" w:hAnsi="Roboto Condensed Light"/>
          <w:szCs w:val="28"/>
        </w:rPr>
        <w:t>Цей акт складено _____________________________________</w:t>
      </w:r>
      <w:r>
        <w:rPr>
          <w:rFonts w:ascii="Roboto Condensed Light" w:hAnsi="Roboto Condensed Light"/>
          <w:szCs w:val="28"/>
        </w:rPr>
        <w:t>____</w:t>
      </w:r>
      <w:r w:rsidRPr="00C347ED">
        <w:rPr>
          <w:rFonts w:ascii="Roboto Condensed Light" w:hAnsi="Roboto Condensed Light"/>
          <w:szCs w:val="28"/>
        </w:rPr>
        <w:t>_________________</w:t>
      </w:r>
    </w:p>
    <w:p w:rsidR="00EF7C2B" w:rsidRPr="00C347ED" w:rsidRDefault="00EF7C2B" w:rsidP="00EF7C2B">
      <w:pPr>
        <w:ind w:left="2124" w:firstLine="708"/>
        <w:rPr>
          <w:rFonts w:ascii="Roboto Condensed Light" w:hAnsi="Roboto Condensed Light"/>
          <w:szCs w:val="28"/>
          <w:vertAlign w:val="superscript"/>
        </w:rPr>
      </w:pPr>
      <w:r w:rsidRPr="00C347ED">
        <w:rPr>
          <w:rFonts w:ascii="Roboto Condensed Light" w:hAnsi="Roboto Condensed Light"/>
          <w:szCs w:val="28"/>
          <w:vertAlign w:val="superscript"/>
        </w:rPr>
        <w:t xml:space="preserve">               (посади, прізвища, ініціали працівників служби діловодства)</w:t>
      </w:r>
    </w:p>
    <w:p w:rsidR="00EF7C2B" w:rsidRPr="00C347ED" w:rsidRDefault="00EF7C2B" w:rsidP="00EF7C2B">
      <w:pPr>
        <w:rPr>
          <w:rFonts w:ascii="Roboto Condensed Light" w:hAnsi="Roboto Condensed Light"/>
          <w:szCs w:val="28"/>
        </w:rPr>
      </w:pPr>
      <w:r w:rsidRPr="00C347ED">
        <w:rPr>
          <w:rFonts w:ascii="Roboto Condensed Light" w:hAnsi="Roboto Condensed Light"/>
          <w:szCs w:val="28"/>
        </w:rPr>
        <w:t>_______________________________________________________________________________________________________________________________________________________</w:t>
      </w:r>
      <w:r>
        <w:rPr>
          <w:rFonts w:ascii="Roboto Condensed Light" w:hAnsi="Roboto Condensed Light"/>
          <w:szCs w:val="28"/>
        </w:rPr>
        <w:t>________</w:t>
      </w:r>
      <w:r w:rsidRPr="00C347ED">
        <w:rPr>
          <w:rFonts w:ascii="Roboto Condensed Light" w:hAnsi="Roboto Condensed Light"/>
          <w:szCs w:val="28"/>
        </w:rPr>
        <w:t>_________</w:t>
      </w:r>
    </w:p>
    <w:p w:rsidR="00EF7C2B" w:rsidRPr="00C347ED" w:rsidRDefault="00EF7C2B" w:rsidP="00EF7C2B">
      <w:pPr>
        <w:rPr>
          <w:rFonts w:ascii="Roboto Condensed Light" w:hAnsi="Roboto Condensed Light"/>
          <w:szCs w:val="28"/>
        </w:rPr>
      </w:pPr>
      <w:r w:rsidRPr="00C347ED">
        <w:rPr>
          <w:rFonts w:ascii="Roboto Condensed Light" w:hAnsi="Roboto Condensed Light"/>
          <w:szCs w:val="28"/>
        </w:rPr>
        <w:t>про те, що звернення (заява, скарга), надіслане ________________________</w:t>
      </w:r>
      <w:r>
        <w:rPr>
          <w:rFonts w:ascii="Roboto Condensed Light" w:hAnsi="Roboto Condensed Light"/>
          <w:szCs w:val="28"/>
        </w:rPr>
        <w:t>___</w:t>
      </w:r>
      <w:r w:rsidRPr="00C347ED">
        <w:rPr>
          <w:rFonts w:ascii="Roboto Condensed Light" w:hAnsi="Roboto Condensed Light"/>
          <w:szCs w:val="28"/>
        </w:rPr>
        <w:t>______</w:t>
      </w:r>
    </w:p>
    <w:p w:rsidR="00EF7C2B" w:rsidRPr="00C347ED" w:rsidRDefault="00EF7C2B" w:rsidP="00EF7C2B">
      <w:pPr>
        <w:rPr>
          <w:rFonts w:ascii="Roboto Condensed Light" w:hAnsi="Roboto Condensed Light"/>
          <w:szCs w:val="28"/>
        </w:rPr>
      </w:pPr>
      <w:r w:rsidRPr="00C347ED">
        <w:rPr>
          <w:rFonts w:ascii="Roboto Condensed Light" w:hAnsi="Roboto Condensed Light"/>
          <w:szCs w:val="28"/>
        </w:rPr>
        <w:t>______________________________________________________________________________</w:t>
      </w:r>
      <w:r>
        <w:rPr>
          <w:rFonts w:ascii="Roboto Condensed Light" w:hAnsi="Roboto Condensed Light"/>
          <w:szCs w:val="28"/>
        </w:rPr>
        <w:t>____</w:t>
      </w:r>
      <w:r w:rsidRPr="00C347ED">
        <w:rPr>
          <w:rFonts w:ascii="Roboto Condensed Light" w:hAnsi="Roboto Condensed Light"/>
          <w:szCs w:val="28"/>
        </w:rPr>
        <w:t>__</w:t>
      </w:r>
    </w:p>
    <w:p w:rsidR="00EF7C2B" w:rsidRPr="00C347ED" w:rsidRDefault="00EF7C2B" w:rsidP="00EF7C2B">
      <w:pPr>
        <w:jc w:val="center"/>
        <w:rPr>
          <w:rFonts w:ascii="Roboto Condensed Light" w:hAnsi="Roboto Condensed Light"/>
          <w:szCs w:val="28"/>
          <w:vertAlign w:val="superscript"/>
        </w:rPr>
      </w:pPr>
      <w:r w:rsidRPr="00C347ED">
        <w:rPr>
          <w:rFonts w:ascii="Roboto Condensed Light" w:hAnsi="Roboto Condensed Light"/>
          <w:szCs w:val="28"/>
          <w:vertAlign w:val="superscript"/>
        </w:rPr>
        <w:t>(назва організації (прізвище, ініціали особи))</w:t>
      </w:r>
    </w:p>
    <w:p w:rsidR="00EF7C2B" w:rsidRPr="00C347ED" w:rsidRDefault="00EF7C2B" w:rsidP="00EF7C2B">
      <w:pPr>
        <w:rPr>
          <w:rFonts w:ascii="Roboto Condensed Light" w:hAnsi="Roboto Condensed Light"/>
          <w:szCs w:val="28"/>
        </w:rPr>
      </w:pPr>
      <w:r w:rsidRPr="00C347ED">
        <w:rPr>
          <w:rFonts w:ascii="Roboto Condensed Light" w:hAnsi="Roboto Condensed Light"/>
          <w:szCs w:val="28"/>
        </w:rPr>
        <w:t>________________________________________________________________________________</w:t>
      </w:r>
      <w:r>
        <w:rPr>
          <w:rFonts w:ascii="Roboto Condensed Light" w:hAnsi="Roboto Condensed Light"/>
          <w:szCs w:val="28"/>
        </w:rPr>
        <w:t>____</w:t>
      </w:r>
    </w:p>
    <w:p w:rsidR="00EF7C2B" w:rsidRPr="00C347ED" w:rsidRDefault="00EF7C2B" w:rsidP="00EF7C2B">
      <w:pPr>
        <w:rPr>
          <w:rFonts w:ascii="Roboto Condensed Light" w:hAnsi="Roboto Condensed Light"/>
          <w:szCs w:val="28"/>
        </w:rPr>
      </w:pPr>
      <w:r w:rsidRPr="00C347ED">
        <w:rPr>
          <w:rFonts w:ascii="Roboto Condensed Light" w:hAnsi="Roboto Condensed Light"/>
          <w:szCs w:val="28"/>
        </w:rPr>
        <w:t>________________________________________________________________________________</w:t>
      </w:r>
      <w:r>
        <w:rPr>
          <w:rFonts w:ascii="Roboto Condensed Light" w:hAnsi="Roboto Condensed Light"/>
          <w:szCs w:val="28"/>
        </w:rPr>
        <w:t>____</w:t>
      </w:r>
    </w:p>
    <w:p w:rsidR="00EF7C2B" w:rsidRPr="00C347ED" w:rsidRDefault="00EF7C2B" w:rsidP="00EF7C2B">
      <w:pPr>
        <w:jc w:val="center"/>
        <w:rPr>
          <w:rFonts w:ascii="Roboto Condensed Light" w:hAnsi="Roboto Condensed Light"/>
          <w:szCs w:val="28"/>
          <w:vertAlign w:val="superscript"/>
        </w:rPr>
      </w:pPr>
      <w:r w:rsidRPr="00C347ED">
        <w:rPr>
          <w:rFonts w:ascii="Roboto Condensed Light" w:hAnsi="Roboto Condensed Light"/>
          <w:szCs w:val="28"/>
          <w:vertAlign w:val="superscript"/>
        </w:rPr>
        <w:t>(перелік недоліків (не придатне для читання, містить нецензурні або образливі висловлювання тощо))</w:t>
      </w:r>
    </w:p>
    <w:p w:rsidR="00EF7C2B" w:rsidRPr="00C347ED" w:rsidRDefault="00EF7C2B" w:rsidP="00EF7C2B">
      <w:pPr>
        <w:rPr>
          <w:rFonts w:ascii="Roboto Condensed Light" w:hAnsi="Roboto Condensed Light"/>
          <w:szCs w:val="28"/>
        </w:rPr>
      </w:pPr>
    </w:p>
    <w:p w:rsidR="00EF7C2B" w:rsidRPr="00C347ED" w:rsidRDefault="00EF7C2B" w:rsidP="00EF7C2B">
      <w:pPr>
        <w:rPr>
          <w:rFonts w:ascii="Roboto Condensed Light" w:hAnsi="Roboto Condensed Light"/>
          <w:szCs w:val="28"/>
        </w:rPr>
      </w:pPr>
    </w:p>
    <w:p w:rsidR="00EF7C2B" w:rsidRPr="00C347ED" w:rsidRDefault="00EF7C2B" w:rsidP="00EF7C2B">
      <w:pPr>
        <w:rPr>
          <w:rFonts w:ascii="Roboto Condensed Light" w:hAnsi="Roboto Condensed Light"/>
          <w:szCs w:val="28"/>
        </w:rPr>
      </w:pPr>
    </w:p>
    <w:p w:rsidR="00EF7C2B" w:rsidRPr="00C347ED" w:rsidRDefault="00EF7C2B" w:rsidP="00EF7C2B">
      <w:pPr>
        <w:ind w:left="4248" w:firstLine="708"/>
        <w:rPr>
          <w:rFonts w:ascii="Roboto Condensed Light" w:hAnsi="Roboto Condensed Light"/>
          <w:szCs w:val="28"/>
        </w:rPr>
      </w:pPr>
      <w:r w:rsidRPr="00C347ED">
        <w:rPr>
          <w:rFonts w:ascii="Roboto Condensed Light" w:hAnsi="Roboto Condensed Light"/>
          <w:szCs w:val="28"/>
        </w:rPr>
        <w:t xml:space="preserve">Підписи: </w:t>
      </w:r>
    </w:p>
    <w:p w:rsidR="00EF7C2B" w:rsidRPr="00C347ED" w:rsidRDefault="00EF7C2B" w:rsidP="00EF7C2B">
      <w:pPr>
        <w:ind w:left="5664" w:firstLine="708"/>
        <w:rPr>
          <w:rFonts w:ascii="Roboto Condensed Light" w:hAnsi="Roboto Condensed Light"/>
          <w:szCs w:val="28"/>
        </w:rPr>
      </w:pPr>
      <w:r w:rsidRPr="00C347ED">
        <w:rPr>
          <w:rFonts w:ascii="Roboto Condensed Light" w:hAnsi="Roboto Condensed Light"/>
          <w:szCs w:val="28"/>
        </w:rPr>
        <w:t>_________________</w:t>
      </w:r>
    </w:p>
    <w:p w:rsidR="00EF7C2B" w:rsidRPr="00C347ED" w:rsidRDefault="00EF7C2B" w:rsidP="00EF7C2B">
      <w:pPr>
        <w:ind w:left="5664" w:firstLine="708"/>
        <w:rPr>
          <w:rFonts w:ascii="Roboto Condensed Light" w:hAnsi="Roboto Condensed Light"/>
          <w:szCs w:val="28"/>
        </w:rPr>
      </w:pPr>
      <w:r w:rsidRPr="00C347ED">
        <w:rPr>
          <w:rFonts w:ascii="Roboto Condensed Light" w:hAnsi="Roboto Condensed Light"/>
          <w:szCs w:val="28"/>
        </w:rPr>
        <w:t>_________________</w:t>
      </w:r>
    </w:p>
    <w:p w:rsidR="00EF7C2B" w:rsidRPr="00C347ED" w:rsidRDefault="00EF7C2B" w:rsidP="00EF7C2B">
      <w:pPr>
        <w:ind w:left="5664" w:firstLine="708"/>
        <w:rPr>
          <w:rFonts w:ascii="Roboto Condensed Light" w:hAnsi="Roboto Condensed Light"/>
          <w:szCs w:val="28"/>
        </w:rPr>
      </w:pPr>
      <w:r w:rsidRPr="00C347ED">
        <w:rPr>
          <w:rFonts w:ascii="Roboto Condensed Light" w:hAnsi="Roboto Condensed Light"/>
          <w:szCs w:val="28"/>
        </w:rPr>
        <w:t>_________________</w:t>
      </w:r>
    </w:p>
    <w:p w:rsidR="00EF7C2B" w:rsidRPr="00C347ED" w:rsidRDefault="00EF7C2B" w:rsidP="00EF7C2B">
      <w:pPr>
        <w:ind w:firstLine="708"/>
        <w:rPr>
          <w:rFonts w:ascii="Roboto Condensed Light" w:hAnsi="Roboto Condensed Light"/>
          <w:szCs w:val="28"/>
        </w:rPr>
      </w:pPr>
    </w:p>
    <w:p w:rsidR="00EF7C2B" w:rsidRPr="00C347ED" w:rsidRDefault="00EF7C2B" w:rsidP="00EF7C2B">
      <w:pPr>
        <w:jc w:val="right"/>
        <w:rPr>
          <w:rFonts w:ascii="Roboto Condensed Light" w:hAnsi="Roboto Condensed Light"/>
          <w:i/>
        </w:rPr>
      </w:pPr>
      <w:r w:rsidRPr="00C347ED">
        <w:rPr>
          <w:rFonts w:ascii="Roboto Condensed Light" w:hAnsi="Roboto Condensed Light"/>
          <w:sz w:val="20"/>
        </w:rPr>
        <w:br w:type="page"/>
      </w:r>
      <w:r w:rsidRPr="00C347ED">
        <w:rPr>
          <w:rFonts w:ascii="Roboto Condensed Light" w:hAnsi="Roboto Condensed Light"/>
          <w:i/>
        </w:rPr>
        <w:lastRenderedPageBreak/>
        <w:t>Додаток 24</w:t>
      </w:r>
    </w:p>
    <w:p w:rsidR="00EF7C2B" w:rsidRPr="00C347ED" w:rsidRDefault="00EF7C2B" w:rsidP="00EF7C2B">
      <w:pPr>
        <w:rPr>
          <w:rFonts w:ascii="Roboto Condensed Light" w:hAnsi="Roboto Condensed Light"/>
          <w:szCs w:val="28"/>
        </w:rPr>
      </w:pPr>
    </w:p>
    <w:p w:rsidR="00EF7C2B" w:rsidRPr="00C347ED" w:rsidRDefault="00EF7C2B" w:rsidP="00EF7C2B">
      <w:pPr>
        <w:rPr>
          <w:rFonts w:ascii="Roboto Condensed Light" w:hAnsi="Roboto Condensed Light"/>
          <w:szCs w:val="28"/>
        </w:rPr>
      </w:pPr>
    </w:p>
    <w:p w:rsidR="00EF7C2B" w:rsidRPr="00C347ED" w:rsidRDefault="00EF7C2B" w:rsidP="00EF7C2B">
      <w:pPr>
        <w:jc w:val="center"/>
        <w:rPr>
          <w:rFonts w:ascii="Roboto Condensed Light" w:hAnsi="Roboto Condensed Light"/>
          <w:b/>
          <w:i/>
          <w:szCs w:val="28"/>
        </w:rPr>
      </w:pPr>
      <w:r w:rsidRPr="00C347ED">
        <w:rPr>
          <w:rFonts w:ascii="Roboto Condensed Light" w:hAnsi="Roboto Condensed Light"/>
          <w:b/>
          <w:i/>
          <w:szCs w:val="28"/>
        </w:rPr>
        <w:t>ВЕРХОВНИЙ СУД</w:t>
      </w:r>
    </w:p>
    <w:p w:rsidR="00EF7C2B" w:rsidRPr="00C347ED" w:rsidRDefault="00EF7C2B" w:rsidP="00EF7C2B">
      <w:pPr>
        <w:jc w:val="center"/>
        <w:rPr>
          <w:rFonts w:ascii="Roboto Condensed Light" w:hAnsi="Roboto Condensed Light"/>
          <w:szCs w:val="28"/>
        </w:rPr>
      </w:pPr>
    </w:p>
    <w:p w:rsidR="00EF7C2B" w:rsidRPr="00C347ED" w:rsidRDefault="00EF7C2B" w:rsidP="00EF7C2B">
      <w:pPr>
        <w:rPr>
          <w:rFonts w:ascii="Roboto Condensed Light" w:hAnsi="Roboto Condensed Light"/>
          <w:szCs w:val="28"/>
        </w:rPr>
      </w:pPr>
    </w:p>
    <w:p w:rsidR="00EF7C2B" w:rsidRPr="00C347ED" w:rsidRDefault="00EF7C2B" w:rsidP="00EF7C2B">
      <w:pPr>
        <w:jc w:val="center"/>
        <w:rPr>
          <w:rFonts w:ascii="Roboto Condensed Light" w:hAnsi="Roboto Condensed Light"/>
          <w:b/>
          <w:szCs w:val="28"/>
        </w:rPr>
      </w:pPr>
      <w:r w:rsidRPr="00C347ED">
        <w:rPr>
          <w:rFonts w:ascii="Roboto Condensed Light" w:hAnsi="Roboto Condensed Light"/>
          <w:b/>
          <w:szCs w:val="28"/>
        </w:rPr>
        <w:t>А К Т</w:t>
      </w:r>
    </w:p>
    <w:p w:rsidR="00EF7C2B" w:rsidRPr="00C347ED" w:rsidRDefault="00EF7C2B" w:rsidP="00EF7C2B">
      <w:pPr>
        <w:jc w:val="center"/>
        <w:rPr>
          <w:rFonts w:ascii="Roboto Condensed Light" w:hAnsi="Roboto Condensed Light"/>
          <w:b/>
          <w:szCs w:val="28"/>
        </w:rPr>
      </w:pPr>
      <w:r w:rsidRPr="00C347ED">
        <w:rPr>
          <w:rFonts w:ascii="Roboto Condensed Light" w:hAnsi="Roboto Condensed Light"/>
          <w:b/>
          <w:szCs w:val="28"/>
        </w:rPr>
        <w:t>про знищення печаток (штампів)</w:t>
      </w:r>
    </w:p>
    <w:p w:rsidR="00EF7C2B" w:rsidRPr="00C347ED" w:rsidRDefault="00EF7C2B" w:rsidP="00EF7C2B">
      <w:pPr>
        <w:jc w:val="center"/>
        <w:rPr>
          <w:rFonts w:ascii="Roboto Condensed Light" w:hAnsi="Roboto Condensed Light"/>
          <w:b/>
          <w:szCs w:val="28"/>
        </w:rPr>
      </w:pPr>
    </w:p>
    <w:p w:rsidR="00EF7C2B" w:rsidRPr="00C347ED" w:rsidRDefault="00EF7C2B" w:rsidP="00EF7C2B">
      <w:pPr>
        <w:jc w:val="center"/>
        <w:rPr>
          <w:rFonts w:ascii="Roboto Condensed Light" w:hAnsi="Roboto Condensed Light"/>
          <w:szCs w:val="28"/>
        </w:rPr>
      </w:pPr>
      <w:r w:rsidRPr="00C347ED">
        <w:rPr>
          <w:rFonts w:ascii="Roboto Condensed Light" w:hAnsi="Roboto Condensed Light"/>
          <w:szCs w:val="28"/>
        </w:rPr>
        <w:t>від «___» ______________ 20__ р. № ________</w:t>
      </w:r>
    </w:p>
    <w:p w:rsidR="00EF7C2B" w:rsidRPr="00C347ED" w:rsidRDefault="00EF7C2B" w:rsidP="00EF7C2B">
      <w:pPr>
        <w:rPr>
          <w:rFonts w:ascii="Roboto Condensed Light" w:hAnsi="Roboto Condensed Light"/>
          <w:szCs w:val="28"/>
        </w:rPr>
      </w:pPr>
    </w:p>
    <w:p w:rsidR="00EF7C2B" w:rsidRPr="00C347ED" w:rsidRDefault="00EF7C2B" w:rsidP="00EF7C2B">
      <w:pPr>
        <w:rPr>
          <w:rFonts w:ascii="Roboto Condensed Light" w:hAnsi="Roboto Condensed Light"/>
          <w:szCs w:val="28"/>
        </w:rPr>
      </w:pPr>
      <w:r w:rsidRPr="00C347ED">
        <w:rPr>
          <w:rFonts w:ascii="Roboto Condensed Light" w:hAnsi="Roboto Condensed Light"/>
          <w:szCs w:val="28"/>
        </w:rPr>
        <w:t>Комісія у складі:</w:t>
      </w:r>
    </w:p>
    <w:p w:rsidR="00EF7C2B" w:rsidRPr="00C347ED" w:rsidRDefault="00EF7C2B" w:rsidP="00EF7C2B">
      <w:pPr>
        <w:rPr>
          <w:rFonts w:ascii="Roboto Condensed Light" w:hAnsi="Roboto Condensed Light"/>
          <w:szCs w:val="28"/>
        </w:rPr>
      </w:pPr>
      <w:r w:rsidRPr="00C347ED">
        <w:rPr>
          <w:rFonts w:ascii="Roboto Condensed Light" w:hAnsi="Roboto Condensed Light"/>
          <w:szCs w:val="28"/>
        </w:rPr>
        <w:t>____________________,</w:t>
      </w:r>
    </w:p>
    <w:p w:rsidR="00EF7C2B" w:rsidRPr="00C347ED" w:rsidRDefault="00EF7C2B" w:rsidP="00EF7C2B">
      <w:pPr>
        <w:rPr>
          <w:rFonts w:ascii="Roboto Condensed Light" w:hAnsi="Roboto Condensed Light"/>
          <w:szCs w:val="28"/>
        </w:rPr>
      </w:pPr>
      <w:r w:rsidRPr="00C347ED">
        <w:rPr>
          <w:rFonts w:ascii="Roboto Condensed Light" w:hAnsi="Roboto Condensed Light"/>
          <w:szCs w:val="28"/>
        </w:rPr>
        <w:t>____________________,</w:t>
      </w:r>
    </w:p>
    <w:p w:rsidR="00EF7C2B" w:rsidRPr="00C347ED" w:rsidRDefault="00EF7C2B" w:rsidP="00EF7C2B">
      <w:pPr>
        <w:rPr>
          <w:rFonts w:ascii="Roboto Condensed Light" w:hAnsi="Roboto Condensed Light"/>
          <w:szCs w:val="28"/>
        </w:rPr>
      </w:pPr>
      <w:r w:rsidRPr="00C347ED">
        <w:rPr>
          <w:rFonts w:ascii="Roboto Condensed Light" w:hAnsi="Roboto Condensed Light"/>
          <w:szCs w:val="28"/>
        </w:rPr>
        <w:t>____________________</w:t>
      </w:r>
    </w:p>
    <w:p w:rsidR="00EF7C2B" w:rsidRPr="00C347ED" w:rsidRDefault="00EF7C2B" w:rsidP="00EF7C2B">
      <w:pPr>
        <w:ind w:firstLine="851"/>
        <w:rPr>
          <w:rFonts w:ascii="Roboto Condensed Light" w:hAnsi="Roboto Condensed Light"/>
          <w:szCs w:val="28"/>
        </w:rPr>
      </w:pPr>
    </w:p>
    <w:p w:rsidR="00EF7C2B" w:rsidRPr="00C347ED" w:rsidRDefault="00EF7C2B" w:rsidP="00EF7C2B">
      <w:pPr>
        <w:ind w:firstLine="708"/>
        <w:rPr>
          <w:rFonts w:ascii="Roboto Condensed Light" w:hAnsi="Roboto Condensed Light"/>
          <w:szCs w:val="28"/>
        </w:rPr>
      </w:pPr>
      <w:r w:rsidRPr="00C347ED">
        <w:rPr>
          <w:rFonts w:ascii="Roboto Condensed Light" w:hAnsi="Roboto Condensed Light"/>
          <w:szCs w:val="28"/>
        </w:rPr>
        <w:t>склала цей акт про те, що у зв'язку з перейменуванням (реорганізацією, ліквідацією тощо) структурного підрозділу Верховного Суду комісія зі знищення печаток (штампів) «___» _________ 2018 року провела знищення печаток (штампів):</w:t>
      </w:r>
    </w:p>
    <w:p w:rsidR="00EF7C2B" w:rsidRPr="00C347ED" w:rsidRDefault="00EF7C2B" w:rsidP="00EF7C2B">
      <w:pPr>
        <w:rPr>
          <w:rFonts w:ascii="Roboto Condensed Light" w:hAnsi="Roboto Condensed Light"/>
          <w:szCs w:val="28"/>
        </w:rPr>
      </w:pPr>
    </w:p>
    <w:p w:rsidR="00EF7C2B" w:rsidRPr="00C347ED" w:rsidRDefault="00EF7C2B" w:rsidP="00EF7C2B">
      <w:pPr>
        <w:rPr>
          <w:rFonts w:ascii="Roboto Condensed Light" w:hAnsi="Roboto Condensed Light"/>
          <w:szCs w:val="28"/>
        </w:rPr>
      </w:pPr>
    </w:p>
    <w:p w:rsidR="00EF7C2B" w:rsidRPr="00C347ED" w:rsidRDefault="00EF7C2B" w:rsidP="00EF7C2B">
      <w:pPr>
        <w:jc w:val="center"/>
        <w:rPr>
          <w:rFonts w:ascii="Roboto Condensed Light" w:hAnsi="Roboto Condensed Light"/>
        </w:rPr>
      </w:pPr>
      <w:r w:rsidRPr="00C347ED">
        <w:rPr>
          <w:rFonts w:ascii="Roboto Condensed Light" w:hAnsi="Roboto Condensed Light"/>
        </w:rPr>
        <w:t>(ставляться відбитки печаток (штампів), що знищуються)</w:t>
      </w:r>
    </w:p>
    <w:p w:rsidR="00EF7C2B" w:rsidRPr="00C347ED" w:rsidRDefault="00EF7C2B" w:rsidP="00EF7C2B">
      <w:pPr>
        <w:rPr>
          <w:rFonts w:ascii="Roboto Condensed Light" w:hAnsi="Roboto Condensed Light"/>
          <w:szCs w:val="28"/>
        </w:rPr>
      </w:pPr>
    </w:p>
    <w:p w:rsidR="00EF7C2B" w:rsidRPr="00C347ED" w:rsidRDefault="00EF7C2B" w:rsidP="00EF7C2B">
      <w:pPr>
        <w:rPr>
          <w:rFonts w:ascii="Roboto Condensed Light" w:hAnsi="Roboto Condensed Light"/>
          <w:szCs w:val="28"/>
        </w:rPr>
      </w:pPr>
    </w:p>
    <w:p w:rsidR="00EF7C2B" w:rsidRPr="00C347ED" w:rsidRDefault="00EF7C2B" w:rsidP="00EF7C2B">
      <w:pPr>
        <w:rPr>
          <w:rFonts w:ascii="Roboto Condensed Light" w:hAnsi="Roboto Condensed Light"/>
          <w:szCs w:val="28"/>
        </w:rPr>
      </w:pPr>
      <w:r w:rsidRPr="00C347ED">
        <w:rPr>
          <w:rFonts w:ascii="Roboto Condensed Light" w:hAnsi="Roboto Condensed Light"/>
          <w:szCs w:val="28"/>
        </w:rPr>
        <w:t>у кількості _________</w:t>
      </w:r>
      <w:r>
        <w:rPr>
          <w:rFonts w:ascii="Roboto Condensed Light" w:hAnsi="Roboto Condensed Light"/>
          <w:szCs w:val="28"/>
        </w:rPr>
        <w:t>__</w:t>
      </w:r>
      <w:r w:rsidRPr="00C347ED">
        <w:rPr>
          <w:rFonts w:ascii="Roboto Condensed Light" w:hAnsi="Roboto Condensed Light"/>
          <w:szCs w:val="28"/>
        </w:rPr>
        <w:t xml:space="preserve">________ штук шляхом обпилювання двома перехресними </w:t>
      </w:r>
    </w:p>
    <w:p w:rsidR="00EF7C2B" w:rsidRPr="00C347ED" w:rsidRDefault="00EF7C2B" w:rsidP="00EF7C2B">
      <w:pPr>
        <w:rPr>
          <w:rFonts w:ascii="Roboto Condensed Light" w:hAnsi="Roboto Condensed Light"/>
          <w:szCs w:val="28"/>
          <w:vertAlign w:val="superscript"/>
        </w:rPr>
      </w:pPr>
      <w:r w:rsidRPr="00C347ED">
        <w:rPr>
          <w:rFonts w:ascii="Roboto Condensed Light" w:hAnsi="Roboto Condensed Light"/>
          <w:szCs w:val="28"/>
          <w:vertAlign w:val="superscript"/>
        </w:rPr>
        <w:t xml:space="preserve">                                    </w:t>
      </w:r>
      <w:r>
        <w:rPr>
          <w:rFonts w:ascii="Roboto Condensed Light" w:hAnsi="Roboto Condensed Light"/>
          <w:szCs w:val="28"/>
          <w:vertAlign w:val="superscript"/>
        </w:rPr>
        <w:t xml:space="preserve"> </w:t>
      </w:r>
      <w:r w:rsidRPr="00C347ED">
        <w:rPr>
          <w:rFonts w:ascii="Roboto Condensed Light" w:hAnsi="Roboto Condensed Light"/>
          <w:szCs w:val="28"/>
          <w:vertAlign w:val="superscript"/>
        </w:rPr>
        <w:t>(цифрами і словами)</w:t>
      </w:r>
    </w:p>
    <w:p w:rsidR="00EF7C2B" w:rsidRPr="00C347ED" w:rsidRDefault="00EF7C2B" w:rsidP="00EF7C2B">
      <w:pPr>
        <w:rPr>
          <w:rFonts w:ascii="Roboto Condensed Light" w:hAnsi="Roboto Condensed Light"/>
          <w:szCs w:val="28"/>
        </w:rPr>
      </w:pPr>
      <w:r w:rsidRPr="00C347ED">
        <w:rPr>
          <w:rFonts w:ascii="Roboto Condensed Light" w:hAnsi="Roboto Condensed Light"/>
          <w:szCs w:val="28"/>
        </w:rPr>
        <w:t xml:space="preserve">лініями (розрізання або механічного розбивання на малі нез'єднувані, невідновлювані частини тощо). </w:t>
      </w:r>
    </w:p>
    <w:p w:rsidR="00EF7C2B" w:rsidRPr="00C347ED" w:rsidRDefault="00EF7C2B" w:rsidP="00EF7C2B">
      <w:pPr>
        <w:rPr>
          <w:rFonts w:ascii="Roboto Condensed Light" w:hAnsi="Roboto Condensed Light"/>
          <w:szCs w:val="28"/>
        </w:rPr>
      </w:pPr>
    </w:p>
    <w:p w:rsidR="00EF7C2B" w:rsidRPr="00C347ED" w:rsidRDefault="00EF7C2B" w:rsidP="00EF7C2B">
      <w:pPr>
        <w:rPr>
          <w:rFonts w:ascii="Roboto Condensed Light" w:hAnsi="Roboto Condensed Light"/>
          <w:szCs w:val="28"/>
        </w:rPr>
      </w:pPr>
    </w:p>
    <w:p w:rsidR="00EF7C2B" w:rsidRPr="00C347ED" w:rsidRDefault="00EF7C2B" w:rsidP="00EF7C2B">
      <w:pPr>
        <w:rPr>
          <w:rFonts w:ascii="Roboto Condensed Light" w:hAnsi="Roboto Condensed Light"/>
          <w:szCs w:val="28"/>
        </w:rPr>
      </w:pPr>
      <w:r w:rsidRPr="00C347ED">
        <w:rPr>
          <w:rFonts w:ascii="Roboto Condensed Light" w:hAnsi="Roboto Condensed Light"/>
          <w:szCs w:val="28"/>
        </w:rPr>
        <w:t>Голова комісії</w:t>
      </w:r>
      <w:r w:rsidRPr="00C347ED">
        <w:rPr>
          <w:rFonts w:ascii="Roboto Condensed Light" w:hAnsi="Roboto Condensed Light"/>
          <w:szCs w:val="28"/>
        </w:rPr>
        <w:tab/>
      </w:r>
      <w:r w:rsidRPr="00C347ED">
        <w:rPr>
          <w:rFonts w:ascii="Roboto Condensed Light" w:hAnsi="Roboto Condensed Light"/>
          <w:szCs w:val="28"/>
        </w:rPr>
        <w:tab/>
      </w:r>
      <w:r w:rsidRPr="00C347ED">
        <w:rPr>
          <w:rFonts w:ascii="Roboto Condensed Light" w:hAnsi="Roboto Condensed Light"/>
          <w:szCs w:val="28"/>
        </w:rPr>
        <w:tab/>
      </w:r>
      <w:r w:rsidRPr="00C347ED">
        <w:rPr>
          <w:rFonts w:ascii="Roboto Condensed Light" w:hAnsi="Roboto Condensed Light"/>
          <w:szCs w:val="28"/>
        </w:rPr>
        <w:tab/>
      </w:r>
      <w:r w:rsidRPr="00C347ED">
        <w:rPr>
          <w:rFonts w:ascii="Roboto Condensed Light" w:hAnsi="Roboto Condensed Light"/>
          <w:szCs w:val="28"/>
        </w:rPr>
        <w:tab/>
      </w:r>
      <w:r w:rsidRPr="00C347ED">
        <w:rPr>
          <w:rFonts w:ascii="Roboto Condensed Light" w:hAnsi="Roboto Condensed Light"/>
          <w:szCs w:val="28"/>
        </w:rPr>
        <w:tab/>
      </w:r>
      <w:r w:rsidRPr="00C347ED">
        <w:rPr>
          <w:rFonts w:ascii="Roboto Condensed Light" w:hAnsi="Roboto Condensed Light"/>
          <w:szCs w:val="28"/>
        </w:rPr>
        <w:tab/>
        <w:t>_______________</w:t>
      </w:r>
    </w:p>
    <w:p w:rsidR="00EF7C2B" w:rsidRPr="00C347ED" w:rsidRDefault="00EF7C2B" w:rsidP="00EF7C2B">
      <w:pPr>
        <w:rPr>
          <w:rFonts w:ascii="Roboto Condensed Light" w:hAnsi="Roboto Condensed Light"/>
          <w:szCs w:val="28"/>
        </w:rPr>
      </w:pPr>
    </w:p>
    <w:p w:rsidR="00EF7C2B" w:rsidRPr="00C347ED" w:rsidRDefault="00EF7C2B" w:rsidP="00EF7C2B">
      <w:pPr>
        <w:rPr>
          <w:rFonts w:ascii="Roboto Condensed Light" w:hAnsi="Roboto Condensed Light"/>
          <w:szCs w:val="28"/>
        </w:rPr>
      </w:pPr>
      <w:r w:rsidRPr="00C347ED">
        <w:rPr>
          <w:rFonts w:ascii="Roboto Condensed Light" w:hAnsi="Roboto Condensed Light"/>
          <w:szCs w:val="28"/>
        </w:rPr>
        <w:t xml:space="preserve">Члени комісії   </w:t>
      </w:r>
      <w:r w:rsidRPr="00C347ED">
        <w:rPr>
          <w:rFonts w:ascii="Roboto Condensed Light" w:hAnsi="Roboto Condensed Light"/>
          <w:szCs w:val="28"/>
        </w:rPr>
        <w:tab/>
      </w:r>
      <w:r w:rsidRPr="00C347ED">
        <w:rPr>
          <w:rFonts w:ascii="Roboto Condensed Light" w:hAnsi="Roboto Condensed Light"/>
          <w:szCs w:val="28"/>
        </w:rPr>
        <w:tab/>
      </w:r>
      <w:r w:rsidRPr="00C347ED">
        <w:rPr>
          <w:rFonts w:ascii="Roboto Condensed Light" w:hAnsi="Roboto Condensed Light"/>
          <w:szCs w:val="28"/>
        </w:rPr>
        <w:tab/>
      </w:r>
      <w:r w:rsidRPr="00C347ED">
        <w:rPr>
          <w:rFonts w:ascii="Roboto Condensed Light" w:hAnsi="Roboto Condensed Light"/>
          <w:szCs w:val="28"/>
        </w:rPr>
        <w:tab/>
      </w:r>
      <w:r w:rsidRPr="00C347ED">
        <w:rPr>
          <w:rFonts w:ascii="Roboto Condensed Light" w:hAnsi="Roboto Condensed Light"/>
          <w:szCs w:val="28"/>
        </w:rPr>
        <w:tab/>
      </w:r>
      <w:r w:rsidRPr="00C347ED">
        <w:rPr>
          <w:rFonts w:ascii="Roboto Condensed Light" w:hAnsi="Roboto Condensed Light"/>
          <w:szCs w:val="28"/>
        </w:rPr>
        <w:tab/>
      </w:r>
      <w:r w:rsidRPr="00C347ED">
        <w:rPr>
          <w:rFonts w:ascii="Roboto Condensed Light" w:hAnsi="Roboto Condensed Light"/>
          <w:szCs w:val="28"/>
        </w:rPr>
        <w:tab/>
        <w:t>_______________</w:t>
      </w:r>
    </w:p>
    <w:p w:rsidR="00EF7C2B" w:rsidRPr="00C347ED" w:rsidRDefault="00EF7C2B" w:rsidP="00EF7C2B">
      <w:pPr>
        <w:rPr>
          <w:rFonts w:ascii="Roboto Condensed Light" w:hAnsi="Roboto Condensed Light"/>
          <w:szCs w:val="28"/>
        </w:rPr>
      </w:pPr>
      <w:r w:rsidRPr="00C347ED">
        <w:rPr>
          <w:rFonts w:ascii="Roboto Condensed Light" w:hAnsi="Roboto Condensed Light"/>
          <w:szCs w:val="28"/>
        </w:rPr>
        <w:t xml:space="preserve">                          </w:t>
      </w:r>
      <w:r w:rsidRPr="00C347ED">
        <w:rPr>
          <w:rFonts w:ascii="Roboto Condensed Light" w:hAnsi="Roboto Condensed Light"/>
          <w:szCs w:val="28"/>
        </w:rPr>
        <w:tab/>
      </w:r>
      <w:r w:rsidRPr="00C347ED">
        <w:rPr>
          <w:rFonts w:ascii="Roboto Condensed Light" w:hAnsi="Roboto Condensed Light"/>
          <w:szCs w:val="28"/>
        </w:rPr>
        <w:tab/>
      </w:r>
      <w:r w:rsidRPr="00C347ED">
        <w:rPr>
          <w:rFonts w:ascii="Roboto Condensed Light" w:hAnsi="Roboto Condensed Light"/>
          <w:szCs w:val="28"/>
        </w:rPr>
        <w:tab/>
      </w:r>
      <w:r w:rsidRPr="00C347ED">
        <w:rPr>
          <w:rFonts w:ascii="Roboto Condensed Light" w:hAnsi="Roboto Condensed Light"/>
          <w:szCs w:val="28"/>
        </w:rPr>
        <w:tab/>
      </w:r>
      <w:r w:rsidRPr="00C347ED">
        <w:rPr>
          <w:rFonts w:ascii="Roboto Condensed Light" w:hAnsi="Roboto Condensed Light"/>
          <w:szCs w:val="28"/>
        </w:rPr>
        <w:tab/>
      </w:r>
      <w:r w:rsidRPr="00C347ED">
        <w:rPr>
          <w:rFonts w:ascii="Roboto Condensed Light" w:hAnsi="Roboto Condensed Light"/>
          <w:szCs w:val="28"/>
        </w:rPr>
        <w:tab/>
      </w:r>
      <w:r w:rsidRPr="00C347ED">
        <w:rPr>
          <w:rFonts w:ascii="Roboto Condensed Light" w:hAnsi="Roboto Condensed Light"/>
          <w:szCs w:val="28"/>
        </w:rPr>
        <w:tab/>
        <w:t>_______________</w:t>
      </w:r>
    </w:p>
    <w:p w:rsidR="00EF7C2B" w:rsidRPr="00C347ED" w:rsidRDefault="00EF7C2B" w:rsidP="00EF7C2B">
      <w:pPr>
        <w:rPr>
          <w:rFonts w:ascii="Roboto Condensed Light" w:hAnsi="Roboto Condensed Light"/>
          <w:szCs w:val="28"/>
        </w:rPr>
      </w:pPr>
      <w:r w:rsidRPr="00C347ED">
        <w:rPr>
          <w:rFonts w:ascii="Roboto Condensed Light" w:hAnsi="Roboto Condensed Light"/>
          <w:szCs w:val="28"/>
        </w:rPr>
        <w:t xml:space="preserve">                         </w:t>
      </w:r>
    </w:p>
    <w:p w:rsidR="00EF7C2B" w:rsidRPr="00C347ED" w:rsidRDefault="00EF7C2B" w:rsidP="00EF7C2B">
      <w:pPr>
        <w:pStyle w:val="1"/>
        <w:rPr>
          <w:rFonts w:ascii="Roboto Condensed Light" w:hAnsi="Roboto Condensed Light"/>
          <w:sz w:val="18"/>
          <w:szCs w:val="18"/>
        </w:rPr>
      </w:pPr>
    </w:p>
    <w:p w:rsidR="00EF7C2B" w:rsidRPr="00C347ED" w:rsidRDefault="00EF7C2B" w:rsidP="00EF7C2B">
      <w:pPr>
        <w:jc w:val="right"/>
        <w:rPr>
          <w:rFonts w:ascii="Roboto Condensed Light" w:hAnsi="Roboto Condensed Light"/>
          <w:i/>
          <w:iCs/>
        </w:rPr>
      </w:pPr>
      <w:r w:rsidRPr="00C347ED">
        <w:rPr>
          <w:rFonts w:ascii="Roboto Condensed Light" w:hAnsi="Roboto Condensed Light"/>
          <w:i/>
          <w:iCs/>
        </w:rPr>
        <w:br w:type="page"/>
      </w:r>
      <w:r w:rsidRPr="00C347ED">
        <w:rPr>
          <w:rFonts w:ascii="Roboto Condensed Light" w:hAnsi="Roboto Condensed Light"/>
          <w:i/>
          <w:iCs/>
        </w:rPr>
        <w:lastRenderedPageBreak/>
        <w:t xml:space="preserve"> Додаток 2</w:t>
      </w:r>
      <w:r>
        <w:rPr>
          <w:rFonts w:ascii="Roboto Condensed Light" w:hAnsi="Roboto Condensed Light"/>
          <w:i/>
          <w:iCs/>
        </w:rPr>
        <w:t>5</w:t>
      </w:r>
    </w:p>
    <w:p w:rsidR="00EF7C2B" w:rsidRPr="00C347ED" w:rsidRDefault="00EF7C2B" w:rsidP="00EF7C2B">
      <w:pPr>
        <w:pStyle w:val="1"/>
        <w:rPr>
          <w:rFonts w:ascii="Roboto Condensed Light" w:hAnsi="Roboto Condensed Light"/>
          <w:sz w:val="26"/>
        </w:rPr>
      </w:pPr>
      <w:r w:rsidRPr="00C347ED">
        <w:rPr>
          <w:rFonts w:ascii="Roboto Condensed Light" w:hAnsi="Roboto Condensed Light"/>
          <w:sz w:val="26"/>
        </w:rPr>
        <w:t>ЖУРНАЛ</w:t>
      </w:r>
    </w:p>
    <w:p w:rsidR="00EF7C2B" w:rsidRPr="00C347ED" w:rsidRDefault="00EF7C2B" w:rsidP="00EF7C2B">
      <w:pPr>
        <w:jc w:val="center"/>
        <w:rPr>
          <w:rFonts w:ascii="Roboto Condensed Light" w:hAnsi="Roboto Condensed Light"/>
          <w:bCs/>
          <w:sz w:val="26"/>
        </w:rPr>
      </w:pPr>
      <w:r w:rsidRPr="00C347ED">
        <w:rPr>
          <w:rFonts w:ascii="Roboto Condensed Light" w:hAnsi="Roboto Condensed Light"/>
          <w:bCs/>
          <w:sz w:val="26"/>
        </w:rPr>
        <w:t>обліку печаток і штампів Верховного Суду</w:t>
      </w:r>
    </w:p>
    <w:p w:rsidR="00EF7C2B" w:rsidRPr="00C347ED" w:rsidRDefault="00EF7C2B" w:rsidP="00EF7C2B">
      <w:pPr>
        <w:jc w:val="center"/>
        <w:rPr>
          <w:rFonts w:ascii="Roboto Condensed Light" w:hAnsi="Roboto Condensed Light"/>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
        <w:gridCol w:w="2121"/>
        <w:gridCol w:w="1713"/>
        <w:gridCol w:w="1713"/>
        <w:gridCol w:w="1715"/>
        <w:gridCol w:w="1720"/>
      </w:tblGrid>
      <w:tr w:rsidR="00EF7C2B" w:rsidRPr="00C347ED" w:rsidTr="00260AB3">
        <w:tblPrEx>
          <w:tblCellMar>
            <w:top w:w="0" w:type="dxa"/>
            <w:bottom w:w="0" w:type="dxa"/>
          </w:tblCellMar>
        </w:tblPrEx>
        <w:trPr>
          <w:trHeight w:val="158"/>
        </w:trPr>
        <w:tc>
          <w:tcPr>
            <w:tcW w:w="291" w:type="pct"/>
            <w:vMerge w:val="restart"/>
          </w:tcPr>
          <w:p w:rsidR="00EF7C2B" w:rsidRPr="00C347ED" w:rsidRDefault="00EF7C2B" w:rsidP="00260AB3">
            <w:pPr>
              <w:jc w:val="center"/>
              <w:rPr>
                <w:rFonts w:ascii="Roboto Condensed Light" w:hAnsi="Roboto Condensed Light"/>
                <w:sz w:val="18"/>
                <w:szCs w:val="18"/>
              </w:rPr>
            </w:pPr>
            <w:r w:rsidRPr="00C347ED">
              <w:rPr>
                <w:rFonts w:ascii="Roboto Condensed Light" w:hAnsi="Roboto Condensed Light"/>
                <w:sz w:val="18"/>
                <w:szCs w:val="18"/>
              </w:rPr>
              <w:t>№ з/п</w:t>
            </w:r>
          </w:p>
        </w:tc>
        <w:tc>
          <w:tcPr>
            <w:tcW w:w="1112" w:type="pct"/>
            <w:vMerge w:val="restart"/>
          </w:tcPr>
          <w:p w:rsidR="00EF7C2B" w:rsidRPr="00C347ED" w:rsidRDefault="00EF7C2B" w:rsidP="00260AB3">
            <w:pPr>
              <w:jc w:val="center"/>
              <w:rPr>
                <w:rFonts w:ascii="Roboto Condensed Light" w:hAnsi="Roboto Condensed Light"/>
                <w:sz w:val="18"/>
                <w:szCs w:val="18"/>
              </w:rPr>
            </w:pPr>
            <w:r w:rsidRPr="00C347ED">
              <w:rPr>
                <w:rFonts w:ascii="Roboto Condensed Light" w:hAnsi="Roboto Condensed Light"/>
                <w:sz w:val="18"/>
                <w:szCs w:val="18"/>
              </w:rPr>
              <w:t>Відбиток печаток і штампів</w:t>
            </w:r>
          </w:p>
        </w:tc>
        <w:tc>
          <w:tcPr>
            <w:tcW w:w="2694" w:type="pct"/>
            <w:gridSpan w:val="3"/>
            <w:shd w:val="clear" w:color="auto" w:fill="auto"/>
          </w:tcPr>
          <w:p w:rsidR="00EF7C2B" w:rsidRPr="00C347ED" w:rsidRDefault="00EF7C2B" w:rsidP="00260AB3">
            <w:pPr>
              <w:jc w:val="center"/>
              <w:rPr>
                <w:rFonts w:ascii="Roboto Condensed Light" w:hAnsi="Roboto Condensed Light"/>
                <w:sz w:val="18"/>
                <w:szCs w:val="18"/>
              </w:rPr>
            </w:pPr>
            <w:r w:rsidRPr="00C347ED">
              <w:rPr>
                <w:rFonts w:ascii="Roboto Condensed Light" w:hAnsi="Roboto Condensed Light"/>
                <w:sz w:val="18"/>
                <w:szCs w:val="18"/>
              </w:rPr>
              <w:t>Кому видано</w:t>
            </w:r>
          </w:p>
        </w:tc>
        <w:tc>
          <w:tcPr>
            <w:tcW w:w="902" w:type="pct"/>
            <w:vMerge w:val="restart"/>
          </w:tcPr>
          <w:p w:rsidR="00EF7C2B" w:rsidRPr="00C347ED" w:rsidRDefault="00EF7C2B" w:rsidP="00260AB3">
            <w:pPr>
              <w:jc w:val="center"/>
              <w:rPr>
                <w:rFonts w:ascii="Roboto Condensed Light" w:hAnsi="Roboto Condensed Light"/>
                <w:sz w:val="18"/>
                <w:szCs w:val="18"/>
              </w:rPr>
            </w:pPr>
            <w:r w:rsidRPr="00C347ED">
              <w:rPr>
                <w:rFonts w:ascii="Roboto Condensed Light" w:hAnsi="Roboto Condensed Light"/>
                <w:sz w:val="18"/>
                <w:szCs w:val="18"/>
              </w:rPr>
              <w:t>Примітка</w:t>
            </w:r>
          </w:p>
        </w:tc>
      </w:tr>
      <w:tr w:rsidR="00EF7C2B" w:rsidRPr="00C347ED" w:rsidTr="00260AB3">
        <w:tblPrEx>
          <w:tblCellMar>
            <w:top w:w="0" w:type="dxa"/>
            <w:bottom w:w="0" w:type="dxa"/>
          </w:tblCellMar>
        </w:tblPrEx>
        <w:trPr>
          <w:trHeight w:val="685"/>
        </w:trPr>
        <w:tc>
          <w:tcPr>
            <w:tcW w:w="291" w:type="pct"/>
            <w:vMerge/>
          </w:tcPr>
          <w:p w:rsidR="00EF7C2B" w:rsidRPr="00C347ED" w:rsidRDefault="00EF7C2B" w:rsidP="00260AB3">
            <w:pPr>
              <w:jc w:val="center"/>
              <w:rPr>
                <w:rFonts w:ascii="Roboto Condensed Light" w:hAnsi="Roboto Condensed Light"/>
                <w:sz w:val="18"/>
                <w:szCs w:val="18"/>
              </w:rPr>
            </w:pPr>
          </w:p>
        </w:tc>
        <w:tc>
          <w:tcPr>
            <w:tcW w:w="1112" w:type="pct"/>
            <w:vMerge/>
          </w:tcPr>
          <w:p w:rsidR="00EF7C2B" w:rsidRPr="00C347ED" w:rsidRDefault="00EF7C2B" w:rsidP="00260AB3">
            <w:pPr>
              <w:jc w:val="center"/>
              <w:rPr>
                <w:rFonts w:ascii="Roboto Condensed Light" w:hAnsi="Roboto Condensed Light"/>
                <w:sz w:val="18"/>
                <w:szCs w:val="18"/>
              </w:rPr>
            </w:pPr>
          </w:p>
        </w:tc>
        <w:tc>
          <w:tcPr>
            <w:tcW w:w="898" w:type="pct"/>
            <w:shd w:val="clear" w:color="auto" w:fill="auto"/>
          </w:tcPr>
          <w:p w:rsidR="00EF7C2B" w:rsidRPr="00C347ED" w:rsidRDefault="00EF7C2B" w:rsidP="00260AB3">
            <w:pPr>
              <w:jc w:val="center"/>
              <w:rPr>
                <w:rFonts w:ascii="Roboto Condensed Light" w:hAnsi="Roboto Condensed Light"/>
                <w:sz w:val="18"/>
                <w:szCs w:val="18"/>
              </w:rPr>
            </w:pPr>
            <w:r w:rsidRPr="00C347ED">
              <w:rPr>
                <w:rFonts w:ascii="Roboto Condensed Light" w:hAnsi="Roboto Condensed Light"/>
                <w:sz w:val="18"/>
                <w:szCs w:val="18"/>
              </w:rPr>
              <w:t>найменування підрозділу, в якому зберігаються печатки і штампи</w:t>
            </w:r>
          </w:p>
        </w:tc>
        <w:tc>
          <w:tcPr>
            <w:tcW w:w="898" w:type="pct"/>
            <w:shd w:val="clear" w:color="auto" w:fill="auto"/>
          </w:tcPr>
          <w:p w:rsidR="00EF7C2B" w:rsidRPr="00C347ED" w:rsidRDefault="00EF7C2B" w:rsidP="00260AB3">
            <w:pPr>
              <w:jc w:val="center"/>
              <w:rPr>
                <w:rFonts w:ascii="Roboto Condensed Light" w:hAnsi="Roboto Condensed Light"/>
                <w:sz w:val="18"/>
                <w:szCs w:val="18"/>
              </w:rPr>
            </w:pPr>
            <w:r w:rsidRPr="00C347ED">
              <w:rPr>
                <w:rFonts w:ascii="Roboto Condensed Light" w:hAnsi="Roboto Condensed Light"/>
                <w:sz w:val="18"/>
                <w:szCs w:val="18"/>
              </w:rPr>
              <w:t>прізвище, ініціали відповідальної особи</w:t>
            </w:r>
          </w:p>
        </w:tc>
        <w:tc>
          <w:tcPr>
            <w:tcW w:w="899" w:type="pct"/>
          </w:tcPr>
          <w:p w:rsidR="00EF7C2B" w:rsidRPr="00C347ED" w:rsidRDefault="00EF7C2B" w:rsidP="00260AB3">
            <w:pPr>
              <w:jc w:val="center"/>
              <w:rPr>
                <w:rFonts w:ascii="Roboto Condensed Light" w:hAnsi="Roboto Condensed Light"/>
                <w:sz w:val="18"/>
                <w:szCs w:val="18"/>
              </w:rPr>
            </w:pPr>
            <w:r w:rsidRPr="00C347ED">
              <w:rPr>
                <w:rFonts w:ascii="Roboto Condensed Light" w:hAnsi="Roboto Condensed Light"/>
                <w:sz w:val="18"/>
                <w:szCs w:val="18"/>
              </w:rPr>
              <w:t xml:space="preserve">дата і підпис про отримання </w:t>
            </w:r>
          </w:p>
        </w:tc>
        <w:tc>
          <w:tcPr>
            <w:tcW w:w="902" w:type="pct"/>
            <w:vMerge/>
          </w:tcPr>
          <w:p w:rsidR="00EF7C2B" w:rsidRPr="00C347ED" w:rsidRDefault="00EF7C2B" w:rsidP="00260AB3">
            <w:pPr>
              <w:jc w:val="center"/>
              <w:rPr>
                <w:rFonts w:ascii="Roboto Condensed Light" w:hAnsi="Roboto Condensed Light"/>
                <w:sz w:val="18"/>
                <w:szCs w:val="18"/>
              </w:rPr>
            </w:pPr>
          </w:p>
        </w:tc>
      </w:tr>
      <w:tr w:rsidR="00EF7C2B" w:rsidRPr="00C347ED" w:rsidTr="00260AB3">
        <w:tblPrEx>
          <w:tblCellMar>
            <w:top w:w="0" w:type="dxa"/>
            <w:bottom w:w="0" w:type="dxa"/>
          </w:tblCellMar>
        </w:tblPrEx>
        <w:trPr>
          <w:trHeight w:val="58"/>
        </w:trPr>
        <w:tc>
          <w:tcPr>
            <w:tcW w:w="291" w:type="pct"/>
          </w:tcPr>
          <w:p w:rsidR="00EF7C2B" w:rsidRPr="00C347ED" w:rsidRDefault="00EF7C2B" w:rsidP="00260AB3">
            <w:pPr>
              <w:jc w:val="center"/>
              <w:rPr>
                <w:rFonts w:ascii="Roboto Condensed Light" w:hAnsi="Roboto Condensed Light"/>
                <w:b/>
                <w:sz w:val="18"/>
                <w:szCs w:val="18"/>
              </w:rPr>
            </w:pPr>
            <w:r w:rsidRPr="00C347ED">
              <w:rPr>
                <w:rFonts w:ascii="Roboto Condensed Light" w:hAnsi="Roboto Condensed Light"/>
                <w:b/>
                <w:sz w:val="18"/>
                <w:szCs w:val="18"/>
              </w:rPr>
              <w:t>1</w:t>
            </w:r>
          </w:p>
        </w:tc>
        <w:tc>
          <w:tcPr>
            <w:tcW w:w="1112" w:type="pct"/>
          </w:tcPr>
          <w:p w:rsidR="00EF7C2B" w:rsidRPr="00C347ED" w:rsidRDefault="00EF7C2B" w:rsidP="00260AB3">
            <w:pPr>
              <w:jc w:val="center"/>
              <w:rPr>
                <w:rFonts w:ascii="Roboto Condensed Light" w:hAnsi="Roboto Condensed Light"/>
                <w:b/>
                <w:sz w:val="18"/>
                <w:szCs w:val="18"/>
              </w:rPr>
            </w:pPr>
            <w:r w:rsidRPr="00C347ED">
              <w:rPr>
                <w:rFonts w:ascii="Roboto Condensed Light" w:hAnsi="Roboto Condensed Light"/>
                <w:b/>
                <w:sz w:val="18"/>
                <w:szCs w:val="18"/>
              </w:rPr>
              <w:t>2</w:t>
            </w:r>
          </w:p>
        </w:tc>
        <w:tc>
          <w:tcPr>
            <w:tcW w:w="898" w:type="pct"/>
            <w:shd w:val="clear" w:color="auto" w:fill="auto"/>
          </w:tcPr>
          <w:p w:rsidR="00EF7C2B" w:rsidRPr="00C347ED" w:rsidRDefault="00EF7C2B" w:rsidP="00260AB3">
            <w:pPr>
              <w:jc w:val="center"/>
              <w:rPr>
                <w:rFonts w:ascii="Roboto Condensed Light" w:hAnsi="Roboto Condensed Light"/>
                <w:b/>
                <w:sz w:val="18"/>
                <w:szCs w:val="18"/>
              </w:rPr>
            </w:pPr>
            <w:r w:rsidRPr="00C347ED">
              <w:rPr>
                <w:rFonts w:ascii="Roboto Condensed Light" w:hAnsi="Roboto Condensed Light"/>
                <w:b/>
                <w:sz w:val="18"/>
                <w:szCs w:val="18"/>
              </w:rPr>
              <w:t>3</w:t>
            </w:r>
          </w:p>
        </w:tc>
        <w:tc>
          <w:tcPr>
            <w:tcW w:w="898" w:type="pct"/>
            <w:shd w:val="clear" w:color="auto" w:fill="auto"/>
          </w:tcPr>
          <w:p w:rsidR="00EF7C2B" w:rsidRPr="00C347ED" w:rsidRDefault="00EF7C2B" w:rsidP="00260AB3">
            <w:pPr>
              <w:jc w:val="center"/>
              <w:rPr>
                <w:rFonts w:ascii="Roboto Condensed Light" w:hAnsi="Roboto Condensed Light"/>
                <w:b/>
                <w:sz w:val="18"/>
                <w:szCs w:val="18"/>
              </w:rPr>
            </w:pPr>
            <w:r w:rsidRPr="00C347ED">
              <w:rPr>
                <w:rFonts w:ascii="Roboto Condensed Light" w:hAnsi="Roboto Condensed Light"/>
                <w:b/>
                <w:sz w:val="18"/>
                <w:szCs w:val="18"/>
              </w:rPr>
              <w:t>4</w:t>
            </w:r>
          </w:p>
        </w:tc>
        <w:tc>
          <w:tcPr>
            <w:tcW w:w="899" w:type="pct"/>
          </w:tcPr>
          <w:p w:rsidR="00EF7C2B" w:rsidRPr="00C347ED" w:rsidRDefault="00EF7C2B" w:rsidP="00260AB3">
            <w:pPr>
              <w:jc w:val="center"/>
              <w:rPr>
                <w:rFonts w:ascii="Roboto Condensed Light" w:hAnsi="Roboto Condensed Light"/>
                <w:b/>
                <w:sz w:val="18"/>
                <w:szCs w:val="18"/>
              </w:rPr>
            </w:pPr>
            <w:r w:rsidRPr="00C347ED">
              <w:rPr>
                <w:rFonts w:ascii="Roboto Condensed Light" w:hAnsi="Roboto Condensed Light"/>
                <w:b/>
                <w:sz w:val="18"/>
                <w:szCs w:val="18"/>
              </w:rPr>
              <w:t>5</w:t>
            </w:r>
          </w:p>
        </w:tc>
        <w:tc>
          <w:tcPr>
            <w:tcW w:w="902" w:type="pct"/>
          </w:tcPr>
          <w:p w:rsidR="00EF7C2B" w:rsidRPr="00C347ED" w:rsidRDefault="00EF7C2B" w:rsidP="00260AB3">
            <w:pPr>
              <w:jc w:val="center"/>
              <w:rPr>
                <w:rFonts w:ascii="Roboto Condensed Light" w:hAnsi="Roboto Condensed Light"/>
                <w:b/>
                <w:sz w:val="18"/>
                <w:szCs w:val="18"/>
              </w:rPr>
            </w:pPr>
            <w:r w:rsidRPr="00C347ED">
              <w:rPr>
                <w:rFonts w:ascii="Roboto Condensed Light" w:hAnsi="Roboto Condensed Light"/>
                <w:b/>
                <w:sz w:val="18"/>
                <w:szCs w:val="18"/>
              </w:rPr>
              <w:t>6</w:t>
            </w:r>
          </w:p>
        </w:tc>
      </w:tr>
    </w:tbl>
    <w:p w:rsidR="00EF7C2B" w:rsidRPr="00C347ED" w:rsidRDefault="00EF7C2B" w:rsidP="00EF7C2B">
      <w:pPr>
        <w:jc w:val="center"/>
        <w:rPr>
          <w:rFonts w:ascii="Roboto Condensed Light" w:hAnsi="Roboto Condensed Light"/>
          <w:b/>
          <w:sz w:val="26"/>
          <w:szCs w:val="26"/>
        </w:rPr>
      </w:pPr>
    </w:p>
    <w:p w:rsidR="00EF7C2B" w:rsidRPr="00C347ED" w:rsidRDefault="00EF7C2B" w:rsidP="00EF7C2B">
      <w:pPr>
        <w:jc w:val="right"/>
        <w:rPr>
          <w:rFonts w:ascii="Roboto Condensed Light" w:hAnsi="Roboto Condensed Light"/>
          <w:i/>
          <w:iCs/>
        </w:rPr>
      </w:pPr>
    </w:p>
    <w:p w:rsidR="00EF7C2B" w:rsidRPr="00C347ED" w:rsidRDefault="00EF7C2B" w:rsidP="00EF7C2B">
      <w:pPr>
        <w:jc w:val="right"/>
        <w:rPr>
          <w:rFonts w:ascii="Roboto Condensed Light" w:hAnsi="Roboto Condensed Light"/>
          <w:i/>
          <w:iCs/>
        </w:rPr>
      </w:pPr>
      <w:r w:rsidRPr="00C347ED">
        <w:rPr>
          <w:rFonts w:ascii="Roboto Condensed Light" w:hAnsi="Roboto Condensed Light"/>
          <w:i/>
          <w:iCs/>
        </w:rPr>
        <w:t>Додаток 2</w:t>
      </w:r>
      <w:r>
        <w:rPr>
          <w:rFonts w:ascii="Roboto Condensed Light" w:hAnsi="Roboto Condensed Light"/>
          <w:i/>
          <w:iCs/>
        </w:rPr>
        <w:t>6</w:t>
      </w:r>
    </w:p>
    <w:p w:rsidR="00EF7C2B" w:rsidRPr="00C347ED" w:rsidRDefault="00EF7C2B" w:rsidP="00EF7C2B">
      <w:pPr>
        <w:jc w:val="center"/>
        <w:rPr>
          <w:rFonts w:ascii="Roboto Condensed Light" w:hAnsi="Roboto Condensed Light"/>
          <w:b/>
          <w:caps/>
          <w:sz w:val="26"/>
          <w:szCs w:val="26"/>
        </w:rPr>
      </w:pPr>
      <w:r w:rsidRPr="00C347ED">
        <w:rPr>
          <w:rFonts w:ascii="Roboto Condensed Light" w:hAnsi="Roboto Condensed Light"/>
          <w:b/>
          <w:caps/>
          <w:sz w:val="26"/>
          <w:szCs w:val="26"/>
        </w:rPr>
        <w:t xml:space="preserve">Журнал </w:t>
      </w:r>
    </w:p>
    <w:p w:rsidR="00EF7C2B" w:rsidRPr="00C347ED" w:rsidRDefault="00EF7C2B" w:rsidP="00EF7C2B">
      <w:pPr>
        <w:jc w:val="center"/>
        <w:rPr>
          <w:rFonts w:ascii="Roboto Condensed Light" w:hAnsi="Roboto Condensed Light"/>
          <w:b/>
          <w:sz w:val="26"/>
          <w:szCs w:val="26"/>
        </w:rPr>
      </w:pPr>
      <w:r w:rsidRPr="00C347ED">
        <w:rPr>
          <w:rFonts w:ascii="Roboto Condensed Light" w:hAnsi="Roboto Condensed Light"/>
          <w:sz w:val="26"/>
          <w:szCs w:val="26"/>
        </w:rPr>
        <w:t>обліку речових доказів</w:t>
      </w:r>
    </w:p>
    <w:p w:rsidR="00EF7C2B" w:rsidRPr="00C347ED" w:rsidRDefault="00EF7C2B" w:rsidP="00EF7C2B">
      <w:pPr>
        <w:tabs>
          <w:tab w:val="left" w:pos="8100"/>
        </w:tabs>
        <w:jc w:val="center"/>
        <w:rPr>
          <w:rFonts w:ascii="Roboto Condensed Light" w:hAnsi="Roboto Condensed Light"/>
          <w:b/>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042"/>
        <w:gridCol w:w="1341"/>
        <w:gridCol w:w="720"/>
        <w:gridCol w:w="1200"/>
        <w:gridCol w:w="780"/>
        <w:gridCol w:w="720"/>
        <w:gridCol w:w="981"/>
        <w:gridCol w:w="720"/>
        <w:gridCol w:w="540"/>
        <w:gridCol w:w="720"/>
        <w:gridCol w:w="579"/>
      </w:tblGrid>
      <w:tr w:rsidR="00EF7C2B" w:rsidRPr="00C347ED" w:rsidTr="00260AB3">
        <w:tc>
          <w:tcPr>
            <w:tcW w:w="425" w:type="dxa"/>
            <w:vMerge w:val="restart"/>
            <w:textDirection w:val="btLr"/>
            <w:vAlign w:val="center"/>
          </w:tcPr>
          <w:p w:rsidR="00EF7C2B" w:rsidRPr="00C347ED" w:rsidRDefault="00EF7C2B" w:rsidP="00260AB3">
            <w:pPr>
              <w:ind w:left="113" w:right="113"/>
              <w:jc w:val="center"/>
              <w:rPr>
                <w:rFonts w:ascii="Roboto Condensed Light" w:hAnsi="Roboto Condensed Light"/>
                <w:sz w:val="22"/>
                <w:szCs w:val="22"/>
              </w:rPr>
            </w:pPr>
            <w:r w:rsidRPr="00C347ED">
              <w:rPr>
                <w:rFonts w:ascii="Roboto Condensed Light" w:hAnsi="Roboto Condensed Light"/>
                <w:sz w:val="22"/>
                <w:szCs w:val="22"/>
              </w:rPr>
              <w:t>№ з/п</w:t>
            </w:r>
          </w:p>
        </w:tc>
        <w:tc>
          <w:tcPr>
            <w:tcW w:w="1042" w:type="dxa"/>
            <w:vMerge w:val="restart"/>
            <w:textDirection w:val="btLr"/>
            <w:vAlign w:val="center"/>
          </w:tcPr>
          <w:p w:rsidR="00EF7C2B" w:rsidRPr="00C347ED" w:rsidRDefault="00EF7C2B" w:rsidP="00260AB3">
            <w:pPr>
              <w:ind w:left="113" w:right="113"/>
              <w:jc w:val="center"/>
              <w:rPr>
                <w:rFonts w:ascii="Roboto Condensed Light" w:hAnsi="Roboto Condensed Light"/>
                <w:sz w:val="22"/>
                <w:szCs w:val="22"/>
              </w:rPr>
            </w:pPr>
            <w:r w:rsidRPr="00C347ED">
              <w:rPr>
                <w:rFonts w:ascii="Roboto Condensed Light" w:hAnsi="Roboto Condensed Light"/>
                <w:sz w:val="22"/>
                <w:szCs w:val="22"/>
              </w:rPr>
              <w:t>Дата надходження</w:t>
            </w:r>
          </w:p>
        </w:tc>
        <w:tc>
          <w:tcPr>
            <w:tcW w:w="1341" w:type="dxa"/>
            <w:vMerge w:val="restart"/>
            <w:textDirection w:val="btLr"/>
            <w:vAlign w:val="center"/>
          </w:tcPr>
          <w:p w:rsidR="00EF7C2B" w:rsidRPr="00C347ED" w:rsidRDefault="00EF7C2B" w:rsidP="00260AB3">
            <w:pPr>
              <w:ind w:left="113" w:right="113"/>
              <w:jc w:val="center"/>
              <w:rPr>
                <w:rFonts w:ascii="Roboto Condensed Light" w:hAnsi="Roboto Condensed Light"/>
                <w:sz w:val="22"/>
                <w:szCs w:val="22"/>
              </w:rPr>
            </w:pPr>
            <w:r w:rsidRPr="00C347ED">
              <w:rPr>
                <w:rFonts w:ascii="Roboto Condensed Light" w:hAnsi="Roboto Condensed Light"/>
                <w:sz w:val="22"/>
                <w:szCs w:val="22"/>
              </w:rPr>
              <w:t>Найменування речового доказу</w:t>
            </w:r>
          </w:p>
        </w:tc>
        <w:tc>
          <w:tcPr>
            <w:tcW w:w="720" w:type="dxa"/>
            <w:vMerge w:val="restart"/>
            <w:textDirection w:val="btLr"/>
            <w:vAlign w:val="center"/>
          </w:tcPr>
          <w:p w:rsidR="00EF7C2B" w:rsidRPr="00C347ED" w:rsidRDefault="00EF7C2B" w:rsidP="00260AB3">
            <w:pPr>
              <w:ind w:left="113" w:right="113"/>
              <w:jc w:val="center"/>
              <w:rPr>
                <w:rFonts w:ascii="Roboto Condensed Light" w:hAnsi="Roboto Condensed Light"/>
                <w:sz w:val="22"/>
                <w:szCs w:val="22"/>
              </w:rPr>
            </w:pPr>
            <w:r w:rsidRPr="00C347ED">
              <w:rPr>
                <w:rFonts w:ascii="Roboto Condensed Light" w:hAnsi="Roboto Condensed Light"/>
                <w:sz w:val="22"/>
                <w:szCs w:val="22"/>
              </w:rPr>
              <w:t>Кількість</w:t>
            </w:r>
          </w:p>
        </w:tc>
        <w:tc>
          <w:tcPr>
            <w:tcW w:w="1200" w:type="dxa"/>
            <w:vMerge w:val="restart"/>
            <w:textDirection w:val="btLr"/>
            <w:vAlign w:val="center"/>
          </w:tcPr>
          <w:p w:rsidR="00EF7C2B" w:rsidRPr="00C347ED" w:rsidRDefault="00EF7C2B" w:rsidP="00260AB3">
            <w:pPr>
              <w:ind w:left="113" w:right="-108"/>
              <w:jc w:val="center"/>
              <w:rPr>
                <w:rFonts w:ascii="Roboto Condensed Light" w:hAnsi="Roboto Condensed Light"/>
                <w:sz w:val="20"/>
              </w:rPr>
            </w:pPr>
            <w:r w:rsidRPr="00C347ED">
              <w:rPr>
                <w:rFonts w:ascii="Roboto Condensed Light" w:hAnsi="Roboto Condensed Light"/>
                <w:sz w:val="20"/>
              </w:rPr>
              <w:t>Номер справи, прізвище, ініціали (найменування)</w:t>
            </w:r>
          </w:p>
          <w:p w:rsidR="00EF7C2B" w:rsidRPr="00C347ED" w:rsidRDefault="00EF7C2B" w:rsidP="00260AB3">
            <w:pPr>
              <w:ind w:left="113" w:right="-108"/>
              <w:jc w:val="center"/>
              <w:rPr>
                <w:rFonts w:ascii="Roboto Condensed Light" w:hAnsi="Roboto Condensed Light"/>
                <w:sz w:val="20"/>
              </w:rPr>
            </w:pPr>
            <w:r w:rsidRPr="00C347ED">
              <w:rPr>
                <w:rFonts w:ascii="Roboto Condensed Light" w:hAnsi="Roboto Condensed Light"/>
                <w:sz w:val="20"/>
              </w:rPr>
              <w:t>сторони у справі</w:t>
            </w:r>
          </w:p>
        </w:tc>
        <w:tc>
          <w:tcPr>
            <w:tcW w:w="1500" w:type="dxa"/>
            <w:gridSpan w:val="2"/>
            <w:vAlign w:val="center"/>
          </w:tcPr>
          <w:p w:rsidR="00EF7C2B" w:rsidRPr="00C347ED" w:rsidRDefault="00EF7C2B" w:rsidP="00260AB3">
            <w:pPr>
              <w:jc w:val="center"/>
              <w:rPr>
                <w:rFonts w:ascii="Roboto Condensed Light" w:hAnsi="Roboto Condensed Light"/>
                <w:sz w:val="22"/>
                <w:szCs w:val="22"/>
              </w:rPr>
            </w:pPr>
            <w:r w:rsidRPr="00C347ED">
              <w:rPr>
                <w:rFonts w:ascii="Roboto Condensed Light" w:hAnsi="Roboto Condensed Light"/>
                <w:sz w:val="22"/>
                <w:szCs w:val="22"/>
              </w:rPr>
              <w:t>Зберігання</w:t>
            </w:r>
          </w:p>
        </w:tc>
        <w:tc>
          <w:tcPr>
            <w:tcW w:w="981" w:type="dxa"/>
            <w:vMerge w:val="restart"/>
            <w:textDirection w:val="btLr"/>
            <w:vAlign w:val="center"/>
          </w:tcPr>
          <w:p w:rsidR="00EF7C2B" w:rsidRPr="00C347ED" w:rsidRDefault="00EF7C2B" w:rsidP="00260AB3">
            <w:pPr>
              <w:ind w:left="113" w:right="113"/>
              <w:jc w:val="center"/>
              <w:rPr>
                <w:rFonts w:ascii="Roboto Condensed Light" w:hAnsi="Roboto Condensed Light"/>
                <w:sz w:val="22"/>
                <w:szCs w:val="22"/>
              </w:rPr>
            </w:pPr>
            <w:r w:rsidRPr="00C347ED">
              <w:rPr>
                <w:rFonts w:ascii="Roboto Condensed Light" w:hAnsi="Roboto Condensed Light"/>
                <w:sz w:val="22"/>
                <w:szCs w:val="22"/>
              </w:rPr>
              <w:t>Рішення суду щодо речових доказів, дата його ухвалення</w:t>
            </w:r>
          </w:p>
        </w:tc>
        <w:tc>
          <w:tcPr>
            <w:tcW w:w="1980" w:type="dxa"/>
            <w:gridSpan w:val="3"/>
            <w:vAlign w:val="center"/>
          </w:tcPr>
          <w:p w:rsidR="00EF7C2B" w:rsidRPr="00C347ED" w:rsidRDefault="00EF7C2B" w:rsidP="00260AB3">
            <w:pPr>
              <w:jc w:val="center"/>
              <w:rPr>
                <w:rFonts w:ascii="Roboto Condensed Light" w:hAnsi="Roboto Condensed Light"/>
                <w:sz w:val="22"/>
                <w:szCs w:val="22"/>
              </w:rPr>
            </w:pPr>
            <w:r w:rsidRPr="00C347ED">
              <w:rPr>
                <w:rFonts w:ascii="Roboto Condensed Light" w:hAnsi="Roboto Condensed Light"/>
                <w:sz w:val="22"/>
                <w:szCs w:val="22"/>
              </w:rPr>
              <w:t>Виконання</w:t>
            </w:r>
          </w:p>
        </w:tc>
        <w:tc>
          <w:tcPr>
            <w:tcW w:w="579" w:type="dxa"/>
            <w:vMerge w:val="restart"/>
            <w:textDirection w:val="btLr"/>
            <w:vAlign w:val="center"/>
          </w:tcPr>
          <w:p w:rsidR="00EF7C2B" w:rsidRPr="00C347ED" w:rsidRDefault="00EF7C2B" w:rsidP="00260AB3">
            <w:pPr>
              <w:ind w:left="113" w:right="113"/>
              <w:jc w:val="center"/>
              <w:rPr>
                <w:rFonts w:ascii="Roboto Condensed Light" w:hAnsi="Roboto Condensed Light"/>
                <w:sz w:val="22"/>
                <w:szCs w:val="22"/>
              </w:rPr>
            </w:pPr>
            <w:r w:rsidRPr="00C347ED">
              <w:rPr>
                <w:rFonts w:ascii="Roboto Condensed Light" w:hAnsi="Roboto Condensed Light"/>
                <w:sz w:val="22"/>
                <w:szCs w:val="22"/>
              </w:rPr>
              <w:t>Примітки</w:t>
            </w:r>
          </w:p>
        </w:tc>
      </w:tr>
      <w:tr w:rsidR="00EF7C2B" w:rsidRPr="00C347ED" w:rsidTr="00260AB3">
        <w:trPr>
          <w:cantSplit/>
          <w:trHeight w:val="2984"/>
        </w:trPr>
        <w:tc>
          <w:tcPr>
            <w:tcW w:w="425" w:type="dxa"/>
            <w:vMerge/>
          </w:tcPr>
          <w:p w:rsidR="00EF7C2B" w:rsidRPr="00C347ED" w:rsidRDefault="00EF7C2B" w:rsidP="00260AB3">
            <w:pPr>
              <w:jc w:val="center"/>
              <w:rPr>
                <w:rFonts w:ascii="Roboto Condensed Light" w:hAnsi="Roboto Condensed Light"/>
                <w:sz w:val="22"/>
                <w:szCs w:val="22"/>
              </w:rPr>
            </w:pPr>
          </w:p>
        </w:tc>
        <w:tc>
          <w:tcPr>
            <w:tcW w:w="1042" w:type="dxa"/>
            <w:vMerge/>
          </w:tcPr>
          <w:p w:rsidR="00EF7C2B" w:rsidRPr="00C347ED" w:rsidRDefault="00EF7C2B" w:rsidP="00260AB3">
            <w:pPr>
              <w:jc w:val="center"/>
              <w:rPr>
                <w:rFonts w:ascii="Roboto Condensed Light" w:hAnsi="Roboto Condensed Light"/>
                <w:sz w:val="22"/>
                <w:szCs w:val="22"/>
              </w:rPr>
            </w:pPr>
          </w:p>
        </w:tc>
        <w:tc>
          <w:tcPr>
            <w:tcW w:w="1341" w:type="dxa"/>
            <w:vMerge/>
          </w:tcPr>
          <w:p w:rsidR="00EF7C2B" w:rsidRPr="00C347ED" w:rsidRDefault="00EF7C2B" w:rsidP="00260AB3">
            <w:pPr>
              <w:jc w:val="center"/>
              <w:rPr>
                <w:rFonts w:ascii="Roboto Condensed Light" w:hAnsi="Roboto Condensed Light"/>
                <w:sz w:val="22"/>
                <w:szCs w:val="22"/>
              </w:rPr>
            </w:pPr>
          </w:p>
        </w:tc>
        <w:tc>
          <w:tcPr>
            <w:tcW w:w="720" w:type="dxa"/>
            <w:vMerge/>
          </w:tcPr>
          <w:p w:rsidR="00EF7C2B" w:rsidRPr="00C347ED" w:rsidRDefault="00EF7C2B" w:rsidP="00260AB3">
            <w:pPr>
              <w:jc w:val="center"/>
              <w:rPr>
                <w:rFonts w:ascii="Roboto Condensed Light" w:hAnsi="Roboto Condensed Light"/>
                <w:sz w:val="22"/>
                <w:szCs w:val="22"/>
              </w:rPr>
            </w:pPr>
          </w:p>
        </w:tc>
        <w:tc>
          <w:tcPr>
            <w:tcW w:w="1200" w:type="dxa"/>
            <w:vMerge/>
          </w:tcPr>
          <w:p w:rsidR="00EF7C2B" w:rsidRPr="00C347ED" w:rsidRDefault="00EF7C2B" w:rsidP="00260AB3">
            <w:pPr>
              <w:jc w:val="center"/>
              <w:rPr>
                <w:rFonts w:ascii="Roboto Condensed Light" w:hAnsi="Roboto Condensed Light"/>
                <w:sz w:val="22"/>
                <w:szCs w:val="22"/>
              </w:rPr>
            </w:pPr>
          </w:p>
        </w:tc>
        <w:tc>
          <w:tcPr>
            <w:tcW w:w="780" w:type="dxa"/>
            <w:textDirection w:val="btLr"/>
          </w:tcPr>
          <w:p w:rsidR="00EF7C2B" w:rsidRPr="00C347ED" w:rsidRDefault="00EF7C2B" w:rsidP="00260AB3">
            <w:pPr>
              <w:ind w:left="113" w:right="113"/>
              <w:jc w:val="center"/>
              <w:rPr>
                <w:rFonts w:ascii="Roboto Condensed Light" w:hAnsi="Roboto Condensed Light"/>
                <w:sz w:val="18"/>
                <w:szCs w:val="18"/>
              </w:rPr>
            </w:pPr>
            <w:r w:rsidRPr="00C347ED">
              <w:rPr>
                <w:rFonts w:ascii="Roboto Condensed Light" w:hAnsi="Roboto Condensed Light"/>
                <w:sz w:val="18"/>
                <w:szCs w:val="18"/>
              </w:rPr>
              <w:t>місце фактичного зберігання із зазначенням  прізвища, ініціалів відповідальної особи</w:t>
            </w:r>
          </w:p>
        </w:tc>
        <w:tc>
          <w:tcPr>
            <w:tcW w:w="720" w:type="dxa"/>
            <w:textDirection w:val="btLr"/>
          </w:tcPr>
          <w:p w:rsidR="00EF7C2B" w:rsidRPr="00C347ED" w:rsidRDefault="00EF7C2B" w:rsidP="00260AB3">
            <w:pPr>
              <w:ind w:left="113" w:right="113"/>
              <w:jc w:val="center"/>
              <w:rPr>
                <w:rFonts w:ascii="Roboto Condensed Light" w:hAnsi="Roboto Condensed Light"/>
                <w:sz w:val="18"/>
                <w:szCs w:val="18"/>
              </w:rPr>
            </w:pPr>
            <w:r w:rsidRPr="00C347ED">
              <w:rPr>
                <w:rFonts w:ascii="Roboto Condensed Light" w:hAnsi="Roboto Condensed Light"/>
                <w:sz w:val="18"/>
                <w:szCs w:val="18"/>
              </w:rPr>
              <w:t>кому і коли передано для огляду і коли повернено</w:t>
            </w:r>
          </w:p>
        </w:tc>
        <w:tc>
          <w:tcPr>
            <w:tcW w:w="981" w:type="dxa"/>
            <w:vMerge/>
          </w:tcPr>
          <w:p w:rsidR="00EF7C2B" w:rsidRPr="00C347ED" w:rsidRDefault="00EF7C2B" w:rsidP="00260AB3">
            <w:pPr>
              <w:jc w:val="center"/>
              <w:rPr>
                <w:rFonts w:ascii="Roboto Condensed Light" w:hAnsi="Roboto Condensed Light"/>
                <w:sz w:val="22"/>
                <w:szCs w:val="22"/>
              </w:rPr>
            </w:pPr>
          </w:p>
        </w:tc>
        <w:tc>
          <w:tcPr>
            <w:tcW w:w="720" w:type="dxa"/>
            <w:textDirection w:val="btLr"/>
            <w:vAlign w:val="center"/>
          </w:tcPr>
          <w:p w:rsidR="00EF7C2B" w:rsidRPr="00C347ED" w:rsidRDefault="00EF7C2B" w:rsidP="00260AB3">
            <w:pPr>
              <w:ind w:left="113" w:right="113"/>
              <w:jc w:val="center"/>
              <w:rPr>
                <w:rFonts w:ascii="Roboto Condensed Light" w:hAnsi="Roboto Condensed Light"/>
                <w:sz w:val="18"/>
                <w:szCs w:val="18"/>
              </w:rPr>
            </w:pPr>
            <w:r w:rsidRPr="00C347ED">
              <w:rPr>
                <w:rFonts w:ascii="Roboto Condensed Light" w:hAnsi="Roboto Condensed Light"/>
                <w:sz w:val="18"/>
                <w:szCs w:val="18"/>
              </w:rPr>
              <w:t>кому надіслані (передані) документи на виконання</w:t>
            </w:r>
          </w:p>
        </w:tc>
        <w:tc>
          <w:tcPr>
            <w:tcW w:w="540" w:type="dxa"/>
            <w:textDirection w:val="btLr"/>
            <w:vAlign w:val="center"/>
          </w:tcPr>
          <w:p w:rsidR="00EF7C2B" w:rsidRPr="00C347ED" w:rsidRDefault="00EF7C2B" w:rsidP="00260AB3">
            <w:pPr>
              <w:ind w:left="113" w:right="113"/>
              <w:jc w:val="center"/>
              <w:rPr>
                <w:rFonts w:ascii="Roboto Condensed Light" w:hAnsi="Roboto Condensed Light"/>
                <w:sz w:val="18"/>
                <w:szCs w:val="18"/>
              </w:rPr>
            </w:pPr>
            <w:r w:rsidRPr="00C347ED">
              <w:rPr>
                <w:rFonts w:ascii="Roboto Condensed Light" w:hAnsi="Roboto Condensed Light"/>
                <w:sz w:val="18"/>
                <w:szCs w:val="18"/>
              </w:rPr>
              <w:t>дата виконання рішення в частині речових доказів</w:t>
            </w:r>
          </w:p>
        </w:tc>
        <w:tc>
          <w:tcPr>
            <w:tcW w:w="720" w:type="dxa"/>
            <w:textDirection w:val="btLr"/>
            <w:vAlign w:val="center"/>
          </w:tcPr>
          <w:p w:rsidR="00EF7C2B" w:rsidRPr="00C347ED" w:rsidRDefault="00EF7C2B" w:rsidP="00260AB3">
            <w:pPr>
              <w:ind w:left="113" w:right="113"/>
              <w:jc w:val="center"/>
              <w:rPr>
                <w:rFonts w:ascii="Roboto Condensed Light" w:hAnsi="Roboto Condensed Light"/>
                <w:sz w:val="18"/>
                <w:szCs w:val="18"/>
              </w:rPr>
            </w:pPr>
            <w:r w:rsidRPr="00C347ED">
              <w:rPr>
                <w:rFonts w:ascii="Roboto Condensed Light" w:hAnsi="Roboto Condensed Light"/>
                <w:sz w:val="18"/>
                <w:szCs w:val="18"/>
              </w:rPr>
              <w:t>кому і коли передані речові докази</w:t>
            </w:r>
          </w:p>
        </w:tc>
        <w:tc>
          <w:tcPr>
            <w:tcW w:w="579" w:type="dxa"/>
            <w:vMerge/>
          </w:tcPr>
          <w:p w:rsidR="00EF7C2B" w:rsidRPr="00C347ED" w:rsidRDefault="00EF7C2B" w:rsidP="00260AB3">
            <w:pPr>
              <w:jc w:val="center"/>
              <w:rPr>
                <w:rFonts w:ascii="Roboto Condensed Light" w:hAnsi="Roboto Condensed Light"/>
                <w:sz w:val="22"/>
                <w:szCs w:val="22"/>
              </w:rPr>
            </w:pPr>
          </w:p>
        </w:tc>
      </w:tr>
      <w:tr w:rsidR="00EF7C2B" w:rsidRPr="00C347ED" w:rsidTr="00260AB3">
        <w:tc>
          <w:tcPr>
            <w:tcW w:w="425" w:type="dxa"/>
          </w:tcPr>
          <w:p w:rsidR="00EF7C2B" w:rsidRPr="00C347ED" w:rsidRDefault="00EF7C2B" w:rsidP="00260AB3">
            <w:pPr>
              <w:jc w:val="center"/>
              <w:rPr>
                <w:rFonts w:ascii="Roboto Condensed Light" w:hAnsi="Roboto Condensed Light"/>
                <w:b/>
                <w:sz w:val="18"/>
                <w:szCs w:val="18"/>
              </w:rPr>
            </w:pPr>
            <w:r w:rsidRPr="00C347ED">
              <w:rPr>
                <w:rFonts w:ascii="Roboto Condensed Light" w:hAnsi="Roboto Condensed Light"/>
                <w:b/>
                <w:sz w:val="18"/>
                <w:szCs w:val="18"/>
              </w:rPr>
              <w:t>1</w:t>
            </w:r>
          </w:p>
        </w:tc>
        <w:tc>
          <w:tcPr>
            <w:tcW w:w="1042" w:type="dxa"/>
          </w:tcPr>
          <w:p w:rsidR="00EF7C2B" w:rsidRPr="00C347ED" w:rsidRDefault="00EF7C2B" w:rsidP="00260AB3">
            <w:pPr>
              <w:jc w:val="center"/>
              <w:rPr>
                <w:rFonts w:ascii="Roboto Condensed Light" w:hAnsi="Roboto Condensed Light"/>
                <w:b/>
                <w:sz w:val="18"/>
                <w:szCs w:val="18"/>
              </w:rPr>
            </w:pPr>
            <w:r w:rsidRPr="00C347ED">
              <w:rPr>
                <w:rFonts w:ascii="Roboto Condensed Light" w:hAnsi="Roboto Condensed Light"/>
                <w:b/>
                <w:sz w:val="18"/>
                <w:szCs w:val="18"/>
              </w:rPr>
              <w:t>2</w:t>
            </w:r>
          </w:p>
        </w:tc>
        <w:tc>
          <w:tcPr>
            <w:tcW w:w="1341" w:type="dxa"/>
          </w:tcPr>
          <w:p w:rsidR="00EF7C2B" w:rsidRPr="00C347ED" w:rsidRDefault="00EF7C2B" w:rsidP="00260AB3">
            <w:pPr>
              <w:jc w:val="center"/>
              <w:rPr>
                <w:rFonts w:ascii="Roboto Condensed Light" w:hAnsi="Roboto Condensed Light"/>
                <w:b/>
                <w:sz w:val="18"/>
                <w:szCs w:val="18"/>
              </w:rPr>
            </w:pPr>
            <w:r w:rsidRPr="00C347ED">
              <w:rPr>
                <w:rFonts w:ascii="Roboto Condensed Light" w:hAnsi="Roboto Condensed Light"/>
                <w:b/>
                <w:sz w:val="18"/>
                <w:szCs w:val="18"/>
              </w:rPr>
              <w:t>3</w:t>
            </w:r>
          </w:p>
        </w:tc>
        <w:tc>
          <w:tcPr>
            <w:tcW w:w="720" w:type="dxa"/>
          </w:tcPr>
          <w:p w:rsidR="00EF7C2B" w:rsidRPr="00C347ED" w:rsidRDefault="00EF7C2B" w:rsidP="00260AB3">
            <w:pPr>
              <w:jc w:val="center"/>
              <w:rPr>
                <w:rFonts w:ascii="Roboto Condensed Light" w:hAnsi="Roboto Condensed Light"/>
                <w:b/>
                <w:sz w:val="18"/>
                <w:szCs w:val="18"/>
              </w:rPr>
            </w:pPr>
            <w:r w:rsidRPr="00C347ED">
              <w:rPr>
                <w:rFonts w:ascii="Roboto Condensed Light" w:hAnsi="Roboto Condensed Light"/>
                <w:b/>
                <w:sz w:val="18"/>
                <w:szCs w:val="18"/>
              </w:rPr>
              <w:t>4</w:t>
            </w:r>
          </w:p>
        </w:tc>
        <w:tc>
          <w:tcPr>
            <w:tcW w:w="1200" w:type="dxa"/>
          </w:tcPr>
          <w:p w:rsidR="00EF7C2B" w:rsidRPr="00C347ED" w:rsidRDefault="00EF7C2B" w:rsidP="00260AB3">
            <w:pPr>
              <w:jc w:val="center"/>
              <w:rPr>
                <w:rFonts w:ascii="Roboto Condensed Light" w:hAnsi="Roboto Condensed Light"/>
                <w:b/>
                <w:sz w:val="18"/>
                <w:szCs w:val="18"/>
              </w:rPr>
            </w:pPr>
            <w:r w:rsidRPr="00C347ED">
              <w:rPr>
                <w:rFonts w:ascii="Roboto Condensed Light" w:hAnsi="Roboto Condensed Light"/>
                <w:b/>
                <w:sz w:val="18"/>
                <w:szCs w:val="18"/>
              </w:rPr>
              <w:t>5</w:t>
            </w:r>
          </w:p>
        </w:tc>
        <w:tc>
          <w:tcPr>
            <w:tcW w:w="780" w:type="dxa"/>
          </w:tcPr>
          <w:p w:rsidR="00EF7C2B" w:rsidRPr="00C347ED" w:rsidRDefault="00EF7C2B" w:rsidP="00260AB3">
            <w:pPr>
              <w:jc w:val="center"/>
              <w:rPr>
                <w:rFonts w:ascii="Roboto Condensed Light" w:hAnsi="Roboto Condensed Light"/>
                <w:b/>
                <w:sz w:val="18"/>
                <w:szCs w:val="18"/>
              </w:rPr>
            </w:pPr>
            <w:r w:rsidRPr="00C347ED">
              <w:rPr>
                <w:rFonts w:ascii="Roboto Condensed Light" w:hAnsi="Roboto Condensed Light"/>
                <w:b/>
                <w:sz w:val="18"/>
                <w:szCs w:val="18"/>
              </w:rPr>
              <w:t>6</w:t>
            </w:r>
          </w:p>
        </w:tc>
        <w:tc>
          <w:tcPr>
            <w:tcW w:w="720" w:type="dxa"/>
          </w:tcPr>
          <w:p w:rsidR="00EF7C2B" w:rsidRPr="00C347ED" w:rsidRDefault="00EF7C2B" w:rsidP="00260AB3">
            <w:pPr>
              <w:jc w:val="center"/>
              <w:rPr>
                <w:rFonts w:ascii="Roboto Condensed Light" w:hAnsi="Roboto Condensed Light"/>
                <w:b/>
                <w:sz w:val="18"/>
                <w:szCs w:val="18"/>
              </w:rPr>
            </w:pPr>
            <w:r w:rsidRPr="00C347ED">
              <w:rPr>
                <w:rFonts w:ascii="Roboto Condensed Light" w:hAnsi="Roboto Condensed Light"/>
                <w:b/>
                <w:sz w:val="18"/>
                <w:szCs w:val="18"/>
              </w:rPr>
              <w:t>7</w:t>
            </w:r>
          </w:p>
        </w:tc>
        <w:tc>
          <w:tcPr>
            <w:tcW w:w="981" w:type="dxa"/>
          </w:tcPr>
          <w:p w:rsidR="00EF7C2B" w:rsidRPr="00C347ED" w:rsidRDefault="00EF7C2B" w:rsidP="00260AB3">
            <w:pPr>
              <w:jc w:val="center"/>
              <w:rPr>
                <w:rFonts w:ascii="Roboto Condensed Light" w:hAnsi="Roboto Condensed Light"/>
                <w:b/>
                <w:sz w:val="18"/>
                <w:szCs w:val="18"/>
              </w:rPr>
            </w:pPr>
            <w:r w:rsidRPr="00C347ED">
              <w:rPr>
                <w:rFonts w:ascii="Roboto Condensed Light" w:hAnsi="Roboto Condensed Light"/>
                <w:b/>
                <w:sz w:val="18"/>
                <w:szCs w:val="18"/>
              </w:rPr>
              <w:t>8</w:t>
            </w:r>
          </w:p>
        </w:tc>
        <w:tc>
          <w:tcPr>
            <w:tcW w:w="720" w:type="dxa"/>
          </w:tcPr>
          <w:p w:rsidR="00EF7C2B" w:rsidRPr="00C347ED" w:rsidRDefault="00EF7C2B" w:rsidP="00260AB3">
            <w:pPr>
              <w:jc w:val="center"/>
              <w:rPr>
                <w:rFonts w:ascii="Roboto Condensed Light" w:hAnsi="Roboto Condensed Light"/>
                <w:b/>
                <w:sz w:val="18"/>
                <w:szCs w:val="18"/>
              </w:rPr>
            </w:pPr>
            <w:r w:rsidRPr="00C347ED">
              <w:rPr>
                <w:rFonts w:ascii="Roboto Condensed Light" w:hAnsi="Roboto Condensed Light"/>
                <w:b/>
                <w:sz w:val="18"/>
                <w:szCs w:val="18"/>
              </w:rPr>
              <w:t>9</w:t>
            </w:r>
          </w:p>
        </w:tc>
        <w:tc>
          <w:tcPr>
            <w:tcW w:w="540" w:type="dxa"/>
          </w:tcPr>
          <w:p w:rsidR="00EF7C2B" w:rsidRPr="00C347ED" w:rsidRDefault="00EF7C2B" w:rsidP="00260AB3">
            <w:pPr>
              <w:jc w:val="center"/>
              <w:rPr>
                <w:rFonts w:ascii="Roboto Condensed Light" w:hAnsi="Roboto Condensed Light"/>
                <w:b/>
                <w:sz w:val="18"/>
                <w:szCs w:val="18"/>
              </w:rPr>
            </w:pPr>
            <w:r w:rsidRPr="00C347ED">
              <w:rPr>
                <w:rFonts w:ascii="Roboto Condensed Light" w:hAnsi="Roboto Condensed Light"/>
                <w:b/>
                <w:sz w:val="18"/>
                <w:szCs w:val="18"/>
              </w:rPr>
              <w:t>10</w:t>
            </w:r>
          </w:p>
        </w:tc>
        <w:tc>
          <w:tcPr>
            <w:tcW w:w="720" w:type="dxa"/>
          </w:tcPr>
          <w:p w:rsidR="00EF7C2B" w:rsidRPr="00C347ED" w:rsidRDefault="00EF7C2B" w:rsidP="00260AB3">
            <w:pPr>
              <w:jc w:val="center"/>
              <w:rPr>
                <w:rFonts w:ascii="Roboto Condensed Light" w:hAnsi="Roboto Condensed Light"/>
                <w:b/>
                <w:sz w:val="18"/>
                <w:szCs w:val="18"/>
              </w:rPr>
            </w:pPr>
            <w:r w:rsidRPr="00C347ED">
              <w:rPr>
                <w:rFonts w:ascii="Roboto Condensed Light" w:hAnsi="Roboto Condensed Light"/>
                <w:b/>
                <w:sz w:val="18"/>
                <w:szCs w:val="18"/>
              </w:rPr>
              <w:t>11</w:t>
            </w:r>
          </w:p>
        </w:tc>
        <w:tc>
          <w:tcPr>
            <w:tcW w:w="579" w:type="dxa"/>
          </w:tcPr>
          <w:p w:rsidR="00EF7C2B" w:rsidRPr="00C347ED" w:rsidRDefault="00EF7C2B" w:rsidP="00260AB3">
            <w:pPr>
              <w:jc w:val="center"/>
              <w:rPr>
                <w:rFonts w:ascii="Roboto Condensed Light" w:hAnsi="Roboto Condensed Light"/>
                <w:b/>
                <w:sz w:val="18"/>
                <w:szCs w:val="18"/>
              </w:rPr>
            </w:pPr>
            <w:r w:rsidRPr="00C347ED">
              <w:rPr>
                <w:rFonts w:ascii="Roboto Condensed Light" w:hAnsi="Roboto Condensed Light"/>
                <w:b/>
                <w:sz w:val="18"/>
                <w:szCs w:val="18"/>
              </w:rPr>
              <w:t>12</w:t>
            </w:r>
          </w:p>
        </w:tc>
      </w:tr>
    </w:tbl>
    <w:p w:rsidR="00EF7C2B" w:rsidRPr="00C347ED" w:rsidRDefault="00EF7C2B" w:rsidP="00EF7C2B">
      <w:pPr>
        <w:jc w:val="right"/>
        <w:rPr>
          <w:rFonts w:ascii="Roboto Condensed Light" w:hAnsi="Roboto Condensed Light"/>
          <w:i/>
          <w:iCs/>
        </w:rPr>
      </w:pPr>
    </w:p>
    <w:p w:rsidR="00EF7C2B" w:rsidRPr="00C347ED" w:rsidRDefault="00EF7C2B" w:rsidP="00EF7C2B">
      <w:pPr>
        <w:jc w:val="right"/>
        <w:rPr>
          <w:rFonts w:ascii="Roboto Condensed Light" w:hAnsi="Roboto Condensed Light"/>
          <w:i/>
          <w:iCs/>
        </w:rPr>
      </w:pPr>
    </w:p>
    <w:p w:rsidR="00EF7C2B" w:rsidRPr="00C347ED" w:rsidRDefault="00EF7C2B" w:rsidP="00EF7C2B">
      <w:pPr>
        <w:ind w:left="7200"/>
        <w:jc w:val="right"/>
        <w:rPr>
          <w:rFonts w:ascii="Roboto Condensed Light" w:hAnsi="Roboto Condensed Light"/>
          <w:i/>
        </w:rPr>
      </w:pPr>
      <w:r w:rsidRPr="00C347ED">
        <w:rPr>
          <w:rFonts w:ascii="Roboto Condensed Light" w:hAnsi="Roboto Condensed Light"/>
          <w:i/>
        </w:rPr>
        <w:t>Додаток 2</w:t>
      </w:r>
      <w:r>
        <w:rPr>
          <w:rFonts w:ascii="Roboto Condensed Light" w:hAnsi="Roboto Condensed Light"/>
          <w:i/>
        </w:rPr>
        <w:t>7</w:t>
      </w:r>
    </w:p>
    <w:p w:rsidR="00EF7C2B" w:rsidRPr="00C347ED" w:rsidRDefault="00EF7C2B" w:rsidP="00EF7C2B">
      <w:pPr>
        <w:rPr>
          <w:rFonts w:ascii="Roboto Condensed Light" w:hAnsi="Roboto Condensed Light"/>
          <w:szCs w:val="28"/>
        </w:rPr>
      </w:pPr>
    </w:p>
    <w:p w:rsidR="00EF7C2B" w:rsidRPr="00C347ED" w:rsidRDefault="00EF7C2B" w:rsidP="00EF7C2B">
      <w:pPr>
        <w:pStyle w:val="30"/>
        <w:rPr>
          <w:rFonts w:ascii="Roboto Condensed Light" w:hAnsi="Roboto Condensed Light"/>
          <w:b/>
          <w:sz w:val="26"/>
          <w:szCs w:val="26"/>
        </w:rPr>
      </w:pPr>
      <w:r w:rsidRPr="00C347ED">
        <w:rPr>
          <w:rFonts w:ascii="Roboto Condensed Light" w:hAnsi="Roboto Condensed Light"/>
          <w:b/>
          <w:sz w:val="26"/>
          <w:szCs w:val="26"/>
        </w:rPr>
        <w:t>ЖУРНАЛ</w:t>
      </w:r>
    </w:p>
    <w:p w:rsidR="00EF7C2B" w:rsidRPr="00C347ED" w:rsidRDefault="00EF7C2B" w:rsidP="00EF7C2B">
      <w:pPr>
        <w:pStyle w:val="30"/>
        <w:rPr>
          <w:rFonts w:ascii="Roboto Condensed Light" w:hAnsi="Roboto Condensed Light"/>
          <w:sz w:val="26"/>
          <w:szCs w:val="26"/>
        </w:rPr>
      </w:pPr>
      <w:r w:rsidRPr="00C347ED">
        <w:rPr>
          <w:rFonts w:ascii="Roboto Condensed Light" w:hAnsi="Roboto Condensed Light"/>
          <w:sz w:val="26"/>
          <w:szCs w:val="26"/>
        </w:rPr>
        <w:t>обліку заяв про надання доступу до матеріалів судових справ</w:t>
      </w:r>
    </w:p>
    <w:p w:rsidR="00EF7C2B" w:rsidRPr="00C347ED" w:rsidRDefault="00EF7C2B" w:rsidP="00EF7C2B">
      <w:pPr>
        <w:pStyle w:val="30"/>
        <w:rPr>
          <w:rFonts w:ascii="Roboto Condensed Light" w:hAnsi="Roboto Condensed Light"/>
          <w:sz w:val="26"/>
          <w:szCs w:val="26"/>
        </w:rPr>
      </w:pPr>
      <w:r w:rsidRPr="00C347ED">
        <w:rPr>
          <w:rFonts w:ascii="Roboto Condensed Light" w:hAnsi="Roboto Condensed Light"/>
          <w:color w:val="000000"/>
          <w:sz w:val="26"/>
          <w:szCs w:val="26"/>
        </w:rPr>
        <w:t>та судових рішень</w:t>
      </w:r>
    </w:p>
    <w:p w:rsidR="00EF7C2B" w:rsidRPr="00C347ED" w:rsidRDefault="00EF7C2B" w:rsidP="00EF7C2B">
      <w:pPr>
        <w:pStyle w:val="30"/>
        <w:rPr>
          <w:rFonts w:ascii="Roboto Condensed Light" w:hAnsi="Roboto Condensed Light"/>
          <w:b/>
          <w:szCs w:val="28"/>
        </w:rPr>
      </w:pPr>
    </w:p>
    <w:tbl>
      <w:tblPr>
        <w:tblW w:w="5149" w:type="pct"/>
        <w:tblInd w:w="-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2"/>
        <w:gridCol w:w="1577"/>
        <w:gridCol w:w="2146"/>
        <w:gridCol w:w="1604"/>
        <w:gridCol w:w="1068"/>
        <w:gridCol w:w="1506"/>
        <w:gridCol w:w="1222"/>
      </w:tblGrid>
      <w:tr w:rsidR="00EF7C2B" w:rsidRPr="00C347ED" w:rsidTr="00260AB3">
        <w:trPr>
          <w:trHeight w:val="266"/>
        </w:trPr>
        <w:tc>
          <w:tcPr>
            <w:tcW w:w="371" w:type="pct"/>
            <w:vAlign w:val="center"/>
          </w:tcPr>
          <w:p w:rsidR="00EF7C2B" w:rsidRPr="00C347ED" w:rsidRDefault="00EF7C2B" w:rsidP="00260AB3">
            <w:pPr>
              <w:pStyle w:val="af0"/>
              <w:spacing w:before="0" w:beforeAutospacing="0" w:after="0" w:afterAutospacing="0"/>
              <w:jc w:val="center"/>
              <w:rPr>
                <w:rFonts w:ascii="Roboto Condensed Light" w:hAnsi="Roboto Condensed Light"/>
                <w:bCs/>
              </w:rPr>
            </w:pPr>
            <w:r w:rsidRPr="00C347ED">
              <w:rPr>
                <w:rFonts w:ascii="Roboto Condensed Light" w:hAnsi="Roboto Condensed Light"/>
                <w:bCs/>
                <w:sz w:val="22"/>
                <w:szCs w:val="22"/>
              </w:rPr>
              <w:t>№</w:t>
            </w:r>
          </w:p>
          <w:p w:rsidR="00EF7C2B" w:rsidRPr="00C347ED" w:rsidRDefault="00EF7C2B" w:rsidP="00260AB3">
            <w:pPr>
              <w:pStyle w:val="af0"/>
              <w:spacing w:before="0" w:beforeAutospacing="0" w:after="0" w:afterAutospacing="0"/>
              <w:jc w:val="center"/>
              <w:rPr>
                <w:rFonts w:ascii="Roboto Condensed Light" w:hAnsi="Roboto Condensed Light"/>
              </w:rPr>
            </w:pPr>
            <w:r w:rsidRPr="00C347ED">
              <w:rPr>
                <w:rFonts w:ascii="Roboto Condensed Light" w:hAnsi="Roboto Condensed Light"/>
                <w:bCs/>
                <w:sz w:val="22"/>
                <w:szCs w:val="22"/>
              </w:rPr>
              <w:t>пор.</w:t>
            </w:r>
          </w:p>
        </w:tc>
        <w:tc>
          <w:tcPr>
            <w:tcW w:w="800" w:type="pct"/>
            <w:vAlign w:val="center"/>
          </w:tcPr>
          <w:p w:rsidR="00EF7C2B" w:rsidRPr="00C347ED" w:rsidRDefault="00EF7C2B" w:rsidP="00260AB3">
            <w:pPr>
              <w:pStyle w:val="af0"/>
              <w:spacing w:before="0" w:beforeAutospacing="0" w:after="0" w:afterAutospacing="0"/>
              <w:ind w:left="-66" w:right="-139"/>
              <w:jc w:val="center"/>
              <w:rPr>
                <w:rFonts w:ascii="Roboto Condensed Light" w:hAnsi="Roboto Condensed Light"/>
              </w:rPr>
            </w:pPr>
            <w:r w:rsidRPr="00C347ED">
              <w:rPr>
                <w:rFonts w:ascii="Roboto Condensed Light" w:hAnsi="Roboto Condensed Light"/>
                <w:bCs/>
                <w:sz w:val="22"/>
                <w:szCs w:val="22"/>
              </w:rPr>
              <w:t>Дата надходження заяви</w:t>
            </w:r>
          </w:p>
        </w:tc>
        <w:tc>
          <w:tcPr>
            <w:tcW w:w="1089" w:type="pct"/>
            <w:vAlign w:val="center"/>
          </w:tcPr>
          <w:p w:rsidR="00EF7C2B" w:rsidRPr="00C347ED" w:rsidRDefault="00EF7C2B" w:rsidP="00260AB3">
            <w:pPr>
              <w:pStyle w:val="af0"/>
              <w:spacing w:before="0" w:beforeAutospacing="0" w:after="0" w:afterAutospacing="0"/>
              <w:jc w:val="center"/>
              <w:rPr>
                <w:rFonts w:ascii="Roboto Condensed Light" w:hAnsi="Roboto Condensed Light"/>
              </w:rPr>
            </w:pPr>
            <w:r w:rsidRPr="00C347ED">
              <w:rPr>
                <w:rFonts w:ascii="Roboto Condensed Light" w:hAnsi="Roboto Condensed Light"/>
                <w:bCs/>
                <w:sz w:val="22"/>
                <w:szCs w:val="22"/>
              </w:rPr>
              <w:t>Від кого надійшла заява (прізвище, ім'я та по батькові заявника, найменування організації)</w:t>
            </w:r>
            <w:r w:rsidRPr="00C347ED">
              <w:rPr>
                <w:rFonts w:ascii="Roboto Condensed Light" w:hAnsi="Roboto Condensed Light"/>
                <w:sz w:val="22"/>
                <w:szCs w:val="22"/>
              </w:rPr>
              <w:t> дата та номер заяви</w:t>
            </w:r>
          </w:p>
        </w:tc>
        <w:tc>
          <w:tcPr>
            <w:tcW w:w="814" w:type="pct"/>
            <w:vAlign w:val="center"/>
          </w:tcPr>
          <w:p w:rsidR="00EF7C2B" w:rsidRPr="00C347ED" w:rsidRDefault="00EF7C2B" w:rsidP="00260AB3">
            <w:pPr>
              <w:pStyle w:val="af0"/>
              <w:spacing w:before="0" w:beforeAutospacing="0" w:after="0" w:afterAutospacing="0"/>
              <w:jc w:val="center"/>
              <w:rPr>
                <w:rFonts w:ascii="Roboto Condensed Light" w:hAnsi="Roboto Condensed Light"/>
              </w:rPr>
            </w:pPr>
            <w:r w:rsidRPr="00C347ED">
              <w:rPr>
                <w:rFonts w:ascii="Roboto Condensed Light" w:hAnsi="Roboto Condensed Light"/>
                <w:bCs/>
                <w:sz w:val="22"/>
                <w:szCs w:val="22"/>
              </w:rPr>
              <w:t>Зміст заяви</w:t>
            </w:r>
          </w:p>
        </w:tc>
        <w:tc>
          <w:tcPr>
            <w:tcW w:w="542" w:type="pct"/>
            <w:vAlign w:val="center"/>
          </w:tcPr>
          <w:p w:rsidR="00EF7C2B" w:rsidRPr="00C347ED" w:rsidRDefault="00EF7C2B" w:rsidP="00260AB3">
            <w:pPr>
              <w:pStyle w:val="af0"/>
              <w:spacing w:before="0" w:beforeAutospacing="0" w:after="0" w:afterAutospacing="0"/>
              <w:jc w:val="center"/>
              <w:rPr>
                <w:rFonts w:ascii="Roboto Condensed Light" w:hAnsi="Roboto Condensed Light"/>
              </w:rPr>
            </w:pPr>
            <w:r w:rsidRPr="00C347ED">
              <w:rPr>
                <w:rFonts w:ascii="Roboto Condensed Light" w:hAnsi="Roboto Condensed Light"/>
                <w:bCs/>
                <w:sz w:val="22"/>
                <w:szCs w:val="22"/>
              </w:rPr>
              <w:t>Номер справи</w:t>
            </w:r>
          </w:p>
        </w:tc>
        <w:tc>
          <w:tcPr>
            <w:tcW w:w="764" w:type="pct"/>
            <w:vAlign w:val="center"/>
          </w:tcPr>
          <w:p w:rsidR="00EF7C2B" w:rsidRPr="00C347ED" w:rsidRDefault="00EF7C2B" w:rsidP="00260AB3">
            <w:pPr>
              <w:pStyle w:val="af0"/>
              <w:spacing w:before="0" w:beforeAutospacing="0" w:after="0" w:afterAutospacing="0"/>
              <w:jc w:val="center"/>
              <w:rPr>
                <w:rFonts w:ascii="Roboto Condensed Light" w:hAnsi="Roboto Condensed Light"/>
              </w:rPr>
            </w:pPr>
            <w:r w:rsidRPr="00C347ED">
              <w:rPr>
                <w:rFonts w:ascii="Roboto Condensed Light" w:hAnsi="Roboto Condensed Light"/>
                <w:bCs/>
                <w:sz w:val="22"/>
                <w:szCs w:val="22"/>
              </w:rPr>
              <w:t>Наслідки розгляду заяви</w:t>
            </w:r>
          </w:p>
        </w:tc>
        <w:tc>
          <w:tcPr>
            <w:tcW w:w="620" w:type="pct"/>
          </w:tcPr>
          <w:p w:rsidR="00EF7C2B" w:rsidRPr="00C347ED" w:rsidRDefault="00EF7C2B" w:rsidP="00260AB3">
            <w:pPr>
              <w:pStyle w:val="af0"/>
              <w:spacing w:before="0" w:beforeAutospacing="0" w:after="0" w:afterAutospacing="0"/>
              <w:jc w:val="center"/>
              <w:rPr>
                <w:rFonts w:ascii="Roboto Condensed Light" w:hAnsi="Roboto Condensed Light"/>
                <w:bCs/>
              </w:rPr>
            </w:pPr>
          </w:p>
          <w:p w:rsidR="00EF7C2B" w:rsidRPr="00C347ED" w:rsidRDefault="00EF7C2B" w:rsidP="00260AB3">
            <w:pPr>
              <w:pStyle w:val="af0"/>
              <w:spacing w:before="0" w:beforeAutospacing="0" w:after="0" w:afterAutospacing="0"/>
              <w:jc w:val="center"/>
              <w:rPr>
                <w:rFonts w:ascii="Roboto Condensed Light" w:hAnsi="Roboto Condensed Light"/>
                <w:bCs/>
              </w:rPr>
            </w:pPr>
            <w:r w:rsidRPr="00C347ED">
              <w:rPr>
                <w:rFonts w:ascii="Roboto Condensed Light" w:hAnsi="Roboto Condensed Light"/>
                <w:bCs/>
                <w:sz w:val="22"/>
                <w:szCs w:val="22"/>
              </w:rPr>
              <w:t>Примітки</w:t>
            </w:r>
          </w:p>
        </w:tc>
      </w:tr>
      <w:tr w:rsidR="00EF7C2B" w:rsidRPr="00C347ED" w:rsidTr="00260AB3">
        <w:trPr>
          <w:trHeight w:val="282"/>
        </w:trPr>
        <w:tc>
          <w:tcPr>
            <w:tcW w:w="371" w:type="pct"/>
            <w:vAlign w:val="center"/>
          </w:tcPr>
          <w:p w:rsidR="00EF7C2B" w:rsidRPr="00C347ED" w:rsidRDefault="00EF7C2B" w:rsidP="00260AB3">
            <w:pPr>
              <w:jc w:val="center"/>
              <w:rPr>
                <w:rFonts w:ascii="Roboto Condensed Light" w:hAnsi="Roboto Condensed Light"/>
              </w:rPr>
            </w:pPr>
            <w:r w:rsidRPr="00C347ED">
              <w:rPr>
                <w:rFonts w:ascii="Roboto Condensed Light" w:hAnsi="Roboto Condensed Light"/>
              </w:rPr>
              <w:t>1</w:t>
            </w:r>
          </w:p>
        </w:tc>
        <w:tc>
          <w:tcPr>
            <w:tcW w:w="800" w:type="pct"/>
            <w:vAlign w:val="center"/>
          </w:tcPr>
          <w:p w:rsidR="00EF7C2B" w:rsidRPr="00C347ED" w:rsidRDefault="00EF7C2B" w:rsidP="00260AB3">
            <w:pPr>
              <w:jc w:val="center"/>
              <w:rPr>
                <w:rFonts w:ascii="Roboto Condensed Light" w:hAnsi="Roboto Condensed Light"/>
              </w:rPr>
            </w:pPr>
            <w:r w:rsidRPr="00C347ED">
              <w:rPr>
                <w:rFonts w:ascii="Roboto Condensed Light" w:hAnsi="Roboto Condensed Light"/>
              </w:rPr>
              <w:t>2</w:t>
            </w:r>
          </w:p>
        </w:tc>
        <w:tc>
          <w:tcPr>
            <w:tcW w:w="1089" w:type="pct"/>
            <w:vAlign w:val="center"/>
          </w:tcPr>
          <w:p w:rsidR="00EF7C2B" w:rsidRPr="00C347ED" w:rsidRDefault="00EF7C2B" w:rsidP="00260AB3">
            <w:pPr>
              <w:jc w:val="center"/>
              <w:rPr>
                <w:rFonts w:ascii="Roboto Condensed Light" w:hAnsi="Roboto Condensed Light"/>
              </w:rPr>
            </w:pPr>
            <w:r w:rsidRPr="00C347ED">
              <w:rPr>
                <w:rFonts w:ascii="Roboto Condensed Light" w:hAnsi="Roboto Condensed Light"/>
              </w:rPr>
              <w:t>3</w:t>
            </w:r>
          </w:p>
        </w:tc>
        <w:tc>
          <w:tcPr>
            <w:tcW w:w="814" w:type="pct"/>
            <w:vAlign w:val="center"/>
          </w:tcPr>
          <w:p w:rsidR="00EF7C2B" w:rsidRPr="00C347ED" w:rsidRDefault="00EF7C2B" w:rsidP="00260AB3">
            <w:pPr>
              <w:jc w:val="center"/>
              <w:rPr>
                <w:rFonts w:ascii="Roboto Condensed Light" w:hAnsi="Roboto Condensed Light"/>
              </w:rPr>
            </w:pPr>
            <w:r w:rsidRPr="00C347ED">
              <w:rPr>
                <w:rFonts w:ascii="Roboto Condensed Light" w:hAnsi="Roboto Condensed Light"/>
              </w:rPr>
              <w:t>4</w:t>
            </w:r>
          </w:p>
        </w:tc>
        <w:tc>
          <w:tcPr>
            <w:tcW w:w="542" w:type="pct"/>
            <w:vAlign w:val="center"/>
          </w:tcPr>
          <w:p w:rsidR="00EF7C2B" w:rsidRPr="00C347ED" w:rsidRDefault="00EF7C2B" w:rsidP="00260AB3">
            <w:pPr>
              <w:jc w:val="center"/>
              <w:rPr>
                <w:rFonts w:ascii="Roboto Condensed Light" w:hAnsi="Roboto Condensed Light"/>
              </w:rPr>
            </w:pPr>
            <w:r w:rsidRPr="00C347ED">
              <w:rPr>
                <w:rFonts w:ascii="Roboto Condensed Light" w:hAnsi="Roboto Condensed Light"/>
              </w:rPr>
              <w:t>5</w:t>
            </w:r>
          </w:p>
        </w:tc>
        <w:tc>
          <w:tcPr>
            <w:tcW w:w="764" w:type="pct"/>
            <w:vAlign w:val="center"/>
          </w:tcPr>
          <w:p w:rsidR="00EF7C2B" w:rsidRPr="00C347ED" w:rsidRDefault="00EF7C2B" w:rsidP="00260AB3">
            <w:pPr>
              <w:jc w:val="center"/>
              <w:rPr>
                <w:rFonts w:ascii="Roboto Condensed Light" w:hAnsi="Roboto Condensed Light"/>
              </w:rPr>
            </w:pPr>
            <w:r w:rsidRPr="00C347ED">
              <w:rPr>
                <w:rFonts w:ascii="Roboto Condensed Light" w:hAnsi="Roboto Condensed Light"/>
              </w:rPr>
              <w:t>6</w:t>
            </w:r>
          </w:p>
        </w:tc>
        <w:tc>
          <w:tcPr>
            <w:tcW w:w="620" w:type="pct"/>
          </w:tcPr>
          <w:p w:rsidR="00EF7C2B" w:rsidRPr="00C347ED" w:rsidRDefault="00EF7C2B" w:rsidP="00260AB3">
            <w:pPr>
              <w:jc w:val="center"/>
              <w:rPr>
                <w:rFonts w:ascii="Roboto Condensed Light" w:hAnsi="Roboto Condensed Light"/>
              </w:rPr>
            </w:pPr>
            <w:r w:rsidRPr="00C347ED">
              <w:rPr>
                <w:rFonts w:ascii="Roboto Condensed Light" w:hAnsi="Roboto Condensed Light"/>
              </w:rPr>
              <w:t>7</w:t>
            </w:r>
          </w:p>
        </w:tc>
      </w:tr>
    </w:tbl>
    <w:p w:rsidR="00EF7C2B" w:rsidRPr="00C347ED" w:rsidRDefault="00EF7C2B" w:rsidP="00EF7C2B">
      <w:pPr>
        <w:rPr>
          <w:rFonts w:ascii="Roboto Condensed Light" w:hAnsi="Roboto Condensed Light"/>
        </w:rPr>
      </w:pPr>
    </w:p>
    <w:p w:rsidR="00EF7C2B" w:rsidRPr="00C347ED" w:rsidRDefault="00EF7C2B" w:rsidP="00EF7C2B">
      <w:pPr>
        <w:jc w:val="right"/>
        <w:rPr>
          <w:rFonts w:ascii="Roboto Condensed Light" w:hAnsi="Roboto Condensed Light"/>
          <w:i/>
          <w:iCs/>
        </w:rPr>
      </w:pPr>
    </w:p>
    <w:p w:rsidR="00EF7C2B" w:rsidRPr="00C347ED" w:rsidRDefault="00EF7C2B" w:rsidP="00EF7C2B">
      <w:pPr>
        <w:ind w:left="7200"/>
        <w:jc w:val="right"/>
        <w:rPr>
          <w:rFonts w:ascii="Roboto Condensed Light" w:hAnsi="Roboto Condensed Light"/>
          <w:i/>
        </w:rPr>
      </w:pPr>
      <w:r>
        <w:rPr>
          <w:rFonts w:ascii="Roboto Condensed Light" w:hAnsi="Roboto Condensed Light"/>
          <w:i/>
        </w:rPr>
        <w:br w:type="page"/>
      </w:r>
      <w:r w:rsidRPr="00C347ED">
        <w:rPr>
          <w:rFonts w:ascii="Roboto Condensed Light" w:hAnsi="Roboto Condensed Light"/>
          <w:i/>
        </w:rPr>
        <w:lastRenderedPageBreak/>
        <w:t>Додаток 2</w:t>
      </w:r>
      <w:r>
        <w:rPr>
          <w:rFonts w:ascii="Roboto Condensed Light" w:hAnsi="Roboto Condensed Light"/>
          <w:i/>
        </w:rPr>
        <w:t>8</w:t>
      </w:r>
    </w:p>
    <w:p w:rsidR="00EF7C2B" w:rsidRPr="00C347ED" w:rsidRDefault="00EF7C2B" w:rsidP="00EF7C2B">
      <w:pPr>
        <w:rPr>
          <w:rFonts w:ascii="Roboto Condensed Light" w:hAnsi="Roboto Condensed Light"/>
          <w:szCs w:val="28"/>
        </w:rPr>
      </w:pPr>
    </w:p>
    <w:p w:rsidR="00EF7C2B" w:rsidRPr="00C347ED" w:rsidRDefault="00EF7C2B" w:rsidP="00EF7C2B">
      <w:pPr>
        <w:jc w:val="center"/>
        <w:rPr>
          <w:rFonts w:ascii="Roboto Condensed Light" w:hAnsi="Roboto Condensed Light"/>
          <w:b/>
          <w:sz w:val="26"/>
          <w:szCs w:val="26"/>
        </w:rPr>
      </w:pPr>
      <w:r w:rsidRPr="00C347ED">
        <w:rPr>
          <w:rFonts w:ascii="Roboto Condensed Light" w:hAnsi="Roboto Condensed Light"/>
          <w:b/>
          <w:sz w:val="26"/>
          <w:szCs w:val="26"/>
        </w:rPr>
        <w:t>ЖУРНАЛ</w:t>
      </w:r>
    </w:p>
    <w:p w:rsidR="00EF7C2B" w:rsidRPr="00C347ED" w:rsidRDefault="00EF7C2B" w:rsidP="00EF7C2B">
      <w:pPr>
        <w:jc w:val="center"/>
        <w:rPr>
          <w:rFonts w:ascii="Roboto Condensed Light" w:hAnsi="Roboto Condensed Light"/>
          <w:sz w:val="26"/>
          <w:szCs w:val="26"/>
        </w:rPr>
      </w:pPr>
      <w:r w:rsidRPr="00C347ED">
        <w:rPr>
          <w:rFonts w:ascii="Roboto Condensed Light" w:hAnsi="Roboto Condensed Light"/>
          <w:sz w:val="26"/>
          <w:szCs w:val="26"/>
        </w:rPr>
        <w:t>обліку видачі виконавчих листів Касаційним адміністративним судом</w:t>
      </w:r>
    </w:p>
    <w:p w:rsidR="00EF7C2B" w:rsidRPr="00C347ED" w:rsidRDefault="00EF7C2B" w:rsidP="00EF7C2B">
      <w:pPr>
        <w:rPr>
          <w:rFonts w:ascii="Roboto Condensed Light" w:hAnsi="Roboto Condensed Light"/>
          <w:szCs w:val="28"/>
        </w:rPr>
      </w:pPr>
    </w:p>
    <w:tbl>
      <w:tblP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5"/>
        <w:gridCol w:w="993"/>
        <w:gridCol w:w="1260"/>
        <w:gridCol w:w="1080"/>
        <w:gridCol w:w="1260"/>
        <w:gridCol w:w="1080"/>
        <w:gridCol w:w="1260"/>
        <w:gridCol w:w="1260"/>
        <w:gridCol w:w="986"/>
      </w:tblGrid>
      <w:tr w:rsidR="00EF7C2B" w:rsidRPr="00C347ED" w:rsidTr="00260AB3">
        <w:trPr>
          <w:cantSplit/>
          <w:trHeight w:val="2428"/>
        </w:trPr>
        <w:tc>
          <w:tcPr>
            <w:tcW w:w="555" w:type="dxa"/>
            <w:textDirection w:val="btLr"/>
          </w:tcPr>
          <w:p w:rsidR="00EF7C2B" w:rsidRPr="00C347ED" w:rsidRDefault="00EF7C2B" w:rsidP="00260AB3">
            <w:pPr>
              <w:ind w:left="113" w:right="113"/>
              <w:jc w:val="center"/>
              <w:rPr>
                <w:rFonts w:ascii="Roboto Condensed Light" w:hAnsi="Roboto Condensed Light"/>
                <w:sz w:val="20"/>
                <w:lang w:eastAsia="en-US"/>
              </w:rPr>
            </w:pPr>
            <w:r w:rsidRPr="00C347ED">
              <w:rPr>
                <w:rFonts w:ascii="Roboto Condensed Light" w:hAnsi="Roboto Condensed Light"/>
                <w:sz w:val="20"/>
              </w:rPr>
              <w:t>№ з/п</w:t>
            </w:r>
          </w:p>
        </w:tc>
        <w:tc>
          <w:tcPr>
            <w:tcW w:w="993" w:type="dxa"/>
            <w:textDirection w:val="btLr"/>
            <w:vAlign w:val="center"/>
          </w:tcPr>
          <w:p w:rsidR="00EF7C2B" w:rsidRPr="00C347ED" w:rsidRDefault="00EF7C2B" w:rsidP="00260AB3">
            <w:pPr>
              <w:ind w:left="113" w:right="113"/>
              <w:jc w:val="center"/>
              <w:rPr>
                <w:rFonts w:ascii="Roboto Condensed Light" w:hAnsi="Roboto Condensed Light"/>
                <w:sz w:val="20"/>
                <w:lang w:eastAsia="en-US"/>
              </w:rPr>
            </w:pPr>
            <w:r w:rsidRPr="00C347ED">
              <w:rPr>
                <w:rFonts w:ascii="Roboto Condensed Light" w:hAnsi="Roboto Condensed Light"/>
                <w:sz w:val="20"/>
              </w:rPr>
              <w:t>№ справи</w:t>
            </w:r>
          </w:p>
        </w:tc>
        <w:tc>
          <w:tcPr>
            <w:tcW w:w="1260" w:type="dxa"/>
            <w:textDirection w:val="btLr"/>
            <w:vAlign w:val="center"/>
          </w:tcPr>
          <w:p w:rsidR="00EF7C2B" w:rsidRPr="00C347ED" w:rsidRDefault="00EF7C2B" w:rsidP="00260AB3">
            <w:pPr>
              <w:ind w:left="113" w:right="113"/>
              <w:jc w:val="center"/>
              <w:rPr>
                <w:rFonts w:ascii="Roboto Condensed Light" w:hAnsi="Roboto Condensed Light"/>
                <w:sz w:val="20"/>
                <w:lang w:eastAsia="en-US"/>
              </w:rPr>
            </w:pPr>
            <w:r w:rsidRPr="00C347ED">
              <w:rPr>
                <w:rFonts w:ascii="Roboto Condensed Light" w:hAnsi="Roboto Condensed Light"/>
                <w:sz w:val="20"/>
              </w:rPr>
              <w:t>Боржник</w:t>
            </w:r>
          </w:p>
        </w:tc>
        <w:tc>
          <w:tcPr>
            <w:tcW w:w="1080" w:type="dxa"/>
            <w:textDirection w:val="btLr"/>
            <w:vAlign w:val="center"/>
          </w:tcPr>
          <w:p w:rsidR="00EF7C2B" w:rsidRPr="00C347ED" w:rsidRDefault="00EF7C2B" w:rsidP="00260AB3">
            <w:pPr>
              <w:ind w:left="113" w:right="113"/>
              <w:jc w:val="center"/>
              <w:rPr>
                <w:rFonts w:ascii="Roboto Condensed Light" w:hAnsi="Roboto Condensed Light"/>
                <w:sz w:val="20"/>
                <w:lang w:eastAsia="en-US"/>
              </w:rPr>
            </w:pPr>
            <w:r w:rsidRPr="00C347ED">
              <w:rPr>
                <w:rFonts w:ascii="Roboto Condensed Light" w:hAnsi="Roboto Condensed Light"/>
                <w:sz w:val="20"/>
              </w:rPr>
              <w:t>Стягувач</w:t>
            </w:r>
          </w:p>
        </w:tc>
        <w:tc>
          <w:tcPr>
            <w:tcW w:w="1260" w:type="dxa"/>
            <w:textDirection w:val="btLr"/>
            <w:vAlign w:val="center"/>
          </w:tcPr>
          <w:p w:rsidR="00EF7C2B" w:rsidRPr="00C347ED" w:rsidRDefault="00EF7C2B" w:rsidP="00260AB3">
            <w:pPr>
              <w:ind w:left="113" w:right="113"/>
              <w:jc w:val="center"/>
              <w:rPr>
                <w:rFonts w:ascii="Roboto Condensed Light" w:hAnsi="Roboto Condensed Light"/>
                <w:sz w:val="20"/>
              </w:rPr>
            </w:pPr>
            <w:r w:rsidRPr="00C347ED">
              <w:rPr>
                <w:rFonts w:ascii="Roboto Condensed Light" w:hAnsi="Roboto Condensed Light"/>
                <w:sz w:val="20"/>
              </w:rPr>
              <w:t>Характер</w:t>
            </w:r>
          </w:p>
          <w:p w:rsidR="00EF7C2B" w:rsidRPr="00C347ED" w:rsidRDefault="00EF7C2B" w:rsidP="00260AB3">
            <w:pPr>
              <w:ind w:left="113" w:right="113"/>
              <w:jc w:val="center"/>
              <w:rPr>
                <w:rFonts w:ascii="Roboto Condensed Light" w:hAnsi="Roboto Condensed Light"/>
                <w:sz w:val="20"/>
                <w:lang w:eastAsia="en-US"/>
              </w:rPr>
            </w:pPr>
            <w:r w:rsidRPr="00C347ED">
              <w:rPr>
                <w:rFonts w:ascii="Roboto Condensed Light" w:hAnsi="Roboto Condensed Light"/>
                <w:sz w:val="20"/>
              </w:rPr>
              <w:t>стягнення</w:t>
            </w:r>
          </w:p>
        </w:tc>
        <w:tc>
          <w:tcPr>
            <w:tcW w:w="1080" w:type="dxa"/>
            <w:textDirection w:val="btLr"/>
            <w:vAlign w:val="center"/>
          </w:tcPr>
          <w:p w:rsidR="00EF7C2B" w:rsidRPr="00C347ED" w:rsidRDefault="00EF7C2B" w:rsidP="00260AB3">
            <w:pPr>
              <w:ind w:left="113" w:right="113"/>
              <w:jc w:val="center"/>
              <w:rPr>
                <w:rFonts w:ascii="Roboto Condensed Light" w:hAnsi="Roboto Condensed Light"/>
                <w:sz w:val="20"/>
              </w:rPr>
            </w:pPr>
            <w:r w:rsidRPr="00C347ED">
              <w:rPr>
                <w:rFonts w:ascii="Roboto Condensed Light" w:hAnsi="Roboto Condensed Light"/>
                <w:sz w:val="20"/>
              </w:rPr>
              <w:t>Сума</w:t>
            </w:r>
          </w:p>
          <w:p w:rsidR="00EF7C2B" w:rsidRPr="00C347ED" w:rsidRDefault="00EF7C2B" w:rsidP="00260AB3">
            <w:pPr>
              <w:ind w:left="113" w:right="113"/>
              <w:jc w:val="center"/>
              <w:rPr>
                <w:rFonts w:ascii="Roboto Condensed Light" w:hAnsi="Roboto Condensed Light"/>
                <w:sz w:val="20"/>
                <w:lang w:eastAsia="en-US"/>
              </w:rPr>
            </w:pPr>
            <w:r w:rsidRPr="00C347ED">
              <w:rPr>
                <w:rFonts w:ascii="Roboto Condensed Light" w:hAnsi="Roboto Condensed Light"/>
                <w:sz w:val="20"/>
              </w:rPr>
              <w:t>стягнення</w:t>
            </w:r>
          </w:p>
        </w:tc>
        <w:tc>
          <w:tcPr>
            <w:tcW w:w="1260" w:type="dxa"/>
            <w:textDirection w:val="btLr"/>
            <w:vAlign w:val="center"/>
          </w:tcPr>
          <w:p w:rsidR="00EF7C2B" w:rsidRPr="00C347ED" w:rsidRDefault="00EF7C2B" w:rsidP="00260AB3">
            <w:pPr>
              <w:ind w:left="113" w:right="113"/>
              <w:jc w:val="center"/>
              <w:rPr>
                <w:rFonts w:ascii="Roboto Condensed Light" w:hAnsi="Roboto Condensed Light"/>
                <w:sz w:val="20"/>
              </w:rPr>
            </w:pPr>
            <w:r w:rsidRPr="00C347ED">
              <w:rPr>
                <w:rFonts w:ascii="Roboto Condensed Light" w:hAnsi="Roboto Condensed Light"/>
                <w:sz w:val="20"/>
              </w:rPr>
              <w:t>Кому надсилається</w:t>
            </w:r>
          </w:p>
          <w:p w:rsidR="00EF7C2B" w:rsidRPr="00C347ED" w:rsidRDefault="00EF7C2B" w:rsidP="00260AB3">
            <w:pPr>
              <w:ind w:left="113" w:right="113"/>
              <w:jc w:val="center"/>
              <w:rPr>
                <w:rFonts w:ascii="Roboto Condensed Light" w:hAnsi="Roboto Condensed Light"/>
                <w:sz w:val="20"/>
                <w:lang w:eastAsia="en-US"/>
              </w:rPr>
            </w:pPr>
            <w:r w:rsidRPr="00C347ED">
              <w:rPr>
                <w:rFonts w:ascii="Roboto Condensed Light" w:hAnsi="Roboto Condensed Light"/>
                <w:sz w:val="20"/>
              </w:rPr>
              <w:t>(видається)</w:t>
            </w:r>
          </w:p>
        </w:tc>
        <w:tc>
          <w:tcPr>
            <w:tcW w:w="1260" w:type="dxa"/>
            <w:textDirection w:val="btLr"/>
            <w:vAlign w:val="center"/>
          </w:tcPr>
          <w:p w:rsidR="00EF7C2B" w:rsidRPr="00C347ED" w:rsidRDefault="00EF7C2B" w:rsidP="00260AB3">
            <w:pPr>
              <w:ind w:left="113" w:right="113"/>
              <w:jc w:val="center"/>
              <w:rPr>
                <w:rFonts w:ascii="Roboto Condensed Light" w:hAnsi="Roboto Condensed Light"/>
                <w:sz w:val="20"/>
                <w:lang w:eastAsia="en-US"/>
              </w:rPr>
            </w:pPr>
            <w:r w:rsidRPr="00C347ED">
              <w:rPr>
                <w:rFonts w:ascii="Roboto Condensed Light" w:hAnsi="Roboto Condensed Light"/>
                <w:sz w:val="20"/>
              </w:rPr>
              <w:t>Відмітка про надіслання (отримання під підпис )</w:t>
            </w:r>
          </w:p>
        </w:tc>
        <w:tc>
          <w:tcPr>
            <w:tcW w:w="986" w:type="dxa"/>
            <w:textDirection w:val="btLr"/>
            <w:vAlign w:val="center"/>
          </w:tcPr>
          <w:p w:rsidR="00EF7C2B" w:rsidRPr="00C347ED" w:rsidRDefault="00EF7C2B" w:rsidP="00260AB3">
            <w:pPr>
              <w:ind w:left="113" w:right="113"/>
              <w:jc w:val="center"/>
              <w:rPr>
                <w:rFonts w:ascii="Roboto Condensed Light" w:hAnsi="Roboto Condensed Light"/>
                <w:sz w:val="20"/>
                <w:lang w:eastAsia="en-US"/>
              </w:rPr>
            </w:pPr>
            <w:r w:rsidRPr="00C347ED">
              <w:rPr>
                <w:rFonts w:ascii="Roboto Condensed Light" w:hAnsi="Roboto Condensed Light"/>
                <w:sz w:val="20"/>
              </w:rPr>
              <w:t>Примітка</w:t>
            </w:r>
          </w:p>
        </w:tc>
      </w:tr>
      <w:tr w:rsidR="00EF7C2B" w:rsidRPr="00C347ED" w:rsidTr="00260AB3">
        <w:tc>
          <w:tcPr>
            <w:tcW w:w="555" w:type="dxa"/>
          </w:tcPr>
          <w:p w:rsidR="00EF7C2B" w:rsidRPr="00C347ED" w:rsidRDefault="00EF7C2B" w:rsidP="00260AB3">
            <w:pPr>
              <w:jc w:val="center"/>
              <w:rPr>
                <w:rFonts w:ascii="Roboto Condensed Light" w:hAnsi="Roboto Condensed Light"/>
                <w:szCs w:val="28"/>
                <w:lang w:eastAsia="en-US"/>
              </w:rPr>
            </w:pPr>
            <w:r w:rsidRPr="00C347ED">
              <w:rPr>
                <w:rFonts w:ascii="Roboto Condensed Light" w:hAnsi="Roboto Condensed Light"/>
                <w:szCs w:val="28"/>
              </w:rPr>
              <w:t>1</w:t>
            </w:r>
          </w:p>
        </w:tc>
        <w:tc>
          <w:tcPr>
            <w:tcW w:w="993" w:type="dxa"/>
          </w:tcPr>
          <w:p w:rsidR="00EF7C2B" w:rsidRPr="00C347ED" w:rsidRDefault="00EF7C2B" w:rsidP="00260AB3">
            <w:pPr>
              <w:jc w:val="center"/>
              <w:rPr>
                <w:rFonts w:ascii="Roboto Condensed Light" w:hAnsi="Roboto Condensed Light"/>
                <w:szCs w:val="28"/>
                <w:lang w:eastAsia="en-US"/>
              </w:rPr>
            </w:pPr>
            <w:r w:rsidRPr="00C347ED">
              <w:rPr>
                <w:rFonts w:ascii="Roboto Condensed Light" w:hAnsi="Roboto Condensed Light"/>
                <w:szCs w:val="28"/>
              </w:rPr>
              <w:t>2</w:t>
            </w:r>
          </w:p>
        </w:tc>
        <w:tc>
          <w:tcPr>
            <w:tcW w:w="1260" w:type="dxa"/>
          </w:tcPr>
          <w:p w:rsidR="00EF7C2B" w:rsidRPr="00C347ED" w:rsidRDefault="00EF7C2B" w:rsidP="00260AB3">
            <w:pPr>
              <w:jc w:val="center"/>
              <w:rPr>
                <w:rFonts w:ascii="Roboto Condensed Light" w:hAnsi="Roboto Condensed Light"/>
                <w:szCs w:val="28"/>
                <w:lang w:eastAsia="en-US"/>
              </w:rPr>
            </w:pPr>
            <w:r w:rsidRPr="00C347ED">
              <w:rPr>
                <w:rFonts w:ascii="Roboto Condensed Light" w:hAnsi="Roboto Condensed Light"/>
                <w:szCs w:val="28"/>
              </w:rPr>
              <w:t>3</w:t>
            </w:r>
          </w:p>
        </w:tc>
        <w:tc>
          <w:tcPr>
            <w:tcW w:w="1080" w:type="dxa"/>
          </w:tcPr>
          <w:p w:rsidR="00EF7C2B" w:rsidRPr="00C347ED" w:rsidRDefault="00EF7C2B" w:rsidP="00260AB3">
            <w:pPr>
              <w:jc w:val="center"/>
              <w:rPr>
                <w:rFonts w:ascii="Roboto Condensed Light" w:hAnsi="Roboto Condensed Light"/>
                <w:szCs w:val="28"/>
                <w:lang w:eastAsia="en-US"/>
              </w:rPr>
            </w:pPr>
            <w:r w:rsidRPr="00C347ED">
              <w:rPr>
                <w:rFonts w:ascii="Roboto Condensed Light" w:hAnsi="Roboto Condensed Light"/>
                <w:szCs w:val="28"/>
              </w:rPr>
              <w:t>4</w:t>
            </w:r>
          </w:p>
        </w:tc>
        <w:tc>
          <w:tcPr>
            <w:tcW w:w="1260" w:type="dxa"/>
          </w:tcPr>
          <w:p w:rsidR="00EF7C2B" w:rsidRPr="00C347ED" w:rsidRDefault="00EF7C2B" w:rsidP="00260AB3">
            <w:pPr>
              <w:jc w:val="center"/>
              <w:rPr>
                <w:rFonts w:ascii="Roboto Condensed Light" w:hAnsi="Roboto Condensed Light"/>
                <w:szCs w:val="28"/>
                <w:lang w:eastAsia="en-US"/>
              </w:rPr>
            </w:pPr>
            <w:r w:rsidRPr="00C347ED">
              <w:rPr>
                <w:rFonts w:ascii="Roboto Condensed Light" w:hAnsi="Roboto Condensed Light"/>
                <w:szCs w:val="28"/>
              </w:rPr>
              <w:t>5</w:t>
            </w:r>
          </w:p>
        </w:tc>
        <w:tc>
          <w:tcPr>
            <w:tcW w:w="1080" w:type="dxa"/>
          </w:tcPr>
          <w:p w:rsidR="00EF7C2B" w:rsidRPr="00C347ED" w:rsidRDefault="00EF7C2B" w:rsidP="00260AB3">
            <w:pPr>
              <w:jc w:val="center"/>
              <w:rPr>
                <w:rFonts w:ascii="Roboto Condensed Light" w:hAnsi="Roboto Condensed Light"/>
                <w:szCs w:val="28"/>
                <w:lang w:eastAsia="en-US"/>
              </w:rPr>
            </w:pPr>
            <w:r w:rsidRPr="00C347ED">
              <w:rPr>
                <w:rFonts w:ascii="Roboto Condensed Light" w:hAnsi="Roboto Condensed Light"/>
                <w:szCs w:val="28"/>
              </w:rPr>
              <w:t>6</w:t>
            </w:r>
          </w:p>
        </w:tc>
        <w:tc>
          <w:tcPr>
            <w:tcW w:w="1260" w:type="dxa"/>
          </w:tcPr>
          <w:p w:rsidR="00EF7C2B" w:rsidRPr="00C347ED" w:rsidRDefault="00EF7C2B" w:rsidP="00260AB3">
            <w:pPr>
              <w:jc w:val="center"/>
              <w:rPr>
                <w:rFonts w:ascii="Roboto Condensed Light" w:hAnsi="Roboto Condensed Light"/>
                <w:szCs w:val="28"/>
                <w:lang w:eastAsia="en-US"/>
              </w:rPr>
            </w:pPr>
            <w:r w:rsidRPr="00C347ED">
              <w:rPr>
                <w:rFonts w:ascii="Roboto Condensed Light" w:hAnsi="Roboto Condensed Light"/>
                <w:szCs w:val="28"/>
              </w:rPr>
              <w:t>7</w:t>
            </w:r>
          </w:p>
        </w:tc>
        <w:tc>
          <w:tcPr>
            <w:tcW w:w="1260" w:type="dxa"/>
          </w:tcPr>
          <w:p w:rsidR="00EF7C2B" w:rsidRPr="00C347ED" w:rsidRDefault="00EF7C2B" w:rsidP="00260AB3">
            <w:pPr>
              <w:jc w:val="center"/>
              <w:rPr>
                <w:rFonts w:ascii="Roboto Condensed Light" w:hAnsi="Roboto Condensed Light"/>
                <w:szCs w:val="28"/>
                <w:lang w:eastAsia="en-US"/>
              </w:rPr>
            </w:pPr>
            <w:r w:rsidRPr="00C347ED">
              <w:rPr>
                <w:rFonts w:ascii="Roboto Condensed Light" w:hAnsi="Roboto Condensed Light"/>
                <w:szCs w:val="28"/>
              </w:rPr>
              <w:t>8</w:t>
            </w:r>
          </w:p>
        </w:tc>
        <w:tc>
          <w:tcPr>
            <w:tcW w:w="986" w:type="dxa"/>
          </w:tcPr>
          <w:p w:rsidR="00EF7C2B" w:rsidRPr="00C347ED" w:rsidRDefault="00EF7C2B" w:rsidP="00260AB3">
            <w:pPr>
              <w:jc w:val="center"/>
              <w:rPr>
                <w:rFonts w:ascii="Roboto Condensed Light" w:hAnsi="Roboto Condensed Light"/>
                <w:szCs w:val="28"/>
                <w:lang w:eastAsia="en-US"/>
              </w:rPr>
            </w:pPr>
            <w:r w:rsidRPr="00C347ED">
              <w:rPr>
                <w:rFonts w:ascii="Roboto Condensed Light" w:hAnsi="Roboto Condensed Light"/>
                <w:szCs w:val="28"/>
              </w:rPr>
              <w:t>9</w:t>
            </w:r>
          </w:p>
        </w:tc>
      </w:tr>
    </w:tbl>
    <w:p w:rsidR="00EF7C2B" w:rsidRPr="00C347ED" w:rsidRDefault="00EF7C2B" w:rsidP="00EF7C2B">
      <w:pPr>
        <w:jc w:val="center"/>
        <w:rPr>
          <w:rFonts w:ascii="Roboto Condensed Light" w:hAnsi="Roboto Condensed Light"/>
          <w:szCs w:val="28"/>
          <w:lang w:eastAsia="en-US"/>
        </w:rPr>
      </w:pPr>
    </w:p>
    <w:p w:rsidR="00EF7C2B" w:rsidRDefault="00EF7C2B" w:rsidP="00EF7C2B">
      <w:pPr>
        <w:jc w:val="right"/>
        <w:rPr>
          <w:rFonts w:ascii="Roboto Condensed Light" w:hAnsi="Roboto Condensed Light"/>
          <w:i/>
          <w:iCs/>
        </w:rPr>
      </w:pPr>
    </w:p>
    <w:p w:rsidR="00EF7C2B" w:rsidRPr="00C347ED" w:rsidRDefault="00EF7C2B" w:rsidP="00EF7C2B">
      <w:pPr>
        <w:jc w:val="right"/>
        <w:rPr>
          <w:rFonts w:ascii="Roboto Condensed Light" w:hAnsi="Roboto Condensed Light"/>
          <w:i/>
          <w:iCs/>
        </w:rPr>
      </w:pPr>
      <w:r>
        <w:rPr>
          <w:rFonts w:ascii="Roboto Condensed Light" w:hAnsi="Roboto Condensed Light"/>
          <w:i/>
          <w:iCs/>
        </w:rPr>
        <w:br w:type="page"/>
      </w:r>
      <w:r w:rsidRPr="00C347ED">
        <w:rPr>
          <w:rFonts w:ascii="Roboto Condensed Light" w:hAnsi="Roboto Condensed Light"/>
          <w:i/>
          <w:iCs/>
        </w:rPr>
        <w:lastRenderedPageBreak/>
        <w:t xml:space="preserve">Додаток </w:t>
      </w:r>
      <w:r>
        <w:rPr>
          <w:rFonts w:ascii="Roboto Condensed Light" w:hAnsi="Roboto Condensed Light"/>
          <w:i/>
          <w:iCs/>
        </w:rPr>
        <w:t>29</w:t>
      </w:r>
    </w:p>
    <w:p w:rsidR="00EF7C2B" w:rsidRPr="00C347ED" w:rsidRDefault="00EF7C2B" w:rsidP="00EF7C2B">
      <w:pPr>
        <w:pStyle w:val="5"/>
        <w:jc w:val="center"/>
        <w:rPr>
          <w:rFonts w:ascii="Roboto Condensed Light" w:hAnsi="Roboto Condensed Light"/>
        </w:rPr>
      </w:pPr>
      <w:r w:rsidRPr="00C347ED">
        <w:rPr>
          <w:rFonts w:ascii="Roboto Condensed Light" w:hAnsi="Roboto Condensed Light"/>
        </w:rPr>
        <w:t xml:space="preserve">ВЕРХОВНИЙ СУД </w:t>
      </w:r>
    </w:p>
    <w:p w:rsidR="00EF7C2B" w:rsidRPr="00C347ED" w:rsidRDefault="00EF7C2B" w:rsidP="00EF7C2B">
      <w:pPr>
        <w:pBdr>
          <w:bottom w:val="single" w:sz="12" w:space="1" w:color="auto"/>
        </w:pBdr>
        <w:rPr>
          <w:rFonts w:ascii="Roboto Condensed Light" w:hAnsi="Roboto Condensed Light"/>
        </w:rPr>
      </w:pPr>
    </w:p>
    <w:p w:rsidR="00EF7C2B" w:rsidRPr="00C347ED" w:rsidRDefault="00EF7C2B" w:rsidP="00EF7C2B">
      <w:pPr>
        <w:jc w:val="center"/>
        <w:rPr>
          <w:rFonts w:ascii="Roboto Condensed Light" w:hAnsi="Roboto Condensed Light"/>
          <w:sz w:val="20"/>
        </w:rPr>
      </w:pPr>
      <w:r w:rsidRPr="00C347ED">
        <w:rPr>
          <w:rFonts w:ascii="Roboto Condensed Light" w:hAnsi="Roboto Condensed Light"/>
          <w:sz w:val="20"/>
        </w:rPr>
        <w:t>(назва структурного підрозділу)</w:t>
      </w:r>
    </w:p>
    <w:p w:rsidR="00EF7C2B" w:rsidRPr="00C347ED" w:rsidRDefault="00EF7C2B" w:rsidP="00EF7C2B">
      <w:pPr>
        <w:ind w:left="4956"/>
        <w:rPr>
          <w:rFonts w:ascii="Roboto Condensed Light" w:hAnsi="Roboto Condensed Light"/>
        </w:rPr>
      </w:pPr>
      <w:r w:rsidRPr="00C347ED">
        <w:rPr>
          <w:rFonts w:ascii="Roboto Condensed Light" w:hAnsi="Roboto Condensed Light"/>
        </w:rPr>
        <w:t xml:space="preserve">              </w:t>
      </w:r>
    </w:p>
    <w:p w:rsidR="00EF7C2B" w:rsidRPr="00C347ED" w:rsidRDefault="00EF7C2B" w:rsidP="00EF7C2B">
      <w:pPr>
        <w:ind w:left="4480"/>
        <w:rPr>
          <w:rFonts w:ascii="Roboto Condensed Light" w:hAnsi="Roboto Condensed Light"/>
        </w:rPr>
      </w:pPr>
      <w:r w:rsidRPr="00C347ED">
        <w:rPr>
          <w:rFonts w:ascii="Roboto Condensed Light" w:hAnsi="Roboto Condensed Light"/>
        </w:rPr>
        <w:t>ЗАТВЕРДЖУЮ</w:t>
      </w:r>
    </w:p>
    <w:p w:rsidR="00EF7C2B" w:rsidRPr="00C347ED" w:rsidRDefault="00EF7C2B" w:rsidP="00EF7C2B">
      <w:pPr>
        <w:ind w:left="4480"/>
        <w:rPr>
          <w:rFonts w:ascii="Roboto Condensed Light" w:hAnsi="Roboto Condensed Light"/>
        </w:rPr>
      </w:pPr>
      <w:r w:rsidRPr="00C347ED">
        <w:rPr>
          <w:rFonts w:ascii="Roboto Condensed Light" w:hAnsi="Roboto Condensed Light"/>
        </w:rPr>
        <w:t>________________________________________</w:t>
      </w:r>
    </w:p>
    <w:p w:rsidR="00EF7C2B" w:rsidRPr="00C347ED" w:rsidRDefault="00EF7C2B" w:rsidP="00EF7C2B">
      <w:pPr>
        <w:ind w:left="4480"/>
        <w:rPr>
          <w:rFonts w:ascii="Roboto Condensed Light" w:hAnsi="Roboto Condensed Light"/>
          <w:sz w:val="20"/>
        </w:rPr>
      </w:pPr>
      <w:r w:rsidRPr="00C347ED">
        <w:rPr>
          <w:rFonts w:ascii="Roboto Condensed Light" w:hAnsi="Roboto Condensed Light"/>
          <w:sz w:val="20"/>
        </w:rPr>
        <w:t>(назва посади керівника структурного підрозділу)</w:t>
      </w:r>
    </w:p>
    <w:p w:rsidR="00EF7C2B" w:rsidRPr="00C347ED" w:rsidRDefault="00EF7C2B" w:rsidP="00EF7C2B">
      <w:pPr>
        <w:ind w:left="4480"/>
        <w:rPr>
          <w:rFonts w:ascii="Roboto Condensed Light" w:hAnsi="Roboto Condensed Light"/>
          <w:sz w:val="32"/>
        </w:rPr>
      </w:pPr>
      <w:r w:rsidRPr="00C347ED">
        <w:rPr>
          <w:rFonts w:ascii="Roboto Condensed Light" w:hAnsi="Roboto Condensed Light"/>
          <w:sz w:val="32"/>
        </w:rPr>
        <w:t>_______             _________________</w:t>
      </w:r>
    </w:p>
    <w:p w:rsidR="00EF7C2B" w:rsidRPr="00C347ED" w:rsidRDefault="00EF7C2B" w:rsidP="00EF7C2B">
      <w:pPr>
        <w:ind w:left="4480"/>
        <w:rPr>
          <w:rFonts w:ascii="Roboto Condensed Light" w:hAnsi="Roboto Condensed Light"/>
          <w:sz w:val="32"/>
        </w:rPr>
      </w:pPr>
      <w:r w:rsidRPr="00C347ED">
        <w:rPr>
          <w:rFonts w:ascii="Roboto Condensed Light" w:hAnsi="Roboto Condensed Light"/>
          <w:sz w:val="20"/>
        </w:rPr>
        <w:t xml:space="preserve">   (підпис) </w:t>
      </w:r>
      <w:r w:rsidRPr="00C347ED">
        <w:rPr>
          <w:rFonts w:ascii="Roboto Condensed Light" w:hAnsi="Roboto Condensed Light"/>
          <w:sz w:val="20"/>
        </w:rPr>
        <w:tab/>
        <w:t xml:space="preserve">                     (ініціали, прізвище)</w:t>
      </w:r>
    </w:p>
    <w:p w:rsidR="00EF7C2B" w:rsidRPr="00C347ED" w:rsidRDefault="00EF7C2B" w:rsidP="00EF7C2B">
      <w:pPr>
        <w:pStyle w:val="6"/>
        <w:ind w:left="4480"/>
        <w:jc w:val="left"/>
        <w:rPr>
          <w:rFonts w:ascii="Roboto Condensed Light" w:hAnsi="Roboto Condensed Light"/>
          <w:b w:val="0"/>
          <w:sz w:val="24"/>
        </w:rPr>
      </w:pPr>
      <w:r w:rsidRPr="00C347ED">
        <w:rPr>
          <w:rFonts w:ascii="Roboto Condensed Light" w:hAnsi="Roboto Condensed Light"/>
          <w:b w:val="0"/>
          <w:sz w:val="24"/>
        </w:rPr>
        <w:t>«___» ____________ 20___ р.</w:t>
      </w:r>
    </w:p>
    <w:p w:rsidR="00EF7C2B" w:rsidRPr="00C347ED" w:rsidRDefault="00EF7C2B" w:rsidP="00EF7C2B">
      <w:pPr>
        <w:pStyle w:val="6"/>
        <w:rPr>
          <w:rFonts w:ascii="Roboto Condensed Light" w:hAnsi="Roboto Condensed Light"/>
        </w:rPr>
      </w:pPr>
    </w:p>
    <w:p w:rsidR="00EF7C2B" w:rsidRPr="00C347ED" w:rsidRDefault="00EF7C2B" w:rsidP="00EF7C2B">
      <w:pPr>
        <w:pStyle w:val="6"/>
        <w:rPr>
          <w:rFonts w:ascii="Roboto Condensed Light" w:hAnsi="Roboto Condensed Light"/>
        </w:rPr>
      </w:pPr>
      <w:r w:rsidRPr="00C347ED">
        <w:rPr>
          <w:rFonts w:ascii="Roboto Condensed Light" w:hAnsi="Roboto Condensed Light"/>
        </w:rPr>
        <w:t>О П И С № ________</w:t>
      </w:r>
    </w:p>
    <w:p w:rsidR="00EF7C2B" w:rsidRPr="00C347ED" w:rsidRDefault="00EF7C2B" w:rsidP="00EF7C2B">
      <w:pPr>
        <w:pBdr>
          <w:bottom w:val="single" w:sz="12" w:space="1" w:color="auto"/>
        </w:pBdr>
        <w:rPr>
          <w:rFonts w:ascii="Roboto Condensed Light" w:hAnsi="Roboto Condensed Light"/>
        </w:rPr>
      </w:pPr>
    </w:p>
    <w:p w:rsidR="00EF7C2B" w:rsidRPr="00C347ED" w:rsidRDefault="00EF7C2B" w:rsidP="00EF7C2B">
      <w:pPr>
        <w:jc w:val="center"/>
        <w:rPr>
          <w:rFonts w:ascii="Roboto Condensed Light" w:hAnsi="Roboto Condensed Light"/>
          <w:sz w:val="20"/>
        </w:rPr>
      </w:pPr>
      <w:r w:rsidRPr="00C347ED">
        <w:rPr>
          <w:rFonts w:ascii="Roboto Condensed Light" w:hAnsi="Roboto Condensed Light"/>
          <w:sz w:val="20"/>
        </w:rPr>
        <w:t>(назва розділу)</w:t>
      </w:r>
    </w:p>
    <w:p w:rsidR="00EF7C2B" w:rsidRPr="00C347ED" w:rsidRDefault="00EF7C2B" w:rsidP="00EF7C2B">
      <w:pPr>
        <w:jc w:val="center"/>
        <w:rPr>
          <w:rFonts w:ascii="Roboto Condensed Light" w:hAnsi="Roboto Condensed Light"/>
          <w:sz w:val="20"/>
        </w:rPr>
      </w:pPr>
    </w:p>
    <w:p w:rsidR="00EF7C2B" w:rsidRPr="00C347ED" w:rsidRDefault="00EF7C2B" w:rsidP="00EF7C2B">
      <w:pPr>
        <w:jc w:val="center"/>
        <w:rPr>
          <w:rFonts w:ascii="Roboto Condensed Light" w:hAnsi="Roboto Condensed Light"/>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1670"/>
        <w:gridCol w:w="1772"/>
        <w:gridCol w:w="1327"/>
        <w:gridCol w:w="1327"/>
        <w:gridCol w:w="1594"/>
        <w:gridCol w:w="1060"/>
      </w:tblGrid>
      <w:tr w:rsidR="00EF7C2B" w:rsidRPr="00C347ED" w:rsidTr="00260AB3">
        <w:tblPrEx>
          <w:tblCellMar>
            <w:top w:w="0" w:type="dxa"/>
            <w:bottom w:w="0" w:type="dxa"/>
          </w:tblCellMar>
        </w:tblPrEx>
        <w:tc>
          <w:tcPr>
            <w:tcW w:w="538" w:type="dxa"/>
          </w:tcPr>
          <w:p w:rsidR="00EF7C2B" w:rsidRPr="00C347ED" w:rsidRDefault="00EF7C2B" w:rsidP="00260AB3">
            <w:pPr>
              <w:jc w:val="center"/>
              <w:rPr>
                <w:rFonts w:ascii="Roboto Condensed Light" w:hAnsi="Roboto Condensed Light"/>
                <w:sz w:val="18"/>
              </w:rPr>
            </w:pPr>
            <w:r w:rsidRPr="00C347ED">
              <w:rPr>
                <w:rFonts w:ascii="Roboto Condensed Light" w:hAnsi="Roboto Condensed Light"/>
                <w:sz w:val="18"/>
              </w:rPr>
              <w:t>№ з/п</w:t>
            </w:r>
          </w:p>
        </w:tc>
        <w:tc>
          <w:tcPr>
            <w:tcW w:w="1670" w:type="dxa"/>
          </w:tcPr>
          <w:p w:rsidR="00EF7C2B" w:rsidRPr="00C347ED" w:rsidRDefault="00EF7C2B" w:rsidP="00260AB3">
            <w:pPr>
              <w:jc w:val="center"/>
              <w:rPr>
                <w:rFonts w:ascii="Roboto Condensed Light" w:hAnsi="Roboto Condensed Light"/>
                <w:sz w:val="18"/>
              </w:rPr>
            </w:pPr>
            <w:r w:rsidRPr="00C347ED">
              <w:rPr>
                <w:rFonts w:ascii="Roboto Condensed Light" w:hAnsi="Roboto Condensed Light"/>
                <w:sz w:val="18"/>
              </w:rPr>
              <w:t xml:space="preserve">Індекс справи </w:t>
            </w:r>
          </w:p>
          <w:p w:rsidR="00EF7C2B" w:rsidRPr="00C347ED" w:rsidRDefault="00EF7C2B" w:rsidP="00260AB3">
            <w:pPr>
              <w:jc w:val="center"/>
              <w:rPr>
                <w:rFonts w:ascii="Roboto Condensed Light" w:hAnsi="Roboto Condensed Light"/>
                <w:sz w:val="18"/>
              </w:rPr>
            </w:pPr>
            <w:r w:rsidRPr="00C347ED">
              <w:rPr>
                <w:rFonts w:ascii="Roboto Condensed Light" w:hAnsi="Roboto Condensed Light"/>
                <w:sz w:val="18"/>
              </w:rPr>
              <w:t>(тому, частини)</w:t>
            </w:r>
          </w:p>
        </w:tc>
        <w:tc>
          <w:tcPr>
            <w:tcW w:w="1772" w:type="dxa"/>
          </w:tcPr>
          <w:p w:rsidR="00EF7C2B" w:rsidRPr="00C347ED" w:rsidRDefault="00EF7C2B" w:rsidP="00260AB3">
            <w:pPr>
              <w:jc w:val="center"/>
              <w:rPr>
                <w:rFonts w:ascii="Roboto Condensed Light" w:hAnsi="Roboto Condensed Light"/>
                <w:sz w:val="18"/>
              </w:rPr>
            </w:pPr>
            <w:r w:rsidRPr="00C347ED">
              <w:rPr>
                <w:rFonts w:ascii="Roboto Condensed Light" w:hAnsi="Roboto Condensed Light"/>
                <w:sz w:val="18"/>
              </w:rPr>
              <w:t xml:space="preserve">Заголовок справи </w:t>
            </w:r>
          </w:p>
          <w:p w:rsidR="00EF7C2B" w:rsidRPr="00C347ED" w:rsidRDefault="00EF7C2B" w:rsidP="00260AB3">
            <w:pPr>
              <w:jc w:val="center"/>
              <w:rPr>
                <w:rFonts w:ascii="Roboto Condensed Light" w:hAnsi="Roboto Condensed Light"/>
                <w:sz w:val="18"/>
              </w:rPr>
            </w:pPr>
            <w:r w:rsidRPr="00C347ED">
              <w:rPr>
                <w:rFonts w:ascii="Roboto Condensed Light" w:hAnsi="Roboto Condensed Light"/>
                <w:sz w:val="18"/>
              </w:rPr>
              <w:t>(тому, частини)</w:t>
            </w:r>
          </w:p>
        </w:tc>
        <w:tc>
          <w:tcPr>
            <w:tcW w:w="1327" w:type="dxa"/>
          </w:tcPr>
          <w:p w:rsidR="00EF7C2B" w:rsidRPr="00C347ED" w:rsidRDefault="00EF7C2B" w:rsidP="00260AB3">
            <w:pPr>
              <w:jc w:val="center"/>
              <w:rPr>
                <w:rFonts w:ascii="Roboto Condensed Light" w:hAnsi="Roboto Condensed Light"/>
                <w:sz w:val="18"/>
              </w:rPr>
            </w:pPr>
            <w:r w:rsidRPr="00C347ED">
              <w:rPr>
                <w:rFonts w:ascii="Roboto Condensed Light" w:hAnsi="Roboto Condensed Light"/>
                <w:sz w:val="18"/>
              </w:rPr>
              <w:t>Крайні дати справи (тому, частини)</w:t>
            </w:r>
          </w:p>
        </w:tc>
        <w:tc>
          <w:tcPr>
            <w:tcW w:w="1327" w:type="dxa"/>
          </w:tcPr>
          <w:p w:rsidR="00EF7C2B" w:rsidRPr="00C347ED" w:rsidRDefault="00EF7C2B" w:rsidP="00260AB3">
            <w:pPr>
              <w:jc w:val="center"/>
              <w:rPr>
                <w:rFonts w:ascii="Roboto Condensed Light" w:hAnsi="Roboto Condensed Light"/>
                <w:sz w:val="18"/>
              </w:rPr>
            </w:pPr>
            <w:r w:rsidRPr="00C347ED">
              <w:rPr>
                <w:rFonts w:ascii="Roboto Condensed Light" w:hAnsi="Roboto Condensed Light"/>
                <w:sz w:val="18"/>
              </w:rPr>
              <w:t>Кількість аркушів у справі (томі, частині)</w:t>
            </w:r>
          </w:p>
        </w:tc>
        <w:tc>
          <w:tcPr>
            <w:tcW w:w="1594" w:type="dxa"/>
          </w:tcPr>
          <w:p w:rsidR="00EF7C2B" w:rsidRPr="00C347ED" w:rsidRDefault="00EF7C2B" w:rsidP="00260AB3">
            <w:pPr>
              <w:jc w:val="center"/>
              <w:rPr>
                <w:rFonts w:ascii="Roboto Condensed Light" w:hAnsi="Roboto Condensed Light"/>
                <w:sz w:val="18"/>
              </w:rPr>
            </w:pPr>
            <w:r w:rsidRPr="00C347ED">
              <w:rPr>
                <w:rFonts w:ascii="Roboto Condensed Light" w:hAnsi="Roboto Condensed Light"/>
                <w:sz w:val="18"/>
              </w:rPr>
              <w:t>Строк зберігання справи (тому, частини), стаття за переліком*</w:t>
            </w:r>
          </w:p>
        </w:tc>
        <w:tc>
          <w:tcPr>
            <w:tcW w:w="1060" w:type="dxa"/>
          </w:tcPr>
          <w:p w:rsidR="00EF7C2B" w:rsidRPr="00C347ED" w:rsidRDefault="00EF7C2B" w:rsidP="00260AB3">
            <w:pPr>
              <w:jc w:val="center"/>
              <w:rPr>
                <w:rFonts w:ascii="Roboto Condensed Light" w:hAnsi="Roboto Condensed Light"/>
                <w:sz w:val="18"/>
              </w:rPr>
            </w:pPr>
            <w:r w:rsidRPr="00C347ED">
              <w:rPr>
                <w:rFonts w:ascii="Roboto Condensed Light" w:hAnsi="Roboto Condensed Light"/>
                <w:sz w:val="18"/>
              </w:rPr>
              <w:t>Примітки</w:t>
            </w:r>
          </w:p>
        </w:tc>
      </w:tr>
      <w:tr w:rsidR="00EF7C2B" w:rsidRPr="00C347ED" w:rsidTr="00260AB3">
        <w:tblPrEx>
          <w:tblCellMar>
            <w:top w:w="0" w:type="dxa"/>
            <w:bottom w:w="0" w:type="dxa"/>
          </w:tblCellMar>
        </w:tblPrEx>
        <w:tc>
          <w:tcPr>
            <w:tcW w:w="538" w:type="dxa"/>
          </w:tcPr>
          <w:p w:rsidR="00EF7C2B" w:rsidRPr="00C347ED" w:rsidRDefault="00EF7C2B" w:rsidP="00260AB3">
            <w:pPr>
              <w:jc w:val="center"/>
              <w:rPr>
                <w:rFonts w:ascii="Roboto Condensed Light" w:hAnsi="Roboto Condensed Light"/>
                <w:b/>
                <w:bCs/>
                <w:sz w:val="20"/>
              </w:rPr>
            </w:pPr>
            <w:r w:rsidRPr="00C347ED">
              <w:rPr>
                <w:rFonts w:ascii="Roboto Condensed Light" w:hAnsi="Roboto Condensed Light"/>
                <w:b/>
                <w:bCs/>
                <w:sz w:val="20"/>
              </w:rPr>
              <w:t>1</w:t>
            </w:r>
          </w:p>
        </w:tc>
        <w:tc>
          <w:tcPr>
            <w:tcW w:w="1670" w:type="dxa"/>
          </w:tcPr>
          <w:p w:rsidR="00EF7C2B" w:rsidRPr="00C347ED" w:rsidRDefault="00EF7C2B" w:rsidP="00260AB3">
            <w:pPr>
              <w:jc w:val="center"/>
              <w:rPr>
                <w:rFonts w:ascii="Roboto Condensed Light" w:hAnsi="Roboto Condensed Light"/>
                <w:b/>
                <w:bCs/>
                <w:sz w:val="20"/>
              </w:rPr>
            </w:pPr>
            <w:r w:rsidRPr="00C347ED">
              <w:rPr>
                <w:rFonts w:ascii="Roboto Condensed Light" w:hAnsi="Roboto Condensed Light"/>
                <w:b/>
                <w:bCs/>
                <w:sz w:val="20"/>
              </w:rPr>
              <w:t>2</w:t>
            </w:r>
          </w:p>
        </w:tc>
        <w:tc>
          <w:tcPr>
            <w:tcW w:w="1772" w:type="dxa"/>
          </w:tcPr>
          <w:p w:rsidR="00EF7C2B" w:rsidRPr="00C347ED" w:rsidRDefault="00EF7C2B" w:rsidP="00260AB3">
            <w:pPr>
              <w:jc w:val="center"/>
              <w:rPr>
                <w:rFonts w:ascii="Roboto Condensed Light" w:hAnsi="Roboto Condensed Light"/>
                <w:b/>
                <w:bCs/>
                <w:sz w:val="20"/>
              </w:rPr>
            </w:pPr>
            <w:r w:rsidRPr="00C347ED">
              <w:rPr>
                <w:rFonts w:ascii="Roboto Condensed Light" w:hAnsi="Roboto Condensed Light"/>
                <w:b/>
                <w:bCs/>
                <w:sz w:val="20"/>
              </w:rPr>
              <w:t>3</w:t>
            </w:r>
          </w:p>
        </w:tc>
        <w:tc>
          <w:tcPr>
            <w:tcW w:w="1327" w:type="dxa"/>
          </w:tcPr>
          <w:p w:rsidR="00EF7C2B" w:rsidRPr="00C347ED" w:rsidRDefault="00EF7C2B" w:rsidP="00260AB3">
            <w:pPr>
              <w:jc w:val="center"/>
              <w:rPr>
                <w:rFonts w:ascii="Roboto Condensed Light" w:hAnsi="Roboto Condensed Light"/>
                <w:b/>
                <w:bCs/>
                <w:sz w:val="20"/>
              </w:rPr>
            </w:pPr>
            <w:r w:rsidRPr="00C347ED">
              <w:rPr>
                <w:rFonts w:ascii="Roboto Condensed Light" w:hAnsi="Roboto Condensed Light"/>
                <w:b/>
                <w:bCs/>
                <w:sz w:val="20"/>
              </w:rPr>
              <w:t>4</w:t>
            </w:r>
          </w:p>
        </w:tc>
        <w:tc>
          <w:tcPr>
            <w:tcW w:w="1327" w:type="dxa"/>
          </w:tcPr>
          <w:p w:rsidR="00EF7C2B" w:rsidRPr="00C347ED" w:rsidRDefault="00EF7C2B" w:rsidP="00260AB3">
            <w:pPr>
              <w:jc w:val="center"/>
              <w:rPr>
                <w:rFonts w:ascii="Roboto Condensed Light" w:hAnsi="Roboto Condensed Light"/>
                <w:b/>
                <w:bCs/>
                <w:sz w:val="20"/>
              </w:rPr>
            </w:pPr>
            <w:r w:rsidRPr="00C347ED">
              <w:rPr>
                <w:rFonts w:ascii="Roboto Condensed Light" w:hAnsi="Roboto Condensed Light"/>
                <w:b/>
                <w:bCs/>
                <w:sz w:val="20"/>
              </w:rPr>
              <w:t>5</w:t>
            </w:r>
          </w:p>
        </w:tc>
        <w:tc>
          <w:tcPr>
            <w:tcW w:w="1594" w:type="dxa"/>
          </w:tcPr>
          <w:p w:rsidR="00EF7C2B" w:rsidRPr="00C347ED" w:rsidRDefault="00EF7C2B" w:rsidP="00260AB3">
            <w:pPr>
              <w:jc w:val="center"/>
              <w:rPr>
                <w:rFonts w:ascii="Roboto Condensed Light" w:hAnsi="Roboto Condensed Light"/>
                <w:b/>
                <w:bCs/>
                <w:sz w:val="20"/>
              </w:rPr>
            </w:pPr>
            <w:r w:rsidRPr="00C347ED">
              <w:rPr>
                <w:rFonts w:ascii="Roboto Condensed Light" w:hAnsi="Roboto Condensed Light"/>
                <w:b/>
                <w:bCs/>
                <w:sz w:val="20"/>
              </w:rPr>
              <w:t>6</w:t>
            </w:r>
          </w:p>
        </w:tc>
        <w:tc>
          <w:tcPr>
            <w:tcW w:w="1060" w:type="dxa"/>
          </w:tcPr>
          <w:p w:rsidR="00EF7C2B" w:rsidRPr="00C347ED" w:rsidRDefault="00EF7C2B" w:rsidP="00260AB3">
            <w:pPr>
              <w:jc w:val="center"/>
              <w:rPr>
                <w:rFonts w:ascii="Roboto Condensed Light" w:hAnsi="Roboto Condensed Light"/>
                <w:b/>
                <w:bCs/>
                <w:sz w:val="20"/>
              </w:rPr>
            </w:pPr>
            <w:r w:rsidRPr="00C347ED">
              <w:rPr>
                <w:rFonts w:ascii="Roboto Condensed Light" w:hAnsi="Roboto Condensed Light"/>
                <w:b/>
                <w:bCs/>
                <w:sz w:val="20"/>
              </w:rPr>
              <w:t>7</w:t>
            </w:r>
          </w:p>
        </w:tc>
      </w:tr>
    </w:tbl>
    <w:p w:rsidR="00EF7C2B" w:rsidRPr="00C347ED" w:rsidRDefault="00EF7C2B" w:rsidP="00EF7C2B">
      <w:pPr>
        <w:pStyle w:val="5"/>
        <w:rPr>
          <w:rFonts w:ascii="Roboto Condensed Light" w:hAnsi="Roboto Condensed Light"/>
          <w:sz w:val="24"/>
        </w:rPr>
      </w:pPr>
    </w:p>
    <w:p w:rsidR="00EF7C2B" w:rsidRPr="00C347ED" w:rsidRDefault="00EF7C2B" w:rsidP="00EF7C2B">
      <w:pPr>
        <w:pStyle w:val="5"/>
        <w:rPr>
          <w:rFonts w:ascii="Roboto Condensed Light" w:hAnsi="Roboto Condensed Light"/>
          <w:sz w:val="24"/>
        </w:rPr>
      </w:pPr>
      <w:r w:rsidRPr="00C347ED">
        <w:rPr>
          <w:rFonts w:ascii="Roboto Condensed Light" w:hAnsi="Roboto Condensed Light"/>
          <w:sz w:val="24"/>
        </w:rPr>
        <w:t>У цей опис включено _______________</w:t>
      </w:r>
      <w:r>
        <w:rPr>
          <w:rFonts w:ascii="Roboto Condensed Light" w:hAnsi="Roboto Condensed Light"/>
          <w:sz w:val="24"/>
        </w:rPr>
        <w:t>___</w:t>
      </w:r>
      <w:r w:rsidRPr="00C347ED">
        <w:rPr>
          <w:rFonts w:ascii="Roboto Condensed Light" w:hAnsi="Roboto Condensed Light"/>
          <w:sz w:val="24"/>
        </w:rPr>
        <w:t>________________________справ</w:t>
      </w:r>
    </w:p>
    <w:p w:rsidR="00EF7C2B" w:rsidRPr="00B54A1F" w:rsidRDefault="00EF7C2B" w:rsidP="00EF7C2B">
      <w:pPr>
        <w:ind w:left="2832" w:firstLine="708"/>
        <w:rPr>
          <w:rFonts w:ascii="Roboto Condensed Light" w:hAnsi="Roboto Condensed Light"/>
          <w:szCs w:val="28"/>
          <w:vertAlign w:val="superscript"/>
        </w:rPr>
      </w:pPr>
      <w:r w:rsidRPr="00B54A1F">
        <w:rPr>
          <w:rFonts w:ascii="Roboto Condensed Light" w:hAnsi="Roboto Condensed Light"/>
          <w:szCs w:val="28"/>
          <w:vertAlign w:val="superscript"/>
        </w:rPr>
        <w:t>(цифрами і словами)</w:t>
      </w:r>
    </w:p>
    <w:p w:rsidR="00EF7C2B" w:rsidRPr="00C347ED" w:rsidRDefault="00EF7C2B" w:rsidP="00EF7C2B">
      <w:pPr>
        <w:rPr>
          <w:rFonts w:ascii="Roboto Condensed Light" w:hAnsi="Roboto Condensed Light"/>
        </w:rPr>
      </w:pPr>
      <w:r w:rsidRPr="00C347ED">
        <w:rPr>
          <w:rFonts w:ascii="Roboto Condensed Light" w:hAnsi="Roboto Condensed Light"/>
        </w:rPr>
        <w:t>з № ______ по № ______, у тому числі:</w:t>
      </w:r>
    </w:p>
    <w:p w:rsidR="00EF7C2B" w:rsidRPr="00C347ED" w:rsidRDefault="00EF7C2B" w:rsidP="00EF7C2B">
      <w:pPr>
        <w:rPr>
          <w:rFonts w:ascii="Roboto Condensed Light" w:hAnsi="Roboto Condensed Light"/>
        </w:rPr>
      </w:pPr>
      <w:r w:rsidRPr="00C347ED">
        <w:rPr>
          <w:rFonts w:ascii="Roboto Condensed Light" w:hAnsi="Roboto Condensed Light"/>
        </w:rPr>
        <w:t>літерні номери ____________________</w:t>
      </w:r>
    </w:p>
    <w:p w:rsidR="00EF7C2B" w:rsidRPr="00C347ED" w:rsidRDefault="00EF7C2B" w:rsidP="00EF7C2B">
      <w:pPr>
        <w:rPr>
          <w:rFonts w:ascii="Roboto Condensed Light" w:hAnsi="Roboto Condensed Light"/>
        </w:rPr>
      </w:pPr>
      <w:r w:rsidRPr="00C347ED">
        <w:rPr>
          <w:rFonts w:ascii="Roboto Condensed Light" w:hAnsi="Roboto Condensed Light"/>
        </w:rPr>
        <w:t>пропущені номери  ________________</w:t>
      </w:r>
    </w:p>
    <w:p w:rsidR="00EF7C2B" w:rsidRPr="00C347ED" w:rsidRDefault="00EF7C2B" w:rsidP="00EF7C2B">
      <w:pPr>
        <w:rPr>
          <w:rFonts w:ascii="Roboto Condensed Light" w:hAnsi="Roboto Condensed Light"/>
          <w:sz w:val="10"/>
        </w:rPr>
      </w:pPr>
    </w:p>
    <w:p w:rsidR="00EF7C2B" w:rsidRPr="00C347ED" w:rsidRDefault="00EF7C2B" w:rsidP="00EF7C2B">
      <w:pPr>
        <w:rPr>
          <w:rFonts w:ascii="Roboto Condensed Light" w:hAnsi="Roboto Condensed Light"/>
          <w:sz w:val="20"/>
        </w:rPr>
      </w:pPr>
      <w:r w:rsidRPr="00C347ED">
        <w:rPr>
          <w:rFonts w:ascii="Roboto Condensed Light" w:hAnsi="Roboto Condensed Light"/>
        </w:rPr>
        <w:t>____________________________</w:t>
      </w:r>
      <w:r w:rsidRPr="00C347ED">
        <w:rPr>
          <w:rFonts w:ascii="Roboto Condensed Light" w:hAnsi="Roboto Condensed Light"/>
        </w:rPr>
        <w:tab/>
        <w:t>____________</w:t>
      </w:r>
      <w:r w:rsidRPr="00C347ED">
        <w:rPr>
          <w:rFonts w:ascii="Roboto Condensed Light" w:hAnsi="Roboto Condensed Light"/>
        </w:rPr>
        <w:tab/>
      </w:r>
      <w:r w:rsidRPr="00C347ED">
        <w:rPr>
          <w:rFonts w:ascii="Roboto Condensed Light" w:hAnsi="Roboto Condensed Light"/>
        </w:rPr>
        <w:tab/>
        <w:t>__________________</w:t>
      </w:r>
    </w:p>
    <w:p w:rsidR="00EF7C2B" w:rsidRPr="00C347ED" w:rsidRDefault="00EF7C2B" w:rsidP="00EF7C2B">
      <w:pPr>
        <w:ind w:firstLine="708"/>
        <w:rPr>
          <w:rFonts w:ascii="Roboto Condensed Light" w:hAnsi="Roboto Condensed Light"/>
          <w:sz w:val="20"/>
        </w:rPr>
      </w:pPr>
      <w:r w:rsidRPr="00C347ED">
        <w:rPr>
          <w:rFonts w:ascii="Roboto Condensed Light" w:hAnsi="Roboto Condensed Light"/>
          <w:sz w:val="20"/>
        </w:rPr>
        <w:t>(посада укладача опису)</w:t>
      </w:r>
      <w:r w:rsidRPr="00C347ED">
        <w:rPr>
          <w:rFonts w:ascii="Roboto Condensed Light" w:hAnsi="Roboto Condensed Light"/>
          <w:sz w:val="20"/>
        </w:rPr>
        <w:tab/>
      </w:r>
      <w:r w:rsidRPr="00C347ED">
        <w:rPr>
          <w:rFonts w:ascii="Roboto Condensed Light" w:hAnsi="Roboto Condensed Light"/>
          <w:sz w:val="20"/>
        </w:rPr>
        <w:tab/>
        <w:t xml:space="preserve">         (підпис)</w:t>
      </w:r>
      <w:r w:rsidRPr="00C347ED">
        <w:rPr>
          <w:rFonts w:ascii="Roboto Condensed Light" w:hAnsi="Roboto Condensed Light"/>
          <w:sz w:val="20"/>
        </w:rPr>
        <w:tab/>
      </w:r>
      <w:r w:rsidRPr="00C347ED">
        <w:rPr>
          <w:rFonts w:ascii="Roboto Condensed Light" w:hAnsi="Roboto Condensed Light"/>
          <w:sz w:val="20"/>
        </w:rPr>
        <w:tab/>
        <w:t xml:space="preserve">    (ініціали, прізвище)</w:t>
      </w:r>
    </w:p>
    <w:p w:rsidR="00EF7C2B" w:rsidRPr="00C347ED" w:rsidRDefault="00EF7C2B" w:rsidP="00EF7C2B">
      <w:pPr>
        <w:pStyle w:val="6"/>
        <w:jc w:val="left"/>
        <w:rPr>
          <w:rFonts w:ascii="Roboto Condensed Light" w:hAnsi="Roboto Condensed Light"/>
          <w:b w:val="0"/>
          <w:sz w:val="24"/>
        </w:rPr>
      </w:pPr>
      <w:r w:rsidRPr="00C347ED">
        <w:rPr>
          <w:rFonts w:ascii="Roboto Condensed Light" w:hAnsi="Roboto Condensed Light"/>
          <w:b w:val="0"/>
          <w:sz w:val="24"/>
        </w:rPr>
        <w:t>«___» ____________ 20___ р.</w:t>
      </w:r>
    </w:p>
    <w:p w:rsidR="00EF7C2B" w:rsidRPr="00C347ED" w:rsidRDefault="00EF7C2B" w:rsidP="00EF7C2B">
      <w:pPr>
        <w:rPr>
          <w:rFonts w:ascii="Roboto Condensed Light" w:hAnsi="Roboto Condensed Light"/>
          <w:sz w:val="20"/>
        </w:rPr>
      </w:pPr>
    </w:p>
    <w:p w:rsidR="00EF7C2B" w:rsidRPr="00C347ED" w:rsidRDefault="00EF7C2B" w:rsidP="00EF7C2B">
      <w:pPr>
        <w:rPr>
          <w:rFonts w:ascii="Roboto Condensed Light" w:hAnsi="Roboto Condensed Light"/>
        </w:rPr>
      </w:pPr>
      <w:r w:rsidRPr="00C347ED">
        <w:rPr>
          <w:rFonts w:ascii="Roboto Condensed Light" w:hAnsi="Roboto Condensed Light"/>
        </w:rPr>
        <w:t>ПОГОДЖЕНО</w:t>
      </w:r>
      <w:r w:rsidRPr="00C347ED">
        <w:rPr>
          <w:rFonts w:ascii="Roboto Condensed Light" w:hAnsi="Roboto Condensed Light"/>
        </w:rPr>
        <w:tab/>
      </w:r>
      <w:r w:rsidRPr="00C347ED">
        <w:rPr>
          <w:rFonts w:ascii="Roboto Condensed Light" w:hAnsi="Roboto Condensed Light"/>
        </w:rPr>
        <w:tab/>
      </w:r>
      <w:r w:rsidRPr="00C347ED">
        <w:rPr>
          <w:rFonts w:ascii="Roboto Condensed Light" w:hAnsi="Roboto Condensed Light"/>
        </w:rPr>
        <w:tab/>
      </w:r>
      <w:r w:rsidRPr="00C347ED">
        <w:rPr>
          <w:rFonts w:ascii="Roboto Condensed Light" w:hAnsi="Roboto Condensed Light"/>
        </w:rPr>
        <w:tab/>
      </w:r>
      <w:r w:rsidRPr="00C347ED">
        <w:rPr>
          <w:rFonts w:ascii="Roboto Condensed Light" w:hAnsi="Roboto Condensed Light"/>
        </w:rPr>
        <w:tab/>
      </w:r>
      <w:r w:rsidRPr="00C347ED">
        <w:rPr>
          <w:rFonts w:ascii="Roboto Condensed Light" w:hAnsi="Roboto Condensed Light"/>
        </w:rPr>
        <w:tab/>
        <w:t>СХВАЛЕНО</w:t>
      </w:r>
    </w:p>
    <w:p w:rsidR="00EF7C2B" w:rsidRPr="00C347ED" w:rsidRDefault="00EF7C2B" w:rsidP="00EF7C2B">
      <w:pPr>
        <w:rPr>
          <w:rFonts w:ascii="Roboto Condensed Light" w:hAnsi="Roboto Condensed Light"/>
        </w:rPr>
      </w:pPr>
      <w:r w:rsidRPr="00C347ED">
        <w:rPr>
          <w:rFonts w:ascii="Roboto Condensed Light" w:hAnsi="Roboto Condensed Light"/>
        </w:rPr>
        <w:t>керівник служби діловодства</w:t>
      </w:r>
      <w:r w:rsidRPr="00C347ED">
        <w:rPr>
          <w:rFonts w:ascii="Roboto Condensed Light" w:hAnsi="Roboto Condensed Light"/>
        </w:rPr>
        <w:tab/>
      </w:r>
      <w:r w:rsidRPr="00C347ED">
        <w:rPr>
          <w:rFonts w:ascii="Roboto Condensed Light" w:hAnsi="Roboto Condensed Light"/>
        </w:rPr>
        <w:tab/>
      </w:r>
      <w:r w:rsidRPr="00C347ED">
        <w:rPr>
          <w:rFonts w:ascii="Roboto Condensed Light" w:hAnsi="Roboto Condensed Light"/>
        </w:rPr>
        <w:tab/>
        <w:t>Протокол ЕК</w:t>
      </w:r>
    </w:p>
    <w:p w:rsidR="00EF7C2B" w:rsidRPr="00C347ED" w:rsidRDefault="00EF7C2B" w:rsidP="00EF7C2B">
      <w:pPr>
        <w:rPr>
          <w:rFonts w:ascii="Roboto Condensed Light" w:hAnsi="Roboto Condensed Light"/>
        </w:rPr>
      </w:pPr>
      <w:r w:rsidRPr="00C347ED">
        <w:rPr>
          <w:rFonts w:ascii="Roboto Condensed Light" w:hAnsi="Roboto Condensed Light"/>
          <w:sz w:val="20"/>
        </w:rPr>
        <w:t>___________   ___________________________</w:t>
      </w:r>
      <w:r w:rsidRPr="00C347ED">
        <w:rPr>
          <w:rFonts w:ascii="Roboto Condensed Light" w:hAnsi="Roboto Condensed Light"/>
        </w:rPr>
        <w:tab/>
      </w:r>
      <w:r w:rsidRPr="00C347ED">
        <w:rPr>
          <w:rFonts w:ascii="Roboto Condensed Light" w:hAnsi="Roboto Condensed Light"/>
        </w:rPr>
        <w:tab/>
      </w:r>
      <w:r w:rsidRPr="00C347ED">
        <w:rPr>
          <w:rFonts w:ascii="Roboto Condensed Light" w:hAnsi="Roboto Condensed Light"/>
        </w:rPr>
        <w:tab/>
        <w:t xml:space="preserve">структурного підрозділу </w:t>
      </w:r>
    </w:p>
    <w:p w:rsidR="00EF7C2B" w:rsidRPr="00C347ED" w:rsidRDefault="00EF7C2B" w:rsidP="00EF7C2B">
      <w:pPr>
        <w:rPr>
          <w:rFonts w:ascii="Roboto Condensed Light" w:hAnsi="Roboto Condensed Light"/>
        </w:rPr>
      </w:pPr>
      <w:r w:rsidRPr="00C347ED">
        <w:rPr>
          <w:rFonts w:ascii="Roboto Condensed Light" w:hAnsi="Roboto Condensed Light"/>
          <w:sz w:val="20"/>
        </w:rPr>
        <w:t xml:space="preserve">    (підпис)</w:t>
      </w:r>
      <w:r w:rsidRPr="00C347ED">
        <w:rPr>
          <w:rFonts w:ascii="Roboto Condensed Light" w:hAnsi="Roboto Condensed Light"/>
          <w:sz w:val="20"/>
        </w:rPr>
        <w:tab/>
        <w:t>(ініціали, прізвище)</w:t>
      </w:r>
      <w:r w:rsidRPr="00C347ED">
        <w:rPr>
          <w:rFonts w:ascii="Roboto Condensed Light" w:hAnsi="Roboto Condensed Light"/>
        </w:rPr>
        <w:tab/>
      </w:r>
      <w:r w:rsidRPr="00C347ED">
        <w:rPr>
          <w:rFonts w:ascii="Roboto Condensed Light" w:hAnsi="Roboto Condensed Light"/>
        </w:rPr>
        <w:tab/>
      </w:r>
      <w:r w:rsidRPr="00C347ED">
        <w:rPr>
          <w:rFonts w:ascii="Roboto Condensed Light" w:hAnsi="Roboto Condensed Light"/>
        </w:rPr>
        <w:tab/>
        <w:t>_________ № ______</w:t>
      </w:r>
      <w:r w:rsidRPr="00C347ED">
        <w:rPr>
          <w:rFonts w:ascii="Roboto Condensed Light" w:hAnsi="Roboto Condensed Light"/>
          <w:sz w:val="20"/>
        </w:rPr>
        <w:t>**</w:t>
      </w:r>
    </w:p>
    <w:p w:rsidR="00EF7C2B" w:rsidRPr="00C347ED" w:rsidRDefault="00EF7C2B" w:rsidP="00EF7C2B">
      <w:pPr>
        <w:rPr>
          <w:rFonts w:ascii="Roboto Condensed Light" w:hAnsi="Roboto Condensed Light"/>
          <w:b/>
        </w:rPr>
      </w:pPr>
      <w:r w:rsidRPr="00C347ED">
        <w:rPr>
          <w:rFonts w:ascii="Roboto Condensed Light" w:hAnsi="Roboto Condensed Light"/>
        </w:rPr>
        <w:t xml:space="preserve">   </w:t>
      </w:r>
    </w:p>
    <w:p w:rsidR="00EF7C2B" w:rsidRPr="00C347ED" w:rsidRDefault="00EF7C2B" w:rsidP="00EF7C2B">
      <w:pPr>
        <w:pStyle w:val="6"/>
        <w:jc w:val="left"/>
        <w:rPr>
          <w:rFonts w:ascii="Roboto Condensed Light" w:hAnsi="Roboto Condensed Light"/>
          <w:b w:val="0"/>
          <w:sz w:val="24"/>
        </w:rPr>
      </w:pPr>
      <w:r w:rsidRPr="00C347ED">
        <w:rPr>
          <w:rFonts w:ascii="Roboto Condensed Light" w:hAnsi="Roboto Condensed Light"/>
          <w:b w:val="0"/>
          <w:sz w:val="24"/>
        </w:rPr>
        <w:t>«___» ____________ 20___ р.</w:t>
      </w:r>
    </w:p>
    <w:p w:rsidR="00EF7C2B" w:rsidRPr="00C347ED" w:rsidRDefault="00EF7C2B" w:rsidP="00EF7C2B">
      <w:pPr>
        <w:rPr>
          <w:rFonts w:ascii="Roboto Condensed Light" w:hAnsi="Roboto Condensed Light"/>
          <w:sz w:val="10"/>
        </w:rPr>
      </w:pPr>
    </w:p>
    <w:p w:rsidR="00EF7C2B" w:rsidRPr="00C347ED" w:rsidRDefault="00EF7C2B" w:rsidP="00EF7C2B">
      <w:pPr>
        <w:pStyle w:val="5"/>
        <w:rPr>
          <w:rFonts w:ascii="Roboto Condensed Light" w:hAnsi="Roboto Condensed Light"/>
          <w:sz w:val="24"/>
        </w:rPr>
      </w:pPr>
    </w:p>
    <w:p w:rsidR="00EF7C2B" w:rsidRPr="00C347ED" w:rsidRDefault="00EF7C2B" w:rsidP="00EF7C2B">
      <w:pPr>
        <w:pStyle w:val="5"/>
        <w:rPr>
          <w:rFonts w:ascii="Roboto Condensed Light" w:hAnsi="Roboto Condensed Light"/>
          <w:sz w:val="24"/>
        </w:rPr>
      </w:pPr>
      <w:r w:rsidRPr="00C347ED">
        <w:rPr>
          <w:rFonts w:ascii="Roboto Condensed Light" w:hAnsi="Roboto Condensed Light"/>
          <w:sz w:val="24"/>
        </w:rPr>
        <w:tab/>
        <w:t xml:space="preserve">Передав _____________________ справ. </w:t>
      </w:r>
    </w:p>
    <w:p w:rsidR="00EF7C2B" w:rsidRPr="00C347ED" w:rsidRDefault="00EF7C2B" w:rsidP="00EF7C2B">
      <w:pPr>
        <w:rPr>
          <w:rFonts w:ascii="Roboto Condensed Light" w:hAnsi="Roboto Condensed Light"/>
          <w:vertAlign w:val="superscript"/>
        </w:rPr>
      </w:pPr>
      <w:r w:rsidRPr="00C347ED">
        <w:rPr>
          <w:rFonts w:ascii="Roboto Condensed Light" w:hAnsi="Roboto Condensed Light"/>
        </w:rPr>
        <w:tab/>
      </w:r>
      <w:r w:rsidRPr="00C347ED">
        <w:rPr>
          <w:rFonts w:ascii="Roboto Condensed Light" w:hAnsi="Roboto Condensed Light"/>
        </w:rPr>
        <w:tab/>
      </w:r>
      <w:r>
        <w:rPr>
          <w:rFonts w:ascii="Roboto Condensed Light" w:hAnsi="Roboto Condensed Light"/>
        </w:rPr>
        <w:t xml:space="preserve">         </w:t>
      </w:r>
      <w:r w:rsidRPr="00C347ED">
        <w:rPr>
          <w:rFonts w:ascii="Roboto Condensed Light" w:hAnsi="Roboto Condensed Light"/>
          <w:vertAlign w:val="superscript"/>
        </w:rPr>
        <w:t>(цифрами і словами)</w:t>
      </w:r>
      <w:r w:rsidRPr="00C347ED">
        <w:rPr>
          <w:rFonts w:ascii="Roboto Condensed Light" w:hAnsi="Roboto Condensed Light"/>
          <w:vertAlign w:val="superscript"/>
        </w:rPr>
        <w:tab/>
      </w:r>
      <w:r w:rsidRPr="00C347ED">
        <w:rPr>
          <w:rFonts w:ascii="Roboto Condensed Light" w:hAnsi="Roboto Condensed Light"/>
          <w:vertAlign w:val="superscript"/>
        </w:rPr>
        <w:tab/>
      </w:r>
    </w:p>
    <w:p w:rsidR="00EF7C2B" w:rsidRPr="00C347ED" w:rsidRDefault="00EF7C2B" w:rsidP="00EF7C2B">
      <w:pPr>
        <w:rPr>
          <w:rFonts w:ascii="Roboto Condensed Light" w:hAnsi="Roboto Condensed Light"/>
        </w:rPr>
      </w:pPr>
      <w:r w:rsidRPr="00C347ED">
        <w:rPr>
          <w:rFonts w:ascii="Roboto Condensed Light" w:hAnsi="Roboto Condensed Light"/>
        </w:rPr>
        <w:t>__________________________________</w:t>
      </w:r>
      <w:r w:rsidRPr="00C347ED">
        <w:rPr>
          <w:rFonts w:ascii="Roboto Condensed Light" w:hAnsi="Roboto Condensed Light"/>
        </w:rPr>
        <w:tab/>
        <w:t xml:space="preserve">  _____________</w:t>
      </w:r>
      <w:r w:rsidRPr="00C347ED">
        <w:rPr>
          <w:rFonts w:ascii="Roboto Condensed Light" w:hAnsi="Roboto Condensed Light"/>
        </w:rPr>
        <w:tab/>
        <w:t>___________________</w:t>
      </w:r>
    </w:p>
    <w:p w:rsidR="00EF7C2B" w:rsidRPr="00C347ED" w:rsidRDefault="00EF7C2B" w:rsidP="00EF7C2B">
      <w:pPr>
        <w:rPr>
          <w:rFonts w:ascii="Roboto Condensed Light" w:hAnsi="Roboto Condensed Light"/>
          <w:sz w:val="20"/>
        </w:rPr>
      </w:pPr>
      <w:r w:rsidRPr="00C347ED">
        <w:rPr>
          <w:rFonts w:ascii="Roboto Condensed Light" w:hAnsi="Roboto Condensed Light"/>
          <w:sz w:val="20"/>
        </w:rPr>
        <w:t>(посада працівника структурного підрозділу)</w:t>
      </w:r>
      <w:r w:rsidRPr="00C347ED">
        <w:rPr>
          <w:rFonts w:ascii="Roboto Condensed Light" w:hAnsi="Roboto Condensed Light"/>
          <w:sz w:val="20"/>
        </w:rPr>
        <w:tab/>
        <w:t xml:space="preserve">           (підпис)</w:t>
      </w:r>
      <w:r w:rsidRPr="00C347ED">
        <w:rPr>
          <w:rFonts w:ascii="Roboto Condensed Light" w:hAnsi="Roboto Condensed Light"/>
          <w:sz w:val="20"/>
        </w:rPr>
        <w:tab/>
      </w:r>
      <w:r w:rsidRPr="00C347ED">
        <w:rPr>
          <w:rFonts w:ascii="Roboto Condensed Light" w:hAnsi="Roboto Condensed Light"/>
          <w:sz w:val="20"/>
        </w:rPr>
        <w:tab/>
        <w:t xml:space="preserve">    (ініціали, прізвище)</w:t>
      </w:r>
    </w:p>
    <w:p w:rsidR="00EF7C2B" w:rsidRPr="00C347ED" w:rsidRDefault="00EF7C2B" w:rsidP="00EF7C2B">
      <w:pPr>
        <w:rPr>
          <w:rFonts w:ascii="Roboto Condensed Light" w:hAnsi="Roboto Condensed Light"/>
          <w:sz w:val="20"/>
        </w:rPr>
      </w:pPr>
    </w:p>
    <w:p w:rsidR="00EF7C2B" w:rsidRPr="00C347ED" w:rsidRDefault="00EF7C2B" w:rsidP="00EF7C2B">
      <w:pPr>
        <w:pStyle w:val="5"/>
        <w:rPr>
          <w:rFonts w:ascii="Roboto Condensed Light" w:hAnsi="Roboto Condensed Light"/>
          <w:sz w:val="24"/>
        </w:rPr>
      </w:pPr>
      <w:r w:rsidRPr="00C347ED">
        <w:rPr>
          <w:rFonts w:ascii="Roboto Condensed Light" w:hAnsi="Roboto Condensed Light"/>
          <w:sz w:val="24"/>
        </w:rPr>
        <w:tab/>
        <w:t xml:space="preserve">Прийняв _____________________ справ. </w:t>
      </w:r>
    </w:p>
    <w:p w:rsidR="00EF7C2B" w:rsidRPr="00C347ED" w:rsidRDefault="00EF7C2B" w:rsidP="00EF7C2B">
      <w:pPr>
        <w:rPr>
          <w:rFonts w:ascii="Roboto Condensed Light" w:hAnsi="Roboto Condensed Light"/>
          <w:vertAlign w:val="superscript"/>
        </w:rPr>
      </w:pPr>
      <w:r w:rsidRPr="00C347ED">
        <w:rPr>
          <w:rFonts w:ascii="Roboto Condensed Light" w:hAnsi="Roboto Condensed Light"/>
          <w:vertAlign w:val="superscript"/>
        </w:rPr>
        <w:tab/>
      </w:r>
      <w:r w:rsidRPr="00C347ED">
        <w:rPr>
          <w:rFonts w:ascii="Roboto Condensed Light" w:hAnsi="Roboto Condensed Light"/>
          <w:vertAlign w:val="superscript"/>
        </w:rPr>
        <w:tab/>
      </w:r>
      <w:r>
        <w:rPr>
          <w:rFonts w:ascii="Roboto Condensed Light" w:hAnsi="Roboto Condensed Light"/>
          <w:vertAlign w:val="superscript"/>
        </w:rPr>
        <w:t xml:space="preserve">                </w:t>
      </w:r>
      <w:r w:rsidRPr="00C347ED">
        <w:rPr>
          <w:rFonts w:ascii="Roboto Condensed Light" w:hAnsi="Roboto Condensed Light"/>
          <w:vertAlign w:val="superscript"/>
        </w:rPr>
        <w:t>(цифрами і словами)</w:t>
      </w:r>
      <w:r w:rsidRPr="00C347ED">
        <w:rPr>
          <w:rFonts w:ascii="Roboto Condensed Light" w:hAnsi="Roboto Condensed Light"/>
          <w:vertAlign w:val="superscript"/>
        </w:rPr>
        <w:tab/>
      </w:r>
    </w:p>
    <w:p w:rsidR="00EF7C2B" w:rsidRPr="00C347ED" w:rsidRDefault="00EF7C2B" w:rsidP="00EF7C2B">
      <w:pPr>
        <w:rPr>
          <w:rFonts w:ascii="Roboto Condensed Light" w:hAnsi="Roboto Condensed Light"/>
          <w:sz w:val="16"/>
        </w:rPr>
      </w:pPr>
      <w:r w:rsidRPr="00C347ED">
        <w:rPr>
          <w:rFonts w:ascii="Roboto Condensed Light" w:hAnsi="Roboto Condensed Light"/>
          <w:sz w:val="16"/>
        </w:rPr>
        <w:tab/>
      </w:r>
    </w:p>
    <w:p w:rsidR="00EF7C2B" w:rsidRPr="00C347ED" w:rsidRDefault="00EF7C2B" w:rsidP="00EF7C2B">
      <w:pPr>
        <w:rPr>
          <w:rFonts w:ascii="Roboto Condensed Light" w:hAnsi="Roboto Condensed Light"/>
        </w:rPr>
      </w:pPr>
      <w:r w:rsidRPr="00C347ED">
        <w:rPr>
          <w:rFonts w:ascii="Roboto Condensed Light" w:hAnsi="Roboto Condensed Light"/>
        </w:rPr>
        <w:lastRenderedPageBreak/>
        <w:t>Працівник архіву</w:t>
      </w:r>
      <w:r w:rsidRPr="00C347ED">
        <w:rPr>
          <w:rFonts w:ascii="Roboto Condensed Light" w:hAnsi="Roboto Condensed Light"/>
        </w:rPr>
        <w:tab/>
      </w:r>
      <w:r>
        <w:rPr>
          <w:rFonts w:ascii="Roboto Condensed Light" w:hAnsi="Roboto Condensed Light"/>
        </w:rPr>
        <w:t xml:space="preserve"> </w:t>
      </w:r>
      <w:r w:rsidRPr="00C347ED">
        <w:rPr>
          <w:rFonts w:ascii="Roboto Condensed Light" w:hAnsi="Roboto Condensed Light"/>
        </w:rPr>
        <w:tab/>
      </w:r>
      <w:r w:rsidRPr="00C347ED">
        <w:rPr>
          <w:rFonts w:ascii="Roboto Condensed Light" w:hAnsi="Roboto Condensed Light"/>
        </w:rPr>
        <w:tab/>
        <w:t>_____________</w:t>
      </w:r>
      <w:r>
        <w:rPr>
          <w:rFonts w:ascii="Roboto Condensed Light" w:hAnsi="Roboto Condensed Light"/>
        </w:rPr>
        <w:tab/>
      </w:r>
      <w:r w:rsidRPr="00C347ED">
        <w:rPr>
          <w:rFonts w:ascii="Roboto Condensed Light" w:hAnsi="Roboto Condensed Light"/>
        </w:rPr>
        <w:tab/>
        <w:t>___________________</w:t>
      </w:r>
    </w:p>
    <w:p w:rsidR="00EF7C2B" w:rsidRPr="00C347ED" w:rsidRDefault="00EF7C2B" w:rsidP="00EF7C2B">
      <w:pPr>
        <w:rPr>
          <w:rFonts w:ascii="Roboto Condensed Light" w:hAnsi="Roboto Condensed Light"/>
          <w:sz w:val="20"/>
        </w:rPr>
      </w:pPr>
      <w:r w:rsidRPr="00C347ED">
        <w:rPr>
          <w:rFonts w:ascii="Roboto Condensed Light" w:hAnsi="Roboto Condensed Light"/>
          <w:sz w:val="20"/>
        </w:rPr>
        <w:tab/>
      </w:r>
      <w:r w:rsidRPr="00C347ED">
        <w:rPr>
          <w:rFonts w:ascii="Roboto Condensed Light" w:hAnsi="Roboto Condensed Light"/>
          <w:sz w:val="20"/>
        </w:rPr>
        <w:tab/>
        <w:t xml:space="preserve">       </w:t>
      </w:r>
      <w:r w:rsidRPr="00C347ED">
        <w:rPr>
          <w:rFonts w:ascii="Roboto Condensed Light" w:hAnsi="Roboto Condensed Light"/>
          <w:sz w:val="20"/>
        </w:rPr>
        <w:tab/>
      </w:r>
      <w:r w:rsidRPr="00C347ED">
        <w:rPr>
          <w:rFonts w:ascii="Roboto Condensed Light" w:hAnsi="Roboto Condensed Light"/>
          <w:sz w:val="20"/>
        </w:rPr>
        <w:tab/>
        <w:t xml:space="preserve"> </w:t>
      </w:r>
      <w:r w:rsidRPr="00C347ED">
        <w:rPr>
          <w:rFonts w:ascii="Roboto Condensed Light" w:hAnsi="Roboto Condensed Light"/>
          <w:sz w:val="20"/>
        </w:rPr>
        <w:tab/>
        <w:t xml:space="preserve">         (підпис)</w:t>
      </w:r>
      <w:r w:rsidRPr="00C347ED">
        <w:rPr>
          <w:rFonts w:ascii="Roboto Condensed Light" w:hAnsi="Roboto Condensed Light"/>
          <w:sz w:val="20"/>
        </w:rPr>
        <w:tab/>
      </w:r>
      <w:r w:rsidRPr="00C347ED">
        <w:rPr>
          <w:rFonts w:ascii="Roboto Condensed Light" w:hAnsi="Roboto Condensed Light"/>
          <w:sz w:val="20"/>
        </w:rPr>
        <w:tab/>
        <w:t xml:space="preserve">       (ініціали, прізвище)</w:t>
      </w:r>
    </w:p>
    <w:p w:rsidR="00EF7C2B" w:rsidRPr="00C347ED" w:rsidRDefault="00EF7C2B" w:rsidP="00EF7C2B">
      <w:pPr>
        <w:pStyle w:val="6"/>
        <w:jc w:val="left"/>
        <w:rPr>
          <w:rFonts w:ascii="Roboto Condensed Light" w:hAnsi="Roboto Condensed Light"/>
          <w:b w:val="0"/>
          <w:sz w:val="24"/>
        </w:rPr>
      </w:pPr>
      <w:r w:rsidRPr="00C347ED">
        <w:rPr>
          <w:rFonts w:ascii="Roboto Condensed Light" w:hAnsi="Roboto Condensed Light"/>
          <w:b w:val="0"/>
          <w:sz w:val="24"/>
        </w:rPr>
        <w:t>«___» ____________ 20___ р.</w:t>
      </w:r>
    </w:p>
    <w:p w:rsidR="00EF7C2B" w:rsidRPr="00C347ED" w:rsidRDefault="00EF7C2B" w:rsidP="00EF7C2B">
      <w:pPr>
        <w:rPr>
          <w:rFonts w:ascii="Roboto Condensed Light" w:hAnsi="Roboto Condensed Light"/>
          <w:sz w:val="10"/>
        </w:rPr>
      </w:pPr>
    </w:p>
    <w:p w:rsidR="00EF7C2B" w:rsidRPr="00C347ED" w:rsidRDefault="00EF7C2B" w:rsidP="00EF7C2B">
      <w:pPr>
        <w:rPr>
          <w:rFonts w:ascii="Roboto Condensed Light" w:hAnsi="Roboto Condensed Light"/>
          <w:sz w:val="20"/>
        </w:rPr>
      </w:pPr>
      <w:r w:rsidRPr="00C347ED">
        <w:rPr>
          <w:rFonts w:ascii="Roboto Condensed Light" w:hAnsi="Roboto Condensed Light"/>
          <w:sz w:val="20"/>
        </w:rPr>
        <w:t>____________________________________________________________</w:t>
      </w:r>
    </w:p>
    <w:p w:rsidR="00EF7C2B" w:rsidRPr="00C347ED" w:rsidRDefault="00EF7C2B" w:rsidP="00EF7C2B">
      <w:pPr>
        <w:rPr>
          <w:rFonts w:ascii="Roboto Condensed Light" w:hAnsi="Roboto Condensed Light"/>
          <w:sz w:val="20"/>
        </w:rPr>
      </w:pPr>
      <w:r w:rsidRPr="00C347ED">
        <w:rPr>
          <w:rFonts w:ascii="Roboto Condensed Light" w:hAnsi="Roboto Condensed Light"/>
          <w:sz w:val="20"/>
        </w:rPr>
        <w:t>* Графа 6 опускається в описах справ постійного зберігання</w:t>
      </w:r>
    </w:p>
    <w:p w:rsidR="00EF7C2B" w:rsidRPr="00C347ED" w:rsidRDefault="00EF7C2B" w:rsidP="00EF7C2B">
      <w:pPr>
        <w:rPr>
          <w:rFonts w:ascii="Roboto Condensed Light" w:hAnsi="Roboto Condensed Light"/>
          <w:sz w:val="20"/>
        </w:rPr>
      </w:pPr>
      <w:r w:rsidRPr="00C347ED">
        <w:rPr>
          <w:rFonts w:ascii="Roboto Condensed Light" w:hAnsi="Roboto Condensed Light"/>
          <w:sz w:val="20"/>
        </w:rPr>
        <w:t>** У разі наявності ЕК структурного підрозділу</w:t>
      </w:r>
    </w:p>
    <w:p w:rsidR="00EF7C2B" w:rsidRPr="00C347ED" w:rsidRDefault="00EF7C2B" w:rsidP="00EF7C2B">
      <w:pPr>
        <w:jc w:val="right"/>
        <w:rPr>
          <w:rFonts w:ascii="Roboto Condensed Light" w:hAnsi="Roboto Condensed Light"/>
          <w:i/>
          <w:iCs/>
        </w:rPr>
      </w:pPr>
      <w:r w:rsidRPr="00C347ED">
        <w:rPr>
          <w:rFonts w:ascii="Roboto Condensed Light" w:hAnsi="Roboto Condensed Light"/>
          <w:i/>
          <w:iCs/>
        </w:rPr>
        <w:br w:type="page"/>
      </w:r>
      <w:r w:rsidRPr="00C347ED">
        <w:rPr>
          <w:rFonts w:ascii="Roboto Condensed Light" w:hAnsi="Roboto Condensed Light"/>
          <w:i/>
          <w:iCs/>
        </w:rPr>
        <w:lastRenderedPageBreak/>
        <w:t>Додаток 3</w:t>
      </w:r>
      <w:r>
        <w:rPr>
          <w:rFonts w:ascii="Roboto Condensed Light" w:hAnsi="Roboto Condensed Light"/>
          <w:i/>
          <w:iCs/>
        </w:rPr>
        <w:t>0</w:t>
      </w:r>
    </w:p>
    <w:p w:rsidR="00EF7C2B" w:rsidRPr="00C347ED" w:rsidRDefault="00EF7C2B" w:rsidP="00EF7C2B">
      <w:pPr>
        <w:rPr>
          <w:rFonts w:ascii="Roboto Condensed Light" w:hAnsi="Roboto Condensed Light"/>
        </w:rPr>
      </w:pPr>
    </w:p>
    <w:p w:rsidR="00EF7C2B" w:rsidRPr="00C347ED" w:rsidRDefault="00EF7C2B" w:rsidP="00EF7C2B">
      <w:pPr>
        <w:pStyle w:val="1"/>
        <w:rPr>
          <w:rFonts w:ascii="Roboto Condensed Light" w:hAnsi="Roboto Condensed Light"/>
          <w:spacing w:val="30"/>
        </w:rPr>
      </w:pPr>
      <w:r w:rsidRPr="00C347ED">
        <w:rPr>
          <w:rFonts w:ascii="Roboto Condensed Light" w:hAnsi="Roboto Condensed Light"/>
          <w:spacing w:val="30"/>
        </w:rPr>
        <w:t>ВНУТРІШНІЙ ОПИС</w:t>
      </w:r>
    </w:p>
    <w:p w:rsidR="00EF7C2B" w:rsidRPr="00C347ED" w:rsidRDefault="00EF7C2B" w:rsidP="00EF7C2B">
      <w:pPr>
        <w:jc w:val="center"/>
        <w:rPr>
          <w:rFonts w:ascii="Roboto Condensed Light" w:hAnsi="Roboto Condensed Light"/>
          <w:b/>
          <w:bCs/>
        </w:rPr>
      </w:pPr>
      <w:r>
        <w:rPr>
          <w:rFonts w:ascii="Roboto Condensed Light" w:hAnsi="Roboto Condensed Light"/>
          <w:b/>
          <w:bCs/>
        </w:rPr>
        <w:t xml:space="preserve">                  </w:t>
      </w:r>
      <w:r w:rsidRPr="00C347ED">
        <w:rPr>
          <w:rFonts w:ascii="Roboto Condensed Light" w:hAnsi="Roboto Condensed Light"/>
          <w:b/>
          <w:bCs/>
        </w:rPr>
        <w:t>документів справи №_____________</w:t>
      </w:r>
    </w:p>
    <w:p w:rsidR="00EF7C2B" w:rsidRPr="00C347ED" w:rsidRDefault="00EF7C2B" w:rsidP="00EF7C2B">
      <w:pPr>
        <w:jc w:val="center"/>
        <w:rPr>
          <w:rFonts w:ascii="Roboto Condensed Light" w:hAnsi="Roboto Condensed Light"/>
          <w:b/>
          <w:bCs/>
        </w:rPr>
      </w:pPr>
      <w:r w:rsidRPr="00C347ED">
        <w:rPr>
          <w:rFonts w:ascii="Roboto Condensed Light" w:hAnsi="Roboto Condensed Light"/>
          <w:b/>
          <w:bCs/>
        </w:rPr>
        <w:t>_________</w:t>
      </w:r>
      <w:r>
        <w:rPr>
          <w:rFonts w:ascii="Roboto Condensed Light" w:hAnsi="Roboto Condensed Light"/>
          <w:b/>
          <w:bCs/>
        </w:rPr>
        <w:t>___</w:t>
      </w:r>
      <w:r w:rsidRPr="00C347ED">
        <w:rPr>
          <w:rFonts w:ascii="Roboto Condensed Light" w:hAnsi="Roboto Condensed Light"/>
          <w:b/>
          <w:bCs/>
        </w:rPr>
        <w:t>____________________________________</w:t>
      </w:r>
    </w:p>
    <w:p w:rsidR="00EF7C2B" w:rsidRPr="00C347ED" w:rsidRDefault="00EF7C2B" w:rsidP="00EF7C2B">
      <w:pPr>
        <w:jc w:val="center"/>
        <w:rPr>
          <w:rFonts w:ascii="Roboto Condensed Light" w:hAnsi="Roboto Condensed Light"/>
          <w:vertAlign w:val="superscript"/>
        </w:rPr>
      </w:pPr>
      <w:r w:rsidRPr="00C347ED">
        <w:rPr>
          <w:rFonts w:ascii="Roboto Condensed Light" w:hAnsi="Roboto Condensed Light"/>
          <w:vertAlign w:val="superscript"/>
        </w:rPr>
        <w:t>(назва, категорія документів, що передаються до архіву, за який рік)</w:t>
      </w:r>
    </w:p>
    <w:p w:rsidR="00EF7C2B" w:rsidRPr="00C347ED" w:rsidRDefault="00EF7C2B" w:rsidP="00EF7C2B">
      <w:pPr>
        <w:jc w:val="center"/>
        <w:rPr>
          <w:rFonts w:ascii="Roboto Condensed Light" w:hAnsi="Roboto Condensed Light"/>
          <w:b/>
          <w:bCs/>
        </w:rPr>
      </w:pPr>
    </w:p>
    <w:p w:rsidR="00EF7C2B" w:rsidRPr="00C347ED" w:rsidRDefault="00EF7C2B" w:rsidP="00EF7C2B">
      <w:pPr>
        <w:jc w:val="center"/>
        <w:rPr>
          <w:rFonts w:ascii="Roboto Condensed Light" w:hAnsi="Roboto Condensed Light"/>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1"/>
        <w:gridCol w:w="1523"/>
        <w:gridCol w:w="1388"/>
        <w:gridCol w:w="3039"/>
        <w:gridCol w:w="1372"/>
        <w:gridCol w:w="1285"/>
      </w:tblGrid>
      <w:tr w:rsidR="00EF7C2B" w:rsidRPr="00C347ED" w:rsidTr="00260AB3">
        <w:tblPrEx>
          <w:tblCellMar>
            <w:top w:w="0" w:type="dxa"/>
            <w:bottom w:w="0" w:type="dxa"/>
          </w:tblCellMar>
        </w:tblPrEx>
        <w:tc>
          <w:tcPr>
            <w:tcW w:w="681" w:type="dxa"/>
            <w:tcBorders>
              <w:top w:val="single" w:sz="8" w:space="0" w:color="auto"/>
              <w:left w:val="single" w:sz="8" w:space="0" w:color="auto"/>
              <w:bottom w:val="single" w:sz="8" w:space="0" w:color="auto"/>
              <w:right w:val="single" w:sz="8" w:space="0" w:color="auto"/>
            </w:tcBorders>
          </w:tcPr>
          <w:p w:rsidR="00EF7C2B" w:rsidRPr="00C347ED" w:rsidRDefault="00EF7C2B" w:rsidP="00260AB3">
            <w:pPr>
              <w:jc w:val="center"/>
              <w:rPr>
                <w:rFonts w:ascii="Roboto Condensed Light" w:hAnsi="Roboto Condensed Light"/>
                <w:sz w:val="26"/>
              </w:rPr>
            </w:pPr>
            <w:r w:rsidRPr="00C347ED">
              <w:rPr>
                <w:rFonts w:ascii="Roboto Condensed Light" w:hAnsi="Roboto Condensed Light"/>
                <w:sz w:val="26"/>
              </w:rPr>
              <w:t>№ з/п</w:t>
            </w:r>
          </w:p>
        </w:tc>
        <w:tc>
          <w:tcPr>
            <w:tcW w:w="1523" w:type="dxa"/>
            <w:tcBorders>
              <w:top w:val="single" w:sz="8" w:space="0" w:color="auto"/>
              <w:left w:val="single" w:sz="8" w:space="0" w:color="auto"/>
              <w:bottom w:val="single" w:sz="8" w:space="0" w:color="auto"/>
              <w:right w:val="single" w:sz="8" w:space="0" w:color="auto"/>
            </w:tcBorders>
          </w:tcPr>
          <w:p w:rsidR="00EF7C2B" w:rsidRPr="00C347ED" w:rsidRDefault="00EF7C2B" w:rsidP="00260AB3">
            <w:pPr>
              <w:jc w:val="center"/>
              <w:rPr>
                <w:rFonts w:ascii="Roboto Condensed Light" w:hAnsi="Roboto Condensed Light"/>
                <w:sz w:val="26"/>
              </w:rPr>
            </w:pPr>
            <w:r w:rsidRPr="00C347ED">
              <w:rPr>
                <w:rFonts w:ascii="Roboto Condensed Light" w:hAnsi="Roboto Condensed Light"/>
                <w:sz w:val="26"/>
              </w:rPr>
              <w:t xml:space="preserve">Індекс </w:t>
            </w:r>
          </w:p>
          <w:p w:rsidR="00EF7C2B" w:rsidRPr="00C347ED" w:rsidRDefault="00EF7C2B" w:rsidP="00260AB3">
            <w:pPr>
              <w:jc w:val="center"/>
              <w:rPr>
                <w:rFonts w:ascii="Roboto Condensed Light" w:hAnsi="Roboto Condensed Light"/>
                <w:sz w:val="26"/>
              </w:rPr>
            </w:pPr>
            <w:r w:rsidRPr="00C347ED">
              <w:rPr>
                <w:rFonts w:ascii="Roboto Condensed Light" w:hAnsi="Roboto Condensed Light"/>
                <w:sz w:val="26"/>
              </w:rPr>
              <w:t>документа</w:t>
            </w:r>
          </w:p>
        </w:tc>
        <w:tc>
          <w:tcPr>
            <w:tcW w:w="1388" w:type="dxa"/>
            <w:tcBorders>
              <w:top w:val="single" w:sz="8" w:space="0" w:color="auto"/>
              <w:left w:val="single" w:sz="8" w:space="0" w:color="auto"/>
              <w:bottom w:val="single" w:sz="8" w:space="0" w:color="auto"/>
              <w:right w:val="single" w:sz="8" w:space="0" w:color="auto"/>
            </w:tcBorders>
          </w:tcPr>
          <w:p w:rsidR="00EF7C2B" w:rsidRPr="00C347ED" w:rsidRDefault="00EF7C2B" w:rsidP="00260AB3">
            <w:pPr>
              <w:jc w:val="center"/>
              <w:rPr>
                <w:rFonts w:ascii="Roboto Condensed Light" w:hAnsi="Roboto Condensed Light"/>
                <w:sz w:val="26"/>
              </w:rPr>
            </w:pPr>
            <w:r w:rsidRPr="00C347ED">
              <w:rPr>
                <w:rFonts w:ascii="Roboto Condensed Light" w:hAnsi="Roboto Condensed Light"/>
                <w:sz w:val="26"/>
              </w:rPr>
              <w:t>Дата документа</w:t>
            </w:r>
          </w:p>
        </w:tc>
        <w:tc>
          <w:tcPr>
            <w:tcW w:w="3039" w:type="dxa"/>
            <w:tcBorders>
              <w:top w:val="single" w:sz="8" w:space="0" w:color="auto"/>
              <w:left w:val="single" w:sz="8" w:space="0" w:color="auto"/>
              <w:bottom w:val="single" w:sz="8" w:space="0" w:color="auto"/>
              <w:right w:val="single" w:sz="8" w:space="0" w:color="auto"/>
            </w:tcBorders>
          </w:tcPr>
          <w:p w:rsidR="00EF7C2B" w:rsidRPr="00C347ED" w:rsidRDefault="00EF7C2B" w:rsidP="00260AB3">
            <w:pPr>
              <w:jc w:val="center"/>
              <w:rPr>
                <w:rFonts w:ascii="Roboto Condensed Light" w:hAnsi="Roboto Condensed Light"/>
                <w:sz w:val="26"/>
              </w:rPr>
            </w:pPr>
          </w:p>
          <w:p w:rsidR="00EF7C2B" w:rsidRPr="00C347ED" w:rsidRDefault="00EF7C2B" w:rsidP="00260AB3">
            <w:pPr>
              <w:jc w:val="center"/>
              <w:rPr>
                <w:rFonts w:ascii="Roboto Condensed Light" w:hAnsi="Roboto Condensed Light"/>
                <w:sz w:val="26"/>
              </w:rPr>
            </w:pPr>
            <w:r w:rsidRPr="00C347ED">
              <w:rPr>
                <w:rFonts w:ascii="Roboto Condensed Light" w:hAnsi="Roboto Condensed Light"/>
                <w:sz w:val="26"/>
              </w:rPr>
              <w:t>Назва документа</w:t>
            </w:r>
          </w:p>
        </w:tc>
        <w:tc>
          <w:tcPr>
            <w:tcW w:w="1372" w:type="dxa"/>
            <w:tcBorders>
              <w:top w:val="single" w:sz="8" w:space="0" w:color="auto"/>
              <w:left w:val="single" w:sz="8" w:space="0" w:color="auto"/>
              <w:bottom w:val="single" w:sz="8" w:space="0" w:color="auto"/>
              <w:right w:val="single" w:sz="8" w:space="0" w:color="auto"/>
            </w:tcBorders>
          </w:tcPr>
          <w:p w:rsidR="00EF7C2B" w:rsidRPr="00C347ED" w:rsidRDefault="00EF7C2B" w:rsidP="00260AB3">
            <w:pPr>
              <w:jc w:val="center"/>
              <w:rPr>
                <w:rFonts w:ascii="Roboto Condensed Light" w:hAnsi="Roboto Condensed Light"/>
                <w:sz w:val="26"/>
              </w:rPr>
            </w:pPr>
            <w:r w:rsidRPr="00C347ED">
              <w:rPr>
                <w:rFonts w:ascii="Roboto Condensed Light" w:hAnsi="Roboto Condensed Light"/>
                <w:sz w:val="26"/>
              </w:rPr>
              <w:t>Номери аркушів справи</w:t>
            </w:r>
          </w:p>
        </w:tc>
        <w:tc>
          <w:tcPr>
            <w:tcW w:w="1285" w:type="dxa"/>
            <w:tcBorders>
              <w:top w:val="single" w:sz="8" w:space="0" w:color="auto"/>
              <w:left w:val="single" w:sz="8" w:space="0" w:color="auto"/>
              <w:bottom w:val="single" w:sz="8" w:space="0" w:color="auto"/>
              <w:right w:val="single" w:sz="8" w:space="0" w:color="auto"/>
            </w:tcBorders>
          </w:tcPr>
          <w:p w:rsidR="00EF7C2B" w:rsidRPr="00C347ED" w:rsidRDefault="00EF7C2B" w:rsidP="00260AB3">
            <w:pPr>
              <w:jc w:val="center"/>
              <w:rPr>
                <w:rFonts w:ascii="Roboto Condensed Light" w:hAnsi="Roboto Condensed Light"/>
                <w:sz w:val="26"/>
              </w:rPr>
            </w:pPr>
            <w:r w:rsidRPr="00C347ED">
              <w:rPr>
                <w:rFonts w:ascii="Roboto Condensed Light" w:hAnsi="Roboto Condensed Light"/>
                <w:sz w:val="26"/>
              </w:rPr>
              <w:t>Примітки</w:t>
            </w:r>
          </w:p>
        </w:tc>
      </w:tr>
      <w:tr w:rsidR="00EF7C2B" w:rsidRPr="00B54A1F" w:rsidTr="00260AB3">
        <w:tblPrEx>
          <w:tblCellMar>
            <w:top w:w="0" w:type="dxa"/>
            <w:bottom w:w="0" w:type="dxa"/>
          </w:tblCellMar>
        </w:tblPrEx>
        <w:tc>
          <w:tcPr>
            <w:tcW w:w="681" w:type="dxa"/>
            <w:tcBorders>
              <w:top w:val="single" w:sz="8" w:space="0" w:color="auto"/>
              <w:left w:val="single" w:sz="8" w:space="0" w:color="auto"/>
              <w:bottom w:val="single" w:sz="8" w:space="0" w:color="auto"/>
              <w:right w:val="single" w:sz="8" w:space="0" w:color="auto"/>
            </w:tcBorders>
          </w:tcPr>
          <w:p w:rsidR="00EF7C2B" w:rsidRPr="00B54A1F" w:rsidRDefault="00EF7C2B" w:rsidP="00260AB3">
            <w:pPr>
              <w:jc w:val="center"/>
              <w:rPr>
                <w:rFonts w:ascii="Roboto Condensed Light" w:hAnsi="Roboto Condensed Light"/>
                <w:b/>
                <w:bCs/>
              </w:rPr>
            </w:pPr>
            <w:r w:rsidRPr="00B54A1F">
              <w:rPr>
                <w:rFonts w:ascii="Roboto Condensed Light" w:hAnsi="Roboto Condensed Light"/>
                <w:b/>
                <w:bCs/>
              </w:rPr>
              <w:t>1</w:t>
            </w:r>
          </w:p>
        </w:tc>
        <w:tc>
          <w:tcPr>
            <w:tcW w:w="1523" w:type="dxa"/>
            <w:tcBorders>
              <w:top w:val="single" w:sz="8" w:space="0" w:color="auto"/>
              <w:left w:val="single" w:sz="8" w:space="0" w:color="auto"/>
              <w:bottom w:val="single" w:sz="8" w:space="0" w:color="auto"/>
              <w:right w:val="single" w:sz="8" w:space="0" w:color="auto"/>
            </w:tcBorders>
          </w:tcPr>
          <w:p w:rsidR="00EF7C2B" w:rsidRPr="00B54A1F" w:rsidRDefault="00EF7C2B" w:rsidP="00260AB3">
            <w:pPr>
              <w:jc w:val="center"/>
              <w:rPr>
                <w:rFonts w:ascii="Roboto Condensed Light" w:hAnsi="Roboto Condensed Light"/>
                <w:b/>
                <w:bCs/>
              </w:rPr>
            </w:pPr>
            <w:r w:rsidRPr="00B54A1F">
              <w:rPr>
                <w:rFonts w:ascii="Roboto Condensed Light" w:hAnsi="Roboto Condensed Light"/>
                <w:b/>
                <w:bCs/>
              </w:rPr>
              <w:t>2</w:t>
            </w:r>
          </w:p>
        </w:tc>
        <w:tc>
          <w:tcPr>
            <w:tcW w:w="1388" w:type="dxa"/>
            <w:tcBorders>
              <w:top w:val="single" w:sz="8" w:space="0" w:color="auto"/>
              <w:left w:val="single" w:sz="8" w:space="0" w:color="auto"/>
              <w:bottom w:val="single" w:sz="8" w:space="0" w:color="auto"/>
              <w:right w:val="single" w:sz="8" w:space="0" w:color="auto"/>
            </w:tcBorders>
          </w:tcPr>
          <w:p w:rsidR="00EF7C2B" w:rsidRPr="00B54A1F" w:rsidRDefault="00EF7C2B" w:rsidP="00260AB3">
            <w:pPr>
              <w:jc w:val="center"/>
              <w:rPr>
                <w:rFonts w:ascii="Roboto Condensed Light" w:hAnsi="Roboto Condensed Light"/>
                <w:b/>
                <w:bCs/>
              </w:rPr>
            </w:pPr>
            <w:r w:rsidRPr="00B54A1F">
              <w:rPr>
                <w:rFonts w:ascii="Roboto Condensed Light" w:hAnsi="Roboto Condensed Light"/>
                <w:b/>
                <w:bCs/>
              </w:rPr>
              <w:t>3</w:t>
            </w:r>
          </w:p>
        </w:tc>
        <w:tc>
          <w:tcPr>
            <w:tcW w:w="3039" w:type="dxa"/>
            <w:tcBorders>
              <w:top w:val="single" w:sz="8" w:space="0" w:color="auto"/>
              <w:left w:val="single" w:sz="8" w:space="0" w:color="auto"/>
              <w:bottom w:val="single" w:sz="8" w:space="0" w:color="auto"/>
              <w:right w:val="single" w:sz="8" w:space="0" w:color="auto"/>
            </w:tcBorders>
          </w:tcPr>
          <w:p w:rsidR="00EF7C2B" w:rsidRPr="00B54A1F" w:rsidRDefault="00EF7C2B" w:rsidP="00260AB3">
            <w:pPr>
              <w:jc w:val="center"/>
              <w:rPr>
                <w:rFonts w:ascii="Roboto Condensed Light" w:hAnsi="Roboto Condensed Light"/>
                <w:b/>
                <w:bCs/>
              </w:rPr>
            </w:pPr>
            <w:r w:rsidRPr="00B54A1F">
              <w:rPr>
                <w:rFonts w:ascii="Roboto Condensed Light" w:hAnsi="Roboto Condensed Light"/>
                <w:b/>
                <w:bCs/>
              </w:rPr>
              <w:t>4</w:t>
            </w:r>
          </w:p>
        </w:tc>
        <w:tc>
          <w:tcPr>
            <w:tcW w:w="1372" w:type="dxa"/>
            <w:tcBorders>
              <w:top w:val="single" w:sz="8" w:space="0" w:color="auto"/>
              <w:left w:val="single" w:sz="8" w:space="0" w:color="auto"/>
              <w:bottom w:val="single" w:sz="8" w:space="0" w:color="auto"/>
              <w:right w:val="single" w:sz="8" w:space="0" w:color="auto"/>
            </w:tcBorders>
          </w:tcPr>
          <w:p w:rsidR="00EF7C2B" w:rsidRPr="00B54A1F" w:rsidRDefault="00EF7C2B" w:rsidP="00260AB3">
            <w:pPr>
              <w:jc w:val="center"/>
              <w:rPr>
                <w:rFonts w:ascii="Roboto Condensed Light" w:hAnsi="Roboto Condensed Light"/>
                <w:b/>
                <w:bCs/>
              </w:rPr>
            </w:pPr>
            <w:r w:rsidRPr="00B54A1F">
              <w:rPr>
                <w:rFonts w:ascii="Roboto Condensed Light" w:hAnsi="Roboto Condensed Light"/>
                <w:b/>
                <w:bCs/>
              </w:rPr>
              <w:t>5</w:t>
            </w:r>
          </w:p>
        </w:tc>
        <w:tc>
          <w:tcPr>
            <w:tcW w:w="1285" w:type="dxa"/>
            <w:tcBorders>
              <w:top w:val="single" w:sz="8" w:space="0" w:color="auto"/>
              <w:left w:val="single" w:sz="8" w:space="0" w:color="auto"/>
              <w:bottom w:val="single" w:sz="8" w:space="0" w:color="auto"/>
              <w:right w:val="single" w:sz="8" w:space="0" w:color="auto"/>
            </w:tcBorders>
          </w:tcPr>
          <w:p w:rsidR="00EF7C2B" w:rsidRPr="00B54A1F" w:rsidRDefault="00EF7C2B" w:rsidP="00260AB3">
            <w:pPr>
              <w:jc w:val="center"/>
              <w:rPr>
                <w:rFonts w:ascii="Roboto Condensed Light" w:hAnsi="Roboto Condensed Light"/>
                <w:b/>
                <w:bCs/>
              </w:rPr>
            </w:pPr>
            <w:r w:rsidRPr="00B54A1F">
              <w:rPr>
                <w:rFonts w:ascii="Roboto Condensed Light" w:hAnsi="Roboto Condensed Light"/>
                <w:b/>
                <w:bCs/>
              </w:rPr>
              <w:t>6</w:t>
            </w:r>
          </w:p>
        </w:tc>
      </w:tr>
    </w:tbl>
    <w:p w:rsidR="00EF7C2B" w:rsidRPr="00C347ED" w:rsidRDefault="00EF7C2B" w:rsidP="00EF7C2B">
      <w:pPr>
        <w:pStyle w:val="af4"/>
        <w:rPr>
          <w:rFonts w:ascii="Roboto Condensed Light" w:hAnsi="Roboto Condensed Light"/>
          <w:sz w:val="6"/>
        </w:rPr>
      </w:pPr>
    </w:p>
    <w:p w:rsidR="00EF7C2B" w:rsidRDefault="00EF7C2B" w:rsidP="00EF7C2B">
      <w:pPr>
        <w:pStyle w:val="af4"/>
        <w:rPr>
          <w:rFonts w:ascii="Roboto Condensed Light" w:hAnsi="Roboto Condensed Light"/>
          <w:sz w:val="6"/>
        </w:rPr>
      </w:pPr>
    </w:p>
    <w:p w:rsidR="00EF7C2B" w:rsidRDefault="00EF7C2B" w:rsidP="00EF7C2B"/>
    <w:p w:rsidR="00EF7C2B" w:rsidRPr="002E0BEE" w:rsidRDefault="00EF7C2B" w:rsidP="00EF7C2B"/>
    <w:p w:rsidR="00EF7C2B" w:rsidRDefault="00EF7C2B" w:rsidP="00EF7C2B">
      <w:pPr>
        <w:pStyle w:val="af4"/>
        <w:rPr>
          <w:rFonts w:ascii="Roboto Condensed Light" w:hAnsi="Roboto Condensed Light"/>
          <w:sz w:val="28"/>
        </w:rPr>
      </w:pPr>
      <w:r>
        <w:rPr>
          <w:rFonts w:ascii="Roboto Condensed Light" w:hAnsi="Roboto Condensed Light"/>
          <w:sz w:val="28"/>
        </w:rPr>
        <w:t>Разом</w:t>
      </w:r>
    </w:p>
    <w:p w:rsidR="00EF7C2B" w:rsidRPr="00C347ED" w:rsidRDefault="00EF7C2B" w:rsidP="00EF7C2B">
      <w:pPr>
        <w:pStyle w:val="af4"/>
        <w:rPr>
          <w:rFonts w:ascii="Roboto Condensed Light" w:hAnsi="Roboto Condensed Light"/>
          <w:sz w:val="28"/>
        </w:rPr>
      </w:pPr>
      <w:r w:rsidRPr="00C347ED">
        <w:rPr>
          <w:rFonts w:ascii="Roboto Condensed Light" w:hAnsi="Roboto Condensed Light"/>
          <w:sz w:val="28"/>
        </w:rPr>
        <w:t>____________________________</w:t>
      </w:r>
      <w:r>
        <w:rPr>
          <w:rFonts w:ascii="Roboto Condensed Light" w:hAnsi="Roboto Condensed Light"/>
          <w:sz w:val="28"/>
        </w:rPr>
        <w:t>____ документів,</w:t>
      </w:r>
    </w:p>
    <w:p w:rsidR="00EF7C2B" w:rsidRPr="00C347ED" w:rsidRDefault="00EF7C2B" w:rsidP="00EF7C2B">
      <w:pPr>
        <w:ind w:firstLine="851"/>
        <w:rPr>
          <w:rFonts w:ascii="Roboto Condensed Light" w:hAnsi="Roboto Condensed Light"/>
          <w:sz w:val="20"/>
        </w:rPr>
      </w:pPr>
      <w:r w:rsidRPr="00C347ED">
        <w:rPr>
          <w:rFonts w:ascii="Roboto Condensed Light" w:hAnsi="Roboto Condensed Light"/>
          <w:sz w:val="20"/>
        </w:rPr>
        <w:t>(</w:t>
      </w:r>
      <w:r>
        <w:rPr>
          <w:rFonts w:ascii="Roboto Condensed Light" w:hAnsi="Roboto Condensed Light"/>
          <w:sz w:val="20"/>
        </w:rPr>
        <w:t>цифрами і словами</w:t>
      </w:r>
      <w:r w:rsidRPr="00C347ED">
        <w:rPr>
          <w:rFonts w:ascii="Roboto Condensed Light" w:hAnsi="Roboto Condensed Light"/>
          <w:sz w:val="20"/>
        </w:rPr>
        <w:t>)</w:t>
      </w:r>
    </w:p>
    <w:p w:rsidR="00EF7C2B" w:rsidRPr="00C347ED" w:rsidRDefault="00EF7C2B" w:rsidP="00EF7C2B">
      <w:pPr>
        <w:pStyle w:val="af4"/>
        <w:rPr>
          <w:rFonts w:ascii="Roboto Condensed Light" w:hAnsi="Roboto Condensed Light"/>
          <w:sz w:val="28"/>
        </w:rPr>
      </w:pPr>
      <w:r w:rsidRPr="00C347ED">
        <w:rPr>
          <w:rFonts w:ascii="Roboto Condensed Light" w:hAnsi="Roboto Condensed Light"/>
          <w:sz w:val="28"/>
        </w:rPr>
        <w:t>____________________________</w:t>
      </w:r>
      <w:r>
        <w:rPr>
          <w:rFonts w:ascii="Roboto Condensed Light" w:hAnsi="Roboto Condensed Light"/>
          <w:sz w:val="28"/>
        </w:rPr>
        <w:t>____ аркушів документів,</w:t>
      </w:r>
    </w:p>
    <w:p w:rsidR="00EF7C2B" w:rsidRPr="00C347ED" w:rsidRDefault="00EF7C2B" w:rsidP="00EF7C2B">
      <w:pPr>
        <w:ind w:firstLine="851"/>
        <w:rPr>
          <w:rFonts w:ascii="Roboto Condensed Light" w:hAnsi="Roboto Condensed Light"/>
          <w:sz w:val="20"/>
        </w:rPr>
      </w:pPr>
      <w:r w:rsidRPr="00C347ED">
        <w:rPr>
          <w:rFonts w:ascii="Roboto Condensed Light" w:hAnsi="Roboto Condensed Light"/>
          <w:sz w:val="20"/>
        </w:rPr>
        <w:t>(</w:t>
      </w:r>
      <w:r>
        <w:rPr>
          <w:rFonts w:ascii="Roboto Condensed Light" w:hAnsi="Roboto Condensed Light"/>
          <w:sz w:val="20"/>
        </w:rPr>
        <w:t>цифрами і словами</w:t>
      </w:r>
      <w:r w:rsidRPr="00C347ED">
        <w:rPr>
          <w:rFonts w:ascii="Roboto Condensed Light" w:hAnsi="Roboto Condensed Light"/>
          <w:sz w:val="20"/>
        </w:rPr>
        <w:t>)</w:t>
      </w:r>
    </w:p>
    <w:p w:rsidR="00EF7C2B" w:rsidRPr="00C347ED" w:rsidRDefault="00EF7C2B" w:rsidP="00EF7C2B">
      <w:pPr>
        <w:rPr>
          <w:rFonts w:ascii="Roboto Condensed Light" w:hAnsi="Roboto Condensed Light"/>
        </w:rPr>
      </w:pPr>
      <w:r w:rsidRPr="00C347ED">
        <w:rPr>
          <w:rFonts w:ascii="Roboto Condensed Light" w:hAnsi="Roboto Condensed Light"/>
        </w:rPr>
        <w:t>________________________________</w:t>
      </w:r>
      <w:r w:rsidRPr="005A6423">
        <w:rPr>
          <w:rFonts w:ascii="Roboto Condensed Light" w:hAnsi="Roboto Condensed Light"/>
        </w:rPr>
        <w:t xml:space="preserve"> </w:t>
      </w:r>
      <w:r w:rsidRPr="00C347ED">
        <w:rPr>
          <w:rFonts w:ascii="Roboto Condensed Light" w:hAnsi="Roboto Condensed Light"/>
        </w:rPr>
        <w:t>аркушів внутрішнього опису</w:t>
      </w:r>
      <w:r>
        <w:rPr>
          <w:rFonts w:ascii="Roboto Condensed Light" w:hAnsi="Roboto Condensed Light"/>
        </w:rPr>
        <w:t>.</w:t>
      </w:r>
    </w:p>
    <w:p w:rsidR="00EF7C2B" w:rsidRPr="00C347ED" w:rsidRDefault="00EF7C2B" w:rsidP="00EF7C2B">
      <w:pPr>
        <w:ind w:firstLine="851"/>
        <w:rPr>
          <w:rFonts w:ascii="Roboto Condensed Light" w:hAnsi="Roboto Condensed Light"/>
          <w:sz w:val="20"/>
        </w:rPr>
      </w:pPr>
      <w:r w:rsidRPr="00C347ED">
        <w:rPr>
          <w:rFonts w:ascii="Roboto Condensed Light" w:hAnsi="Roboto Condensed Light"/>
          <w:sz w:val="20"/>
        </w:rPr>
        <w:t>(</w:t>
      </w:r>
      <w:r>
        <w:rPr>
          <w:rFonts w:ascii="Roboto Condensed Light" w:hAnsi="Roboto Condensed Light"/>
          <w:sz w:val="20"/>
        </w:rPr>
        <w:t>цифрами і словами</w:t>
      </w:r>
      <w:r w:rsidRPr="00C347ED">
        <w:rPr>
          <w:rFonts w:ascii="Roboto Condensed Light" w:hAnsi="Roboto Condensed Light"/>
          <w:sz w:val="20"/>
        </w:rPr>
        <w:t>)</w:t>
      </w:r>
    </w:p>
    <w:p w:rsidR="00EF7C2B" w:rsidRPr="00C347ED" w:rsidRDefault="00EF7C2B" w:rsidP="00EF7C2B">
      <w:pPr>
        <w:ind w:left="4956" w:firstLine="708"/>
        <w:rPr>
          <w:rFonts w:ascii="Roboto Condensed Light" w:hAnsi="Roboto Condensed Light"/>
        </w:rPr>
      </w:pPr>
    </w:p>
    <w:p w:rsidR="00EF7C2B" w:rsidRPr="00C347ED" w:rsidRDefault="00EF7C2B" w:rsidP="00EF7C2B">
      <w:pPr>
        <w:rPr>
          <w:rFonts w:ascii="Roboto Condensed Light" w:hAnsi="Roboto Condensed Light"/>
        </w:rPr>
      </w:pPr>
    </w:p>
    <w:p w:rsidR="00EF7C2B" w:rsidRPr="00C347ED" w:rsidRDefault="00EF7C2B" w:rsidP="00EF7C2B">
      <w:pPr>
        <w:rPr>
          <w:rFonts w:ascii="Roboto Condensed Light" w:hAnsi="Roboto Condensed Light"/>
        </w:rPr>
      </w:pPr>
      <w:r w:rsidRPr="00C347ED">
        <w:rPr>
          <w:rFonts w:ascii="Roboto Condensed Light" w:hAnsi="Roboto Condensed Light"/>
        </w:rPr>
        <w:t>Посада особи, яка склала</w:t>
      </w:r>
    </w:p>
    <w:p w:rsidR="00EF7C2B" w:rsidRPr="00C347ED" w:rsidRDefault="00EF7C2B" w:rsidP="00EF7C2B">
      <w:pPr>
        <w:rPr>
          <w:rFonts w:ascii="Roboto Condensed Light" w:hAnsi="Roboto Condensed Light"/>
          <w:sz w:val="32"/>
        </w:rPr>
      </w:pPr>
      <w:r w:rsidRPr="00C347ED">
        <w:rPr>
          <w:rFonts w:ascii="Roboto Condensed Light" w:hAnsi="Roboto Condensed Light"/>
        </w:rPr>
        <w:t xml:space="preserve">внутрішній опис документів справи   </w:t>
      </w:r>
      <w:r w:rsidRPr="00C347ED">
        <w:rPr>
          <w:rFonts w:ascii="Roboto Condensed Light" w:hAnsi="Roboto Condensed Light"/>
          <w:sz w:val="32"/>
        </w:rPr>
        <w:t>____________</w:t>
      </w:r>
      <w:r w:rsidRPr="00C347ED">
        <w:rPr>
          <w:rFonts w:ascii="Roboto Condensed Light" w:hAnsi="Roboto Condensed Light"/>
          <w:sz w:val="32"/>
        </w:rPr>
        <w:tab/>
        <w:t xml:space="preserve">    ________________</w:t>
      </w:r>
    </w:p>
    <w:p w:rsidR="00EF7C2B" w:rsidRPr="00C347ED" w:rsidRDefault="00EF7C2B" w:rsidP="00EF7C2B">
      <w:pPr>
        <w:ind w:left="3540"/>
        <w:rPr>
          <w:rFonts w:ascii="Roboto Condensed Light" w:hAnsi="Roboto Condensed Light"/>
          <w:sz w:val="20"/>
        </w:rPr>
      </w:pPr>
      <w:r w:rsidRPr="00C347ED">
        <w:rPr>
          <w:rFonts w:ascii="Roboto Condensed Light" w:hAnsi="Roboto Condensed Light"/>
          <w:sz w:val="20"/>
        </w:rPr>
        <w:t xml:space="preserve">           </w:t>
      </w:r>
      <w:r w:rsidRPr="00C347ED">
        <w:rPr>
          <w:rFonts w:ascii="Roboto Condensed Light" w:hAnsi="Roboto Condensed Light"/>
          <w:sz w:val="20"/>
        </w:rPr>
        <w:tab/>
        <w:t xml:space="preserve">         </w:t>
      </w:r>
      <w:r>
        <w:rPr>
          <w:rFonts w:ascii="Roboto Condensed Light" w:hAnsi="Roboto Condensed Light"/>
          <w:sz w:val="20"/>
        </w:rPr>
        <w:t xml:space="preserve">(підпис) </w:t>
      </w:r>
      <w:r>
        <w:rPr>
          <w:rFonts w:ascii="Roboto Condensed Light" w:hAnsi="Roboto Condensed Light"/>
          <w:sz w:val="20"/>
        </w:rPr>
        <w:tab/>
        <w:t xml:space="preserve">         </w:t>
      </w:r>
      <w:r w:rsidRPr="00C347ED">
        <w:rPr>
          <w:rFonts w:ascii="Roboto Condensed Light" w:hAnsi="Roboto Condensed Light"/>
          <w:sz w:val="20"/>
        </w:rPr>
        <w:t>(ініціали, прізвище)</w:t>
      </w:r>
    </w:p>
    <w:p w:rsidR="00EF7C2B" w:rsidRPr="00C347ED" w:rsidRDefault="00EF7C2B" w:rsidP="00EF7C2B">
      <w:pPr>
        <w:rPr>
          <w:rFonts w:ascii="Roboto Condensed Light" w:hAnsi="Roboto Condensed Light"/>
          <w:sz w:val="18"/>
        </w:rPr>
      </w:pPr>
    </w:p>
    <w:p w:rsidR="00EF7C2B" w:rsidRPr="00C347ED" w:rsidRDefault="00EF7C2B" w:rsidP="00EF7C2B">
      <w:pPr>
        <w:rPr>
          <w:rFonts w:ascii="Roboto Condensed Light" w:hAnsi="Roboto Condensed Light"/>
          <w:sz w:val="18"/>
        </w:rPr>
      </w:pPr>
    </w:p>
    <w:p w:rsidR="00EF7C2B" w:rsidRDefault="00EF7C2B" w:rsidP="00EF7C2B">
      <w:pPr>
        <w:rPr>
          <w:rFonts w:ascii="Roboto Condensed Light" w:hAnsi="Roboto Condensed Light"/>
        </w:rPr>
      </w:pPr>
      <w:r w:rsidRPr="00C347ED">
        <w:rPr>
          <w:rFonts w:ascii="Roboto Condensed Light" w:hAnsi="Roboto Condensed Light"/>
        </w:rPr>
        <w:t>«___» ____________ 20___ р.</w:t>
      </w:r>
    </w:p>
    <w:p w:rsidR="00EF7C2B" w:rsidRPr="00141BF2" w:rsidRDefault="00EF7C2B" w:rsidP="00EF7C2B">
      <w:pPr>
        <w:jc w:val="right"/>
        <w:rPr>
          <w:rFonts w:ascii="Roboto Condensed Light" w:hAnsi="Roboto Condensed Light"/>
          <w:i/>
          <w:iCs/>
        </w:rPr>
      </w:pPr>
      <w:r>
        <w:rPr>
          <w:rFonts w:ascii="Roboto Condensed Light" w:hAnsi="Roboto Condensed Light"/>
        </w:rPr>
        <w:br w:type="page"/>
      </w:r>
      <w:r w:rsidRPr="00141BF2">
        <w:rPr>
          <w:rFonts w:ascii="Roboto Condensed Light" w:hAnsi="Roboto Condensed Light"/>
          <w:i/>
          <w:iCs/>
        </w:rPr>
        <w:lastRenderedPageBreak/>
        <w:t>Додаток 3</w:t>
      </w:r>
      <w:r>
        <w:rPr>
          <w:rFonts w:ascii="Roboto Condensed Light" w:hAnsi="Roboto Condensed Light"/>
          <w:i/>
          <w:iCs/>
        </w:rPr>
        <w:t>1</w:t>
      </w:r>
    </w:p>
    <w:p w:rsidR="00EF7C2B" w:rsidRPr="00141BF2" w:rsidRDefault="00EF7C2B" w:rsidP="00EF7C2B">
      <w:pPr>
        <w:jc w:val="right"/>
        <w:rPr>
          <w:rFonts w:ascii="Roboto Condensed Light" w:hAnsi="Roboto Condensed Light"/>
          <w:i/>
          <w:iCs/>
        </w:rPr>
      </w:pPr>
    </w:p>
    <w:p w:rsidR="00EF7C2B" w:rsidRPr="00141BF2" w:rsidRDefault="00EF7C2B" w:rsidP="00EF7C2B">
      <w:pPr>
        <w:pStyle w:val="1"/>
        <w:rPr>
          <w:rFonts w:ascii="Roboto Condensed Light" w:hAnsi="Roboto Condensed Light"/>
          <w:spacing w:val="30"/>
          <w:szCs w:val="28"/>
        </w:rPr>
      </w:pPr>
      <w:r w:rsidRPr="00141BF2">
        <w:rPr>
          <w:rFonts w:ascii="Roboto Condensed Light" w:hAnsi="Roboto Condensed Light"/>
          <w:spacing w:val="30"/>
          <w:szCs w:val="28"/>
        </w:rPr>
        <w:t xml:space="preserve">ВНУТРІШНІЙ ОПИС </w:t>
      </w:r>
    </w:p>
    <w:p w:rsidR="00EF7C2B" w:rsidRPr="00141BF2" w:rsidRDefault="00EF7C2B" w:rsidP="00EF7C2B">
      <w:pPr>
        <w:jc w:val="center"/>
        <w:rPr>
          <w:rFonts w:ascii="Roboto Condensed Light" w:hAnsi="Roboto Condensed Light"/>
          <w:b/>
          <w:bCs/>
          <w:szCs w:val="28"/>
        </w:rPr>
      </w:pPr>
    </w:p>
    <w:p w:rsidR="00EF7C2B" w:rsidRPr="00141BF2" w:rsidRDefault="00EF7C2B" w:rsidP="00EF7C2B">
      <w:pPr>
        <w:jc w:val="center"/>
        <w:rPr>
          <w:rFonts w:ascii="Roboto Condensed Light" w:hAnsi="Roboto Condensed Light"/>
          <w:b/>
          <w:bCs/>
          <w:szCs w:val="28"/>
        </w:rPr>
      </w:pPr>
      <w:r w:rsidRPr="00141BF2">
        <w:rPr>
          <w:rFonts w:ascii="Roboto Condensed Light" w:hAnsi="Roboto Condensed Light"/>
          <w:b/>
          <w:bCs/>
          <w:szCs w:val="28"/>
        </w:rPr>
        <w:t>документів справи №_____________</w:t>
      </w:r>
    </w:p>
    <w:p w:rsidR="00EF7C2B" w:rsidRPr="00141BF2" w:rsidRDefault="00EF7C2B" w:rsidP="00EF7C2B">
      <w:pPr>
        <w:jc w:val="center"/>
        <w:rPr>
          <w:rFonts w:ascii="Roboto Condensed Light" w:hAnsi="Roboto Condensed Light"/>
          <w:b/>
          <w:bCs/>
          <w:szCs w:val="28"/>
        </w:rPr>
      </w:pPr>
    </w:p>
    <w:p w:rsidR="00EF7C2B" w:rsidRPr="00141BF2" w:rsidRDefault="00EF7C2B" w:rsidP="00EF7C2B">
      <w:pPr>
        <w:jc w:val="center"/>
        <w:rPr>
          <w:rFonts w:ascii="Roboto Condensed Light" w:hAnsi="Roboto Condensed Light"/>
          <w:b/>
          <w:bCs/>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
        <w:gridCol w:w="1821"/>
        <w:gridCol w:w="3039"/>
        <w:gridCol w:w="1372"/>
        <w:gridCol w:w="1780"/>
      </w:tblGrid>
      <w:tr w:rsidR="00EF7C2B" w:rsidRPr="00141BF2" w:rsidTr="00260AB3">
        <w:tblPrEx>
          <w:tblCellMar>
            <w:top w:w="0" w:type="dxa"/>
            <w:bottom w:w="0" w:type="dxa"/>
          </w:tblCellMar>
        </w:tblPrEx>
        <w:trPr>
          <w:jc w:val="center"/>
        </w:trPr>
        <w:tc>
          <w:tcPr>
            <w:tcW w:w="901" w:type="dxa"/>
            <w:tcBorders>
              <w:top w:val="single" w:sz="8" w:space="0" w:color="auto"/>
              <w:left w:val="single" w:sz="8" w:space="0" w:color="auto"/>
              <w:bottom w:val="single" w:sz="8" w:space="0" w:color="auto"/>
              <w:right w:val="single" w:sz="8" w:space="0" w:color="auto"/>
            </w:tcBorders>
          </w:tcPr>
          <w:p w:rsidR="00EF7C2B" w:rsidRPr="00141BF2" w:rsidRDefault="00EF7C2B" w:rsidP="00260AB3">
            <w:pPr>
              <w:jc w:val="center"/>
              <w:rPr>
                <w:rFonts w:ascii="Roboto Condensed Light" w:hAnsi="Roboto Condensed Light"/>
                <w:sz w:val="22"/>
                <w:szCs w:val="22"/>
              </w:rPr>
            </w:pPr>
            <w:r w:rsidRPr="00141BF2">
              <w:rPr>
                <w:rFonts w:ascii="Roboto Condensed Light" w:hAnsi="Roboto Condensed Light"/>
                <w:sz w:val="22"/>
                <w:szCs w:val="22"/>
              </w:rPr>
              <w:t>№ з/п</w:t>
            </w:r>
          </w:p>
        </w:tc>
        <w:tc>
          <w:tcPr>
            <w:tcW w:w="1821" w:type="dxa"/>
            <w:tcBorders>
              <w:top w:val="single" w:sz="8" w:space="0" w:color="auto"/>
              <w:left w:val="single" w:sz="8" w:space="0" w:color="auto"/>
              <w:bottom w:val="single" w:sz="8" w:space="0" w:color="auto"/>
              <w:right w:val="single" w:sz="8" w:space="0" w:color="auto"/>
            </w:tcBorders>
          </w:tcPr>
          <w:p w:rsidR="00EF7C2B" w:rsidRPr="00141BF2" w:rsidRDefault="00EF7C2B" w:rsidP="00260AB3">
            <w:pPr>
              <w:jc w:val="center"/>
              <w:rPr>
                <w:rFonts w:ascii="Roboto Condensed Light" w:hAnsi="Roboto Condensed Light"/>
                <w:sz w:val="22"/>
                <w:szCs w:val="22"/>
              </w:rPr>
            </w:pPr>
            <w:r w:rsidRPr="00141BF2">
              <w:rPr>
                <w:rFonts w:ascii="Roboto Condensed Light" w:hAnsi="Roboto Condensed Light"/>
                <w:sz w:val="22"/>
                <w:szCs w:val="22"/>
              </w:rPr>
              <w:t>Дата реєстрації документа</w:t>
            </w:r>
          </w:p>
        </w:tc>
        <w:tc>
          <w:tcPr>
            <w:tcW w:w="3039" w:type="dxa"/>
            <w:tcBorders>
              <w:top w:val="single" w:sz="8" w:space="0" w:color="auto"/>
              <w:left w:val="single" w:sz="8" w:space="0" w:color="auto"/>
              <w:bottom w:val="single" w:sz="8" w:space="0" w:color="auto"/>
              <w:right w:val="single" w:sz="8" w:space="0" w:color="auto"/>
            </w:tcBorders>
          </w:tcPr>
          <w:p w:rsidR="00EF7C2B" w:rsidRPr="00141BF2" w:rsidRDefault="00EF7C2B" w:rsidP="00260AB3">
            <w:pPr>
              <w:jc w:val="center"/>
              <w:rPr>
                <w:rFonts w:ascii="Roboto Condensed Light" w:hAnsi="Roboto Condensed Light"/>
                <w:sz w:val="22"/>
                <w:szCs w:val="22"/>
              </w:rPr>
            </w:pPr>
          </w:p>
          <w:p w:rsidR="00EF7C2B" w:rsidRPr="00141BF2" w:rsidRDefault="00EF7C2B" w:rsidP="00260AB3">
            <w:pPr>
              <w:jc w:val="center"/>
              <w:rPr>
                <w:rFonts w:ascii="Roboto Condensed Light" w:hAnsi="Roboto Condensed Light"/>
                <w:sz w:val="22"/>
                <w:szCs w:val="22"/>
              </w:rPr>
            </w:pPr>
            <w:r w:rsidRPr="00141BF2">
              <w:rPr>
                <w:rFonts w:ascii="Roboto Condensed Light" w:hAnsi="Roboto Condensed Light"/>
                <w:sz w:val="22"/>
                <w:szCs w:val="22"/>
              </w:rPr>
              <w:t>Назва документа</w:t>
            </w:r>
          </w:p>
        </w:tc>
        <w:tc>
          <w:tcPr>
            <w:tcW w:w="1372" w:type="dxa"/>
            <w:tcBorders>
              <w:top w:val="single" w:sz="8" w:space="0" w:color="auto"/>
              <w:left w:val="single" w:sz="8" w:space="0" w:color="auto"/>
              <w:bottom w:val="single" w:sz="8" w:space="0" w:color="auto"/>
              <w:right w:val="single" w:sz="8" w:space="0" w:color="auto"/>
            </w:tcBorders>
          </w:tcPr>
          <w:p w:rsidR="00EF7C2B" w:rsidRPr="00141BF2" w:rsidRDefault="00EF7C2B" w:rsidP="00260AB3">
            <w:pPr>
              <w:jc w:val="center"/>
              <w:rPr>
                <w:rFonts w:ascii="Roboto Condensed Light" w:hAnsi="Roboto Condensed Light"/>
                <w:sz w:val="22"/>
                <w:szCs w:val="22"/>
              </w:rPr>
            </w:pPr>
            <w:r w:rsidRPr="00141BF2">
              <w:rPr>
                <w:rFonts w:ascii="Roboto Condensed Light" w:hAnsi="Roboto Condensed Light"/>
                <w:sz w:val="22"/>
                <w:szCs w:val="22"/>
              </w:rPr>
              <w:t>Номери аркушів справи</w:t>
            </w:r>
          </w:p>
        </w:tc>
        <w:tc>
          <w:tcPr>
            <w:tcW w:w="1780" w:type="dxa"/>
            <w:tcBorders>
              <w:top w:val="single" w:sz="8" w:space="0" w:color="auto"/>
              <w:left w:val="single" w:sz="8" w:space="0" w:color="auto"/>
              <w:bottom w:val="single" w:sz="8" w:space="0" w:color="auto"/>
              <w:right w:val="single" w:sz="8" w:space="0" w:color="auto"/>
            </w:tcBorders>
          </w:tcPr>
          <w:p w:rsidR="00EF7C2B" w:rsidRPr="00141BF2" w:rsidRDefault="00EF7C2B" w:rsidP="00260AB3">
            <w:pPr>
              <w:jc w:val="center"/>
              <w:rPr>
                <w:rFonts w:ascii="Roboto Condensed Light" w:hAnsi="Roboto Condensed Light"/>
                <w:sz w:val="22"/>
                <w:szCs w:val="22"/>
              </w:rPr>
            </w:pPr>
            <w:r w:rsidRPr="00141BF2">
              <w:rPr>
                <w:rFonts w:ascii="Roboto Condensed Light" w:hAnsi="Roboto Condensed Light"/>
                <w:sz w:val="22"/>
                <w:szCs w:val="22"/>
              </w:rPr>
              <w:t>Примітки</w:t>
            </w:r>
          </w:p>
        </w:tc>
      </w:tr>
      <w:tr w:rsidR="00EF7C2B" w:rsidRPr="00141BF2" w:rsidTr="00260AB3">
        <w:tblPrEx>
          <w:tblCellMar>
            <w:top w:w="0" w:type="dxa"/>
            <w:bottom w:w="0" w:type="dxa"/>
          </w:tblCellMar>
        </w:tblPrEx>
        <w:trPr>
          <w:jc w:val="center"/>
        </w:trPr>
        <w:tc>
          <w:tcPr>
            <w:tcW w:w="901" w:type="dxa"/>
            <w:tcBorders>
              <w:top w:val="single" w:sz="8" w:space="0" w:color="auto"/>
              <w:left w:val="single" w:sz="8" w:space="0" w:color="auto"/>
              <w:bottom w:val="single" w:sz="8" w:space="0" w:color="auto"/>
              <w:right w:val="single" w:sz="8" w:space="0" w:color="auto"/>
            </w:tcBorders>
          </w:tcPr>
          <w:p w:rsidR="00EF7C2B" w:rsidRPr="00141BF2" w:rsidRDefault="00EF7C2B" w:rsidP="00260AB3">
            <w:pPr>
              <w:jc w:val="center"/>
              <w:rPr>
                <w:rFonts w:ascii="Roboto Condensed Light" w:hAnsi="Roboto Condensed Light"/>
                <w:bCs/>
              </w:rPr>
            </w:pPr>
            <w:r w:rsidRPr="00141BF2">
              <w:rPr>
                <w:rFonts w:ascii="Roboto Condensed Light" w:hAnsi="Roboto Condensed Light"/>
                <w:bCs/>
              </w:rPr>
              <w:t>1</w:t>
            </w:r>
          </w:p>
        </w:tc>
        <w:tc>
          <w:tcPr>
            <w:tcW w:w="1821" w:type="dxa"/>
            <w:tcBorders>
              <w:top w:val="single" w:sz="8" w:space="0" w:color="auto"/>
              <w:left w:val="single" w:sz="8" w:space="0" w:color="auto"/>
              <w:bottom w:val="single" w:sz="8" w:space="0" w:color="auto"/>
              <w:right w:val="single" w:sz="8" w:space="0" w:color="auto"/>
            </w:tcBorders>
          </w:tcPr>
          <w:p w:rsidR="00EF7C2B" w:rsidRPr="00141BF2" w:rsidRDefault="00EF7C2B" w:rsidP="00260AB3">
            <w:pPr>
              <w:jc w:val="center"/>
              <w:rPr>
                <w:rFonts w:ascii="Roboto Condensed Light" w:hAnsi="Roboto Condensed Light"/>
                <w:bCs/>
              </w:rPr>
            </w:pPr>
            <w:r w:rsidRPr="00141BF2">
              <w:rPr>
                <w:rFonts w:ascii="Roboto Condensed Light" w:hAnsi="Roboto Condensed Light"/>
                <w:bCs/>
              </w:rPr>
              <w:t>2</w:t>
            </w:r>
          </w:p>
        </w:tc>
        <w:tc>
          <w:tcPr>
            <w:tcW w:w="3039" w:type="dxa"/>
            <w:tcBorders>
              <w:top w:val="single" w:sz="8" w:space="0" w:color="auto"/>
              <w:left w:val="single" w:sz="8" w:space="0" w:color="auto"/>
              <w:bottom w:val="single" w:sz="8" w:space="0" w:color="auto"/>
              <w:right w:val="single" w:sz="8" w:space="0" w:color="auto"/>
            </w:tcBorders>
          </w:tcPr>
          <w:p w:rsidR="00EF7C2B" w:rsidRPr="00141BF2" w:rsidRDefault="00EF7C2B" w:rsidP="00260AB3">
            <w:pPr>
              <w:jc w:val="center"/>
              <w:rPr>
                <w:rFonts w:ascii="Roboto Condensed Light" w:hAnsi="Roboto Condensed Light"/>
                <w:bCs/>
              </w:rPr>
            </w:pPr>
            <w:r w:rsidRPr="00141BF2">
              <w:rPr>
                <w:rFonts w:ascii="Roboto Condensed Light" w:hAnsi="Roboto Condensed Light"/>
                <w:bCs/>
              </w:rPr>
              <w:t>3</w:t>
            </w:r>
          </w:p>
        </w:tc>
        <w:tc>
          <w:tcPr>
            <w:tcW w:w="1372" w:type="dxa"/>
            <w:tcBorders>
              <w:top w:val="single" w:sz="8" w:space="0" w:color="auto"/>
              <w:left w:val="single" w:sz="8" w:space="0" w:color="auto"/>
              <w:bottom w:val="single" w:sz="8" w:space="0" w:color="auto"/>
              <w:right w:val="single" w:sz="8" w:space="0" w:color="auto"/>
            </w:tcBorders>
          </w:tcPr>
          <w:p w:rsidR="00EF7C2B" w:rsidRPr="00141BF2" w:rsidRDefault="00EF7C2B" w:rsidP="00260AB3">
            <w:pPr>
              <w:jc w:val="center"/>
              <w:rPr>
                <w:rFonts w:ascii="Roboto Condensed Light" w:hAnsi="Roboto Condensed Light"/>
                <w:bCs/>
              </w:rPr>
            </w:pPr>
            <w:r w:rsidRPr="00141BF2">
              <w:rPr>
                <w:rFonts w:ascii="Roboto Condensed Light" w:hAnsi="Roboto Condensed Light"/>
                <w:bCs/>
              </w:rPr>
              <w:t>4</w:t>
            </w:r>
          </w:p>
        </w:tc>
        <w:tc>
          <w:tcPr>
            <w:tcW w:w="1780" w:type="dxa"/>
            <w:tcBorders>
              <w:top w:val="single" w:sz="8" w:space="0" w:color="auto"/>
              <w:left w:val="single" w:sz="8" w:space="0" w:color="auto"/>
              <w:bottom w:val="single" w:sz="8" w:space="0" w:color="auto"/>
              <w:right w:val="single" w:sz="8" w:space="0" w:color="auto"/>
            </w:tcBorders>
          </w:tcPr>
          <w:p w:rsidR="00EF7C2B" w:rsidRPr="00141BF2" w:rsidRDefault="00EF7C2B" w:rsidP="00260AB3">
            <w:pPr>
              <w:jc w:val="center"/>
              <w:rPr>
                <w:rFonts w:ascii="Roboto Condensed Light" w:hAnsi="Roboto Condensed Light"/>
                <w:bCs/>
              </w:rPr>
            </w:pPr>
            <w:r w:rsidRPr="00141BF2">
              <w:rPr>
                <w:rFonts w:ascii="Roboto Condensed Light" w:hAnsi="Roboto Condensed Light"/>
                <w:bCs/>
              </w:rPr>
              <w:t>5</w:t>
            </w:r>
          </w:p>
        </w:tc>
      </w:tr>
    </w:tbl>
    <w:p w:rsidR="00EF7C2B" w:rsidRPr="00141BF2" w:rsidRDefault="00EF7C2B" w:rsidP="00EF7C2B">
      <w:pPr>
        <w:pStyle w:val="af4"/>
        <w:rPr>
          <w:rFonts w:ascii="Roboto Condensed Light" w:hAnsi="Roboto Condensed Light"/>
          <w:sz w:val="22"/>
          <w:szCs w:val="22"/>
        </w:rPr>
      </w:pPr>
    </w:p>
    <w:p w:rsidR="00EF7C2B" w:rsidRPr="00141BF2" w:rsidRDefault="00EF7C2B" w:rsidP="00EF7C2B">
      <w:pPr>
        <w:rPr>
          <w:rFonts w:ascii="Roboto Condensed Light" w:hAnsi="Roboto Condensed Light"/>
          <w:sz w:val="22"/>
          <w:szCs w:val="22"/>
        </w:rPr>
      </w:pPr>
    </w:p>
    <w:p w:rsidR="00EF7C2B" w:rsidRPr="00141BF2" w:rsidRDefault="00EF7C2B" w:rsidP="00EF7C2B">
      <w:pPr>
        <w:pStyle w:val="af4"/>
        <w:rPr>
          <w:rFonts w:ascii="Roboto Condensed Light" w:hAnsi="Roboto Condensed Light"/>
          <w:sz w:val="22"/>
          <w:szCs w:val="22"/>
        </w:rPr>
      </w:pPr>
    </w:p>
    <w:p w:rsidR="00EF7C2B" w:rsidRPr="00141BF2" w:rsidRDefault="00EF7C2B" w:rsidP="00EF7C2B">
      <w:pPr>
        <w:pStyle w:val="af4"/>
        <w:rPr>
          <w:rFonts w:ascii="Roboto Condensed Light" w:hAnsi="Roboto Condensed Light"/>
          <w:sz w:val="28"/>
          <w:szCs w:val="28"/>
        </w:rPr>
      </w:pPr>
      <w:r w:rsidRPr="00141BF2">
        <w:rPr>
          <w:rFonts w:ascii="Roboto Condensed Light" w:hAnsi="Roboto Condensed Light"/>
          <w:sz w:val="28"/>
          <w:szCs w:val="28"/>
        </w:rPr>
        <w:t>Разом ________________________________________________________ документів.</w:t>
      </w:r>
    </w:p>
    <w:p w:rsidR="00EF7C2B" w:rsidRPr="00141BF2" w:rsidRDefault="00EF7C2B" w:rsidP="00EF7C2B">
      <w:pPr>
        <w:ind w:left="2832" w:firstLine="708"/>
        <w:rPr>
          <w:rFonts w:ascii="Roboto Condensed Light" w:hAnsi="Roboto Condensed Light"/>
          <w:szCs w:val="28"/>
          <w:vertAlign w:val="superscript"/>
        </w:rPr>
      </w:pPr>
      <w:r w:rsidRPr="00141BF2">
        <w:rPr>
          <w:rFonts w:ascii="Roboto Condensed Light" w:hAnsi="Roboto Condensed Light"/>
          <w:szCs w:val="28"/>
          <w:vertAlign w:val="superscript"/>
        </w:rPr>
        <w:t>(цифрами і словами)</w:t>
      </w:r>
    </w:p>
    <w:p w:rsidR="00EF7C2B" w:rsidRPr="00141BF2" w:rsidRDefault="00EF7C2B" w:rsidP="00EF7C2B">
      <w:pPr>
        <w:ind w:left="2124" w:firstLine="708"/>
        <w:rPr>
          <w:rFonts w:ascii="Roboto Condensed Light" w:hAnsi="Roboto Condensed Light"/>
          <w:szCs w:val="28"/>
        </w:rPr>
      </w:pPr>
    </w:p>
    <w:p w:rsidR="00EF7C2B" w:rsidRPr="00141BF2" w:rsidRDefault="00EF7C2B" w:rsidP="00EF7C2B">
      <w:pPr>
        <w:rPr>
          <w:rFonts w:ascii="Roboto Condensed Light" w:hAnsi="Roboto Condensed Light"/>
          <w:szCs w:val="28"/>
        </w:rPr>
      </w:pPr>
      <w:r w:rsidRPr="00141BF2">
        <w:rPr>
          <w:rFonts w:ascii="Roboto Condensed Light" w:hAnsi="Roboto Condensed Light"/>
          <w:szCs w:val="28"/>
        </w:rPr>
        <w:t>Кількість аркушів внутрішнього опису ___________________________________________</w:t>
      </w:r>
    </w:p>
    <w:p w:rsidR="00EF7C2B" w:rsidRPr="00141BF2" w:rsidRDefault="00EF7C2B" w:rsidP="00EF7C2B">
      <w:pPr>
        <w:ind w:left="4956" w:firstLine="708"/>
        <w:rPr>
          <w:rFonts w:ascii="Roboto Condensed Light" w:hAnsi="Roboto Condensed Light"/>
          <w:szCs w:val="28"/>
          <w:vertAlign w:val="superscript"/>
        </w:rPr>
      </w:pPr>
      <w:r w:rsidRPr="00141BF2">
        <w:rPr>
          <w:rFonts w:ascii="Roboto Condensed Light" w:hAnsi="Roboto Condensed Light"/>
          <w:szCs w:val="28"/>
          <w:vertAlign w:val="superscript"/>
        </w:rPr>
        <w:t xml:space="preserve">       (цифрами і словами)</w:t>
      </w:r>
    </w:p>
    <w:p w:rsidR="00EF7C2B" w:rsidRPr="00141BF2" w:rsidRDefault="00EF7C2B" w:rsidP="00EF7C2B">
      <w:pPr>
        <w:rPr>
          <w:rFonts w:ascii="Roboto Condensed Light" w:hAnsi="Roboto Condensed Light"/>
          <w:szCs w:val="28"/>
        </w:rPr>
      </w:pPr>
    </w:p>
    <w:p w:rsidR="00EF7C2B" w:rsidRPr="00141BF2" w:rsidRDefault="00EF7C2B" w:rsidP="00EF7C2B">
      <w:pPr>
        <w:rPr>
          <w:rFonts w:ascii="Roboto Condensed Light" w:hAnsi="Roboto Condensed Light"/>
          <w:szCs w:val="28"/>
        </w:rPr>
      </w:pPr>
    </w:p>
    <w:p w:rsidR="00EF7C2B" w:rsidRPr="00141BF2" w:rsidRDefault="00EF7C2B" w:rsidP="00EF7C2B">
      <w:pPr>
        <w:rPr>
          <w:rFonts w:ascii="Roboto Condensed Light" w:hAnsi="Roboto Condensed Light"/>
          <w:szCs w:val="28"/>
        </w:rPr>
      </w:pPr>
      <w:r w:rsidRPr="00141BF2">
        <w:rPr>
          <w:rFonts w:ascii="Roboto Condensed Light" w:hAnsi="Roboto Condensed Light"/>
          <w:szCs w:val="28"/>
        </w:rPr>
        <w:t>Посада особи, яка склала</w:t>
      </w:r>
    </w:p>
    <w:p w:rsidR="00EF7C2B" w:rsidRPr="00141BF2" w:rsidRDefault="00EF7C2B" w:rsidP="00EF7C2B">
      <w:pPr>
        <w:rPr>
          <w:rFonts w:ascii="Roboto Condensed Light" w:hAnsi="Roboto Condensed Light"/>
          <w:szCs w:val="28"/>
        </w:rPr>
      </w:pPr>
      <w:r w:rsidRPr="00141BF2">
        <w:rPr>
          <w:rFonts w:ascii="Roboto Condensed Light" w:hAnsi="Roboto Condensed Light"/>
          <w:szCs w:val="28"/>
        </w:rPr>
        <w:t>внутрішній опис документів справи   ____________</w:t>
      </w:r>
      <w:r w:rsidRPr="00141BF2">
        <w:rPr>
          <w:rFonts w:ascii="Roboto Condensed Light" w:hAnsi="Roboto Condensed Light"/>
          <w:szCs w:val="28"/>
        </w:rPr>
        <w:tab/>
        <w:t xml:space="preserve">    </w:t>
      </w:r>
      <w:r w:rsidRPr="00141BF2">
        <w:rPr>
          <w:rFonts w:ascii="Roboto Condensed Light" w:hAnsi="Roboto Condensed Light"/>
          <w:szCs w:val="28"/>
        </w:rPr>
        <w:tab/>
        <w:t>_________________</w:t>
      </w:r>
    </w:p>
    <w:p w:rsidR="00EF7C2B" w:rsidRPr="00ED0572" w:rsidRDefault="00EF7C2B" w:rsidP="00EF7C2B">
      <w:pPr>
        <w:ind w:left="3540"/>
        <w:rPr>
          <w:rFonts w:ascii="Roboto Condensed Light" w:hAnsi="Roboto Condensed Light"/>
          <w:szCs w:val="28"/>
          <w:vertAlign w:val="superscript"/>
        </w:rPr>
      </w:pPr>
      <w:r w:rsidRPr="00141BF2">
        <w:rPr>
          <w:rFonts w:ascii="Roboto Condensed Light" w:hAnsi="Roboto Condensed Light"/>
          <w:szCs w:val="28"/>
          <w:vertAlign w:val="superscript"/>
        </w:rPr>
        <w:t xml:space="preserve">           </w:t>
      </w:r>
      <w:r w:rsidRPr="00141BF2">
        <w:rPr>
          <w:rFonts w:ascii="Roboto Condensed Light" w:hAnsi="Roboto Condensed Light"/>
          <w:szCs w:val="28"/>
          <w:vertAlign w:val="superscript"/>
        </w:rPr>
        <w:tab/>
        <w:t xml:space="preserve">          (підпис) </w:t>
      </w:r>
      <w:r w:rsidRPr="00141BF2">
        <w:rPr>
          <w:rFonts w:ascii="Roboto Condensed Light" w:hAnsi="Roboto Condensed Light"/>
          <w:szCs w:val="28"/>
          <w:vertAlign w:val="superscript"/>
        </w:rPr>
        <w:tab/>
        <w:t xml:space="preserve">         </w:t>
      </w:r>
      <w:r w:rsidRPr="00141BF2">
        <w:rPr>
          <w:rFonts w:ascii="Roboto Condensed Light" w:hAnsi="Roboto Condensed Light"/>
          <w:szCs w:val="28"/>
          <w:vertAlign w:val="superscript"/>
        </w:rPr>
        <w:tab/>
        <w:t xml:space="preserve">      (ініціали, прізвище)</w:t>
      </w:r>
    </w:p>
    <w:p w:rsidR="00EF7C2B" w:rsidRPr="00ED0572" w:rsidRDefault="00EF7C2B" w:rsidP="00EF7C2B">
      <w:pPr>
        <w:rPr>
          <w:rFonts w:ascii="Roboto Condensed Light" w:hAnsi="Roboto Condensed Light"/>
          <w:szCs w:val="28"/>
        </w:rPr>
      </w:pPr>
    </w:p>
    <w:p w:rsidR="00EF7C2B" w:rsidRPr="00C347ED" w:rsidRDefault="00EF7C2B" w:rsidP="00EF7C2B">
      <w:pPr>
        <w:ind w:left="6372"/>
        <w:rPr>
          <w:rFonts w:ascii="Roboto Condensed Light" w:hAnsi="Roboto Condensed Light"/>
          <w:sz w:val="16"/>
        </w:rPr>
      </w:pPr>
    </w:p>
    <w:p w:rsidR="00EF7C2B" w:rsidRPr="00C347ED" w:rsidRDefault="00EF7C2B" w:rsidP="00EF7C2B">
      <w:pPr>
        <w:ind w:left="6372"/>
        <w:rPr>
          <w:rFonts w:ascii="Roboto Condensed Light" w:hAnsi="Roboto Condensed Light"/>
          <w:sz w:val="16"/>
        </w:rPr>
      </w:pPr>
    </w:p>
    <w:p w:rsidR="00EF7C2B" w:rsidRPr="00C347ED" w:rsidRDefault="00EF7C2B" w:rsidP="00EF7C2B">
      <w:pPr>
        <w:ind w:left="6372"/>
        <w:rPr>
          <w:rFonts w:ascii="Roboto Condensed Light" w:hAnsi="Roboto Condensed Light"/>
          <w:sz w:val="16"/>
        </w:rPr>
      </w:pPr>
      <w:r w:rsidRPr="00C347ED">
        <w:rPr>
          <w:rFonts w:ascii="Roboto Condensed Light" w:hAnsi="Roboto Condensed Light"/>
          <w:sz w:val="16"/>
        </w:rPr>
        <w:br w:type="page"/>
      </w:r>
    </w:p>
    <w:p w:rsidR="00EF7C2B" w:rsidRPr="00C347ED" w:rsidRDefault="00EF7C2B" w:rsidP="00EF7C2B">
      <w:pPr>
        <w:jc w:val="right"/>
        <w:rPr>
          <w:rFonts w:ascii="Roboto Condensed Light" w:hAnsi="Roboto Condensed Light"/>
          <w:i/>
          <w:iCs/>
        </w:rPr>
      </w:pPr>
      <w:r w:rsidRPr="00C347ED">
        <w:rPr>
          <w:rFonts w:ascii="Roboto Condensed Light" w:hAnsi="Roboto Condensed Light"/>
          <w:i/>
          <w:iCs/>
        </w:rPr>
        <w:t>Додаток 32</w:t>
      </w:r>
    </w:p>
    <w:p w:rsidR="00EF7C2B" w:rsidRPr="00C347ED" w:rsidRDefault="00EF7C2B" w:rsidP="00EF7C2B">
      <w:pPr>
        <w:jc w:val="center"/>
        <w:rPr>
          <w:rFonts w:ascii="Roboto Condensed Light" w:hAnsi="Roboto Condensed Light" w:cs="Arial"/>
        </w:rPr>
      </w:pPr>
    </w:p>
    <w:p w:rsidR="00EF7C2B" w:rsidRPr="00C347ED" w:rsidRDefault="00EF7C2B" w:rsidP="00EF7C2B">
      <w:pPr>
        <w:pStyle w:val="30"/>
        <w:rPr>
          <w:rFonts w:ascii="Roboto Condensed Light" w:hAnsi="Roboto Condensed Light"/>
          <w:b/>
          <w:bCs/>
        </w:rPr>
      </w:pPr>
      <w:r w:rsidRPr="00C347ED">
        <w:rPr>
          <w:rFonts w:ascii="Roboto Condensed Light" w:hAnsi="Roboto Condensed Light"/>
          <w:b/>
          <w:bCs/>
        </w:rPr>
        <w:t>ЗАСВІДЧУВАЛЬНИЙ НАПИС</w:t>
      </w:r>
    </w:p>
    <w:p w:rsidR="00EF7C2B" w:rsidRPr="00C347ED" w:rsidRDefault="00EF7C2B" w:rsidP="00EF7C2B">
      <w:pPr>
        <w:jc w:val="center"/>
        <w:rPr>
          <w:rFonts w:ascii="Roboto Condensed Light" w:hAnsi="Roboto Condensed Light"/>
          <w:b/>
          <w:bCs/>
        </w:rPr>
      </w:pPr>
      <w:r w:rsidRPr="00C347ED">
        <w:rPr>
          <w:rFonts w:ascii="Roboto Condensed Light" w:hAnsi="Roboto Condensed Light"/>
          <w:b/>
          <w:bCs/>
        </w:rPr>
        <w:t>справи № _____________ (розділу опису)</w:t>
      </w:r>
    </w:p>
    <w:p w:rsidR="00EF7C2B" w:rsidRPr="00C347ED" w:rsidRDefault="00EF7C2B" w:rsidP="00EF7C2B">
      <w:pPr>
        <w:rPr>
          <w:rFonts w:ascii="Roboto Condensed Light" w:hAnsi="Roboto Condensed Light"/>
          <w:b/>
          <w:bCs/>
        </w:rPr>
      </w:pPr>
    </w:p>
    <w:p w:rsidR="00EF7C2B" w:rsidRPr="00C347ED" w:rsidRDefault="00EF7C2B" w:rsidP="00EF7C2B">
      <w:pPr>
        <w:pStyle w:val="a8"/>
        <w:rPr>
          <w:rFonts w:ascii="Roboto Condensed Light" w:hAnsi="Roboto Condensed Light"/>
        </w:rPr>
      </w:pPr>
      <w:r w:rsidRPr="00C347ED">
        <w:rPr>
          <w:rFonts w:ascii="Roboto Condensed Light" w:hAnsi="Roboto Condensed Light"/>
        </w:rPr>
        <w:t>У справі (розділі опису) підшито (вкладено) і пронумеровано _____________________________________________________ аркуші(ів),</w:t>
      </w:r>
    </w:p>
    <w:p w:rsidR="00EF7C2B" w:rsidRPr="00C347ED" w:rsidRDefault="00EF7C2B" w:rsidP="00EF7C2B">
      <w:pPr>
        <w:pStyle w:val="a8"/>
        <w:ind w:left="2124"/>
        <w:rPr>
          <w:rFonts w:ascii="Roboto Condensed Light" w:hAnsi="Roboto Condensed Light"/>
          <w:vertAlign w:val="superscript"/>
        </w:rPr>
      </w:pPr>
      <w:r w:rsidRPr="00C347ED">
        <w:rPr>
          <w:rFonts w:ascii="Roboto Condensed Light" w:hAnsi="Roboto Condensed Light"/>
          <w:vertAlign w:val="superscript"/>
        </w:rPr>
        <w:t>(цифрами і словами)</w:t>
      </w:r>
    </w:p>
    <w:p w:rsidR="00EF7C2B" w:rsidRPr="00C347ED" w:rsidRDefault="00EF7C2B" w:rsidP="00EF7C2B">
      <w:pPr>
        <w:rPr>
          <w:rFonts w:ascii="Roboto Condensed Light" w:hAnsi="Roboto Condensed Light"/>
        </w:rPr>
      </w:pPr>
      <w:r w:rsidRPr="00C347ED">
        <w:rPr>
          <w:rFonts w:ascii="Roboto Condensed Light" w:hAnsi="Roboto Condensed Light"/>
        </w:rPr>
        <w:t>у тому числі:</w:t>
      </w:r>
    </w:p>
    <w:p w:rsidR="00EF7C2B" w:rsidRPr="00C347ED" w:rsidRDefault="00EF7C2B" w:rsidP="00EF7C2B">
      <w:pPr>
        <w:rPr>
          <w:rFonts w:ascii="Roboto Condensed Light" w:hAnsi="Roboto Condensed Light"/>
        </w:rPr>
      </w:pPr>
      <w:r w:rsidRPr="00C347ED">
        <w:rPr>
          <w:rFonts w:ascii="Roboto Condensed Light" w:hAnsi="Roboto Condensed Light"/>
        </w:rPr>
        <w:t>літерні аркуші _______________________________________________________</w:t>
      </w:r>
    </w:p>
    <w:p w:rsidR="00EF7C2B" w:rsidRPr="00C347ED" w:rsidRDefault="00EF7C2B" w:rsidP="00EF7C2B">
      <w:pPr>
        <w:rPr>
          <w:rFonts w:ascii="Roboto Condensed Light" w:hAnsi="Roboto Condensed Light"/>
        </w:rPr>
      </w:pPr>
      <w:r w:rsidRPr="00C347ED">
        <w:rPr>
          <w:rFonts w:ascii="Roboto Condensed Light" w:hAnsi="Roboto Condensed Light"/>
        </w:rPr>
        <w:t>пропущені номери аркушів ________________________________+ аркушів</w:t>
      </w:r>
    </w:p>
    <w:p w:rsidR="00EF7C2B" w:rsidRPr="00C347ED" w:rsidRDefault="00EF7C2B" w:rsidP="00EF7C2B">
      <w:pPr>
        <w:rPr>
          <w:rFonts w:ascii="Roboto Condensed Light" w:hAnsi="Roboto Condensed Light"/>
        </w:rPr>
      </w:pPr>
      <w:r w:rsidRPr="00C347ED">
        <w:rPr>
          <w:rFonts w:ascii="Roboto Condensed Light" w:hAnsi="Roboto Condensed Light"/>
        </w:rPr>
        <w:t>внутрішнього опису _________________________________________________</w:t>
      </w:r>
    </w:p>
    <w:p w:rsidR="00EF7C2B" w:rsidRPr="00C347ED" w:rsidRDefault="00EF7C2B" w:rsidP="00EF7C2B">
      <w:pPr>
        <w:rPr>
          <w:rFonts w:ascii="Roboto Condensed Light" w:hAnsi="Roboto Condensed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8"/>
        <w:gridCol w:w="3160"/>
      </w:tblGrid>
      <w:tr w:rsidR="00EF7C2B" w:rsidRPr="00C347ED" w:rsidTr="00260AB3">
        <w:tblPrEx>
          <w:tblCellMar>
            <w:top w:w="0" w:type="dxa"/>
            <w:bottom w:w="0" w:type="dxa"/>
          </w:tblCellMar>
        </w:tblPrEx>
        <w:tc>
          <w:tcPr>
            <w:tcW w:w="6128" w:type="dxa"/>
          </w:tcPr>
          <w:p w:rsidR="00EF7C2B" w:rsidRPr="00C347ED" w:rsidRDefault="00EF7C2B" w:rsidP="00260AB3">
            <w:pPr>
              <w:pStyle w:val="4"/>
              <w:rPr>
                <w:rFonts w:ascii="Roboto Condensed Light" w:hAnsi="Roboto Condensed Light"/>
              </w:rPr>
            </w:pPr>
            <w:r w:rsidRPr="00C347ED">
              <w:rPr>
                <w:rFonts w:ascii="Roboto Condensed Light" w:hAnsi="Roboto Condensed Light"/>
              </w:rPr>
              <w:t>Особливості фізичного стану</w:t>
            </w:r>
          </w:p>
          <w:p w:rsidR="00EF7C2B" w:rsidRPr="00C347ED" w:rsidRDefault="00EF7C2B" w:rsidP="00260AB3">
            <w:pPr>
              <w:jc w:val="center"/>
              <w:rPr>
                <w:rFonts w:ascii="Roboto Condensed Light" w:hAnsi="Roboto Condensed Light"/>
              </w:rPr>
            </w:pPr>
            <w:r w:rsidRPr="00C347ED">
              <w:rPr>
                <w:rFonts w:ascii="Roboto Condensed Light" w:hAnsi="Roboto Condensed Light"/>
              </w:rPr>
              <w:t>та формування справи</w:t>
            </w:r>
          </w:p>
        </w:tc>
        <w:tc>
          <w:tcPr>
            <w:tcW w:w="3160" w:type="dxa"/>
          </w:tcPr>
          <w:p w:rsidR="00EF7C2B" w:rsidRPr="00C347ED" w:rsidRDefault="00EF7C2B" w:rsidP="00260AB3">
            <w:pPr>
              <w:pStyle w:val="30"/>
              <w:rPr>
                <w:rFonts w:ascii="Roboto Condensed Light" w:hAnsi="Roboto Condensed Light"/>
              </w:rPr>
            </w:pPr>
            <w:r w:rsidRPr="00C347ED">
              <w:rPr>
                <w:rFonts w:ascii="Roboto Condensed Light" w:hAnsi="Roboto Condensed Light"/>
              </w:rPr>
              <w:t>Номери аркушів</w:t>
            </w:r>
          </w:p>
        </w:tc>
      </w:tr>
      <w:tr w:rsidR="00EF7C2B" w:rsidRPr="00C347ED" w:rsidTr="00260AB3">
        <w:tblPrEx>
          <w:tblCellMar>
            <w:top w:w="0" w:type="dxa"/>
            <w:bottom w:w="0" w:type="dxa"/>
          </w:tblCellMar>
        </w:tblPrEx>
        <w:tc>
          <w:tcPr>
            <w:tcW w:w="6128" w:type="dxa"/>
          </w:tcPr>
          <w:p w:rsidR="00EF7C2B" w:rsidRPr="00C347ED" w:rsidRDefault="00EF7C2B" w:rsidP="00260AB3">
            <w:pPr>
              <w:jc w:val="center"/>
              <w:rPr>
                <w:rFonts w:ascii="Roboto Condensed Light" w:hAnsi="Roboto Condensed Light"/>
              </w:rPr>
            </w:pPr>
            <w:r w:rsidRPr="00C347ED">
              <w:rPr>
                <w:rFonts w:ascii="Roboto Condensed Light" w:hAnsi="Roboto Condensed Light"/>
              </w:rPr>
              <w:t>1</w:t>
            </w:r>
          </w:p>
        </w:tc>
        <w:tc>
          <w:tcPr>
            <w:tcW w:w="3160" w:type="dxa"/>
          </w:tcPr>
          <w:p w:rsidR="00EF7C2B" w:rsidRPr="00C347ED" w:rsidRDefault="00EF7C2B" w:rsidP="00260AB3">
            <w:pPr>
              <w:jc w:val="center"/>
              <w:rPr>
                <w:rFonts w:ascii="Roboto Condensed Light" w:hAnsi="Roboto Condensed Light"/>
              </w:rPr>
            </w:pPr>
            <w:r w:rsidRPr="00C347ED">
              <w:rPr>
                <w:rFonts w:ascii="Roboto Condensed Light" w:hAnsi="Roboto Condensed Light"/>
              </w:rPr>
              <w:t>2</w:t>
            </w:r>
          </w:p>
        </w:tc>
      </w:tr>
    </w:tbl>
    <w:p w:rsidR="00EF7C2B" w:rsidRPr="00C347ED" w:rsidRDefault="00EF7C2B" w:rsidP="00EF7C2B">
      <w:pPr>
        <w:rPr>
          <w:rFonts w:ascii="Roboto Condensed Light" w:hAnsi="Roboto Condensed Light"/>
        </w:rPr>
      </w:pPr>
    </w:p>
    <w:p w:rsidR="00EF7C2B" w:rsidRPr="00C347ED" w:rsidRDefault="00EF7C2B" w:rsidP="00EF7C2B">
      <w:pPr>
        <w:rPr>
          <w:rFonts w:ascii="Roboto Condensed Light" w:hAnsi="Roboto Condensed Light"/>
        </w:rPr>
      </w:pPr>
      <w:r w:rsidRPr="00C347ED">
        <w:rPr>
          <w:rFonts w:ascii="Roboto Condensed Light" w:hAnsi="Roboto Condensed Light"/>
        </w:rPr>
        <w:t>Посада особи,</w:t>
      </w:r>
    </w:p>
    <w:p w:rsidR="00EF7C2B" w:rsidRPr="00C347ED" w:rsidRDefault="00EF7C2B" w:rsidP="00EF7C2B">
      <w:pPr>
        <w:rPr>
          <w:rFonts w:ascii="Roboto Condensed Light" w:hAnsi="Roboto Condensed Light"/>
        </w:rPr>
      </w:pPr>
      <w:r w:rsidRPr="00C347ED">
        <w:rPr>
          <w:rFonts w:ascii="Roboto Condensed Light" w:hAnsi="Roboto Condensed Light"/>
        </w:rPr>
        <w:t>яка склала засвідчувальний</w:t>
      </w:r>
    </w:p>
    <w:p w:rsidR="00EF7C2B" w:rsidRPr="00C347ED" w:rsidRDefault="00EF7C2B" w:rsidP="00EF7C2B">
      <w:pPr>
        <w:rPr>
          <w:rFonts w:ascii="Roboto Condensed Light" w:hAnsi="Roboto Condensed Light"/>
        </w:rPr>
      </w:pPr>
      <w:r w:rsidRPr="00C347ED">
        <w:rPr>
          <w:rFonts w:ascii="Roboto Condensed Light" w:hAnsi="Roboto Condensed Light"/>
        </w:rPr>
        <w:t>напис</w:t>
      </w:r>
      <w:r w:rsidRPr="00C347ED">
        <w:rPr>
          <w:rFonts w:ascii="Roboto Condensed Light" w:hAnsi="Roboto Condensed Light"/>
        </w:rPr>
        <w:tab/>
      </w:r>
      <w:r w:rsidRPr="00C347ED">
        <w:rPr>
          <w:rFonts w:ascii="Roboto Condensed Light" w:hAnsi="Roboto Condensed Light"/>
        </w:rPr>
        <w:tab/>
      </w:r>
      <w:r w:rsidRPr="00C347ED">
        <w:rPr>
          <w:rFonts w:ascii="Roboto Condensed Light" w:hAnsi="Roboto Condensed Light"/>
        </w:rPr>
        <w:tab/>
      </w:r>
      <w:r w:rsidRPr="00C347ED">
        <w:rPr>
          <w:rFonts w:ascii="Roboto Condensed Light" w:hAnsi="Roboto Condensed Light"/>
        </w:rPr>
        <w:tab/>
      </w:r>
      <w:r w:rsidRPr="00C347ED">
        <w:rPr>
          <w:rFonts w:ascii="Roboto Condensed Light" w:hAnsi="Roboto Condensed Light"/>
        </w:rPr>
        <w:tab/>
        <w:t xml:space="preserve">     ____________</w:t>
      </w:r>
      <w:r w:rsidRPr="00C347ED">
        <w:rPr>
          <w:rFonts w:ascii="Roboto Condensed Light" w:hAnsi="Roboto Condensed Light"/>
        </w:rPr>
        <w:tab/>
        <w:t xml:space="preserve">  ____________________</w:t>
      </w:r>
    </w:p>
    <w:p w:rsidR="00EF7C2B" w:rsidRPr="00C347ED" w:rsidRDefault="00EF7C2B" w:rsidP="00EF7C2B">
      <w:pPr>
        <w:pStyle w:val="23"/>
        <w:ind w:left="2832" w:firstLine="708"/>
        <w:rPr>
          <w:rFonts w:ascii="Roboto Condensed Light" w:hAnsi="Roboto Condensed Light"/>
        </w:rPr>
      </w:pPr>
      <w:r w:rsidRPr="00C347ED">
        <w:rPr>
          <w:rFonts w:ascii="Roboto Condensed Light" w:hAnsi="Roboto Condensed Light"/>
        </w:rPr>
        <w:t xml:space="preserve">               (підпис) </w:t>
      </w:r>
      <w:r w:rsidRPr="00C347ED">
        <w:rPr>
          <w:rFonts w:ascii="Roboto Condensed Light" w:hAnsi="Roboto Condensed Light"/>
        </w:rPr>
        <w:tab/>
      </w:r>
      <w:r w:rsidRPr="00C347ED">
        <w:rPr>
          <w:rFonts w:ascii="Roboto Condensed Light" w:hAnsi="Roboto Condensed Light"/>
        </w:rPr>
        <w:tab/>
        <w:t xml:space="preserve">         (ініціали, прізвище)</w:t>
      </w:r>
    </w:p>
    <w:p w:rsidR="00EF7C2B" w:rsidRPr="00C347ED" w:rsidRDefault="00EF7C2B" w:rsidP="00EF7C2B">
      <w:pPr>
        <w:ind w:left="3540"/>
        <w:rPr>
          <w:rFonts w:ascii="Roboto Condensed Light" w:hAnsi="Roboto Condensed Light"/>
          <w:sz w:val="18"/>
        </w:rPr>
      </w:pPr>
    </w:p>
    <w:p w:rsidR="00EF7C2B" w:rsidRPr="00C347ED" w:rsidRDefault="00EF7C2B" w:rsidP="00EF7C2B">
      <w:pPr>
        <w:ind w:left="3540"/>
        <w:rPr>
          <w:rFonts w:ascii="Roboto Condensed Light" w:hAnsi="Roboto Condensed Light"/>
          <w:sz w:val="18"/>
        </w:rPr>
      </w:pPr>
    </w:p>
    <w:p w:rsidR="00EF7C2B" w:rsidRPr="00C347ED" w:rsidRDefault="00EF7C2B" w:rsidP="00EF7C2B">
      <w:pPr>
        <w:rPr>
          <w:rFonts w:ascii="Roboto Condensed Light" w:hAnsi="Roboto Condensed Light"/>
          <w:sz w:val="20"/>
        </w:rPr>
      </w:pPr>
      <w:r w:rsidRPr="00C347ED">
        <w:rPr>
          <w:rFonts w:ascii="Roboto Condensed Light" w:hAnsi="Roboto Condensed Light"/>
        </w:rPr>
        <w:t>«___» ____________ 20___ р.</w:t>
      </w:r>
    </w:p>
    <w:p w:rsidR="00EF7C2B" w:rsidRPr="00C347ED" w:rsidRDefault="00EF7C2B" w:rsidP="00EF7C2B">
      <w:pPr>
        <w:ind w:left="708"/>
        <w:rPr>
          <w:rFonts w:ascii="Roboto Condensed Light" w:hAnsi="Roboto Condensed Light"/>
          <w:sz w:val="20"/>
        </w:rPr>
      </w:pPr>
    </w:p>
    <w:p w:rsidR="00EF7C2B" w:rsidRPr="00C347ED" w:rsidRDefault="00EF7C2B" w:rsidP="00EF7C2B">
      <w:pPr>
        <w:ind w:left="708"/>
        <w:rPr>
          <w:rFonts w:ascii="Roboto Condensed Light" w:hAnsi="Roboto Condensed Light"/>
          <w:sz w:val="20"/>
        </w:rPr>
      </w:pPr>
    </w:p>
    <w:p w:rsidR="00EF7C2B" w:rsidRPr="00C347ED" w:rsidRDefault="00EF7C2B" w:rsidP="00EF7C2B">
      <w:pPr>
        <w:ind w:left="7788"/>
        <w:rPr>
          <w:rFonts w:ascii="Roboto Condensed Light" w:hAnsi="Roboto Condensed Light"/>
          <w:sz w:val="18"/>
        </w:rPr>
      </w:pPr>
    </w:p>
    <w:p w:rsidR="00EF7C2B" w:rsidRPr="00C347ED" w:rsidRDefault="00EF7C2B" w:rsidP="00EF7C2B">
      <w:pPr>
        <w:ind w:left="7788"/>
        <w:rPr>
          <w:rFonts w:ascii="Roboto Condensed Light" w:hAnsi="Roboto Condensed Light"/>
          <w:sz w:val="18"/>
        </w:rPr>
      </w:pPr>
    </w:p>
    <w:p w:rsidR="00EF7C2B" w:rsidRPr="00C347ED" w:rsidRDefault="00EF7C2B" w:rsidP="00EF7C2B">
      <w:pPr>
        <w:ind w:left="7788"/>
        <w:rPr>
          <w:rFonts w:ascii="Roboto Condensed Light" w:hAnsi="Roboto Condensed Light"/>
          <w:sz w:val="18"/>
        </w:rPr>
      </w:pPr>
    </w:p>
    <w:p w:rsidR="00EF7C2B" w:rsidRPr="00C347ED" w:rsidRDefault="00EF7C2B" w:rsidP="00EF7C2B">
      <w:pPr>
        <w:jc w:val="right"/>
        <w:rPr>
          <w:rFonts w:ascii="Roboto Condensed Light" w:hAnsi="Roboto Condensed Light"/>
          <w:i/>
          <w:iCs/>
        </w:rPr>
      </w:pPr>
      <w:r w:rsidRPr="00C347ED">
        <w:rPr>
          <w:rFonts w:ascii="Roboto Condensed Light" w:hAnsi="Roboto Condensed Light"/>
          <w:sz w:val="18"/>
        </w:rPr>
        <w:br w:type="page"/>
      </w:r>
      <w:r w:rsidRPr="00C347ED">
        <w:rPr>
          <w:rFonts w:ascii="Roboto Condensed Light" w:hAnsi="Roboto Condensed Light"/>
          <w:i/>
          <w:iCs/>
        </w:rPr>
        <w:lastRenderedPageBreak/>
        <w:t>Додаток 33</w:t>
      </w:r>
    </w:p>
    <w:p w:rsidR="00EF7C2B" w:rsidRPr="00C347ED" w:rsidRDefault="00EF7C2B" w:rsidP="00EF7C2B">
      <w:pPr>
        <w:pStyle w:val="5"/>
        <w:jc w:val="center"/>
        <w:rPr>
          <w:rFonts w:ascii="Roboto Condensed Light" w:hAnsi="Roboto Condensed Light"/>
        </w:rPr>
      </w:pPr>
      <w:r w:rsidRPr="00C347ED">
        <w:rPr>
          <w:rFonts w:ascii="Roboto Condensed Light" w:hAnsi="Roboto Condensed Light"/>
        </w:rPr>
        <w:t xml:space="preserve">ВЕРХОВНИЙ СУД </w:t>
      </w:r>
    </w:p>
    <w:p w:rsidR="00EF7C2B" w:rsidRPr="00C347ED" w:rsidRDefault="00EF7C2B" w:rsidP="00EF7C2B">
      <w:pPr>
        <w:ind w:left="4956"/>
        <w:rPr>
          <w:rFonts w:ascii="Roboto Condensed Light" w:hAnsi="Roboto Condensed Light"/>
        </w:rPr>
      </w:pPr>
    </w:p>
    <w:p w:rsidR="00EF7C2B" w:rsidRPr="00C347ED" w:rsidRDefault="00EF7C2B" w:rsidP="00EF7C2B">
      <w:pPr>
        <w:pStyle w:val="6"/>
        <w:jc w:val="left"/>
        <w:rPr>
          <w:rFonts w:ascii="Roboto Condensed Light" w:hAnsi="Roboto Condensed Light"/>
        </w:rPr>
      </w:pPr>
      <w:r w:rsidRPr="00C347ED">
        <w:rPr>
          <w:rFonts w:ascii="Roboto Condensed Light" w:hAnsi="Roboto Condensed Light"/>
        </w:rPr>
        <w:t xml:space="preserve">ЗВЕДЕНА НОМЕНКЛАТУРА </w:t>
      </w:r>
      <w:r w:rsidRPr="00C347ED">
        <w:rPr>
          <w:rFonts w:ascii="Roboto Condensed Light" w:hAnsi="Roboto Condensed Light"/>
        </w:rPr>
        <w:tab/>
      </w:r>
      <w:r w:rsidRPr="00C347ED">
        <w:rPr>
          <w:rFonts w:ascii="Roboto Condensed Light" w:hAnsi="Roboto Condensed Light"/>
        </w:rPr>
        <w:tab/>
      </w:r>
      <w:r w:rsidRPr="00C347ED">
        <w:rPr>
          <w:rFonts w:ascii="Roboto Condensed Light" w:hAnsi="Roboto Condensed Light"/>
        </w:rPr>
        <w:tab/>
        <w:t xml:space="preserve"> </w:t>
      </w:r>
      <w:r w:rsidRPr="00C347ED">
        <w:rPr>
          <w:rFonts w:ascii="Roboto Condensed Light" w:hAnsi="Roboto Condensed Light"/>
        </w:rPr>
        <w:tab/>
      </w:r>
      <w:r w:rsidRPr="00C347ED">
        <w:rPr>
          <w:rFonts w:ascii="Roboto Condensed Light" w:hAnsi="Roboto Condensed Light"/>
          <w:b w:val="0"/>
          <w:bCs/>
        </w:rPr>
        <w:t>ЗАТВЕРДЖУЮ</w:t>
      </w:r>
    </w:p>
    <w:p w:rsidR="00EF7C2B" w:rsidRPr="00C347ED" w:rsidRDefault="00EF7C2B" w:rsidP="00EF7C2B">
      <w:pPr>
        <w:pStyle w:val="6"/>
        <w:jc w:val="left"/>
        <w:rPr>
          <w:rFonts w:ascii="Roboto Condensed Light" w:hAnsi="Roboto Condensed Light"/>
        </w:rPr>
      </w:pPr>
      <w:r w:rsidRPr="00C347ED">
        <w:rPr>
          <w:rFonts w:ascii="Roboto Condensed Light" w:hAnsi="Roboto Condensed Light"/>
        </w:rPr>
        <w:t xml:space="preserve">СПРАВ </w:t>
      </w:r>
      <w:r w:rsidRPr="00C347ED">
        <w:rPr>
          <w:rFonts w:ascii="Roboto Condensed Light" w:hAnsi="Roboto Condensed Light"/>
        </w:rPr>
        <w:tab/>
      </w:r>
      <w:r w:rsidRPr="00C347ED">
        <w:rPr>
          <w:rFonts w:ascii="Roboto Condensed Light" w:hAnsi="Roboto Condensed Light"/>
        </w:rPr>
        <w:tab/>
      </w:r>
      <w:r w:rsidRPr="00C347ED">
        <w:rPr>
          <w:rFonts w:ascii="Roboto Condensed Light" w:hAnsi="Roboto Condensed Light"/>
        </w:rPr>
        <w:tab/>
        <w:t xml:space="preserve">                                 </w:t>
      </w:r>
      <w:r w:rsidRPr="00C347ED">
        <w:rPr>
          <w:rFonts w:ascii="Roboto Condensed Light" w:hAnsi="Roboto Condensed Light"/>
        </w:rPr>
        <w:tab/>
      </w:r>
      <w:r>
        <w:rPr>
          <w:rFonts w:ascii="Roboto Condensed Light" w:hAnsi="Roboto Condensed Light"/>
        </w:rPr>
        <w:tab/>
      </w:r>
      <w:r w:rsidRPr="00C347ED">
        <w:rPr>
          <w:rFonts w:ascii="Roboto Condensed Light" w:hAnsi="Roboto Condensed Light"/>
          <w:b w:val="0"/>
          <w:bCs/>
        </w:rPr>
        <w:t>Керівник апарату</w:t>
      </w:r>
    </w:p>
    <w:p w:rsidR="00EF7C2B" w:rsidRPr="00C347ED" w:rsidRDefault="00EF7C2B" w:rsidP="00EF7C2B">
      <w:pPr>
        <w:rPr>
          <w:rFonts w:ascii="Roboto Condensed Light" w:hAnsi="Roboto Condensed Light"/>
        </w:rPr>
      </w:pPr>
      <w:r w:rsidRPr="00C347ED">
        <w:rPr>
          <w:rFonts w:ascii="Roboto Condensed Light" w:hAnsi="Roboto Condensed Light"/>
        </w:rPr>
        <w:t>_________ № __________</w:t>
      </w:r>
      <w:r w:rsidRPr="00C347ED">
        <w:rPr>
          <w:rFonts w:ascii="Roboto Condensed Light" w:hAnsi="Roboto Condensed Light"/>
        </w:rPr>
        <w:tab/>
      </w:r>
      <w:r w:rsidRPr="00C347ED">
        <w:rPr>
          <w:rFonts w:ascii="Roboto Condensed Light" w:hAnsi="Roboto Condensed Light"/>
        </w:rPr>
        <w:tab/>
      </w:r>
      <w:r w:rsidRPr="00C347ED">
        <w:rPr>
          <w:rFonts w:ascii="Roboto Condensed Light" w:hAnsi="Roboto Condensed Light"/>
        </w:rPr>
        <w:tab/>
      </w:r>
      <w:r w:rsidRPr="00C347ED">
        <w:rPr>
          <w:rFonts w:ascii="Roboto Condensed Light" w:hAnsi="Roboto Condensed Light"/>
        </w:rPr>
        <w:tab/>
        <w:t xml:space="preserve"> </w:t>
      </w:r>
      <w:r w:rsidRPr="00C347ED">
        <w:rPr>
          <w:rFonts w:ascii="Roboto Condensed Light" w:hAnsi="Roboto Condensed Light"/>
        </w:rPr>
        <w:tab/>
        <w:t>Верховного Суду</w:t>
      </w:r>
    </w:p>
    <w:p w:rsidR="00EF7C2B" w:rsidRPr="00C347ED" w:rsidRDefault="00EF7C2B" w:rsidP="00EF7C2B">
      <w:pPr>
        <w:rPr>
          <w:rFonts w:ascii="Roboto Condensed Light" w:hAnsi="Roboto Condensed Light"/>
        </w:rPr>
      </w:pPr>
      <w:r w:rsidRPr="00C347ED">
        <w:rPr>
          <w:rFonts w:ascii="Roboto Condensed Light" w:hAnsi="Roboto Condensed Light"/>
        </w:rPr>
        <w:t>на ____________ рік</w:t>
      </w:r>
      <w:r w:rsidRPr="00C347ED">
        <w:rPr>
          <w:rFonts w:ascii="Roboto Condensed Light" w:hAnsi="Roboto Condensed Light"/>
        </w:rPr>
        <w:tab/>
      </w:r>
      <w:r w:rsidRPr="00C347ED">
        <w:rPr>
          <w:rFonts w:ascii="Roboto Condensed Light" w:hAnsi="Roboto Condensed Light"/>
        </w:rPr>
        <w:tab/>
      </w:r>
      <w:r w:rsidRPr="00C347ED">
        <w:rPr>
          <w:rFonts w:ascii="Roboto Condensed Light" w:hAnsi="Roboto Condensed Light"/>
        </w:rPr>
        <w:tab/>
      </w:r>
      <w:r w:rsidRPr="00C347ED">
        <w:rPr>
          <w:rFonts w:ascii="Roboto Condensed Light" w:hAnsi="Roboto Condensed Light"/>
        </w:rPr>
        <w:tab/>
      </w:r>
      <w:r w:rsidRPr="00C347ED">
        <w:rPr>
          <w:rFonts w:ascii="Roboto Condensed Light" w:hAnsi="Roboto Condensed Light"/>
        </w:rPr>
        <w:tab/>
      </w:r>
    </w:p>
    <w:p w:rsidR="00EF7C2B" w:rsidRPr="00C347ED" w:rsidRDefault="00EF7C2B" w:rsidP="00EF7C2B">
      <w:pPr>
        <w:rPr>
          <w:rFonts w:ascii="Roboto Condensed Light" w:hAnsi="Roboto Condensed Light"/>
          <w:sz w:val="20"/>
        </w:rPr>
      </w:pPr>
      <w:r w:rsidRPr="00C347ED">
        <w:rPr>
          <w:rFonts w:ascii="Roboto Condensed Light" w:hAnsi="Roboto Condensed Light"/>
        </w:rPr>
        <w:tab/>
      </w:r>
      <w:r w:rsidRPr="00C347ED">
        <w:rPr>
          <w:rFonts w:ascii="Roboto Condensed Light" w:hAnsi="Roboto Condensed Light"/>
        </w:rPr>
        <w:tab/>
      </w:r>
      <w:r w:rsidRPr="00C347ED">
        <w:rPr>
          <w:rFonts w:ascii="Roboto Condensed Light" w:hAnsi="Roboto Condensed Light"/>
        </w:rPr>
        <w:tab/>
      </w:r>
      <w:r w:rsidRPr="00C347ED">
        <w:rPr>
          <w:rFonts w:ascii="Roboto Condensed Light" w:hAnsi="Roboto Condensed Light"/>
        </w:rPr>
        <w:tab/>
      </w:r>
      <w:r w:rsidRPr="00C347ED">
        <w:rPr>
          <w:rFonts w:ascii="Roboto Condensed Light" w:hAnsi="Roboto Condensed Light"/>
        </w:rPr>
        <w:tab/>
      </w:r>
      <w:r w:rsidRPr="00C347ED">
        <w:rPr>
          <w:rFonts w:ascii="Roboto Condensed Light" w:hAnsi="Roboto Condensed Light"/>
        </w:rPr>
        <w:tab/>
      </w:r>
      <w:r w:rsidRPr="00C347ED">
        <w:rPr>
          <w:rFonts w:ascii="Roboto Condensed Light" w:hAnsi="Roboto Condensed Light"/>
        </w:rPr>
        <w:tab/>
      </w:r>
      <w:r w:rsidRPr="00C347ED">
        <w:rPr>
          <w:rFonts w:ascii="Roboto Condensed Light" w:hAnsi="Roboto Condensed Light"/>
        </w:rPr>
        <w:tab/>
        <w:t>_______     _______________</w:t>
      </w:r>
    </w:p>
    <w:p w:rsidR="00EF7C2B" w:rsidRPr="00C347ED" w:rsidRDefault="00EF7C2B" w:rsidP="00EF7C2B">
      <w:pPr>
        <w:ind w:left="2124" w:firstLine="708"/>
        <w:rPr>
          <w:rFonts w:ascii="Roboto Condensed Light" w:hAnsi="Roboto Condensed Light"/>
          <w:sz w:val="20"/>
        </w:rPr>
      </w:pPr>
      <w:r w:rsidRPr="00C347ED">
        <w:rPr>
          <w:rFonts w:ascii="Roboto Condensed Light" w:hAnsi="Roboto Condensed Light"/>
          <w:sz w:val="20"/>
        </w:rPr>
        <w:tab/>
      </w:r>
      <w:r w:rsidRPr="00C347ED">
        <w:rPr>
          <w:rFonts w:ascii="Roboto Condensed Light" w:hAnsi="Roboto Condensed Light"/>
          <w:sz w:val="20"/>
        </w:rPr>
        <w:tab/>
        <w:t xml:space="preserve">       </w:t>
      </w:r>
      <w:r w:rsidRPr="00C347ED">
        <w:rPr>
          <w:rFonts w:ascii="Roboto Condensed Light" w:hAnsi="Roboto Condensed Light"/>
          <w:sz w:val="20"/>
        </w:rPr>
        <w:tab/>
      </w:r>
      <w:r w:rsidRPr="00C347ED">
        <w:rPr>
          <w:rFonts w:ascii="Roboto Condensed Light" w:hAnsi="Roboto Condensed Light"/>
          <w:sz w:val="20"/>
        </w:rPr>
        <w:tab/>
        <w:t xml:space="preserve">  (підпис)        (ініціали, прізвище)</w:t>
      </w:r>
    </w:p>
    <w:p w:rsidR="00EF7C2B" w:rsidRPr="00C347ED" w:rsidRDefault="00EF7C2B" w:rsidP="00EF7C2B">
      <w:pPr>
        <w:ind w:left="4956" w:firstLine="708"/>
        <w:rPr>
          <w:rFonts w:ascii="Roboto Condensed Light" w:hAnsi="Roboto Condensed Light"/>
        </w:rPr>
      </w:pPr>
      <w:r w:rsidRPr="00C347ED">
        <w:rPr>
          <w:rFonts w:ascii="Roboto Condensed Light" w:hAnsi="Roboto Condensed Light"/>
        </w:rPr>
        <w:t>«___» ____________ 20___ р.</w:t>
      </w:r>
    </w:p>
    <w:p w:rsidR="00EF7C2B" w:rsidRPr="00C347ED" w:rsidRDefault="00EF7C2B" w:rsidP="00EF7C2B">
      <w:pPr>
        <w:ind w:left="4956" w:firstLine="708"/>
        <w:rPr>
          <w:rFonts w:ascii="Roboto Condensed Light" w:hAnsi="Roboto Condensed Light"/>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
        <w:gridCol w:w="1775"/>
        <w:gridCol w:w="1970"/>
        <w:gridCol w:w="3080"/>
        <w:gridCol w:w="1400"/>
      </w:tblGrid>
      <w:tr w:rsidR="00EF7C2B" w:rsidRPr="00C347ED" w:rsidTr="00260AB3">
        <w:tblPrEx>
          <w:tblCellMar>
            <w:top w:w="0" w:type="dxa"/>
            <w:bottom w:w="0" w:type="dxa"/>
          </w:tblCellMar>
        </w:tblPrEx>
        <w:tc>
          <w:tcPr>
            <w:tcW w:w="983" w:type="dxa"/>
          </w:tcPr>
          <w:p w:rsidR="00EF7C2B" w:rsidRPr="00C347ED" w:rsidRDefault="00EF7C2B" w:rsidP="00260AB3">
            <w:pPr>
              <w:jc w:val="center"/>
              <w:rPr>
                <w:rFonts w:ascii="Roboto Condensed Light" w:hAnsi="Roboto Condensed Light"/>
                <w:sz w:val="22"/>
              </w:rPr>
            </w:pPr>
            <w:r w:rsidRPr="00C347ED">
              <w:rPr>
                <w:rFonts w:ascii="Roboto Condensed Light" w:hAnsi="Roboto Condensed Light"/>
                <w:sz w:val="22"/>
              </w:rPr>
              <w:t xml:space="preserve">Індекс справи </w:t>
            </w:r>
          </w:p>
        </w:tc>
        <w:tc>
          <w:tcPr>
            <w:tcW w:w="1775" w:type="dxa"/>
          </w:tcPr>
          <w:p w:rsidR="00EF7C2B" w:rsidRPr="00C347ED" w:rsidRDefault="00EF7C2B" w:rsidP="00260AB3">
            <w:pPr>
              <w:jc w:val="center"/>
              <w:rPr>
                <w:rFonts w:ascii="Roboto Condensed Light" w:hAnsi="Roboto Condensed Light"/>
                <w:sz w:val="22"/>
              </w:rPr>
            </w:pPr>
            <w:r w:rsidRPr="00C347ED">
              <w:rPr>
                <w:rFonts w:ascii="Roboto Condensed Light" w:hAnsi="Roboto Condensed Light"/>
                <w:sz w:val="22"/>
              </w:rPr>
              <w:t>Заголовок справи (тому, частини)</w:t>
            </w:r>
          </w:p>
        </w:tc>
        <w:tc>
          <w:tcPr>
            <w:tcW w:w="1970" w:type="dxa"/>
          </w:tcPr>
          <w:p w:rsidR="00EF7C2B" w:rsidRPr="00C347ED" w:rsidRDefault="00EF7C2B" w:rsidP="00260AB3">
            <w:pPr>
              <w:jc w:val="center"/>
              <w:rPr>
                <w:rFonts w:ascii="Roboto Condensed Light" w:hAnsi="Roboto Condensed Light"/>
                <w:sz w:val="22"/>
              </w:rPr>
            </w:pPr>
            <w:r w:rsidRPr="00C347ED">
              <w:rPr>
                <w:rFonts w:ascii="Roboto Condensed Light" w:hAnsi="Roboto Condensed Light"/>
                <w:sz w:val="22"/>
              </w:rPr>
              <w:t>Кількість справ (томів, частин)</w:t>
            </w:r>
          </w:p>
        </w:tc>
        <w:tc>
          <w:tcPr>
            <w:tcW w:w="3080" w:type="dxa"/>
          </w:tcPr>
          <w:p w:rsidR="00EF7C2B" w:rsidRPr="00C347ED" w:rsidRDefault="00EF7C2B" w:rsidP="00260AB3">
            <w:pPr>
              <w:jc w:val="center"/>
              <w:rPr>
                <w:rFonts w:ascii="Roboto Condensed Light" w:hAnsi="Roboto Condensed Light"/>
                <w:sz w:val="22"/>
              </w:rPr>
            </w:pPr>
            <w:r w:rsidRPr="00C347ED">
              <w:rPr>
                <w:rFonts w:ascii="Roboto Condensed Light" w:hAnsi="Roboto Condensed Light"/>
                <w:sz w:val="22"/>
              </w:rPr>
              <w:t xml:space="preserve">Строк зберігання справи (тому, частини) і номери статей за переліком </w:t>
            </w:r>
          </w:p>
        </w:tc>
        <w:tc>
          <w:tcPr>
            <w:tcW w:w="1400" w:type="dxa"/>
          </w:tcPr>
          <w:p w:rsidR="00EF7C2B" w:rsidRPr="00C347ED" w:rsidRDefault="00EF7C2B" w:rsidP="00260AB3">
            <w:pPr>
              <w:jc w:val="center"/>
              <w:rPr>
                <w:rFonts w:ascii="Roboto Condensed Light" w:hAnsi="Roboto Condensed Light"/>
                <w:sz w:val="22"/>
              </w:rPr>
            </w:pPr>
            <w:r w:rsidRPr="00C347ED">
              <w:rPr>
                <w:rFonts w:ascii="Roboto Condensed Light" w:hAnsi="Roboto Condensed Light"/>
                <w:sz w:val="22"/>
              </w:rPr>
              <w:t>Примітки</w:t>
            </w:r>
          </w:p>
        </w:tc>
      </w:tr>
      <w:tr w:rsidR="00EF7C2B" w:rsidRPr="00C347ED" w:rsidTr="00260AB3">
        <w:tblPrEx>
          <w:tblCellMar>
            <w:top w:w="0" w:type="dxa"/>
            <w:bottom w:w="0" w:type="dxa"/>
          </w:tblCellMar>
        </w:tblPrEx>
        <w:tc>
          <w:tcPr>
            <w:tcW w:w="983" w:type="dxa"/>
          </w:tcPr>
          <w:p w:rsidR="00EF7C2B" w:rsidRPr="00C347ED" w:rsidRDefault="00EF7C2B" w:rsidP="00260AB3">
            <w:pPr>
              <w:jc w:val="center"/>
              <w:rPr>
                <w:rFonts w:ascii="Roboto Condensed Light" w:hAnsi="Roboto Condensed Light"/>
                <w:b/>
                <w:bCs/>
                <w:sz w:val="22"/>
              </w:rPr>
            </w:pPr>
            <w:r w:rsidRPr="00C347ED">
              <w:rPr>
                <w:rFonts w:ascii="Roboto Condensed Light" w:hAnsi="Roboto Condensed Light"/>
                <w:b/>
                <w:bCs/>
                <w:sz w:val="22"/>
              </w:rPr>
              <w:t>1</w:t>
            </w:r>
          </w:p>
        </w:tc>
        <w:tc>
          <w:tcPr>
            <w:tcW w:w="1775" w:type="dxa"/>
          </w:tcPr>
          <w:p w:rsidR="00EF7C2B" w:rsidRPr="00C347ED" w:rsidRDefault="00EF7C2B" w:rsidP="00260AB3">
            <w:pPr>
              <w:jc w:val="center"/>
              <w:rPr>
                <w:rFonts w:ascii="Roboto Condensed Light" w:hAnsi="Roboto Condensed Light"/>
                <w:b/>
                <w:bCs/>
                <w:sz w:val="22"/>
              </w:rPr>
            </w:pPr>
            <w:r w:rsidRPr="00C347ED">
              <w:rPr>
                <w:rFonts w:ascii="Roboto Condensed Light" w:hAnsi="Roboto Condensed Light"/>
                <w:b/>
                <w:bCs/>
                <w:sz w:val="22"/>
              </w:rPr>
              <w:t>2</w:t>
            </w:r>
          </w:p>
        </w:tc>
        <w:tc>
          <w:tcPr>
            <w:tcW w:w="1970" w:type="dxa"/>
          </w:tcPr>
          <w:p w:rsidR="00EF7C2B" w:rsidRPr="00C347ED" w:rsidRDefault="00EF7C2B" w:rsidP="00260AB3">
            <w:pPr>
              <w:jc w:val="center"/>
              <w:rPr>
                <w:rFonts w:ascii="Roboto Condensed Light" w:hAnsi="Roboto Condensed Light"/>
                <w:b/>
                <w:bCs/>
                <w:sz w:val="22"/>
              </w:rPr>
            </w:pPr>
            <w:r w:rsidRPr="00C347ED">
              <w:rPr>
                <w:rFonts w:ascii="Roboto Condensed Light" w:hAnsi="Roboto Condensed Light"/>
                <w:b/>
                <w:bCs/>
                <w:sz w:val="22"/>
              </w:rPr>
              <w:t>3</w:t>
            </w:r>
          </w:p>
        </w:tc>
        <w:tc>
          <w:tcPr>
            <w:tcW w:w="3080" w:type="dxa"/>
          </w:tcPr>
          <w:p w:rsidR="00EF7C2B" w:rsidRPr="00C347ED" w:rsidRDefault="00EF7C2B" w:rsidP="00260AB3">
            <w:pPr>
              <w:jc w:val="center"/>
              <w:rPr>
                <w:rFonts w:ascii="Roboto Condensed Light" w:hAnsi="Roboto Condensed Light"/>
                <w:b/>
                <w:bCs/>
                <w:sz w:val="22"/>
              </w:rPr>
            </w:pPr>
            <w:r w:rsidRPr="00C347ED">
              <w:rPr>
                <w:rFonts w:ascii="Roboto Condensed Light" w:hAnsi="Roboto Condensed Light"/>
                <w:b/>
                <w:bCs/>
                <w:sz w:val="22"/>
              </w:rPr>
              <w:t>4</w:t>
            </w:r>
          </w:p>
        </w:tc>
        <w:tc>
          <w:tcPr>
            <w:tcW w:w="1400" w:type="dxa"/>
          </w:tcPr>
          <w:p w:rsidR="00EF7C2B" w:rsidRPr="00C347ED" w:rsidRDefault="00EF7C2B" w:rsidP="00260AB3">
            <w:pPr>
              <w:jc w:val="center"/>
              <w:rPr>
                <w:rFonts w:ascii="Roboto Condensed Light" w:hAnsi="Roboto Condensed Light"/>
                <w:b/>
                <w:bCs/>
                <w:sz w:val="22"/>
              </w:rPr>
            </w:pPr>
            <w:r w:rsidRPr="00C347ED">
              <w:rPr>
                <w:rFonts w:ascii="Roboto Condensed Light" w:hAnsi="Roboto Condensed Light"/>
                <w:b/>
                <w:bCs/>
                <w:sz w:val="22"/>
              </w:rPr>
              <w:t>5</w:t>
            </w:r>
          </w:p>
        </w:tc>
      </w:tr>
    </w:tbl>
    <w:p w:rsidR="00EF7C2B" w:rsidRPr="00C347ED" w:rsidRDefault="00EF7C2B" w:rsidP="00EF7C2B">
      <w:pPr>
        <w:rPr>
          <w:rFonts w:ascii="Roboto Condensed Light" w:hAnsi="Roboto Condensed Light"/>
          <w:sz w:val="26"/>
        </w:rPr>
      </w:pPr>
    </w:p>
    <w:p w:rsidR="00EF7C2B" w:rsidRPr="00C347ED" w:rsidRDefault="00EF7C2B" w:rsidP="00EF7C2B">
      <w:pPr>
        <w:rPr>
          <w:rFonts w:ascii="Roboto Condensed Light" w:hAnsi="Roboto Condensed Light"/>
          <w:sz w:val="26"/>
        </w:rPr>
      </w:pPr>
    </w:p>
    <w:p w:rsidR="00EF7C2B" w:rsidRPr="00C347ED" w:rsidRDefault="00EF7C2B" w:rsidP="00EF7C2B">
      <w:pPr>
        <w:rPr>
          <w:rFonts w:ascii="Roboto Condensed Light" w:hAnsi="Roboto Condensed Light"/>
        </w:rPr>
      </w:pPr>
      <w:r w:rsidRPr="00C347ED">
        <w:rPr>
          <w:rFonts w:ascii="Roboto Condensed Light" w:hAnsi="Roboto Condensed Light"/>
        </w:rPr>
        <w:t xml:space="preserve">Керівник служби діловодства  </w:t>
      </w:r>
      <w:r w:rsidRPr="00C347ED">
        <w:rPr>
          <w:rFonts w:ascii="Roboto Condensed Light" w:hAnsi="Roboto Condensed Light"/>
        </w:rPr>
        <w:tab/>
        <w:t>____________</w:t>
      </w:r>
      <w:r w:rsidRPr="00C347ED">
        <w:rPr>
          <w:rFonts w:ascii="Roboto Condensed Light" w:hAnsi="Roboto Condensed Light"/>
        </w:rPr>
        <w:tab/>
        <w:t xml:space="preserve">          __________________</w:t>
      </w:r>
    </w:p>
    <w:p w:rsidR="00EF7C2B" w:rsidRPr="00C347ED" w:rsidRDefault="00EF7C2B" w:rsidP="00EF7C2B">
      <w:pPr>
        <w:ind w:left="2124" w:firstLine="708"/>
        <w:rPr>
          <w:rFonts w:ascii="Roboto Condensed Light" w:hAnsi="Roboto Condensed Light"/>
          <w:sz w:val="20"/>
        </w:rPr>
      </w:pPr>
      <w:r w:rsidRPr="00C347ED">
        <w:rPr>
          <w:rFonts w:ascii="Roboto Condensed Light" w:hAnsi="Roboto Condensed Light"/>
          <w:sz w:val="20"/>
        </w:rPr>
        <w:tab/>
        <w:t xml:space="preserve">      (підпис)</w:t>
      </w:r>
      <w:r w:rsidRPr="00C347ED">
        <w:rPr>
          <w:rFonts w:ascii="Roboto Condensed Light" w:hAnsi="Roboto Condensed Light"/>
          <w:sz w:val="20"/>
        </w:rPr>
        <w:tab/>
      </w:r>
      <w:r w:rsidRPr="00C347ED">
        <w:rPr>
          <w:rFonts w:ascii="Roboto Condensed Light" w:hAnsi="Roboto Condensed Light"/>
          <w:sz w:val="20"/>
        </w:rPr>
        <w:tab/>
        <w:t xml:space="preserve">    (ініціали, прізвище)</w:t>
      </w:r>
    </w:p>
    <w:p w:rsidR="00EF7C2B" w:rsidRPr="00C347ED" w:rsidRDefault="00EF7C2B" w:rsidP="00EF7C2B">
      <w:pPr>
        <w:rPr>
          <w:rFonts w:ascii="Roboto Condensed Light" w:hAnsi="Roboto Condensed Light"/>
        </w:rPr>
      </w:pPr>
      <w:r w:rsidRPr="00C347ED">
        <w:rPr>
          <w:rFonts w:ascii="Roboto Condensed Light" w:hAnsi="Roboto Condensed Light"/>
        </w:rPr>
        <w:t>Працівник архіву</w:t>
      </w:r>
      <w:r w:rsidRPr="00C347ED">
        <w:rPr>
          <w:rFonts w:ascii="Roboto Condensed Light" w:hAnsi="Roboto Condensed Light"/>
        </w:rPr>
        <w:tab/>
      </w:r>
      <w:r w:rsidRPr="00C347ED">
        <w:rPr>
          <w:rFonts w:ascii="Roboto Condensed Light" w:hAnsi="Roboto Condensed Light"/>
        </w:rPr>
        <w:tab/>
      </w:r>
      <w:r w:rsidRPr="00C347ED">
        <w:rPr>
          <w:rFonts w:ascii="Roboto Condensed Light" w:hAnsi="Roboto Condensed Light"/>
        </w:rPr>
        <w:tab/>
        <w:t xml:space="preserve">____________  </w:t>
      </w:r>
      <w:r w:rsidRPr="00C347ED">
        <w:rPr>
          <w:rFonts w:ascii="Roboto Condensed Light" w:hAnsi="Roboto Condensed Light"/>
        </w:rPr>
        <w:tab/>
        <w:t>__________________</w:t>
      </w:r>
    </w:p>
    <w:p w:rsidR="00EF7C2B" w:rsidRPr="00C347ED" w:rsidRDefault="00EF7C2B" w:rsidP="00EF7C2B">
      <w:pPr>
        <w:ind w:left="2124" w:firstLine="708"/>
        <w:rPr>
          <w:rFonts w:ascii="Roboto Condensed Light" w:hAnsi="Roboto Condensed Light"/>
          <w:sz w:val="20"/>
        </w:rPr>
      </w:pPr>
      <w:r w:rsidRPr="00C347ED">
        <w:rPr>
          <w:rFonts w:ascii="Roboto Condensed Light" w:hAnsi="Roboto Condensed Light"/>
          <w:sz w:val="20"/>
        </w:rPr>
        <w:tab/>
        <w:t xml:space="preserve">       (підпис)</w:t>
      </w:r>
      <w:r w:rsidRPr="00C347ED">
        <w:rPr>
          <w:rFonts w:ascii="Roboto Condensed Light" w:hAnsi="Roboto Condensed Light"/>
          <w:sz w:val="20"/>
        </w:rPr>
        <w:tab/>
      </w:r>
      <w:r w:rsidRPr="00C347ED">
        <w:rPr>
          <w:rFonts w:ascii="Roboto Condensed Light" w:hAnsi="Roboto Condensed Light"/>
          <w:sz w:val="20"/>
        </w:rPr>
        <w:tab/>
        <w:t xml:space="preserve">    (ініціали, прізвище)</w:t>
      </w:r>
    </w:p>
    <w:p w:rsidR="00EF7C2B" w:rsidRPr="00C347ED" w:rsidRDefault="00EF7C2B" w:rsidP="00EF7C2B">
      <w:pPr>
        <w:rPr>
          <w:rFonts w:ascii="Roboto Condensed Light" w:hAnsi="Roboto Condensed Light"/>
          <w:sz w:val="16"/>
        </w:rPr>
      </w:pPr>
    </w:p>
    <w:p w:rsidR="00EF7C2B" w:rsidRPr="00C347ED" w:rsidRDefault="00EF7C2B" w:rsidP="00EF7C2B">
      <w:pPr>
        <w:rPr>
          <w:rFonts w:ascii="Roboto Condensed Light" w:hAnsi="Roboto Condensed Light"/>
        </w:rPr>
      </w:pPr>
      <w:r w:rsidRPr="00C347ED">
        <w:rPr>
          <w:rFonts w:ascii="Roboto Condensed Light" w:hAnsi="Roboto Condensed Light"/>
        </w:rPr>
        <w:t>СХВАЛЕНО</w:t>
      </w:r>
      <w:r w:rsidRPr="00C347ED">
        <w:rPr>
          <w:rFonts w:ascii="Roboto Condensed Light" w:hAnsi="Roboto Condensed Light"/>
        </w:rPr>
        <w:tab/>
      </w:r>
      <w:r w:rsidRPr="00C347ED">
        <w:rPr>
          <w:rFonts w:ascii="Roboto Condensed Light" w:hAnsi="Roboto Condensed Light"/>
        </w:rPr>
        <w:tab/>
      </w:r>
      <w:r w:rsidRPr="00C347ED">
        <w:rPr>
          <w:rFonts w:ascii="Roboto Condensed Light" w:hAnsi="Roboto Condensed Light"/>
        </w:rPr>
        <w:tab/>
      </w:r>
      <w:r w:rsidRPr="00C347ED">
        <w:rPr>
          <w:rFonts w:ascii="Roboto Condensed Light" w:hAnsi="Roboto Condensed Light"/>
        </w:rPr>
        <w:tab/>
      </w:r>
      <w:r w:rsidRPr="00C347ED">
        <w:rPr>
          <w:rFonts w:ascii="Roboto Condensed Light" w:hAnsi="Roboto Condensed Light"/>
        </w:rPr>
        <w:tab/>
      </w:r>
      <w:r w:rsidRPr="00C347ED">
        <w:rPr>
          <w:rFonts w:ascii="Roboto Condensed Light" w:hAnsi="Roboto Condensed Light"/>
        </w:rPr>
        <w:tab/>
        <w:t>ПОГОДЖЕНО</w:t>
      </w:r>
    </w:p>
    <w:p w:rsidR="00EF7C2B" w:rsidRPr="00C347ED" w:rsidRDefault="00EF7C2B" w:rsidP="00EF7C2B">
      <w:pPr>
        <w:rPr>
          <w:rFonts w:ascii="Roboto Condensed Light" w:hAnsi="Roboto Condensed Light"/>
        </w:rPr>
      </w:pPr>
      <w:r w:rsidRPr="00C347ED">
        <w:rPr>
          <w:rFonts w:ascii="Roboto Condensed Light" w:hAnsi="Roboto Condensed Light"/>
        </w:rPr>
        <w:t xml:space="preserve">Протокол ЕК  </w:t>
      </w:r>
      <w:r w:rsidRPr="00C347ED">
        <w:rPr>
          <w:rFonts w:ascii="Roboto Condensed Light" w:hAnsi="Roboto Condensed Light"/>
        </w:rPr>
        <w:tab/>
      </w:r>
      <w:r w:rsidRPr="00C347ED">
        <w:rPr>
          <w:rFonts w:ascii="Roboto Condensed Light" w:hAnsi="Roboto Condensed Light"/>
        </w:rPr>
        <w:tab/>
      </w:r>
      <w:r w:rsidRPr="00C347ED">
        <w:rPr>
          <w:rFonts w:ascii="Roboto Condensed Light" w:hAnsi="Roboto Condensed Light"/>
        </w:rPr>
        <w:tab/>
      </w:r>
      <w:r w:rsidRPr="00C347ED">
        <w:rPr>
          <w:rFonts w:ascii="Roboto Condensed Light" w:hAnsi="Roboto Condensed Light"/>
        </w:rPr>
        <w:tab/>
      </w:r>
      <w:r w:rsidRPr="00C347ED">
        <w:rPr>
          <w:rFonts w:ascii="Roboto Condensed Light" w:hAnsi="Roboto Condensed Light"/>
        </w:rPr>
        <w:tab/>
        <w:t xml:space="preserve">Протокол ЕПК </w:t>
      </w:r>
    </w:p>
    <w:p w:rsidR="00EF7C2B" w:rsidRPr="00C347ED" w:rsidRDefault="00EF7C2B" w:rsidP="00EF7C2B">
      <w:pPr>
        <w:rPr>
          <w:rFonts w:ascii="Roboto Condensed Light" w:hAnsi="Roboto Condensed Light"/>
        </w:rPr>
      </w:pPr>
      <w:r w:rsidRPr="00C347ED">
        <w:rPr>
          <w:rFonts w:ascii="Roboto Condensed Light" w:hAnsi="Roboto Condensed Light"/>
        </w:rPr>
        <w:t>Верховного Суду</w:t>
      </w:r>
      <w:r w:rsidRPr="00C347ED">
        <w:rPr>
          <w:rFonts w:ascii="Roboto Condensed Light" w:hAnsi="Roboto Condensed Light"/>
        </w:rPr>
        <w:tab/>
      </w:r>
      <w:r w:rsidRPr="00C347ED">
        <w:rPr>
          <w:rFonts w:ascii="Roboto Condensed Light" w:hAnsi="Roboto Condensed Light"/>
        </w:rPr>
        <w:tab/>
      </w:r>
      <w:r w:rsidRPr="00C347ED">
        <w:rPr>
          <w:rFonts w:ascii="Roboto Condensed Light" w:hAnsi="Roboto Condensed Light"/>
        </w:rPr>
        <w:tab/>
      </w:r>
      <w:r w:rsidRPr="00C347ED">
        <w:rPr>
          <w:rFonts w:ascii="Roboto Condensed Light" w:hAnsi="Roboto Condensed Light"/>
        </w:rPr>
        <w:tab/>
      </w:r>
      <w:r w:rsidRPr="00C347ED">
        <w:rPr>
          <w:rFonts w:ascii="Roboto Condensed Light" w:hAnsi="Roboto Condensed Light"/>
        </w:rPr>
        <w:tab/>
        <w:t xml:space="preserve">державної архівної установи </w:t>
      </w:r>
    </w:p>
    <w:p w:rsidR="00EF7C2B" w:rsidRPr="00C347ED" w:rsidRDefault="00EF7C2B" w:rsidP="00EF7C2B">
      <w:pPr>
        <w:rPr>
          <w:rFonts w:ascii="Roboto Condensed Light" w:hAnsi="Roboto Condensed Light"/>
        </w:rPr>
      </w:pPr>
      <w:r w:rsidRPr="00C347ED">
        <w:rPr>
          <w:rFonts w:ascii="Roboto Condensed Light" w:hAnsi="Roboto Condensed Light"/>
        </w:rPr>
        <w:t>__________ № ______</w:t>
      </w:r>
      <w:r w:rsidRPr="00C347ED">
        <w:rPr>
          <w:rFonts w:ascii="Roboto Condensed Light" w:hAnsi="Roboto Condensed Light"/>
        </w:rPr>
        <w:tab/>
      </w:r>
      <w:r w:rsidRPr="00C347ED">
        <w:rPr>
          <w:rFonts w:ascii="Roboto Condensed Light" w:hAnsi="Roboto Condensed Light"/>
        </w:rPr>
        <w:tab/>
      </w:r>
      <w:r w:rsidRPr="00C347ED">
        <w:rPr>
          <w:rFonts w:ascii="Roboto Condensed Light" w:hAnsi="Roboto Condensed Light"/>
        </w:rPr>
        <w:tab/>
      </w:r>
      <w:r w:rsidRPr="00C347ED">
        <w:rPr>
          <w:rFonts w:ascii="Roboto Condensed Light" w:hAnsi="Roboto Condensed Light"/>
        </w:rPr>
        <w:tab/>
        <w:t>__________ № ______</w:t>
      </w:r>
      <w:r w:rsidRPr="00C347ED">
        <w:rPr>
          <w:rFonts w:ascii="Roboto Condensed Light" w:hAnsi="Roboto Condensed Light"/>
        </w:rPr>
        <w:tab/>
      </w:r>
    </w:p>
    <w:p w:rsidR="00EF7C2B" w:rsidRPr="00C347ED" w:rsidRDefault="00EF7C2B" w:rsidP="00EF7C2B">
      <w:pPr>
        <w:rPr>
          <w:rFonts w:ascii="Roboto Condensed Light" w:hAnsi="Roboto Condensed Light"/>
          <w:sz w:val="20"/>
        </w:rPr>
      </w:pPr>
    </w:p>
    <w:p w:rsidR="00EF7C2B" w:rsidRPr="00C347ED" w:rsidRDefault="00EF7C2B" w:rsidP="00EF7C2B">
      <w:pPr>
        <w:pStyle w:val="a9"/>
        <w:rPr>
          <w:rFonts w:ascii="Roboto Condensed Light" w:hAnsi="Roboto Condensed Light"/>
          <w:sz w:val="24"/>
        </w:rPr>
      </w:pPr>
      <w:r w:rsidRPr="00C347ED">
        <w:rPr>
          <w:rFonts w:ascii="Roboto Condensed Light" w:hAnsi="Roboto Condensed Light"/>
          <w:sz w:val="24"/>
        </w:rPr>
        <w:tab/>
        <w:t xml:space="preserve">Підсумковий запис про категорії та кількість справ, заведених у ____ році у Верховному Суді </w:t>
      </w:r>
    </w:p>
    <w:p w:rsidR="00EF7C2B" w:rsidRPr="00C347ED" w:rsidRDefault="00EF7C2B" w:rsidP="00EF7C2B">
      <w:pPr>
        <w:pStyle w:val="a9"/>
        <w:rPr>
          <w:rFonts w:ascii="Roboto Condensed Light" w:hAnsi="Roboto Condensed Light"/>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8"/>
        <w:gridCol w:w="1120"/>
        <w:gridCol w:w="2158"/>
        <w:gridCol w:w="2182"/>
      </w:tblGrid>
      <w:tr w:rsidR="00EF7C2B" w:rsidRPr="00C347ED" w:rsidTr="00260AB3">
        <w:tblPrEx>
          <w:tblCellMar>
            <w:top w:w="0" w:type="dxa"/>
            <w:bottom w:w="0" w:type="dxa"/>
          </w:tblCellMar>
        </w:tblPrEx>
        <w:trPr>
          <w:cantSplit/>
        </w:trPr>
        <w:tc>
          <w:tcPr>
            <w:tcW w:w="3748" w:type="dxa"/>
            <w:vMerge w:val="restart"/>
          </w:tcPr>
          <w:p w:rsidR="00EF7C2B" w:rsidRPr="00C347ED" w:rsidRDefault="00EF7C2B" w:rsidP="00260AB3">
            <w:pPr>
              <w:pStyle w:val="4"/>
              <w:rPr>
                <w:rFonts w:ascii="Roboto Condensed Light" w:hAnsi="Roboto Condensed Light"/>
                <w:sz w:val="20"/>
              </w:rPr>
            </w:pPr>
            <w:r w:rsidRPr="00C347ED">
              <w:rPr>
                <w:rFonts w:ascii="Roboto Condensed Light" w:hAnsi="Roboto Condensed Light"/>
                <w:sz w:val="20"/>
              </w:rPr>
              <w:t>За строками зберігання</w:t>
            </w:r>
          </w:p>
        </w:tc>
        <w:tc>
          <w:tcPr>
            <w:tcW w:w="1120" w:type="dxa"/>
            <w:vMerge w:val="restart"/>
          </w:tcPr>
          <w:p w:rsidR="00EF7C2B" w:rsidRPr="00C347ED" w:rsidRDefault="00EF7C2B" w:rsidP="00260AB3">
            <w:pPr>
              <w:jc w:val="center"/>
              <w:rPr>
                <w:rFonts w:ascii="Roboto Condensed Light" w:hAnsi="Roboto Condensed Light"/>
                <w:sz w:val="20"/>
              </w:rPr>
            </w:pPr>
            <w:r w:rsidRPr="00C347ED">
              <w:rPr>
                <w:rFonts w:ascii="Roboto Condensed Light" w:hAnsi="Roboto Condensed Light"/>
                <w:sz w:val="20"/>
              </w:rPr>
              <w:t>Усього</w:t>
            </w:r>
          </w:p>
        </w:tc>
        <w:tc>
          <w:tcPr>
            <w:tcW w:w="4340" w:type="dxa"/>
            <w:gridSpan w:val="2"/>
          </w:tcPr>
          <w:p w:rsidR="00EF7C2B" w:rsidRPr="00C347ED" w:rsidRDefault="00EF7C2B" w:rsidP="00260AB3">
            <w:pPr>
              <w:pStyle w:val="4"/>
              <w:rPr>
                <w:rFonts w:ascii="Roboto Condensed Light" w:hAnsi="Roboto Condensed Light"/>
                <w:sz w:val="20"/>
              </w:rPr>
            </w:pPr>
            <w:r w:rsidRPr="00C347ED">
              <w:rPr>
                <w:rFonts w:ascii="Roboto Condensed Light" w:hAnsi="Roboto Condensed Light"/>
                <w:sz w:val="20"/>
              </w:rPr>
              <w:t>У тому числі</w:t>
            </w:r>
          </w:p>
        </w:tc>
      </w:tr>
      <w:tr w:rsidR="00EF7C2B" w:rsidRPr="00C347ED" w:rsidTr="00260AB3">
        <w:tblPrEx>
          <w:tblCellMar>
            <w:top w:w="0" w:type="dxa"/>
            <w:bottom w:w="0" w:type="dxa"/>
          </w:tblCellMar>
        </w:tblPrEx>
        <w:trPr>
          <w:cantSplit/>
        </w:trPr>
        <w:tc>
          <w:tcPr>
            <w:tcW w:w="3748" w:type="dxa"/>
            <w:vMerge/>
          </w:tcPr>
          <w:p w:rsidR="00EF7C2B" w:rsidRPr="00C347ED" w:rsidRDefault="00EF7C2B" w:rsidP="00260AB3">
            <w:pPr>
              <w:rPr>
                <w:rFonts w:ascii="Roboto Condensed Light" w:hAnsi="Roboto Condensed Light"/>
                <w:sz w:val="20"/>
              </w:rPr>
            </w:pPr>
          </w:p>
        </w:tc>
        <w:tc>
          <w:tcPr>
            <w:tcW w:w="1120" w:type="dxa"/>
            <w:vMerge/>
          </w:tcPr>
          <w:p w:rsidR="00EF7C2B" w:rsidRPr="00C347ED" w:rsidRDefault="00EF7C2B" w:rsidP="00260AB3">
            <w:pPr>
              <w:rPr>
                <w:rFonts w:ascii="Roboto Condensed Light" w:hAnsi="Roboto Condensed Light"/>
                <w:sz w:val="20"/>
              </w:rPr>
            </w:pPr>
          </w:p>
        </w:tc>
        <w:tc>
          <w:tcPr>
            <w:tcW w:w="2158" w:type="dxa"/>
          </w:tcPr>
          <w:p w:rsidR="00EF7C2B" w:rsidRPr="00C347ED" w:rsidRDefault="00EF7C2B" w:rsidP="00260AB3">
            <w:pPr>
              <w:jc w:val="center"/>
              <w:rPr>
                <w:rFonts w:ascii="Roboto Condensed Light" w:hAnsi="Roboto Condensed Light"/>
                <w:sz w:val="20"/>
              </w:rPr>
            </w:pPr>
            <w:r w:rsidRPr="00C347ED">
              <w:rPr>
                <w:rFonts w:ascii="Roboto Condensed Light" w:hAnsi="Roboto Condensed Light"/>
                <w:sz w:val="20"/>
              </w:rPr>
              <w:t>таких, що переходять</w:t>
            </w:r>
          </w:p>
        </w:tc>
        <w:tc>
          <w:tcPr>
            <w:tcW w:w="2182" w:type="dxa"/>
          </w:tcPr>
          <w:p w:rsidR="00EF7C2B" w:rsidRPr="00C347ED" w:rsidRDefault="00EF7C2B" w:rsidP="00260AB3">
            <w:pPr>
              <w:jc w:val="center"/>
              <w:rPr>
                <w:rFonts w:ascii="Roboto Condensed Light" w:hAnsi="Roboto Condensed Light"/>
                <w:sz w:val="20"/>
              </w:rPr>
            </w:pPr>
            <w:r w:rsidRPr="00C347ED">
              <w:rPr>
                <w:rFonts w:ascii="Roboto Condensed Light" w:hAnsi="Roboto Condensed Light"/>
                <w:sz w:val="20"/>
              </w:rPr>
              <w:t>з відміткою "ЕПК"</w:t>
            </w:r>
          </w:p>
        </w:tc>
      </w:tr>
      <w:tr w:rsidR="00EF7C2B" w:rsidRPr="00C347ED" w:rsidTr="00260AB3">
        <w:tblPrEx>
          <w:tblCellMar>
            <w:top w:w="0" w:type="dxa"/>
            <w:bottom w:w="0" w:type="dxa"/>
          </w:tblCellMar>
        </w:tblPrEx>
        <w:tc>
          <w:tcPr>
            <w:tcW w:w="3748" w:type="dxa"/>
          </w:tcPr>
          <w:p w:rsidR="00EF7C2B" w:rsidRPr="00C347ED" w:rsidRDefault="00EF7C2B" w:rsidP="00260AB3">
            <w:pPr>
              <w:rPr>
                <w:rFonts w:ascii="Roboto Condensed Light" w:hAnsi="Roboto Condensed Light"/>
                <w:sz w:val="22"/>
              </w:rPr>
            </w:pPr>
            <w:r w:rsidRPr="00C347ED">
              <w:rPr>
                <w:rFonts w:ascii="Roboto Condensed Light" w:hAnsi="Roboto Condensed Light"/>
                <w:sz w:val="22"/>
              </w:rPr>
              <w:t>Постійного</w:t>
            </w:r>
          </w:p>
        </w:tc>
        <w:tc>
          <w:tcPr>
            <w:tcW w:w="1120" w:type="dxa"/>
          </w:tcPr>
          <w:p w:rsidR="00EF7C2B" w:rsidRPr="00C347ED" w:rsidRDefault="00EF7C2B" w:rsidP="00260AB3">
            <w:pPr>
              <w:rPr>
                <w:rFonts w:ascii="Roboto Condensed Light" w:hAnsi="Roboto Condensed Light"/>
                <w:sz w:val="22"/>
              </w:rPr>
            </w:pPr>
          </w:p>
        </w:tc>
        <w:tc>
          <w:tcPr>
            <w:tcW w:w="2158" w:type="dxa"/>
          </w:tcPr>
          <w:p w:rsidR="00EF7C2B" w:rsidRPr="00C347ED" w:rsidRDefault="00EF7C2B" w:rsidP="00260AB3">
            <w:pPr>
              <w:rPr>
                <w:rFonts w:ascii="Roboto Condensed Light" w:hAnsi="Roboto Condensed Light"/>
                <w:sz w:val="22"/>
              </w:rPr>
            </w:pPr>
          </w:p>
        </w:tc>
        <w:tc>
          <w:tcPr>
            <w:tcW w:w="2182" w:type="dxa"/>
          </w:tcPr>
          <w:p w:rsidR="00EF7C2B" w:rsidRPr="00C347ED" w:rsidRDefault="00EF7C2B" w:rsidP="00260AB3">
            <w:pPr>
              <w:rPr>
                <w:rFonts w:ascii="Roboto Condensed Light" w:hAnsi="Roboto Condensed Light"/>
                <w:sz w:val="22"/>
              </w:rPr>
            </w:pPr>
          </w:p>
        </w:tc>
      </w:tr>
      <w:tr w:rsidR="00EF7C2B" w:rsidRPr="00C347ED" w:rsidTr="00260AB3">
        <w:tblPrEx>
          <w:tblCellMar>
            <w:top w:w="0" w:type="dxa"/>
            <w:bottom w:w="0" w:type="dxa"/>
          </w:tblCellMar>
        </w:tblPrEx>
        <w:tc>
          <w:tcPr>
            <w:tcW w:w="3748" w:type="dxa"/>
          </w:tcPr>
          <w:p w:rsidR="00EF7C2B" w:rsidRPr="00C347ED" w:rsidRDefault="00EF7C2B" w:rsidP="00260AB3">
            <w:pPr>
              <w:rPr>
                <w:rFonts w:ascii="Roboto Condensed Light" w:hAnsi="Roboto Condensed Light"/>
                <w:sz w:val="22"/>
              </w:rPr>
            </w:pPr>
            <w:r w:rsidRPr="00C347ED">
              <w:rPr>
                <w:rFonts w:ascii="Roboto Condensed Light" w:hAnsi="Roboto Condensed Light"/>
                <w:sz w:val="22"/>
              </w:rPr>
              <w:t>Тривалого (понад 10 років)</w:t>
            </w:r>
          </w:p>
        </w:tc>
        <w:tc>
          <w:tcPr>
            <w:tcW w:w="1120" w:type="dxa"/>
          </w:tcPr>
          <w:p w:rsidR="00EF7C2B" w:rsidRPr="00C347ED" w:rsidRDefault="00EF7C2B" w:rsidP="00260AB3">
            <w:pPr>
              <w:rPr>
                <w:rFonts w:ascii="Roboto Condensed Light" w:hAnsi="Roboto Condensed Light"/>
                <w:sz w:val="22"/>
              </w:rPr>
            </w:pPr>
          </w:p>
        </w:tc>
        <w:tc>
          <w:tcPr>
            <w:tcW w:w="2158" w:type="dxa"/>
          </w:tcPr>
          <w:p w:rsidR="00EF7C2B" w:rsidRPr="00C347ED" w:rsidRDefault="00EF7C2B" w:rsidP="00260AB3">
            <w:pPr>
              <w:rPr>
                <w:rFonts w:ascii="Roboto Condensed Light" w:hAnsi="Roboto Condensed Light"/>
                <w:sz w:val="22"/>
              </w:rPr>
            </w:pPr>
          </w:p>
        </w:tc>
        <w:tc>
          <w:tcPr>
            <w:tcW w:w="2182" w:type="dxa"/>
          </w:tcPr>
          <w:p w:rsidR="00EF7C2B" w:rsidRPr="00C347ED" w:rsidRDefault="00EF7C2B" w:rsidP="00260AB3">
            <w:pPr>
              <w:rPr>
                <w:rFonts w:ascii="Roboto Condensed Light" w:hAnsi="Roboto Condensed Light"/>
                <w:sz w:val="22"/>
              </w:rPr>
            </w:pPr>
          </w:p>
        </w:tc>
      </w:tr>
      <w:tr w:rsidR="00EF7C2B" w:rsidRPr="00C347ED" w:rsidTr="00260AB3">
        <w:tblPrEx>
          <w:tblCellMar>
            <w:top w:w="0" w:type="dxa"/>
            <w:bottom w:w="0" w:type="dxa"/>
          </w:tblCellMar>
        </w:tblPrEx>
        <w:tc>
          <w:tcPr>
            <w:tcW w:w="3748" w:type="dxa"/>
          </w:tcPr>
          <w:p w:rsidR="00EF7C2B" w:rsidRPr="00C347ED" w:rsidRDefault="00EF7C2B" w:rsidP="00260AB3">
            <w:pPr>
              <w:rPr>
                <w:rFonts w:ascii="Roboto Condensed Light" w:hAnsi="Roboto Condensed Light"/>
                <w:sz w:val="22"/>
              </w:rPr>
            </w:pPr>
            <w:r w:rsidRPr="00C347ED">
              <w:rPr>
                <w:rFonts w:ascii="Roboto Condensed Light" w:hAnsi="Roboto Condensed Light"/>
                <w:sz w:val="22"/>
              </w:rPr>
              <w:t>Тимчасового (до 10 років включно)</w:t>
            </w:r>
          </w:p>
        </w:tc>
        <w:tc>
          <w:tcPr>
            <w:tcW w:w="1120" w:type="dxa"/>
          </w:tcPr>
          <w:p w:rsidR="00EF7C2B" w:rsidRPr="00C347ED" w:rsidRDefault="00EF7C2B" w:rsidP="00260AB3">
            <w:pPr>
              <w:rPr>
                <w:rFonts w:ascii="Roboto Condensed Light" w:hAnsi="Roboto Condensed Light"/>
                <w:sz w:val="22"/>
              </w:rPr>
            </w:pPr>
          </w:p>
        </w:tc>
        <w:tc>
          <w:tcPr>
            <w:tcW w:w="2158" w:type="dxa"/>
          </w:tcPr>
          <w:p w:rsidR="00EF7C2B" w:rsidRPr="00C347ED" w:rsidRDefault="00EF7C2B" w:rsidP="00260AB3">
            <w:pPr>
              <w:rPr>
                <w:rFonts w:ascii="Roboto Condensed Light" w:hAnsi="Roboto Condensed Light"/>
                <w:sz w:val="22"/>
              </w:rPr>
            </w:pPr>
          </w:p>
        </w:tc>
        <w:tc>
          <w:tcPr>
            <w:tcW w:w="2182" w:type="dxa"/>
          </w:tcPr>
          <w:p w:rsidR="00EF7C2B" w:rsidRPr="00C347ED" w:rsidRDefault="00EF7C2B" w:rsidP="00260AB3">
            <w:pPr>
              <w:rPr>
                <w:rFonts w:ascii="Roboto Condensed Light" w:hAnsi="Roboto Condensed Light"/>
                <w:sz w:val="22"/>
              </w:rPr>
            </w:pPr>
          </w:p>
        </w:tc>
      </w:tr>
      <w:tr w:rsidR="00EF7C2B" w:rsidRPr="00C347ED" w:rsidTr="00260AB3">
        <w:tblPrEx>
          <w:tblCellMar>
            <w:top w:w="0" w:type="dxa"/>
            <w:bottom w:w="0" w:type="dxa"/>
          </w:tblCellMar>
        </w:tblPrEx>
        <w:tc>
          <w:tcPr>
            <w:tcW w:w="3748" w:type="dxa"/>
          </w:tcPr>
          <w:p w:rsidR="00EF7C2B" w:rsidRPr="00C347ED" w:rsidRDefault="00EF7C2B" w:rsidP="00260AB3">
            <w:pPr>
              <w:rPr>
                <w:rFonts w:ascii="Roboto Condensed Light" w:hAnsi="Roboto Condensed Light"/>
                <w:sz w:val="22"/>
              </w:rPr>
            </w:pPr>
            <w:r w:rsidRPr="00C347ED">
              <w:rPr>
                <w:rFonts w:ascii="Roboto Condensed Light" w:hAnsi="Roboto Condensed Light"/>
                <w:sz w:val="22"/>
              </w:rPr>
              <w:t>Разом</w:t>
            </w:r>
          </w:p>
        </w:tc>
        <w:tc>
          <w:tcPr>
            <w:tcW w:w="1120" w:type="dxa"/>
          </w:tcPr>
          <w:p w:rsidR="00EF7C2B" w:rsidRPr="00C347ED" w:rsidRDefault="00EF7C2B" w:rsidP="00260AB3">
            <w:pPr>
              <w:rPr>
                <w:rFonts w:ascii="Roboto Condensed Light" w:hAnsi="Roboto Condensed Light"/>
                <w:sz w:val="22"/>
              </w:rPr>
            </w:pPr>
          </w:p>
        </w:tc>
        <w:tc>
          <w:tcPr>
            <w:tcW w:w="2158" w:type="dxa"/>
          </w:tcPr>
          <w:p w:rsidR="00EF7C2B" w:rsidRPr="00C347ED" w:rsidRDefault="00EF7C2B" w:rsidP="00260AB3">
            <w:pPr>
              <w:rPr>
                <w:rFonts w:ascii="Roboto Condensed Light" w:hAnsi="Roboto Condensed Light"/>
                <w:sz w:val="22"/>
              </w:rPr>
            </w:pPr>
          </w:p>
        </w:tc>
        <w:tc>
          <w:tcPr>
            <w:tcW w:w="2182" w:type="dxa"/>
          </w:tcPr>
          <w:p w:rsidR="00EF7C2B" w:rsidRPr="00C347ED" w:rsidRDefault="00EF7C2B" w:rsidP="00260AB3">
            <w:pPr>
              <w:rPr>
                <w:rFonts w:ascii="Roboto Condensed Light" w:hAnsi="Roboto Condensed Light"/>
                <w:sz w:val="22"/>
              </w:rPr>
            </w:pPr>
          </w:p>
        </w:tc>
      </w:tr>
    </w:tbl>
    <w:p w:rsidR="00EF7C2B" w:rsidRPr="00C347ED" w:rsidRDefault="00EF7C2B" w:rsidP="00EF7C2B">
      <w:pPr>
        <w:rPr>
          <w:rFonts w:ascii="Roboto Condensed Light" w:hAnsi="Roboto Condensed Light"/>
        </w:rPr>
      </w:pPr>
    </w:p>
    <w:p w:rsidR="00EF7C2B" w:rsidRPr="00C347ED" w:rsidRDefault="00EF7C2B" w:rsidP="00EF7C2B">
      <w:pPr>
        <w:rPr>
          <w:rFonts w:ascii="Roboto Condensed Light" w:hAnsi="Roboto Condensed Light"/>
        </w:rPr>
      </w:pPr>
      <w:r w:rsidRPr="00C347ED">
        <w:rPr>
          <w:rFonts w:ascii="Roboto Condensed Light" w:hAnsi="Roboto Condensed Light"/>
        </w:rPr>
        <w:t xml:space="preserve">Керівник служби діловодства  </w:t>
      </w:r>
      <w:r w:rsidRPr="00C347ED">
        <w:rPr>
          <w:rFonts w:ascii="Roboto Condensed Light" w:hAnsi="Roboto Condensed Light"/>
        </w:rPr>
        <w:tab/>
        <w:t>____________</w:t>
      </w:r>
      <w:r w:rsidRPr="00C347ED">
        <w:rPr>
          <w:rFonts w:ascii="Roboto Condensed Light" w:hAnsi="Roboto Condensed Light"/>
        </w:rPr>
        <w:tab/>
        <w:t xml:space="preserve">          __________________</w:t>
      </w:r>
    </w:p>
    <w:p w:rsidR="00EF7C2B" w:rsidRPr="00C347ED" w:rsidRDefault="00EF7C2B" w:rsidP="00EF7C2B">
      <w:pPr>
        <w:ind w:left="2124" w:firstLine="708"/>
        <w:rPr>
          <w:rFonts w:ascii="Roboto Condensed Light" w:hAnsi="Roboto Condensed Light"/>
          <w:sz w:val="20"/>
        </w:rPr>
      </w:pPr>
      <w:r w:rsidRPr="00C347ED">
        <w:rPr>
          <w:rFonts w:ascii="Roboto Condensed Light" w:hAnsi="Roboto Condensed Light"/>
          <w:sz w:val="20"/>
        </w:rPr>
        <w:tab/>
        <w:t xml:space="preserve">        (підпис)</w:t>
      </w:r>
      <w:r w:rsidRPr="00C347ED">
        <w:rPr>
          <w:rFonts w:ascii="Roboto Condensed Light" w:hAnsi="Roboto Condensed Light"/>
          <w:sz w:val="20"/>
        </w:rPr>
        <w:tab/>
      </w:r>
      <w:r w:rsidRPr="00C347ED">
        <w:rPr>
          <w:rFonts w:ascii="Roboto Condensed Light" w:hAnsi="Roboto Condensed Light"/>
          <w:sz w:val="20"/>
        </w:rPr>
        <w:tab/>
        <w:t xml:space="preserve">    (ініціали, прізвище)</w:t>
      </w:r>
    </w:p>
    <w:p w:rsidR="00EF7C2B" w:rsidRPr="00C347ED" w:rsidRDefault="00EF7C2B" w:rsidP="00EF7C2B">
      <w:pPr>
        <w:rPr>
          <w:rFonts w:ascii="Roboto Condensed Light" w:hAnsi="Roboto Condensed Light"/>
        </w:rPr>
      </w:pPr>
    </w:p>
    <w:p w:rsidR="00EF7C2B" w:rsidRPr="00C347ED" w:rsidRDefault="00EF7C2B" w:rsidP="00EF7C2B">
      <w:pPr>
        <w:rPr>
          <w:rFonts w:ascii="Roboto Condensed Light" w:hAnsi="Roboto Condensed Light"/>
        </w:rPr>
      </w:pPr>
      <w:r w:rsidRPr="00C347ED">
        <w:rPr>
          <w:rFonts w:ascii="Roboto Condensed Light" w:hAnsi="Roboto Condensed Light"/>
        </w:rPr>
        <w:t>«___» ____________ 20___ р.</w:t>
      </w:r>
    </w:p>
    <w:p w:rsidR="00EF7C2B" w:rsidRPr="00C347ED" w:rsidRDefault="00EF7C2B" w:rsidP="00EF7C2B">
      <w:pPr>
        <w:rPr>
          <w:rFonts w:ascii="Roboto Condensed Light" w:hAnsi="Roboto Condensed Light"/>
          <w:sz w:val="20"/>
        </w:rPr>
      </w:pPr>
    </w:p>
    <w:p w:rsidR="00EF7C2B" w:rsidRPr="00C347ED" w:rsidRDefault="00EF7C2B" w:rsidP="00EF7C2B">
      <w:pPr>
        <w:rPr>
          <w:rFonts w:ascii="Roboto Condensed Light" w:hAnsi="Roboto Condensed Light"/>
        </w:rPr>
      </w:pPr>
      <w:r w:rsidRPr="00C347ED">
        <w:rPr>
          <w:rFonts w:ascii="Roboto Condensed Light" w:hAnsi="Roboto Condensed Light"/>
        </w:rPr>
        <w:t xml:space="preserve">Підсумкові відомості передано до архіву </w:t>
      </w:r>
    </w:p>
    <w:p w:rsidR="00EF7C2B" w:rsidRPr="00C347ED" w:rsidRDefault="00EF7C2B" w:rsidP="00EF7C2B">
      <w:pPr>
        <w:rPr>
          <w:rFonts w:ascii="Roboto Condensed Light" w:hAnsi="Roboto Condensed Light"/>
          <w:sz w:val="10"/>
        </w:rPr>
      </w:pPr>
    </w:p>
    <w:p w:rsidR="00EF7C2B" w:rsidRPr="00C347ED" w:rsidRDefault="00EF7C2B" w:rsidP="00EF7C2B">
      <w:pPr>
        <w:rPr>
          <w:rFonts w:ascii="Roboto Condensed Light" w:hAnsi="Roboto Condensed Light"/>
        </w:rPr>
      </w:pPr>
      <w:r w:rsidRPr="00C347ED">
        <w:rPr>
          <w:rFonts w:ascii="Roboto Condensed Light" w:hAnsi="Roboto Condensed Light"/>
        </w:rPr>
        <w:t xml:space="preserve">Посада особи, відповідальної </w:t>
      </w:r>
    </w:p>
    <w:p w:rsidR="00EF7C2B" w:rsidRPr="00C347ED" w:rsidRDefault="00EF7C2B" w:rsidP="00EF7C2B">
      <w:pPr>
        <w:rPr>
          <w:rFonts w:ascii="Roboto Condensed Light" w:hAnsi="Roboto Condensed Light"/>
          <w:sz w:val="20"/>
        </w:rPr>
      </w:pPr>
      <w:r w:rsidRPr="00C347ED">
        <w:rPr>
          <w:rFonts w:ascii="Roboto Condensed Light" w:hAnsi="Roboto Condensed Light"/>
        </w:rPr>
        <w:t>за передавання  відомостей</w:t>
      </w:r>
      <w:r w:rsidRPr="00C347ED">
        <w:rPr>
          <w:rFonts w:ascii="Roboto Condensed Light" w:hAnsi="Roboto Condensed Light"/>
        </w:rPr>
        <w:tab/>
      </w:r>
      <w:r w:rsidRPr="00C347ED">
        <w:rPr>
          <w:rFonts w:ascii="Roboto Condensed Light" w:hAnsi="Roboto Condensed Light"/>
        </w:rPr>
        <w:tab/>
      </w:r>
      <w:r w:rsidRPr="00C347ED">
        <w:rPr>
          <w:rFonts w:ascii="Roboto Condensed Light" w:hAnsi="Roboto Condensed Light"/>
        </w:rPr>
        <w:tab/>
        <w:t>____________</w:t>
      </w:r>
      <w:r w:rsidRPr="00C347ED">
        <w:rPr>
          <w:rFonts w:ascii="Roboto Condensed Light" w:hAnsi="Roboto Condensed Light"/>
        </w:rPr>
        <w:tab/>
        <w:t xml:space="preserve">  __________________</w:t>
      </w:r>
    </w:p>
    <w:p w:rsidR="00EF7C2B" w:rsidRPr="00C347ED" w:rsidRDefault="00EF7C2B" w:rsidP="00EF7C2B">
      <w:pPr>
        <w:ind w:left="2124" w:firstLine="708"/>
        <w:rPr>
          <w:rFonts w:ascii="Roboto Condensed Light" w:hAnsi="Roboto Condensed Light"/>
        </w:rPr>
      </w:pPr>
      <w:r w:rsidRPr="00C347ED">
        <w:rPr>
          <w:rFonts w:ascii="Roboto Condensed Light" w:hAnsi="Roboto Condensed Light"/>
          <w:sz w:val="20"/>
        </w:rPr>
        <w:tab/>
      </w:r>
      <w:r w:rsidRPr="00C347ED">
        <w:rPr>
          <w:rFonts w:ascii="Roboto Condensed Light" w:hAnsi="Roboto Condensed Light"/>
          <w:sz w:val="20"/>
        </w:rPr>
        <w:tab/>
        <w:t xml:space="preserve">        (підпис)</w:t>
      </w:r>
      <w:r w:rsidRPr="00C347ED">
        <w:rPr>
          <w:rFonts w:ascii="Roboto Condensed Light" w:hAnsi="Roboto Condensed Light"/>
          <w:sz w:val="20"/>
        </w:rPr>
        <w:tab/>
        <w:t xml:space="preserve">       (ініціали, прізвище)</w:t>
      </w:r>
    </w:p>
    <w:p w:rsidR="00EF7C2B" w:rsidRPr="00C347ED" w:rsidRDefault="00EF7C2B" w:rsidP="00EF7C2B">
      <w:pPr>
        <w:jc w:val="right"/>
        <w:rPr>
          <w:rFonts w:ascii="Roboto Condensed Light" w:hAnsi="Roboto Condensed Light"/>
          <w:i/>
        </w:rPr>
      </w:pPr>
      <w:r w:rsidRPr="00C347ED">
        <w:rPr>
          <w:rFonts w:ascii="Roboto Condensed Light" w:hAnsi="Roboto Condensed Light"/>
        </w:rPr>
        <w:lastRenderedPageBreak/>
        <w:t>«___» ____________ 20___ р.</w:t>
      </w:r>
      <w:r w:rsidRPr="00C347ED">
        <w:rPr>
          <w:rFonts w:ascii="Roboto Condensed Light" w:hAnsi="Roboto Condensed Light"/>
          <w:sz w:val="20"/>
        </w:rPr>
        <w:br w:type="page"/>
      </w:r>
    </w:p>
    <w:p w:rsidR="00EF7C2B" w:rsidRPr="00C347ED" w:rsidRDefault="00EF7C2B" w:rsidP="00EF7C2B">
      <w:pPr>
        <w:ind w:left="7200"/>
        <w:jc w:val="right"/>
        <w:rPr>
          <w:rFonts w:ascii="Roboto Condensed Light" w:hAnsi="Roboto Condensed Light"/>
          <w:i/>
        </w:rPr>
      </w:pPr>
      <w:r w:rsidRPr="00C347ED">
        <w:rPr>
          <w:rFonts w:ascii="Roboto Condensed Light" w:hAnsi="Roboto Condensed Light"/>
          <w:i/>
        </w:rPr>
        <w:t xml:space="preserve"> </w:t>
      </w:r>
      <w:r w:rsidRPr="008C203E">
        <w:rPr>
          <w:rFonts w:ascii="Roboto Condensed Light" w:hAnsi="Roboto Condensed Light"/>
          <w:i/>
        </w:rPr>
        <w:t>Додаток 34</w:t>
      </w:r>
    </w:p>
    <w:p w:rsidR="00EF7C2B" w:rsidRPr="00C347ED" w:rsidRDefault="00EF7C2B" w:rsidP="00EF7C2B">
      <w:pPr>
        <w:jc w:val="right"/>
        <w:rPr>
          <w:rFonts w:ascii="Roboto Condensed Light" w:hAnsi="Roboto Condensed Light"/>
          <w:szCs w:val="28"/>
        </w:rPr>
      </w:pPr>
    </w:p>
    <w:p w:rsidR="00EF7C2B" w:rsidRPr="00C347ED" w:rsidRDefault="00EF7C2B" w:rsidP="00EF7C2B">
      <w:pPr>
        <w:rPr>
          <w:rFonts w:ascii="Roboto Condensed Light" w:hAnsi="Roboto Condensed Light"/>
          <w:szCs w:val="28"/>
        </w:rPr>
      </w:pPr>
      <w:r w:rsidRPr="00C347ED">
        <w:rPr>
          <w:rFonts w:ascii="Roboto Condensed Light" w:hAnsi="Roboto Condensed Light"/>
          <w:szCs w:val="28"/>
        </w:rPr>
        <w:t>Справа № ___________</w:t>
      </w:r>
    </w:p>
    <w:p w:rsidR="00EF7C2B" w:rsidRPr="00C347ED" w:rsidRDefault="00EF7C2B" w:rsidP="00EF7C2B">
      <w:pPr>
        <w:rPr>
          <w:rFonts w:ascii="Roboto Condensed Light" w:hAnsi="Roboto Condensed Light"/>
          <w:szCs w:val="28"/>
        </w:rPr>
      </w:pPr>
    </w:p>
    <w:p w:rsidR="00EF7C2B" w:rsidRPr="00C347ED" w:rsidRDefault="00EF7C2B" w:rsidP="00EF7C2B">
      <w:pPr>
        <w:jc w:val="center"/>
        <w:rPr>
          <w:rFonts w:ascii="Roboto Condensed Light" w:hAnsi="Roboto Condensed Light"/>
          <w:b/>
          <w:spacing w:val="60"/>
          <w:szCs w:val="28"/>
        </w:rPr>
      </w:pPr>
      <w:r w:rsidRPr="00C347ED">
        <w:rPr>
          <w:rFonts w:ascii="Roboto Condensed Light" w:hAnsi="Roboto Condensed Light"/>
          <w:b/>
          <w:spacing w:val="60"/>
          <w:szCs w:val="28"/>
        </w:rPr>
        <w:t>ВИКОНАВЧИЙ ЛИСТ</w:t>
      </w:r>
    </w:p>
    <w:p w:rsidR="00EF7C2B" w:rsidRPr="00C347ED" w:rsidRDefault="00EF7C2B" w:rsidP="00EF7C2B">
      <w:pPr>
        <w:rPr>
          <w:rFonts w:ascii="Roboto Condensed Light" w:hAnsi="Roboto Condensed Light"/>
          <w:szCs w:val="28"/>
        </w:rPr>
      </w:pPr>
    </w:p>
    <w:p w:rsidR="00EF7C2B" w:rsidRPr="00C347ED" w:rsidRDefault="00EF7C2B" w:rsidP="00EF7C2B">
      <w:pPr>
        <w:jc w:val="center"/>
        <w:rPr>
          <w:rFonts w:ascii="Roboto Condensed Light" w:hAnsi="Roboto Condensed Light"/>
          <w:szCs w:val="28"/>
        </w:rPr>
      </w:pPr>
      <w:r w:rsidRPr="00C347ED">
        <w:rPr>
          <w:rFonts w:ascii="Roboto Condensed Light" w:hAnsi="Roboto Condensed Light"/>
          <w:szCs w:val="28"/>
        </w:rPr>
        <w:t>№_____________20__р.</w:t>
      </w:r>
    </w:p>
    <w:p w:rsidR="00EF7C2B" w:rsidRPr="00C347ED" w:rsidRDefault="00EF7C2B" w:rsidP="00EF7C2B">
      <w:pPr>
        <w:jc w:val="center"/>
        <w:rPr>
          <w:rFonts w:ascii="Roboto Condensed Light" w:hAnsi="Roboto Condensed Light"/>
          <w:szCs w:val="28"/>
        </w:rPr>
      </w:pPr>
    </w:p>
    <w:p w:rsidR="00EF7C2B" w:rsidRPr="00C347ED" w:rsidRDefault="00EF7C2B" w:rsidP="00EF7C2B">
      <w:pPr>
        <w:jc w:val="center"/>
        <w:rPr>
          <w:rFonts w:ascii="Roboto Condensed Light" w:hAnsi="Roboto Condensed Light"/>
          <w:szCs w:val="28"/>
        </w:rPr>
      </w:pPr>
      <w:r w:rsidRPr="00C347ED">
        <w:rPr>
          <w:rFonts w:ascii="Roboto Condensed Light" w:hAnsi="Roboto Condensed Light"/>
          <w:szCs w:val="28"/>
        </w:rPr>
        <w:t>_______________________________________________________________________________</w:t>
      </w:r>
    </w:p>
    <w:p w:rsidR="00EF7C2B" w:rsidRPr="00C347ED" w:rsidRDefault="00EF7C2B" w:rsidP="00EF7C2B">
      <w:pPr>
        <w:jc w:val="center"/>
        <w:rPr>
          <w:rFonts w:ascii="Roboto Condensed Light" w:hAnsi="Roboto Condensed Light"/>
          <w:sz w:val="22"/>
          <w:szCs w:val="22"/>
        </w:rPr>
      </w:pPr>
      <w:r w:rsidRPr="00C347ED">
        <w:rPr>
          <w:rFonts w:ascii="Roboto Condensed Light" w:hAnsi="Roboto Condensed Light"/>
          <w:sz w:val="22"/>
          <w:szCs w:val="22"/>
        </w:rPr>
        <w:t xml:space="preserve"> (повне найменування суду, яким видано виконавчий лист)</w:t>
      </w:r>
    </w:p>
    <w:p w:rsidR="00EF7C2B" w:rsidRPr="00C347ED" w:rsidRDefault="00EF7C2B" w:rsidP="00EF7C2B">
      <w:pPr>
        <w:jc w:val="center"/>
        <w:rPr>
          <w:rFonts w:ascii="Roboto Condensed Light" w:hAnsi="Roboto Condensed Light"/>
          <w:sz w:val="12"/>
          <w:szCs w:val="12"/>
        </w:rPr>
      </w:pPr>
    </w:p>
    <w:p w:rsidR="00EF7C2B" w:rsidRPr="00C347ED" w:rsidRDefault="00EF7C2B" w:rsidP="00EF7C2B">
      <w:pPr>
        <w:jc w:val="center"/>
        <w:rPr>
          <w:rFonts w:ascii="Roboto Condensed Light" w:hAnsi="Roboto Condensed Light"/>
          <w:szCs w:val="28"/>
        </w:rPr>
      </w:pPr>
      <w:r w:rsidRPr="00C347ED">
        <w:rPr>
          <w:rFonts w:ascii="Roboto Condensed Light" w:hAnsi="Roboto Condensed Light"/>
          <w:szCs w:val="28"/>
        </w:rPr>
        <w:t>_______________________________________________________________________________</w:t>
      </w:r>
    </w:p>
    <w:p w:rsidR="00EF7C2B" w:rsidRPr="00C347ED" w:rsidRDefault="00EF7C2B" w:rsidP="00EF7C2B">
      <w:pPr>
        <w:jc w:val="center"/>
        <w:rPr>
          <w:rFonts w:ascii="Roboto Condensed Light" w:hAnsi="Roboto Condensed Light"/>
          <w:sz w:val="22"/>
          <w:szCs w:val="22"/>
        </w:rPr>
      </w:pPr>
      <w:r w:rsidRPr="00C347ED">
        <w:rPr>
          <w:rFonts w:ascii="Roboto Condensed Light" w:hAnsi="Roboto Condensed Light"/>
          <w:sz w:val="22"/>
          <w:szCs w:val="22"/>
        </w:rPr>
        <w:t xml:space="preserve"> (повне найменування суду, яким ухвалено рішення)</w:t>
      </w:r>
    </w:p>
    <w:p w:rsidR="00EF7C2B" w:rsidRPr="00C347ED" w:rsidRDefault="00EF7C2B" w:rsidP="00EF7C2B">
      <w:pPr>
        <w:rPr>
          <w:rFonts w:ascii="Roboto Condensed Light" w:hAnsi="Roboto Condensed Light"/>
          <w:sz w:val="22"/>
          <w:szCs w:val="22"/>
        </w:rPr>
      </w:pPr>
    </w:p>
    <w:p w:rsidR="00EF7C2B" w:rsidRPr="00C347ED" w:rsidRDefault="00EF7C2B" w:rsidP="00EF7C2B">
      <w:pPr>
        <w:rPr>
          <w:rFonts w:ascii="Roboto Condensed Light" w:hAnsi="Roboto Condensed Light"/>
          <w:szCs w:val="28"/>
        </w:rPr>
      </w:pPr>
      <w:r w:rsidRPr="00C347ED">
        <w:rPr>
          <w:rFonts w:ascii="Roboto Condensed Light" w:hAnsi="Roboto Condensed Light"/>
          <w:szCs w:val="28"/>
        </w:rPr>
        <w:t xml:space="preserve">«____»_____________20___р. розглянувши адміністративну справу за позовом </w:t>
      </w:r>
    </w:p>
    <w:p w:rsidR="00EF7C2B" w:rsidRPr="00C347ED" w:rsidRDefault="00EF7C2B" w:rsidP="00EF7C2B">
      <w:pPr>
        <w:jc w:val="center"/>
        <w:rPr>
          <w:rFonts w:ascii="Roboto Condensed Light" w:hAnsi="Roboto Condensed Light"/>
          <w:szCs w:val="28"/>
        </w:rPr>
      </w:pPr>
    </w:p>
    <w:p w:rsidR="00EF7C2B" w:rsidRPr="00C347ED" w:rsidRDefault="00EF7C2B" w:rsidP="00EF7C2B">
      <w:pPr>
        <w:jc w:val="center"/>
        <w:rPr>
          <w:rFonts w:ascii="Roboto Condensed Light" w:hAnsi="Roboto Condensed Light"/>
          <w:szCs w:val="28"/>
        </w:rPr>
      </w:pPr>
      <w:r w:rsidRPr="00C347ED">
        <w:rPr>
          <w:rFonts w:ascii="Roboto Condensed Light" w:hAnsi="Roboto Condensed Light"/>
          <w:szCs w:val="28"/>
        </w:rPr>
        <w:t>_______________________________________________________________________________</w:t>
      </w:r>
    </w:p>
    <w:p w:rsidR="00EF7C2B" w:rsidRPr="00C347ED" w:rsidRDefault="00EF7C2B" w:rsidP="00EF7C2B">
      <w:pPr>
        <w:jc w:val="center"/>
        <w:rPr>
          <w:rFonts w:ascii="Roboto Condensed Light" w:hAnsi="Roboto Condensed Light"/>
          <w:sz w:val="22"/>
          <w:szCs w:val="22"/>
        </w:rPr>
      </w:pPr>
      <w:r w:rsidRPr="00C347ED">
        <w:rPr>
          <w:rFonts w:ascii="Roboto Condensed Light" w:hAnsi="Roboto Condensed Light"/>
          <w:sz w:val="22"/>
          <w:szCs w:val="22"/>
        </w:rPr>
        <w:t xml:space="preserve"> (прізвище, ініціали або найменування позивача)</w:t>
      </w:r>
    </w:p>
    <w:p w:rsidR="00EF7C2B" w:rsidRPr="00C347ED" w:rsidRDefault="00EF7C2B" w:rsidP="00EF7C2B">
      <w:pPr>
        <w:jc w:val="center"/>
        <w:rPr>
          <w:rFonts w:ascii="Roboto Condensed Light" w:hAnsi="Roboto Condensed Light"/>
          <w:szCs w:val="28"/>
        </w:rPr>
      </w:pPr>
      <w:r w:rsidRPr="00C347ED">
        <w:rPr>
          <w:rFonts w:ascii="Roboto Condensed Light" w:hAnsi="Roboto Condensed Light"/>
          <w:szCs w:val="28"/>
        </w:rPr>
        <w:t>_______________________________________________________________________________</w:t>
      </w:r>
    </w:p>
    <w:p w:rsidR="00EF7C2B" w:rsidRPr="00C347ED" w:rsidRDefault="00EF7C2B" w:rsidP="00EF7C2B">
      <w:pPr>
        <w:rPr>
          <w:rFonts w:ascii="Roboto Condensed Light" w:hAnsi="Roboto Condensed Light"/>
          <w:szCs w:val="28"/>
        </w:rPr>
      </w:pPr>
    </w:p>
    <w:p w:rsidR="00EF7C2B" w:rsidRPr="00C347ED" w:rsidRDefault="00EF7C2B" w:rsidP="00EF7C2B">
      <w:pPr>
        <w:rPr>
          <w:rFonts w:ascii="Roboto Condensed Light" w:hAnsi="Roboto Condensed Light"/>
          <w:szCs w:val="28"/>
        </w:rPr>
      </w:pPr>
      <w:r w:rsidRPr="00C347ED">
        <w:rPr>
          <w:rFonts w:ascii="Roboto Condensed Light" w:hAnsi="Roboto Condensed Light"/>
          <w:szCs w:val="28"/>
        </w:rPr>
        <w:t>до ____________________________________________________________________________</w:t>
      </w:r>
    </w:p>
    <w:p w:rsidR="00EF7C2B" w:rsidRPr="00C347ED" w:rsidRDefault="00EF7C2B" w:rsidP="00EF7C2B">
      <w:pPr>
        <w:jc w:val="center"/>
        <w:rPr>
          <w:rFonts w:ascii="Roboto Condensed Light" w:hAnsi="Roboto Condensed Light"/>
          <w:sz w:val="22"/>
          <w:szCs w:val="22"/>
        </w:rPr>
      </w:pPr>
      <w:r w:rsidRPr="00C347ED">
        <w:rPr>
          <w:rFonts w:ascii="Roboto Condensed Light" w:hAnsi="Roboto Condensed Light"/>
          <w:sz w:val="22"/>
          <w:szCs w:val="22"/>
        </w:rPr>
        <w:t>(прізвище, ініціали або найменування відповідача)</w:t>
      </w:r>
    </w:p>
    <w:p w:rsidR="00EF7C2B" w:rsidRPr="00C347ED" w:rsidRDefault="00EF7C2B" w:rsidP="00EF7C2B">
      <w:pPr>
        <w:jc w:val="center"/>
        <w:rPr>
          <w:rFonts w:ascii="Roboto Condensed Light" w:hAnsi="Roboto Condensed Light"/>
          <w:szCs w:val="28"/>
        </w:rPr>
      </w:pPr>
      <w:r w:rsidRPr="00C347ED">
        <w:rPr>
          <w:rFonts w:ascii="Roboto Condensed Light" w:hAnsi="Roboto Condensed Light"/>
          <w:szCs w:val="28"/>
        </w:rPr>
        <w:t>_______________________________________________________________________________</w:t>
      </w:r>
    </w:p>
    <w:p w:rsidR="00EF7C2B" w:rsidRPr="00C347ED" w:rsidRDefault="00EF7C2B" w:rsidP="00EF7C2B">
      <w:pPr>
        <w:rPr>
          <w:rFonts w:ascii="Roboto Condensed Light" w:hAnsi="Roboto Condensed Light"/>
          <w:szCs w:val="28"/>
        </w:rPr>
      </w:pPr>
    </w:p>
    <w:p w:rsidR="00EF7C2B" w:rsidRPr="00C347ED" w:rsidRDefault="00EF7C2B" w:rsidP="00EF7C2B">
      <w:pPr>
        <w:rPr>
          <w:rFonts w:ascii="Roboto Condensed Light" w:hAnsi="Roboto Condensed Light"/>
          <w:szCs w:val="28"/>
        </w:rPr>
      </w:pPr>
      <w:r w:rsidRPr="00C347ED">
        <w:rPr>
          <w:rFonts w:ascii="Roboto Condensed Light" w:hAnsi="Roboto Condensed Light"/>
          <w:szCs w:val="28"/>
        </w:rPr>
        <w:t>щодо__________________________________________________________________________</w:t>
      </w:r>
    </w:p>
    <w:p w:rsidR="00EF7C2B" w:rsidRPr="00C347ED" w:rsidRDefault="00EF7C2B" w:rsidP="00EF7C2B">
      <w:pPr>
        <w:jc w:val="center"/>
        <w:rPr>
          <w:rFonts w:ascii="Roboto Condensed Light" w:hAnsi="Roboto Condensed Light"/>
          <w:sz w:val="22"/>
          <w:szCs w:val="22"/>
        </w:rPr>
      </w:pPr>
      <w:r w:rsidRPr="00C347ED">
        <w:rPr>
          <w:rFonts w:ascii="Roboto Condensed Light" w:hAnsi="Roboto Condensed Light"/>
          <w:sz w:val="22"/>
          <w:szCs w:val="22"/>
        </w:rPr>
        <w:t>(вказати предмет спору)</w:t>
      </w:r>
    </w:p>
    <w:p w:rsidR="00EF7C2B" w:rsidRPr="00C347ED" w:rsidRDefault="00EF7C2B" w:rsidP="00EF7C2B">
      <w:pPr>
        <w:spacing w:line="360" w:lineRule="auto"/>
        <w:rPr>
          <w:rFonts w:ascii="Roboto Condensed Light" w:hAnsi="Roboto Condensed Light"/>
          <w:szCs w:val="28"/>
        </w:rPr>
      </w:pPr>
      <w:r w:rsidRPr="00C347ED">
        <w:rPr>
          <w:rFonts w:ascii="Roboto Condensed Light" w:hAnsi="Roboto Condensed Light"/>
          <w:szCs w:val="28"/>
        </w:rPr>
        <w:t>________________________________________________________________________________________________________________________________________________________________</w:t>
      </w:r>
    </w:p>
    <w:p w:rsidR="00EF7C2B" w:rsidRPr="00C347ED" w:rsidRDefault="00EF7C2B" w:rsidP="00EF7C2B">
      <w:pPr>
        <w:jc w:val="center"/>
        <w:rPr>
          <w:rFonts w:ascii="Roboto Condensed Light" w:hAnsi="Roboto Condensed Light"/>
          <w:szCs w:val="28"/>
        </w:rPr>
      </w:pPr>
      <w:r w:rsidRPr="00C347ED">
        <w:rPr>
          <w:rFonts w:ascii="Roboto Condensed Light" w:hAnsi="Roboto Condensed Light"/>
          <w:szCs w:val="28"/>
        </w:rPr>
        <w:t>ПОСТАНОВИВ/УХВАЛИВ</w:t>
      </w:r>
    </w:p>
    <w:p w:rsidR="00EF7C2B" w:rsidRPr="00C347ED" w:rsidRDefault="00EF7C2B" w:rsidP="00EF7C2B">
      <w:pPr>
        <w:jc w:val="center"/>
        <w:rPr>
          <w:rFonts w:ascii="Roboto Condensed Light" w:hAnsi="Roboto Condensed Light"/>
          <w:sz w:val="22"/>
          <w:szCs w:val="22"/>
        </w:rPr>
      </w:pPr>
      <w:r w:rsidRPr="00C347ED">
        <w:rPr>
          <w:rFonts w:ascii="Roboto Condensed Light" w:hAnsi="Roboto Condensed Light"/>
          <w:sz w:val="22"/>
          <w:szCs w:val="22"/>
        </w:rPr>
        <w:t>(потрібне підкреслити)</w:t>
      </w:r>
    </w:p>
    <w:p w:rsidR="00EF7C2B" w:rsidRPr="00C347ED" w:rsidRDefault="00EF7C2B" w:rsidP="00EF7C2B">
      <w:pPr>
        <w:jc w:val="center"/>
        <w:rPr>
          <w:rFonts w:ascii="Roboto Condensed Light" w:hAnsi="Roboto Condensed Light"/>
          <w:szCs w:val="28"/>
        </w:rPr>
      </w:pPr>
      <w:r w:rsidRPr="00C347ED">
        <w:rPr>
          <w:rFonts w:ascii="Roboto Condensed Light" w:hAnsi="Roboto Condensed Light"/>
          <w:szCs w:val="28"/>
        </w:rPr>
        <w:t>_______________________________________________________________________________</w:t>
      </w:r>
    </w:p>
    <w:p w:rsidR="00EF7C2B" w:rsidRPr="00C347ED" w:rsidRDefault="00EF7C2B" w:rsidP="00EF7C2B">
      <w:pPr>
        <w:jc w:val="center"/>
        <w:rPr>
          <w:rFonts w:ascii="Roboto Condensed Light" w:hAnsi="Roboto Condensed Light"/>
          <w:sz w:val="22"/>
          <w:szCs w:val="22"/>
        </w:rPr>
      </w:pPr>
      <w:r w:rsidRPr="00C347ED">
        <w:rPr>
          <w:rFonts w:ascii="Roboto Condensed Light" w:hAnsi="Roboto Condensed Light"/>
          <w:sz w:val="22"/>
          <w:szCs w:val="22"/>
        </w:rPr>
        <w:t xml:space="preserve"> (резолютивна частина)</w:t>
      </w:r>
    </w:p>
    <w:p w:rsidR="00EF7C2B" w:rsidRPr="00C347ED" w:rsidRDefault="00EF7C2B" w:rsidP="00EF7C2B">
      <w:pPr>
        <w:spacing w:line="360" w:lineRule="auto"/>
        <w:rPr>
          <w:rFonts w:ascii="Roboto Condensed Light" w:hAnsi="Roboto Condensed Light"/>
          <w:szCs w:val="28"/>
        </w:rPr>
      </w:pPr>
      <w:r w:rsidRPr="00C347ED">
        <w:rPr>
          <w:rFonts w:ascii="Roboto Condensed Light" w:hAnsi="Roboto Condensed Light"/>
          <w:szCs w:val="28"/>
        </w:rPr>
        <w:t>________________________________________________________________________________________________________________________________________________________________________________________________________________________________________________</w:t>
      </w:r>
    </w:p>
    <w:p w:rsidR="00EF7C2B" w:rsidRPr="00C347ED" w:rsidRDefault="00EF7C2B" w:rsidP="00EF7C2B">
      <w:pPr>
        <w:spacing w:line="360" w:lineRule="auto"/>
        <w:rPr>
          <w:rFonts w:ascii="Roboto Condensed Light" w:hAnsi="Roboto Condensed Light"/>
          <w:szCs w:val="28"/>
        </w:rPr>
      </w:pPr>
      <w:r w:rsidRPr="00C347ED">
        <w:rPr>
          <w:rFonts w:ascii="Roboto Condensed Light" w:hAnsi="Roboto Condensed Light"/>
          <w:szCs w:val="28"/>
        </w:rPr>
        <w:t>Судове рішення набрало законної сили «___»  ________________ 20___ р.</w:t>
      </w:r>
    </w:p>
    <w:p w:rsidR="00EF7C2B" w:rsidRPr="00C347ED" w:rsidRDefault="00EF7C2B" w:rsidP="00EF7C2B">
      <w:pPr>
        <w:ind w:left="7655"/>
        <w:rPr>
          <w:rFonts w:ascii="Roboto Condensed Light" w:hAnsi="Roboto Condensed Light"/>
          <w:szCs w:val="28"/>
        </w:rPr>
      </w:pPr>
    </w:p>
    <w:p w:rsidR="00EF7C2B" w:rsidRPr="00C347ED" w:rsidRDefault="00EF7C2B" w:rsidP="00EF7C2B">
      <w:pPr>
        <w:rPr>
          <w:rFonts w:ascii="Roboto Condensed Light" w:hAnsi="Roboto Condensed Light"/>
          <w:szCs w:val="28"/>
        </w:rPr>
      </w:pPr>
      <w:r w:rsidRPr="00C347ED">
        <w:rPr>
          <w:rFonts w:ascii="Roboto Condensed Light" w:hAnsi="Roboto Condensed Light"/>
          <w:szCs w:val="28"/>
        </w:rPr>
        <w:t>Строк пред’явлення виконавчого документа до виконання до</w:t>
      </w:r>
    </w:p>
    <w:p w:rsidR="00EF7C2B" w:rsidRPr="00C347ED" w:rsidRDefault="00EF7C2B" w:rsidP="00EF7C2B">
      <w:pPr>
        <w:rPr>
          <w:rFonts w:ascii="Roboto Condensed Light" w:hAnsi="Roboto Condensed Light"/>
          <w:szCs w:val="28"/>
        </w:rPr>
      </w:pPr>
      <w:r w:rsidRPr="00C347ED">
        <w:rPr>
          <w:rFonts w:ascii="Roboto Condensed Light" w:hAnsi="Roboto Condensed Light"/>
          <w:szCs w:val="28"/>
        </w:rPr>
        <w:t>"____" ____________20___ р.</w:t>
      </w:r>
    </w:p>
    <w:p w:rsidR="00EF7C2B" w:rsidRPr="00C347ED" w:rsidRDefault="00EF7C2B" w:rsidP="00EF7C2B">
      <w:pPr>
        <w:rPr>
          <w:rFonts w:ascii="Roboto Condensed Light" w:hAnsi="Roboto Condensed Light"/>
          <w:szCs w:val="28"/>
        </w:rPr>
      </w:pPr>
    </w:p>
    <w:p w:rsidR="00EF7C2B" w:rsidRPr="00C347ED" w:rsidRDefault="00EF7C2B" w:rsidP="00EF7C2B">
      <w:pPr>
        <w:rPr>
          <w:rFonts w:ascii="Roboto Condensed Light" w:hAnsi="Roboto Condensed Light"/>
          <w:szCs w:val="28"/>
        </w:rPr>
      </w:pPr>
      <w:r w:rsidRPr="00C347ED">
        <w:rPr>
          <w:rFonts w:ascii="Roboto Condensed Light" w:hAnsi="Roboto Condensed Light"/>
          <w:szCs w:val="28"/>
        </w:rPr>
        <w:lastRenderedPageBreak/>
        <w:t>Судом встановлений строк для подачі звіту про виконання судового рішення "____" ____________ 20___ р.</w:t>
      </w:r>
    </w:p>
    <w:p w:rsidR="00EF7C2B" w:rsidRPr="00C347ED" w:rsidRDefault="00EF7C2B" w:rsidP="00EF7C2B">
      <w:pPr>
        <w:rPr>
          <w:rFonts w:ascii="Roboto Condensed Light" w:hAnsi="Roboto Condensed Light"/>
          <w:szCs w:val="28"/>
        </w:rPr>
      </w:pPr>
    </w:p>
    <w:p w:rsidR="00EF7C2B" w:rsidRPr="00C347ED" w:rsidRDefault="00EF7C2B" w:rsidP="00EF7C2B">
      <w:pPr>
        <w:rPr>
          <w:rFonts w:ascii="Roboto Condensed Light" w:hAnsi="Roboto Condensed Light"/>
          <w:szCs w:val="28"/>
        </w:rPr>
      </w:pPr>
    </w:p>
    <w:p w:rsidR="00EF7C2B" w:rsidRPr="00C347ED" w:rsidRDefault="00EF7C2B" w:rsidP="00EF7C2B">
      <w:pPr>
        <w:rPr>
          <w:rFonts w:ascii="Roboto Condensed Light" w:hAnsi="Roboto Condensed Light"/>
          <w:szCs w:val="28"/>
        </w:rPr>
      </w:pPr>
      <w:r w:rsidRPr="00C347ED">
        <w:rPr>
          <w:rFonts w:ascii="Roboto Condensed Light" w:hAnsi="Roboto Condensed Light"/>
          <w:szCs w:val="28"/>
        </w:rPr>
        <w:t>__________________________________________________________</w:t>
      </w:r>
      <w:r>
        <w:rPr>
          <w:rFonts w:ascii="Roboto Condensed Light" w:hAnsi="Roboto Condensed Light"/>
          <w:szCs w:val="28"/>
        </w:rPr>
        <w:t>____</w:t>
      </w:r>
      <w:r w:rsidRPr="00C347ED">
        <w:rPr>
          <w:rFonts w:ascii="Roboto Condensed Light" w:hAnsi="Roboto Condensed Light"/>
          <w:szCs w:val="28"/>
        </w:rPr>
        <w:t>______________________</w:t>
      </w:r>
    </w:p>
    <w:p w:rsidR="00EF7C2B" w:rsidRPr="00C347ED" w:rsidRDefault="00EF7C2B" w:rsidP="00EF7C2B">
      <w:pPr>
        <w:jc w:val="center"/>
        <w:rPr>
          <w:rFonts w:ascii="Roboto Condensed Light" w:hAnsi="Roboto Condensed Light"/>
          <w:sz w:val="18"/>
          <w:szCs w:val="18"/>
        </w:rPr>
      </w:pPr>
      <w:r w:rsidRPr="00C347ED">
        <w:rPr>
          <w:rFonts w:ascii="Roboto Condensed Light" w:hAnsi="Roboto Condensed Light"/>
          <w:sz w:val="18"/>
          <w:szCs w:val="18"/>
        </w:rPr>
        <w:t>найменування (для юридичних осіб) або прізвище,ім'я, по батькові (для фізичних осіб) боржника</w:t>
      </w:r>
    </w:p>
    <w:p w:rsidR="00EF7C2B" w:rsidRPr="00C347ED" w:rsidRDefault="00EF7C2B" w:rsidP="00EF7C2B">
      <w:pPr>
        <w:jc w:val="center"/>
        <w:rPr>
          <w:rFonts w:ascii="Roboto Condensed Light" w:hAnsi="Roboto Condensed Light"/>
          <w:szCs w:val="28"/>
        </w:rPr>
      </w:pPr>
      <w:r w:rsidRPr="00C347ED">
        <w:rPr>
          <w:rFonts w:ascii="Roboto Condensed Light" w:hAnsi="Roboto Condensed Light"/>
          <w:szCs w:val="28"/>
        </w:rPr>
        <w:t>___________________________________________________________</w:t>
      </w:r>
      <w:r>
        <w:rPr>
          <w:rFonts w:ascii="Roboto Condensed Light" w:hAnsi="Roboto Condensed Light"/>
          <w:szCs w:val="28"/>
        </w:rPr>
        <w:t>____</w:t>
      </w:r>
      <w:r w:rsidRPr="00C347ED">
        <w:rPr>
          <w:rFonts w:ascii="Roboto Condensed Light" w:hAnsi="Roboto Condensed Light"/>
          <w:szCs w:val="28"/>
        </w:rPr>
        <w:t>____________________</w:t>
      </w:r>
    </w:p>
    <w:p w:rsidR="00EF7C2B" w:rsidRPr="00C347ED" w:rsidRDefault="00EF7C2B" w:rsidP="00EF7C2B">
      <w:pPr>
        <w:jc w:val="center"/>
        <w:rPr>
          <w:rFonts w:ascii="Roboto Condensed Light" w:hAnsi="Roboto Condensed Light"/>
          <w:sz w:val="18"/>
          <w:szCs w:val="18"/>
        </w:rPr>
      </w:pPr>
      <w:r w:rsidRPr="00C347ED">
        <w:rPr>
          <w:rFonts w:ascii="Roboto Condensed Light" w:hAnsi="Roboto Condensed Light"/>
          <w:sz w:val="18"/>
          <w:szCs w:val="18"/>
        </w:rPr>
        <w:t>місцезнаходження (для юридичних осіб) або місце проживання (для фізичних осіб) боржника</w:t>
      </w:r>
    </w:p>
    <w:p w:rsidR="00EF7C2B" w:rsidRPr="00C347ED" w:rsidRDefault="00EF7C2B" w:rsidP="00EF7C2B">
      <w:pPr>
        <w:jc w:val="center"/>
        <w:rPr>
          <w:rFonts w:ascii="Roboto Condensed Light" w:hAnsi="Roboto Condensed Light"/>
          <w:szCs w:val="28"/>
        </w:rPr>
      </w:pPr>
      <w:r w:rsidRPr="00C347ED">
        <w:rPr>
          <w:rFonts w:ascii="Roboto Condensed Light" w:hAnsi="Roboto Condensed Light"/>
          <w:szCs w:val="28"/>
        </w:rPr>
        <w:t>_____________________________________________________________</w:t>
      </w:r>
      <w:r>
        <w:rPr>
          <w:rFonts w:ascii="Roboto Condensed Light" w:hAnsi="Roboto Condensed Light"/>
          <w:szCs w:val="28"/>
        </w:rPr>
        <w:t>____</w:t>
      </w:r>
      <w:r w:rsidRPr="00C347ED">
        <w:rPr>
          <w:rFonts w:ascii="Roboto Condensed Light" w:hAnsi="Roboto Condensed Light"/>
          <w:szCs w:val="28"/>
        </w:rPr>
        <w:t>__________________</w:t>
      </w:r>
    </w:p>
    <w:p w:rsidR="00EF7C2B" w:rsidRPr="00C347ED" w:rsidRDefault="00EF7C2B" w:rsidP="00EF7C2B">
      <w:pPr>
        <w:jc w:val="center"/>
        <w:rPr>
          <w:rFonts w:ascii="Roboto Condensed Light" w:hAnsi="Roboto Condensed Light"/>
          <w:sz w:val="18"/>
          <w:szCs w:val="18"/>
        </w:rPr>
      </w:pPr>
      <w:r w:rsidRPr="00C347ED">
        <w:rPr>
          <w:rFonts w:ascii="Roboto Condensed Light" w:hAnsi="Roboto Condensed Light"/>
          <w:sz w:val="18"/>
          <w:szCs w:val="18"/>
        </w:rPr>
        <w:t>ідентифікаційний код, банківські реквізити суб'єкта господарської діяльності боржника (для юридичних осіб), індивідуальний ідентифікаційний номер боржника (для фізичних осіб - платників податків),</w:t>
      </w:r>
    </w:p>
    <w:p w:rsidR="00EF7C2B" w:rsidRPr="00C347ED" w:rsidRDefault="00EF7C2B" w:rsidP="00EF7C2B">
      <w:pPr>
        <w:jc w:val="center"/>
        <w:rPr>
          <w:rFonts w:ascii="Roboto Condensed Light" w:hAnsi="Roboto Condensed Light"/>
          <w:szCs w:val="28"/>
        </w:rPr>
      </w:pPr>
      <w:r w:rsidRPr="00C347ED">
        <w:rPr>
          <w:rFonts w:ascii="Roboto Condensed Light" w:hAnsi="Roboto Condensed Light"/>
          <w:szCs w:val="28"/>
        </w:rPr>
        <w:t>_______________________________________________________________</w:t>
      </w:r>
      <w:r>
        <w:rPr>
          <w:rFonts w:ascii="Roboto Condensed Light" w:hAnsi="Roboto Condensed Light"/>
          <w:szCs w:val="28"/>
        </w:rPr>
        <w:t>____</w:t>
      </w:r>
      <w:r w:rsidRPr="00C347ED">
        <w:rPr>
          <w:rFonts w:ascii="Roboto Condensed Light" w:hAnsi="Roboto Condensed Light"/>
          <w:szCs w:val="28"/>
        </w:rPr>
        <w:t>________________</w:t>
      </w:r>
    </w:p>
    <w:p w:rsidR="00EF7C2B" w:rsidRPr="00C347ED" w:rsidRDefault="00EF7C2B" w:rsidP="00EF7C2B">
      <w:pPr>
        <w:jc w:val="center"/>
        <w:rPr>
          <w:rFonts w:ascii="Roboto Condensed Light" w:hAnsi="Roboto Condensed Light"/>
          <w:sz w:val="18"/>
          <w:szCs w:val="18"/>
        </w:rPr>
      </w:pPr>
      <w:r w:rsidRPr="00C347ED">
        <w:rPr>
          <w:rFonts w:ascii="Roboto Condensed Light" w:hAnsi="Roboto Condensed Light"/>
          <w:sz w:val="18"/>
          <w:szCs w:val="18"/>
        </w:rPr>
        <w:t xml:space="preserve">інші відомості, якщо вони відомі суду, які ідентифікують боржника чи можуть сприяти примусовому </w:t>
      </w:r>
    </w:p>
    <w:p w:rsidR="00EF7C2B" w:rsidRPr="00C347ED" w:rsidRDefault="00EF7C2B" w:rsidP="00EF7C2B">
      <w:pPr>
        <w:jc w:val="center"/>
        <w:rPr>
          <w:rFonts w:ascii="Roboto Condensed Light" w:hAnsi="Roboto Condensed Light"/>
          <w:szCs w:val="28"/>
        </w:rPr>
      </w:pPr>
      <w:r w:rsidRPr="00C347ED">
        <w:rPr>
          <w:rFonts w:ascii="Roboto Condensed Light" w:hAnsi="Roboto Condensed Light"/>
          <w:szCs w:val="28"/>
        </w:rPr>
        <w:t>_________________________________________________________________</w:t>
      </w:r>
      <w:r>
        <w:rPr>
          <w:rFonts w:ascii="Roboto Condensed Light" w:hAnsi="Roboto Condensed Light"/>
          <w:szCs w:val="28"/>
        </w:rPr>
        <w:t>____</w:t>
      </w:r>
      <w:r w:rsidRPr="00C347ED">
        <w:rPr>
          <w:rFonts w:ascii="Roboto Condensed Light" w:hAnsi="Roboto Condensed Light"/>
          <w:szCs w:val="28"/>
        </w:rPr>
        <w:t>______________</w:t>
      </w:r>
    </w:p>
    <w:p w:rsidR="00EF7C2B" w:rsidRPr="00C347ED" w:rsidRDefault="00EF7C2B" w:rsidP="00EF7C2B">
      <w:pPr>
        <w:jc w:val="center"/>
        <w:rPr>
          <w:rFonts w:ascii="Roboto Condensed Light" w:hAnsi="Roboto Condensed Light"/>
          <w:sz w:val="18"/>
          <w:szCs w:val="18"/>
        </w:rPr>
      </w:pPr>
      <w:r w:rsidRPr="00C347ED">
        <w:rPr>
          <w:rFonts w:ascii="Roboto Condensed Light" w:hAnsi="Roboto Condensed Light"/>
          <w:sz w:val="18"/>
          <w:szCs w:val="18"/>
        </w:rPr>
        <w:t>виконанню, такі як дата і місце народження боржника та його місце роботи (для фізичних осіб) місцезнаходження майна боржника тощо,</w:t>
      </w:r>
    </w:p>
    <w:p w:rsidR="00EF7C2B" w:rsidRPr="00C347ED" w:rsidRDefault="00EF7C2B" w:rsidP="00EF7C2B">
      <w:pPr>
        <w:jc w:val="center"/>
        <w:rPr>
          <w:rFonts w:ascii="Roboto Condensed Light" w:hAnsi="Roboto Condensed Light"/>
          <w:szCs w:val="28"/>
        </w:rPr>
      </w:pPr>
      <w:r w:rsidRPr="00C347ED">
        <w:rPr>
          <w:rFonts w:ascii="Roboto Condensed Light" w:hAnsi="Roboto Condensed Light"/>
          <w:szCs w:val="28"/>
        </w:rPr>
        <w:t>__________________________________________________________________</w:t>
      </w:r>
      <w:r>
        <w:rPr>
          <w:rFonts w:ascii="Roboto Condensed Light" w:hAnsi="Roboto Condensed Light"/>
          <w:szCs w:val="28"/>
        </w:rPr>
        <w:t>_____</w:t>
      </w:r>
      <w:r w:rsidRPr="00C347ED">
        <w:rPr>
          <w:rFonts w:ascii="Roboto Condensed Light" w:hAnsi="Roboto Condensed Light"/>
          <w:szCs w:val="28"/>
        </w:rPr>
        <w:t>____________</w:t>
      </w:r>
    </w:p>
    <w:p w:rsidR="00EF7C2B" w:rsidRPr="00C347ED" w:rsidRDefault="00EF7C2B" w:rsidP="00EF7C2B">
      <w:pPr>
        <w:jc w:val="center"/>
        <w:rPr>
          <w:rFonts w:ascii="Roboto Condensed Light" w:hAnsi="Roboto Condensed Light"/>
          <w:sz w:val="18"/>
          <w:szCs w:val="18"/>
        </w:rPr>
      </w:pPr>
      <w:r w:rsidRPr="00C347ED">
        <w:rPr>
          <w:rFonts w:ascii="Roboto Condensed Light" w:hAnsi="Roboto Condensed Light"/>
          <w:sz w:val="18"/>
          <w:szCs w:val="18"/>
        </w:rPr>
        <w:t>найменування (для юридичних осіб) або прізвище, ім'я, по батькові (для фізичних осіб) стягувача,</w:t>
      </w:r>
    </w:p>
    <w:p w:rsidR="00EF7C2B" w:rsidRPr="00C347ED" w:rsidRDefault="00EF7C2B" w:rsidP="00EF7C2B">
      <w:pPr>
        <w:jc w:val="center"/>
        <w:rPr>
          <w:rFonts w:ascii="Roboto Condensed Light" w:hAnsi="Roboto Condensed Light"/>
          <w:szCs w:val="28"/>
        </w:rPr>
      </w:pPr>
      <w:r w:rsidRPr="00C347ED">
        <w:rPr>
          <w:rFonts w:ascii="Roboto Condensed Light" w:hAnsi="Roboto Condensed Light"/>
          <w:szCs w:val="28"/>
        </w:rPr>
        <w:t>_____________________________________________________________________</w:t>
      </w:r>
      <w:r>
        <w:rPr>
          <w:rFonts w:ascii="Roboto Condensed Light" w:hAnsi="Roboto Condensed Light"/>
          <w:szCs w:val="28"/>
        </w:rPr>
        <w:t>____</w:t>
      </w:r>
      <w:r w:rsidRPr="00C347ED">
        <w:rPr>
          <w:rFonts w:ascii="Roboto Condensed Light" w:hAnsi="Roboto Condensed Light"/>
          <w:szCs w:val="28"/>
        </w:rPr>
        <w:t>__________</w:t>
      </w:r>
    </w:p>
    <w:p w:rsidR="00EF7C2B" w:rsidRPr="00C347ED" w:rsidRDefault="00EF7C2B" w:rsidP="00EF7C2B">
      <w:pPr>
        <w:jc w:val="center"/>
        <w:rPr>
          <w:rFonts w:ascii="Roboto Condensed Light" w:hAnsi="Roboto Condensed Light"/>
          <w:sz w:val="18"/>
          <w:szCs w:val="18"/>
        </w:rPr>
      </w:pPr>
      <w:r w:rsidRPr="00C347ED">
        <w:rPr>
          <w:rFonts w:ascii="Roboto Condensed Light" w:hAnsi="Roboto Condensed Light"/>
          <w:sz w:val="18"/>
          <w:szCs w:val="18"/>
        </w:rPr>
        <w:t>його місцезнаходження (для юридичних осіб) або місце проживання (для фізичних осіб),</w:t>
      </w:r>
    </w:p>
    <w:p w:rsidR="00EF7C2B" w:rsidRPr="00C347ED" w:rsidRDefault="00EF7C2B" w:rsidP="00EF7C2B">
      <w:pPr>
        <w:jc w:val="center"/>
        <w:rPr>
          <w:rFonts w:ascii="Roboto Condensed Light" w:hAnsi="Roboto Condensed Light"/>
          <w:szCs w:val="28"/>
        </w:rPr>
      </w:pPr>
      <w:r w:rsidRPr="00C347ED">
        <w:rPr>
          <w:rFonts w:ascii="Roboto Condensed Light" w:hAnsi="Roboto Condensed Light"/>
          <w:szCs w:val="28"/>
        </w:rPr>
        <w:t>_______________________________________________________________________</w:t>
      </w:r>
      <w:r>
        <w:rPr>
          <w:rFonts w:ascii="Roboto Condensed Light" w:hAnsi="Roboto Condensed Light"/>
          <w:szCs w:val="28"/>
        </w:rPr>
        <w:t>____</w:t>
      </w:r>
      <w:r w:rsidRPr="00C347ED">
        <w:rPr>
          <w:rFonts w:ascii="Roboto Condensed Light" w:hAnsi="Roboto Condensed Light"/>
          <w:szCs w:val="28"/>
        </w:rPr>
        <w:t>________</w:t>
      </w:r>
    </w:p>
    <w:p w:rsidR="00EF7C2B" w:rsidRPr="00C347ED" w:rsidRDefault="00EF7C2B" w:rsidP="00EF7C2B">
      <w:pPr>
        <w:jc w:val="center"/>
        <w:rPr>
          <w:rFonts w:ascii="Roboto Condensed Light" w:hAnsi="Roboto Condensed Light"/>
          <w:sz w:val="18"/>
          <w:szCs w:val="18"/>
        </w:rPr>
      </w:pPr>
      <w:r w:rsidRPr="00C347ED">
        <w:rPr>
          <w:rFonts w:ascii="Roboto Condensed Light" w:hAnsi="Roboto Condensed Light"/>
          <w:sz w:val="18"/>
          <w:szCs w:val="18"/>
        </w:rPr>
        <w:t>ідентифікаційний код суб'єкта господарської діяльності стягувача за його наявності</w:t>
      </w:r>
    </w:p>
    <w:p w:rsidR="00EF7C2B" w:rsidRPr="00C347ED" w:rsidRDefault="00EF7C2B" w:rsidP="00EF7C2B">
      <w:pPr>
        <w:jc w:val="center"/>
        <w:rPr>
          <w:rFonts w:ascii="Roboto Condensed Light" w:hAnsi="Roboto Condensed Light"/>
          <w:sz w:val="18"/>
          <w:szCs w:val="18"/>
        </w:rPr>
      </w:pPr>
      <w:r w:rsidRPr="00C347ED">
        <w:rPr>
          <w:rFonts w:ascii="Roboto Condensed Light" w:hAnsi="Roboto Condensed Light"/>
          <w:sz w:val="18"/>
          <w:szCs w:val="18"/>
        </w:rPr>
        <w:t>(для юридичних осіб),</w:t>
      </w:r>
    </w:p>
    <w:p w:rsidR="00EF7C2B" w:rsidRPr="00C347ED" w:rsidRDefault="00EF7C2B" w:rsidP="00EF7C2B">
      <w:pPr>
        <w:jc w:val="center"/>
        <w:rPr>
          <w:rFonts w:ascii="Roboto Condensed Light" w:hAnsi="Roboto Condensed Light"/>
          <w:szCs w:val="28"/>
        </w:rPr>
      </w:pPr>
      <w:r w:rsidRPr="00C347ED">
        <w:rPr>
          <w:rFonts w:ascii="Roboto Condensed Light" w:hAnsi="Roboto Condensed Light"/>
          <w:szCs w:val="28"/>
        </w:rPr>
        <w:t>_________________________________________________________________________</w:t>
      </w:r>
      <w:r>
        <w:rPr>
          <w:rFonts w:ascii="Roboto Condensed Light" w:hAnsi="Roboto Condensed Light"/>
          <w:szCs w:val="28"/>
        </w:rPr>
        <w:t>____</w:t>
      </w:r>
      <w:r w:rsidRPr="00C347ED">
        <w:rPr>
          <w:rFonts w:ascii="Roboto Condensed Light" w:hAnsi="Roboto Condensed Light"/>
          <w:szCs w:val="28"/>
        </w:rPr>
        <w:t>______</w:t>
      </w:r>
    </w:p>
    <w:p w:rsidR="00EF7C2B" w:rsidRPr="00C347ED" w:rsidRDefault="00EF7C2B" w:rsidP="00EF7C2B">
      <w:pPr>
        <w:jc w:val="center"/>
        <w:rPr>
          <w:rFonts w:ascii="Roboto Condensed Light" w:hAnsi="Roboto Condensed Light"/>
          <w:sz w:val="18"/>
          <w:szCs w:val="18"/>
        </w:rPr>
      </w:pPr>
      <w:r w:rsidRPr="00C347ED">
        <w:rPr>
          <w:rFonts w:ascii="Roboto Condensed Light" w:hAnsi="Roboto Condensed Light"/>
          <w:sz w:val="18"/>
          <w:szCs w:val="18"/>
        </w:rPr>
        <w:t>індивідуальний ідентифікаційний номер стягувача за його наявності</w:t>
      </w:r>
    </w:p>
    <w:p w:rsidR="00EF7C2B" w:rsidRPr="00C347ED" w:rsidRDefault="00EF7C2B" w:rsidP="00EF7C2B">
      <w:pPr>
        <w:jc w:val="center"/>
        <w:rPr>
          <w:rFonts w:ascii="Roboto Condensed Light" w:hAnsi="Roboto Condensed Light"/>
          <w:sz w:val="18"/>
          <w:szCs w:val="18"/>
        </w:rPr>
      </w:pPr>
      <w:r w:rsidRPr="00C347ED">
        <w:rPr>
          <w:rFonts w:ascii="Roboto Condensed Light" w:hAnsi="Roboto Condensed Light"/>
          <w:sz w:val="18"/>
          <w:szCs w:val="18"/>
        </w:rPr>
        <w:t>(для фізичних осіб – платників податків),</w:t>
      </w:r>
    </w:p>
    <w:p w:rsidR="00EF7C2B" w:rsidRPr="00C347ED" w:rsidRDefault="00EF7C2B" w:rsidP="00EF7C2B">
      <w:pPr>
        <w:jc w:val="center"/>
        <w:rPr>
          <w:rFonts w:ascii="Roboto Condensed Light" w:hAnsi="Roboto Condensed Light"/>
          <w:szCs w:val="28"/>
        </w:rPr>
      </w:pPr>
      <w:r w:rsidRPr="00C347ED">
        <w:rPr>
          <w:rFonts w:ascii="Roboto Condensed Light" w:hAnsi="Roboto Condensed Light"/>
          <w:szCs w:val="28"/>
        </w:rPr>
        <w:t>___________________________________________________________________________</w:t>
      </w:r>
      <w:r>
        <w:rPr>
          <w:rFonts w:ascii="Roboto Condensed Light" w:hAnsi="Roboto Condensed Light"/>
          <w:szCs w:val="28"/>
        </w:rPr>
        <w:t>____</w:t>
      </w:r>
      <w:r w:rsidRPr="00C347ED">
        <w:rPr>
          <w:rFonts w:ascii="Roboto Condensed Light" w:hAnsi="Roboto Condensed Light"/>
          <w:szCs w:val="28"/>
        </w:rPr>
        <w:t>____</w:t>
      </w:r>
    </w:p>
    <w:p w:rsidR="00EF7C2B" w:rsidRPr="00C347ED" w:rsidRDefault="00EF7C2B" w:rsidP="00EF7C2B">
      <w:pPr>
        <w:jc w:val="center"/>
        <w:rPr>
          <w:rFonts w:ascii="Roboto Condensed Light" w:hAnsi="Roboto Condensed Light"/>
          <w:sz w:val="18"/>
          <w:szCs w:val="18"/>
        </w:rPr>
      </w:pPr>
      <w:r w:rsidRPr="00C347ED">
        <w:rPr>
          <w:rFonts w:ascii="Roboto Condensed Light" w:hAnsi="Roboto Condensed Light"/>
          <w:sz w:val="18"/>
          <w:szCs w:val="18"/>
        </w:rPr>
        <w:t>а також інші відомості, якщо вони відомі суду чи іншому органу, що видав виконавчий документ, які ідентифікують стягувача чи можуть сприяти примусовому виконанню)</w:t>
      </w:r>
    </w:p>
    <w:p w:rsidR="00EF7C2B" w:rsidRPr="00C347ED" w:rsidRDefault="00EF7C2B" w:rsidP="00EF7C2B">
      <w:pPr>
        <w:jc w:val="center"/>
        <w:rPr>
          <w:rFonts w:ascii="Roboto Condensed Light" w:hAnsi="Roboto Condensed Light"/>
          <w:szCs w:val="28"/>
        </w:rPr>
      </w:pPr>
    </w:p>
    <w:p w:rsidR="00EF7C2B" w:rsidRPr="00C347ED" w:rsidRDefault="00EF7C2B" w:rsidP="00EF7C2B">
      <w:pPr>
        <w:rPr>
          <w:rFonts w:ascii="Roboto Condensed Light" w:hAnsi="Roboto Condensed Light"/>
          <w:szCs w:val="28"/>
        </w:rPr>
      </w:pPr>
      <w:r w:rsidRPr="00C347ED">
        <w:rPr>
          <w:rFonts w:ascii="Roboto Condensed Light" w:hAnsi="Roboto Condensed Light"/>
          <w:szCs w:val="28"/>
        </w:rPr>
        <w:t xml:space="preserve">Виконавчий лист виданий  </w:t>
      </w:r>
      <w:r>
        <w:rPr>
          <w:rFonts w:ascii="Roboto Condensed Light" w:hAnsi="Roboto Condensed Light"/>
          <w:szCs w:val="28"/>
        </w:rPr>
        <w:t>«</w:t>
      </w:r>
      <w:r w:rsidRPr="00C347ED">
        <w:rPr>
          <w:rFonts w:ascii="Roboto Condensed Light" w:hAnsi="Roboto Condensed Light"/>
          <w:szCs w:val="28"/>
        </w:rPr>
        <w:t>______</w:t>
      </w:r>
      <w:r>
        <w:rPr>
          <w:rFonts w:ascii="Roboto Condensed Light" w:hAnsi="Roboto Condensed Light"/>
          <w:szCs w:val="28"/>
        </w:rPr>
        <w:t>»</w:t>
      </w:r>
      <w:r w:rsidRPr="00C347ED">
        <w:rPr>
          <w:rFonts w:ascii="Roboto Condensed Light" w:hAnsi="Roboto Condensed Light"/>
          <w:szCs w:val="28"/>
        </w:rPr>
        <w:t xml:space="preserve"> _________________ 20___ р.</w:t>
      </w:r>
    </w:p>
    <w:p w:rsidR="00EF7C2B" w:rsidRPr="00C347ED" w:rsidRDefault="00EF7C2B" w:rsidP="00EF7C2B">
      <w:pPr>
        <w:jc w:val="center"/>
        <w:rPr>
          <w:rFonts w:ascii="Roboto Condensed Light" w:hAnsi="Roboto Condensed Light"/>
          <w:szCs w:val="28"/>
        </w:rPr>
      </w:pPr>
    </w:p>
    <w:p w:rsidR="00EF7C2B" w:rsidRPr="00C347ED" w:rsidRDefault="00EF7C2B" w:rsidP="00EF7C2B">
      <w:pPr>
        <w:rPr>
          <w:rFonts w:ascii="Roboto Condensed Light" w:hAnsi="Roboto Condensed Light"/>
          <w:szCs w:val="28"/>
        </w:rPr>
      </w:pPr>
      <w:r w:rsidRPr="00C347ED">
        <w:rPr>
          <w:rFonts w:ascii="Roboto Condensed Light" w:hAnsi="Roboto Condensed Light"/>
          <w:szCs w:val="28"/>
        </w:rPr>
        <w:t>Суддя (судді)</w:t>
      </w:r>
      <w:r w:rsidRPr="00C347ED">
        <w:rPr>
          <w:rFonts w:ascii="Roboto Condensed Light" w:hAnsi="Roboto Condensed Light"/>
          <w:szCs w:val="28"/>
        </w:rPr>
        <w:tab/>
      </w:r>
      <w:r w:rsidRPr="00C347ED">
        <w:rPr>
          <w:rFonts w:ascii="Roboto Condensed Light" w:hAnsi="Roboto Condensed Light"/>
          <w:szCs w:val="28"/>
        </w:rPr>
        <w:tab/>
        <w:t xml:space="preserve"> ___________________</w:t>
      </w:r>
      <w:r w:rsidRPr="00C347ED">
        <w:rPr>
          <w:rFonts w:ascii="Roboto Condensed Light" w:hAnsi="Roboto Condensed Light"/>
          <w:szCs w:val="28"/>
        </w:rPr>
        <w:tab/>
      </w:r>
      <w:r w:rsidRPr="00C347ED">
        <w:rPr>
          <w:rFonts w:ascii="Roboto Condensed Light" w:hAnsi="Roboto Condensed Light"/>
          <w:szCs w:val="28"/>
        </w:rPr>
        <w:tab/>
        <w:t>_______________________</w:t>
      </w:r>
    </w:p>
    <w:p w:rsidR="00EF7C2B" w:rsidRPr="00C347ED" w:rsidRDefault="00EF7C2B" w:rsidP="00EF7C2B">
      <w:pPr>
        <w:ind w:left="2124" w:firstLine="708"/>
        <w:rPr>
          <w:rFonts w:ascii="Roboto Condensed Light" w:hAnsi="Roboto Condensed Light"/>
          <w:sz w:val="22"/>
          <w:szCs w:val="22"/>
        </w:rPr>
      </w:pPr>
      <w:r w:rsidRPr="00C347ED">
        <w:rPr>
          <w:rFonts w:ascii="Roboto Condensed Light" w:hAnsi="Roboto Condensed Light"/>
          <w:sz w:val="22"/>
          <w:szCs w:val="22"/>
        </w:rPr>
        <w:t xml:space="preserve">               (підпис)</w:t>
      </w:r>
      <w:r w:rsidRPr="00C347ED">
        <w:rPr>
          <w:rFonts w:ascii="Roboto Condensed Light" w:hAnsi="Roboto Condensed Light"/>
          <w:sz w:val="22"/>
          <w:szCs w:val="22"/>
        </w:rPr>
        <w:tab/>
      </w:r>
      <w:r w:rsidRPr="00C347ED">
        <w:rPr>
          <w:rFonts w:ascii="Roboto Condensed Light" w:hAnsi="Roboto Condensed Light"/>
          <w:sz w:val="22"/>
          <w:szCs w:val="22"/>
        </w:rPr>
        <w:tab/>
        <w:t xml:space="preserve">         (ініціали, прізвище)</w:t>
      </w:r>
    </w:p>
    <w:p w:rsidR="00EF7C2B" w:rsidRPr="00C347ED" w:rsidRDefault="00EF7C2B" w:rsidP="00EF7C2B">
      <w:pPr>
        <w:ind w:left="4111"/>
        <w:rPr>
          <w:rFonts w:ascii="Roboto Condensed Light" w:hAnsi="Roboto Condensed Light"/>
          <w:szCs w:val="28"/>
        </w:rPr>
      </w:pPr>
    </w:p>
    <w:p w:rsidR="00EF7C2B" w:rsidRPr="00C347ED" w:rsidRDefault="00EF7C2B" w:rsidP="00EF7C2B">
      <w:pPr>
        <w:rPr>
          <w:rFonts w:ascii="Roboto Condensed Light" w:hAnsi="Roboto Condensed Light"/>
          <w:szCs w:val="28"/>
        </w:rPr>
      </w:pPr>
      <w:r w:rsidRPr="00C347ED">
        <w:rPr>
          <w:rFonts w:ascii="Roboto Condensed Light" w:hAnsi="Roboto Condensed Light"/>
          <w:szCs w:val="28"/>
        </w:rPr>
        <w:t>МП</w:t>
      </w:r>
    </w:p>
    <w:p w:rsidR="00EF7C2B" w:rsidRPr="00C347ED" w:rsidRDefault="00EF7C2B" w:rsidP="00EF7C2B">
      <w:pPr>
        <w:rPr>
          <w:rFonts w:ascii="Roboto Condensed Light" w:hAnsi="Roboto Condensed Light"/>
          <w:szCs w:val="28"/>
        </w:rPr>
      </w:pPr>
    </w:p>
    <w:p w:rsidR="00EF7C2B" w:rsidRPr="00C347ED" w:rsidRDefault="00EF7C2B" w:rsidP="00EF7C2B">
      <w:pPr>
        <w:ind w:firstLine="709"/>
        <w:rPr>
          <w:rFonts w:ascii="Roboto Condensed Light" w:hAnsi="Roboto Condensed Light"/>
          <w:szCs w:val="28"/>
        </w:rPr>
      </w:pPr>
      <w:r w:rsidRPr="00C347ED">
        <w:rPr>
          <w:rFonts w:ascii="Roboto Condensed Light" w:hAnsi="Roboto Condensed Light"/>
          <w:szCs w:val="28"/>
        </w:rPr>
        <w:lastRenderedPageBreak/>
        <w:t>Згідно з</w:t>
      </w:r>
      <w:r>
        <w:rPr>
          <w:rFonts w:ascii="Roboto Condensed Light" w:hAnsi="Roboto Condensed Light"/>
          <w:szCs w:val="28"/>
        </w:rPr>
        <w:t>і</w:t>
      </w:r>
      <w:r w:rsidRPr="00C347ED">
        <w:rPr>
          <w:rFonts w:ascii="Roboto Condensed Light" w:hAnsi="Roboto Condensed Light"/>
          <w:szCs w:val="28"/>
        </w:rPr>
        <w:t xml:space="preserve"> </w:t>
      </w:r>
      <w:r w:rsidRPr="00277509">
        <w:rPr>
          <w:rFonts w:ascii="Roboto Condensed Light" w:hAnsi="Roboto Condensed Light"/>
          <w:szCs w:val="28"/>
        </w:rPr>
        <w:t>статтею 370 Кодексу адміністративного судочинства України</w:t>
      </w:r>
      <w:r w:rsidRPr="00C347ED">
        <w:rPr>
          <w:rFonts w:ascii="Roboto Condensed Light" w:hAnsi="Roboto Condensed Light"/>
          <w:szCs w:val="28"/>
        </w:rPr>
        <w:t xml:space="preserve"> </w:t>
      </w:r>
      <w:r>
        <w:rPr>
          <w:rFonts w:ascii="Roboto Condensed Light" w:hAnsi="Roboto Condensed Light"/>
          <w:szCs w:val="28"/>
        </w:rPr>
        <w:t>судове рішення</w:t>
      </w:r>
      <w:r w:rsidRPr="00C347ED">
        <w:rPr>
          <w:rFonts w:ascii="Roboto Condensed Light" w:hAnsi="Roboto Condensed Light"/>
          <w:szCs w:val="28"/>
        </w:rPr>
        <w:t>, як</w:t>
      </w:r>
      <w:r>
        <w:rPr>
          <w:rFonts w:ascii="Roboto Condensed Light" w:hAnsi="Roboto Condensed Light"/>
          <w:szCs w:val="28"/>
        </w:rPr>
        <w:t>е</w:t>
      </w:r>
      <w:r w:rsidRPr="00C347ED">
        <w:rPr>
          <w:rFonts w:ascii="Roboto Condensed Light" w:hAnsi="Roboto Condensed Light"/>
          <w:szCs w:val="28"/>
        </w:rPr>
        <w:t xml:space="preserve"> набрал</w:t>
      </w:r>
      <w:r>
        <w:rPr>
          <w:rFonts w:ascii="Roboto Condensed Light" w:hAnsi="Roboto Condensed Light"/>
          <w:szCs w:val="28"/>
        </w:rPr>
        <w:t>о</w:t>
      </w:r>
      <w:r w:rsidRPr="00C347ED">
        <w:rPr>
          <w:rFonts w:ascii="Roboto Condensed Light" w:hAnsi="Roboto Condensed Light"/>
          <w:szCs w:val="28"/>
        </w:rPr>
        <w:t xml:space="preserve"> законної сили, є обов’язков</w:t>
      </w:r>
      <w:r>
        <w:rPr>
          <w:rFonts w:ascii="Roboto Condensed Light" w:hAnsi="Roboto Condensed Light"/>
          <w:szCs w:val="28"/>
        </w:rPr>
        <w:t>им</w:t>
      </w:r>
      <w:r w:rsidRPr="00C347ED">
        <w:rPr>
          <w:rFonts w:ascii="Roboto Condensed Light" w:hAnsi="Roboto Condensed Light"/>
          <w:szCs w:val="28"/>
        </w:rPr>
        <w:t xml:space="preserve"> для осіб, які беруть участь у справі, для їхніх правонаступників, а також для всіх органів, підприємств, установ та організацій, посадових та службових осіб, інших фізичних осіб і підлягає виконанню на всій території України.</w:t>
      </w:r>
    </w:p>
    <w:p w:rsidR="00EF7C2B" w:rsidRPr="00C347ED" w:rsidRDefault="00EF7C2B" w:rsidP="00EF7C2B">
      <w:pPr>
        <w:ind w:firstLine="709"/>
        <w:rPr>
          <w:rFonts w:ascii="Roboto Condensed Light" w:hAnsi="Roboto Condensed Light"/>
          <w:szCs w:val="28"/>
        </w:rPr>
      </w:pPr>
      <w:r w:rsidRPr="00C347ED">
        <w:rPr>
          <w:rFonts w:ascii="Roboto Condensed Light" w:hAnsi="Roboto Condensed Light"/>
          <w:szCs w:val="28"/>
        </w:rPr>
        <w:t>Суб’єкт владних повноважень, не на користь якого ухвалено судове рішення (боржник), подав звіт про виконання судового рішення “____”____________ 20___ р.</w:t>
      </w:r>
    </w:p>
    <w:p w:rsidR="00EF7C2B" w:rsidRPr="00C347ED" w:rsidRDefault="00EF7C2B" w:rsidP="00EF7C2B">
      <w:pPr>
        <w:ind w:firstLine="709"/>
        <w:rPr>
          <w:rFonts w:ascii="Roboto Condensed Light" w:hAnsi="Roboto Condensed Light"/>
          <w:szCs w:val="28"/>
        </w:rPr>
      </w:pPr>
      <w:r w:rsidRPr="00C347ED">
        <w:rPr>
          <w:rFonts w:ascii="Roboto Condensed Light" w:hAnsi="Roboto Condensed Light"/>
          <w:szCs w:val="28"/>
        </w:rPr>
        <w:t>За наслідками розгляду звіту (в разі ненадходження звіту) (потрібне підкреслити) судом постановлено окрему ухвалу «____»___________20__р.</w:t>
      </w:r>
    </w:p>
    <w:p w:rsidR="00EF7C2B" w:rsidRPr="00C347ED" w:rsidRDefault="00EF7C2B" w:rsidP="00EF7C2B">
      <w:pPr>
        <w:ind w:firstLine="709"/>
        <w:rPr>
          <w:rFonts w:ascii="Roboto Condensed Light" w:hAnsi="Roboto Condensed Light"/>
          <w:szCs w:val="28"/>
        </w:rPr>
      </w:pPr>
    </w:p>
    <w:p w:rsidR="00EF7C2B" w:rsidRPr="00C347ED" w:rsidRDefault="00EF7C2B" w:rsidP="00EF7C2B">
      <w:pPr>
        <w:rPr>
          <w:rFonts w:ascii="Roboto Condensed Light" w:hAnsi="Roboto Condensed Light"/>
          <w:szCs w:val="28"/>
        </w:rPr>
      </w:pPr>
      <w:r w:rsidRPr="00C347ED">
        <w:rPr>
          <w:rFonts w:ascii="Roboto Condensed Light" w:hAnsi="Roboto Condensed Light"/>
          <w:szCs w:val="28"/>
        </w:rPr>
        <w:t>Окрему ухвалу направлено на виконання «___»  _______________20__ р.</w:t>
      </w:r>
    </w:p>
    <w:p w:rsidR="00EF7C2B" w:rsidRPr="00C347ED" w:rsidRDefault="00EF7C2B" w:rsidP="00EF7C2B">
      <w:pPr>
        <w:rPr>
          <w:rFonts w:ascii="Roboto Condensed Light" w:hAnsi="Roboto Condensed Light"/>
          <w:szCs w:val="28"/>
        </w:rPr>
      </w:pPr>
    </w:p>
    <w:p w:rsidR="00EF7C2B" w:rsidRPr="00C347ED" w:rsidRDefault="00EF7C2B" w:rsidP="00EF7C2B">
      <w:pPr>
        <w:rPr>
          <w:rFonts w:ascii="Roboto Condensed Light" w:hAnsi="Roboto Condensed Light"/>
          <w:szCs w:val="28"/>
        </w:rPr>
      </w:pPr>
      <w:r w:rsidRPr="00C347ED">
        <w:rPr>
          <w:rFonts w:ascii="Roboto Condensed Light" w:hAnsi="Roboto Condensed Light"/>
          <w:szCs w:val="28"/>
        </w:rPr>
        <w:t>Суддя (судді)</w:t>
      </w:r>
      <w:r w:rsidRPr="00C347ED">
        <w:rPr>
          <w:rFonts w:ascii="Roboto Condensed Light" w:hAnsi="Roboto Condensed Light"/>
          <w:szCs w:val="28"/>
        </w:rPr>
        <w:tab/>
      </w:r>
      <w:r w:rsidRPr="00C347ED">
        <w:rPr>
          <w:rFonts w:ascii="Roboto Condensed Light" w:hAnsi="Roboto Condensed Light"/>
          <w:szCs w:val="28"/>
        </w:rPr>
        <w:tab/>
        <w:t xml:space="preserve"> ___________________</w:t>
      </w:r>
      <w:r w:rsidRPr="00C347ED">
        <w:rPr>
          <w:rFonts w:ascii="Roboto Condensed Light" w:hAnsi="Roboto Condensed Light"/>
          <w:szCs w:val="28"/>
        </w:rPr>
        <w:tab/>
      </w:r>
      <w:r w:rsidRPr="00C347ED">
        <w:rPr>
          <w:rFonts w:ascii="Roboto Condensed Light" w:hAnsi="Roboto Condensed Light"/>
          <w:szCs w:val="28"/>
        </w:rPr>
        <w:tab/>
        <w:t>___________________</w:t>
      </w:r>
    </w:p>
    <w:p w:rsidR="00EF7C2B" w:rsidRPr="00C347ED" w:rsidRDefault="00EF7C2B" w:rsidP="00EF7C2B">
      <w:pPr>
        <w:ind w:left="2832" w:firstLine="708"/>
        <w:rPr>
          <w:rFonts w:ascii="Roboto Condensed Light" w:hAnsi="Roboto Condensed Light"/>
          <w:sz w:val="22"/>
          <w:szCs w:val="22"/>
        </w:rPr>
      </w:pPr>
      <w:r w:rsidRPr="00C347ED">
        <w:rPr>
          <w:rFonts w:ascii="Roboto Condensed Light" w:hAnsi="Roboto Condensed Light"/>
          <w:sz w:val="22"/>
          <w:szCs w:val="22"/>
        </w:rPr>
        <w:t xml:space="preserve">   (підпис)</w:t>
      </w:r>
      <w:r w:rsidRPr="00C347ED">
        <w:rPr>
          <w:rFonts w:ascii="Roboto Condensed Light" w:hAnsi="Roboto Condensed Light"/>
          <w:sz w:val="22"/>
          <w:szCs w:val="22"/>
        </w:rPr>
        <w:tab/>
      </w:r>
      <w:r w:rsidRPr="00C347ED">
        <w:rPr>
          <w:rFonts w:ascii="Roboto Condensed Light" w:hAnsi="Roboto Condensed Light"/>
          <w:sz w:val="22"/>
          <w:szCs w:val="22"/>
        </w:rPr>
        <w:tab/>
        <w:t xml:space="preserve">      (ініціали, прізвище)</w:t>
      </w:r>
    </w:p>
    <w:p w:rsidR="00EF7C2B" w:rsidRDefault="00EF7C2B" w:rsidP="00EF7C2B">
      <w:pPr>
        <w:rPr>
          <w:rFonts w:ascii="Roboto Condensed Light" w:hAnsi="Roboto Condensed Light"/>
          <w:szCs w:val="28"/>
        </w:rPr>
      </w:pPr>
      <w:r w:rsidRPr="00C347ED">
        <w:rPr>
          <w:rFonts w:ascii="Roboto Condensed Light" w:hAnsi="Roboto Condensed Light"/>
          <w:szCs w:val="28"/>
        </w:rPr>
        <w:t>МП</w:t>
      </w:r>
    </w:p>
    <w:p w:rsidR="0017450A" w:rsidRPr="00B13351" w:rsidRDefault="0017450A" w:rsidP="003C6446">
      <w:pPr>
        <w:ind w:firstLine="709"/>
        <w:rPr>
          <w:rFonts w:ascii="Roboto Condensed Light" w:hAnsi="Roboto Condensed Light"/>
          <w:sz w:val="24"/>
          <w:szCs w:val="24"/>
          <w:highlight w:val="yellow"/>
          <w:lang w:val="en-US"/>
        </w:rPr>
      </w:pPr>
      <w:bookmarkStart w:id="28" w:name="_GoBack"/>
      <w:bookmarkEnd w:id="28"/>
    </w:p>
    <w:sectPr w:rsidR="0017450A" w:rsidRPr="00B13351" w:rsidSect="00396B2B">
      <w:headerReference w:type="even" r:id="rId11"/>
      <w:headerReference w:type="default" r:id="rId12"/>
      <w:pgSz w:w="11906" w:h="16838" w:code="9"/>
      <w:pgMar w:top="1134" w:right="851"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F39" w:rsidRDefault="00F73F39">
      <w:r>
        <w:separator/>
      </w:r>
    </w:p>
  </w:endnote>
  <w:endnote w:type="continuationSeparator" w:id="0">
    <w:p w:rsidR="00F73F39" w:rsidRDefault="00F73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ntiqua">
    <w:altName w:val="Microsoft YaHei"/>
    <w:charset w:val="00"/>
    <w:family w:val="swiss"/>
    <w:pitch w:val="variable"/>
    <w:sig w:usb0="00000001" w:usb1="00000000" w:usb2="00000000" w:usb3="00000000" w:csb0="00000005" w:csb1="00000000"/>
  </w:font>
  <w:font w:name="Roboto Condensed Light">
    <w:panose1 w:val="02000000000000000000"/>
    <w:charset w:val="CC"/>
    <w:family w:val="auto"/>
    <w:pitch w:val="variable"/>
    <w:sig w:usb0="E00002FF" w:usb1="5000205B" w:usb2="0000002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Roboto Condensed">
    <w:panose1 w:val="02000000000000000000"/>
    <w:charset w:val="CC"/>
    <w:family w:val="auto"/>
    <w:pitch w:val="variable"/>
    <w:sig w:usb0="E00002FF" w:usb1="5000205B" w:usb2="0000002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F39" w:rsidRDefault="00F73F39">
      <w:r>
        <w:separator/>
      </w:r>
    </w:p>
  </w:footnote>
  <w:footnote w:type="continuationSeparator" w:id="0">
    <w:p w:rsidR="00F73F39" w:rsidRDefault="00F73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351" w:rsidRDefault="00D45351" w:rsidP="0080328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45351" w:rsidRDefault="00D4535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351" w:rsidRPr="00B032E9" w:rsidRDefault="00D45351" w:rsidP="00396B2B">
    <w:pPr>
      <w:pStyle w:val="a6"/>
      <w:framePr w:wrap="around" w:vAnchor="text" w:hAnchor="margin" w:xAlign="center" w:y="1"/>
      <w:ind w:firstLine="0"/>
      <w:rPr>
        <w:rStyle w:val="a5"/>
        <w:rFonts w:ascii="Roboto Condensed Light" w:hAnsi="Roboto Condensed Light"/>
      </w:rPr>
    </w:pPr>
    <w:r w:rsidRPr="00B032E9">
      <w:rPr>
        <w:rStyle w:val="a5"/>
        <w:rFonts w:ascii="Roboto Condensed Light" w:hAnsi="Roboto Condensed Light"/>
      </w:rPr>
      <w:fldChar w:fldCharType="begin"/>
    </w:r>
    <w:r w:rsidRPr="00B032E9">
      <w:rPr>
        <w:rStyle w:val="a5"/>
        <w:rFonts w:ascii="Roboto Condensed Light" w:hAnsi="Roboto Condensed Light"/>
      </w:rPr>
      <w:instrText xml:space="preserve">PAGE  </w:instrText>
    </w:r>
    <w:r w:rsidRPr="00B032E9">
      <w:rPr>
        <w:rStyle w:val="a5"/>
        <w:rFonts w:ascii="Roboto Condensed Light" w:hAnsi="Roboto Condensed Light"/>
      </w:rPr>
      <w:fldChar w:fldCharType="separate"/>
    </w:r>
    <w:r w:rsidR="00567E27">
      <w:rPr>
        <w:rStyle w:val="a5"/>
        <w:rFonts w:ascii="Roboto Condensed Light" w:hAnsi="Roboto Condensed Light"/>
        <w:noProof/>
      </w:rPr>
      <w:t>42</w:t>
    </w:r>
    <w:r w:rsidRPr="00B032E9">
      <w:rPr>
        <w:rStyle w:val="a5"/>
        <w:rFonts w:ascii="Roboto Condensed Light" w:hAnsi="Roboto Condensed Light"/>
      </w:rPr>
      <w:fldChar w:fldCharType="end"/>
    </w:r>
  </w:p>
  <w:p w:rsidR="00D45351" w:rsidRDefault="00D4535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D4C67"/>
    <w:multiLevelType w:val="hybridMultilevel"/>
    <w:tmpl w:val="5CB03D70"/>
    <w:lvl w:ilvl="0" w:tplc="B4B05C2C">
      <w:numFmt w:val="bullet"/>
      <w:lvlText w:val="–"/>
      <w:lvlJc w:val="left"/>
      <w:pPr>
        <w:tabs>
          <w:tab w:val="num" w:pos="720"/>
        </w:tabs>
        <w:ind w:left="720" w:hanging="360"/>
      </w:pPr>
      <w:rPr>
        <w:rFonts w:ascii="Times New Roman" w:eastAsia="Times New Roman" w:hAnsi="Times New Roman" w:cs="Times New Roman" w:hint="default"/>
      </w:rPr>
    </w:lvl>
    <w:lvl w:ilvl="1" w:tplc="4114E97E">
      <w:numFmt w:val="bullet"/>
      <w:lvlText w:val=""/>
      <w:lvlJc w:val="left"/>
      <w:pPr>
        <w:tabs>
          <w:tab w:val="num" w:pos="1440"/>
        </w:tabs>
        <w:ind w:left="1440" w:hanging="360"/>
      </w:pPr>
      <w:rPr>
        <w:rFonts w:ascii="Symbol" w:eastAsia="Times New Roman"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DF6934"/>
    <w:multiLevelType w:val="hybridMultilevel"/>
    <w:tmpl w:val="7AAA2F66"/>
    <w:lvl w:ilvl="0" w:tplc="C84EE00E">
      <w:start w:val="1"/>
      <w:numFmt w:val="decimal"/>
      <w:lvlText w:val="%1"/>
      <w:lvlJc w:val="center"/>
      <w:pPr>
        <w:tabs>
          <w:tab w:val="num" w:pos="720"/>
        </w:tabs>
        <w:ind w:left="360" w:firstLine="0"/>
      </w:pPr>
      <w:rPr>
        <w:rFonts w:ascii="Times New Roman" w:hAnsi="Times New Roman" w:hint="default"/>
        <w:b/>
        <w:i w:val="0"/>
        <w:spacing w:val="0"/>
        <w:w w:val="100"/>
        <w:position w:val="0"/>
        <w:sz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37356E1"/>
    <w:multiLevelType w:val="hybridMultilevel"/>
    <w:tmpl w:val="5F12C582"/>
    <w:lvl w:ilvl="0" w:tplc="C84EE00E">
      <w:start w:val="1"/>
      <w:numFmt w:val="decimal"/>
      <w:lvlText w:val="%1"/>
      <w:lvlJc w:val="center"/>
      <w:pPr>
        <w:tabs>
          <w:tab w:val="num" w:pos="720"/>
        </w:tabs>
        <w:ind w:left="360" w:firstLine="0"/>
      </w:pPr>
      <w:rPr>
        <w:rFonts w:ascii="Times New Roman" w:hAnsi="Times New Roman" w:hint="default"/>
        <w:b/>
        <w:i w:val="0"/>
        <w:spacing w:val="0"/>
        <w:w w:val="100"/>
        <w:position w:val="0"/>
        <w:sz w:val="26"/>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15:restartNumberingAfterBreak="0">
    <w:nsid w:val="1FAC47CF"/>
    <w:multiLevelType w:val="hybridMultilevel"/>
    <w:tmpl w:val="02025B3C"/>
    <w:lvl w:ilvl="0" w:tplc="84983044">
      <w:start w:val="1"/>
      <w:numFmt w:val="bullet"/>
      <w:lvlText w:val=""/>
      <w:lvlJc w:val="left"/>
      <w:pPr>
        <w:tabs>
          <w:tab w:val="num" w:pos="2137"/>
        </w:tabs>
        <w:ind w:left="213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272F7CF1"/>
    <w:multiLevelType w:val="hybridMultilevel"/>
    <w:tmpl w:val="729E9790"/>
    <w:lvl w:ilvl="0" w:tplc="11068EAA">
      <w:start w:val="1"/>
      <w:numFmt w:val="decimal"/>
      <w:lvlText w:val="%1."/>
      <w:lvlJc w:val="left"/>
      <w:pPr>
        <w:tabs>
          <w:tab w:val="num" w:pos="1653"/>
        </w:tabs>
        <w:ind w:left="1653" w:hanging="945"/>
      </w:pPr>
      <w:rPr>
        <w:rFonts w:hint="default"/>
      </w:rPr>
    </w:lvl>
    <w:lvl w:ilvl="1" w:tplc="EF46E7A0">
      <w:start w:val="1"/>
      <w:numFmt w:val="bullet"/>
      <w:lvlText w:val="-"/>
      <w:lvlJc w:val="left"/>
      <w:pPr>
        <w:tabs>
          <w:tab w:val="num" w:pos="1788"/>
        </w:tabs>
        <w:ind w:left="1788" w:hanging="360"/>
      </w:pPr>
      <w:rPr>
        <w:rFonts w:ascii="Times New Roman" w:eastAsia="Times New Roman" w:hAnsi="Times New Roman" w:cs="Times New Roman" w:hint="default"/>
      </w:rPr>
    </w:lvl>
    <w:lvl w:ilvl="2" w:tplc="0419001B">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15:restartNumberingAfterBreak="0">
    <w:nsid w:val="2F8C3EF3"/>
    <w:multiLevelType w:val="hybridMultilevel"/>
    <w:tmpl w:val="15DAAAE8"/>
    <w:lvl w:ilvl="0" w:tplc="04190011">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969"/>
        </w:tabs>
        <w:ind w:left="1969" w:hanging="360"/>
      </w:pPr>
      <w:rPr>
        <w:rFonts w:cs="Times New Roman"/>
      </w:rPr>
    </w:lvl>
    <w:lvl w:ilvl="2" w:tplc="0419001B" w:tentative="1">
      <w:start w:val="1"/>
      <w:numFmt w:val="lowerRoman"/>
      <w:lvlText w:val="%3."/>
      <w:lvlJc w:val="right"/>
      <w:pPr>
        <w:tabs>
          <w:tab w:val="num" w:pos="2689"/>
        </w:tabs>
        <w:ind w:left="2689" w:hanging="180"/>
      </w:pPr>
      <w:rPr>
        <w:rFonts w:cs="Times New Roman"/>
      </w:rPr>
    </w:lvl>
    <w:lvl w:ilvl="3" w:tplc="0419000F" w:tentative="1">
      <w:start w:val="1"/>
      <w:numFmt w:val="decimal"/>
      <w:lvlText w:val="%4."/>
      <w:lvlJc w:val="left"/>
      <w:pPr>
        <w:tabs>
          <w:tab w:val="num" w:pos="3409"/>
        </w:tabs>
        <w:ind w:left="3409" w:hanging="360"/>
      </w:pPr>
      <w:rPr>
        <w:rFonts w:cs="Times New Roman"/>
      </w:rPr>
    </w:lvl>
    <w:lvl w:ilvl="4" w:tplc="04190019" w:tentative="1">
      <w:start w:val="1"/>
      <w:numFmt w:val="lowerLetter"/>
      <w:lvlText w:val="%5."/>
      <w:lvlJc w:val="left"/>
      <w:pPr>
        <w:tabs>
          <w:tab w:val="num" w:pos="4129"/>
        </w:tabs>
        <w:ind w:left="4129" w:hanging="360"/>
      </w:pPr>
      <w:rPr>
        <w:rFonts w:cs="Times New Roman"/>
      </w:rPr>
    </w:lvl>
    <w:lvl w:ilvl="5" w:tplc="0419001B" w:tentative="1">
      <w:start w:val="1"/>
      <w:numFmt w:val="lowerRoman"/>
      <w:lvlText w:val="%6."/>
      <w:lvlJc w:val="right"/>
      <w:pPr>
        <w:tabs>
          <w:tab w:val="num" w:pos="4849"/>
        </w:tabs>
        <w:ind w:left="4849" w:hanging="180"/>
      </w:pPr>
      <w:rPr>
        <w:rFonts w:cs="Times New Roman"/>
      </w:rPr>
    </w:lvl>
    <w:lvl w:ilvl="6" w:tplc="0419000F" w:tentative="1">
      <w:start w:val="1"/>
      <w:numFmt w:val="decimal"/>
      <w:lvlText w:val="%7."/>
      <w:lvlJc w:val="left"/>
      <w:pPr>
        <w:tabs>
          <w:tab w:val="num" w:pos="5569"/>
        </w:tabs>
        <w:ind w:left="5569" w:hanging="360"/>
      </w:pPr>
      <w:rPr>
        <w:rFonts w:cs="Times New Roman"/>
      </w:rPr>
    </w:lvl>
    <w:lvl w:ilvl="7" w:tplc="04190019" w:tentative="1">
      <w:start w:val="1"/>
      <w:numFmt w:val="lowerLetter"/>
      <w:lvlText w:val="%8."/>
      <w:lvlJc w:val="left"/>
      <w:pPr>
        <w:tabs>
          <w:tab w:val="num" w:pos="6289"/>
        </w:tabs>
        <w:ind w:left="6289" w:hanging="360"/>
      </w:pPr>
      <w:rPr>
        <w:rFonts w:cs="Times New Roman"/>
      </w:rPr>
    </w:lvl>
    <w:lvl w:ilvl="8" w:tplc="0419001B" w:tentative="1">
      <w:start w:val="1"/>
      <w:numFmt w:val="lowerRoman"/>
      <w:lvlText w:val="%9."/>
      <w:lvlJc w:val="right"/>
      <w:pPr>
        <w:tabs>
          <w:tab w:val="num" w:pos="7009"/>
        </w:tabs>
        <w:ind w:left="7009" w:hanging="180"/>
      </w:pPr>
      <w:rPr>
        <w:rFonts w:cs="Times New Roman"/>
      </w:rPr>
    </w:lvl>
  </w:abstractNum>
  <w:abstractNum w:abstractNumId="6" w15:restartNumberingAfterBreak="0">
    <w:nsid w:val="31FA7EE8"/>
    <w:multiLevelType w:val="hybridMultilevel"/>
    <w:tmpl w:val="85684EA4"/>
    <w:lvl w:ilvl="0" w:tplc="E8FE0F4E">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56C2A14"/>
    <w:multiLevelType w:val="hybridMultilevel"/>
    <w:tmpl w:val="CC8CB886"/>
    <w:lvl w:ilvl="0" w:tplc="EE56EDD6">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AA51436"/>
    <w:multiLevelType w:val="hybridMultilevel"/>
    <w:tmpl w:val="5CB03D70"/>
    <w:lvl w:ilvl="0" w:tplc="B4B05C2C">
      <w:numFmt w:val="bullet"/>
      <w:lvlText w:val="–"/>
      <w:lvlJc w:val="left"/>
      <w:pPr>
        <w:tabs>
          <w:tab w:val="num" w:pos="720"/>
        </w:tabs>
        <w:ind w:left="720" w:hanging="360"/>
      </w:pPr>
      <w:rPr>
        <w:rFonts w:ascii="Times New Roman" w:eastAsia="Times New Roman" w:hAnsi="Times New Roman" w:cs="Times New Roman" w:hint="default"/>
      </w:rPr>
    </w:lvl>
    <w:lvl w:ilvl="1" w:tplc="4114E97E">
      <w:numFmt w:val="bullet"/>
      <w:lvlText w:val=""/>
      <w:lvlJc w:val="left"/>
      <w:pPr>
        <w:tabs>
          <w:tab w:val="num" w:pos="1440"/>
        </w:tabs>
        <w:ind w:left="1440" w:hanging="360"/>
      </w:pPr>
      <w:rPr>
        <w:rFonts w:ascii="Symbol" w:eastAsia="Times New Roman"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912AF5"/>
    <w:multiLevelType w:val="hybridMultilevel"/>
    <w:tmpl w:val="5CB03D70"/>
    <w:lvl w:ilvl="0" w:tplc="B5C86238">
      <w:numFmt w:val="bullet"/>
      <w:lvlText w:val="-"/>
      <w:lvlJc w:val="left"/>
      <w:pPr>
        <w:tabs>
          <w:tab w:val="num" w:pos="720"/>
        </w:tabs>
        <w:ind w:left="720" w:hanging="360"/>
      </w:pPr>
      <w:rPr>
        <w:rFonts w:ascii="Times New Roman" w:eastAsia="Times New Roman" w:hAnsi="Times New Roman" w:cs="Times New Roman" w:hint="default"/>
      </w:rPr>
    </w:lvl>
    <w:lvl w:ilvl="1" w:tplc="4114E97E">
      <w:numFmt w:val="bullet"/>
      <w:lvlText w:val=""/>
      <w:lvlJc w:val="left"/>
      <w:pPr>
        <w:tabs>
          <w:tab w:val="num" w:pos="1440"/>
        </w:tabs>
        <w:ind w:left="1440" w:hanging="360"/>
      </w:pPr>
      <w:rPr>
        <w:rFonts w:ascii="Symbol" w:eastAsia="Times New Roman"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225880"/>
    <w:multiLevelType w:val="singleLevel"/>
    <w:tmpl w:val="3FF4D874"/>
    <w:lvl w:ilvl="0">
      <w:start w:val="1"/>
      <w:numFmt w:val="decimal"/>
      <w:pStyle w:val="7"/>
      <w:lvlText w:val="%1."/>
      <w:lvlJc w:val="left"/>
      <w:pPr>
        <w:tabs>
          <w:tab w:val="num" w:pos="1080"/>
        </w:tabs>
        <w:ind w:left="0" w:firstLine="720"/>
      </w:pPr>
    </w:lvl>
  </w:abstractNum>
  <w:abstractNum w:abstractNumId="11" w15:restartNumberingAfterBreak="0">
    <w:nsid w:val="51045852"/>
    <w:multiLevelType w:val="singleLevel"/>
    <w:tmpl w:val="FC54B7C0"/>
    <w:lvl w:ilvl="0">
      <w:start w:val="2"/>
      <w:numFmt w:val="decimal"/>
      <w:lvlText w:val="1.%1."/>
      <w:legacy w:legacy="1" w:legacySpace="0" w:legacyIndent="442"/>
      <w:lvlJc w:val="left"/>
      <w:rPr>
        <w:rFonts w:ascii="Times New Roman" w:hAnsi="Times New Roman" w:cs="Times New Roman" w:hint="default"/>
      </w:rPr>
    </w:lvl>
  </w:abstractNum>
  <w:abstractNum w:abstractNumId="12" w15:restartNumberingAfterBreak="0">
    <w:nsid w:val="53EE223B"/>
    <w:multiLevelType w:val="hybridMultilevel"/>
    <w:tmpl w:val="B13AA1D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BE1F08"/>
    <w:multiLevelType w:val="hybridMultilevel"/>
    <w:tmpl w:val="69DC9590"/>
    <w:lvl w:ilvl="0" w:tplc="92681448">
      <w:start w:val="4"/>
      <w:numFmt w:val="bullet"/>
      <w:lvlText w:val="-"/>
      <w:lvlJc w:val="left"/>
      <w:pPr>
        <w:tabs>
          <w:tab w:val="num" w:pos="1650"/>
        </w:tabs>
        <w:ind w:left="1650" w:hanging="111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56344E08"/>
    <w:multiLevelType w:val="hybridMultilevel"/>
    <w:tmpl w:val="588ECB6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15:restartNumberingAfterBreak="0">
    <w:nsid w:val="70ED0E14"/>
    <w:multiLevelType w:val="multilevel"/>
    <w:tmpl w:val="912E09EC"/>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15:restartNumberingAfterBreak="0">
    <w:nsid w:val="717F7127"/>
    <w:multiLevelType w:val="hybridMultilevel"/>
    <w:tmpl w:val="0BBEBB08"/>
    <w:lvl w:ilvl="0" w:tplc="9822B96C">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77D57F24"/>
    <w:multiLevelType w:val="singleLevel"/>
    <w:tmpl w:val="F08E144E"/>
    <w:lvl w:ilvl="0">
      <w:start w:val="1"/>
      <w:numFmt w:val="decimal"/>
      <w:pStyle w:val="3"/>
      <w:lvlText w:val="%1)"/>
      <w:lvlJc w:val="left"/>
      <w:pPr>
        <w:tabs>
          <w:tab w:val="num" w:pos="1080"/>
        </w:tabs>
        <w:ind w:left="1021" w:hanging="301"/>
      </w:pPr>
    </w:lvl>
  </w:abstractNum>
  <w:abstractNum w:abstractNumId="18" w15:restartNumberingAfterBreak="0">
    <w:nsid w:val="798F2B5C"/>
    <w:multiLevelType w:val="hybridMultilevel"/>
    <w:tmpl w:val="37DC6C90"/>
    <w:lvl w:ilvl="0" w:tplc="5DA02326">
      <w:start w:val="1"/>
      <w:numFmt w:val="decimal"/>
      <w:lvlText w:val="%1"/>
      <w:lvlJc w:val="center"/>
      <w:pPr>
        <w:tabs>
          <w:tab w:val="num" w:pos="644"/>
        </w:tabs>
        <w:ind w:left="284" w:firstLine="0"/>
      </w:pPr>
      <w:rPr>
        <w:rFonts w:ascii="Times New Roman" w:hAnsi="Times New Roman" w:hint="default"/>
        <w:b/>
        <w:i w:val="0"/>
        <w:spacing w:val="0"/>
        <w:w w:val="100"/>
        <w:position w:val="0"/>
        <w:sz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A09017F"/>
    <w:multiLevelType w:val="hybridMultilevel"/>
    <w:tmpl w:val="7BFE1BB0"/>
    <w:lvl w:ilvl="0" w:tplc="8870D2B8">
      <w:start w:val="4"/>
      <w:numFmt w:val="bullet"/>
      <w:lvlText w:val="-"/>
      <w:lvlJc w:val="left"/>
      <w:pPr>
        <w:ind w:left="1211" w:hanging="360"/>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0" w15:restartNumberingAfterBreak="0">
    <w:nsid w:val="7FB64F50"/>
    <w:multiLevelType w:val="hybridMultilevel"/>
    <w:tmpl w:val="5CB03D70"/>
    <w:lvl w:ilvl="0" w:tplc="B4B05C2C">
      <w:numFmt w:val="bullet"/>
      <w:lvlText w:val="–"/>
      <w:lvlJc w:val="left"/>
      <w:pPr>
        <w:tabs>
          <w:tab w:val="num" w:pos="720"/>
        </w:tabs>
        <w:ind w:left="720" w:hanging="360"/>
      </w:pPr>
      <w:rPr>
        <w:rFonts w:ascii="Times New Roman" w:eastAsia="Times New Roman" w:hAnsi="Times New Roman" w:cs="Times New Roman" w:hint="default"/>
      </w:rPr>
    </w:lvl>
    <w:lvl w:ilvl="1" w:tplc="4114E97E">
      <w:numFmt w:val="bullet"/>
      <w:lvlText w:val=""/>
      <w:lvlJc w:val="left"/>
      <w:pPr>
        <w:tabs>
          <w:tab w:val="num" w:pos="1440"/>
        </w:tabs>
        <w:ind w:left="1440" w:hanging="360"/>
      </w:pPr>
      <w:rPr>
        <w:rFonts w:ascii="Symbol" w:eastAsia="Times New Roman"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3"/>
  </w:num>
  <w:num w:numId="4">
    <w:abstractNumId w:val="4"/>
  </w:num>
  <w:num w:numId="5">
    <w:abstractNumId w:val="9"/>
  </w:num>
  <w:num w:numId="6">
    <w:abstractNumId w:val="8"/>
  </w:num>
  <w:num w:numId="7">
    <w:abstractNumId w:val="20"/>
  </w:num>
  <w:num w:numId="8">
    <w:abstractNumId w:val="0"/>
  </w:num>
  <w:num w:numId="9">
    <w:abstractNumId w:val="12"/>
  </w:num>
  <w:num w:numId="10">
    <w:abstractNumId w:val="6"/>
  </w:num>
  <w:num w:numId="11">
    <w:abstractNumId w:val="16"/>
  </w:num>
  <w:num w:numId="12">
    <w:abstractNumId w:val="18"/>
  </w:num>
  <w:num w:numId="13">
    <w:abstractNumId w:val="2"/>
  </w:num>
  <w:num w:numId="14">
    <w:abstractNumId w:val="1"/>
  </w:num>
  <w:num w:numId="15">
    <w:abstractNumId w:val="19"/>
  </w:num>
  <w:num w:numId="16">
    <w:abstractNumId w:val="5"/>
  </w:num>
  <w:num w:numId="17">
    <w:abstractNumId w:val="13"/>
  </w:num>
  <w:num w:numId="18">
    <w:abstractNumId w:val="7"/>
  </w:num>
  <w:num w:numId="19">
    <w:abstractNumId w:val="11"/>
    <w:lvlOverride w:ilvl="0">
      <w:startOverride w:val="2"/>
    </w:lvlOverride>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C9B"/>
    <w:rsid w:val="000063D2"/>
    <w:rsid w:val="00006C45"/>
    <w:rsid w:val="00013B1B"/>
    <w:rsid w:val="000167FF"/>
    <w:rsid w:val="00022806"/>
    <w:rsid w:val="00022A28"/>
    <w:rsid w:val="00032070"/>
    <w:rsid w:val="000331EC"/>
    <w:rsid w:val="00041C86"/>
    <w:rsid w:val="00060960"/>
    <w:rsid w:val="00066667"/>
    <w:rsid w:val="000747EB"/>
    <w:rsid w:val="000837C8"/>
    <w:rsid w:val="000A219B"/>
    <w:rsid w:val="000B2100"/>
    <w:rsid w:val="000D115F"/>
    <w:rsid w:val="000D3F82"/>
    <w:rsid w:val="000D4D5B"/>
    <w:rsid w:val="000E32B1"/>
    <w:rsid w:val="000E44BA"/>
    <w:rsid w:val="000F2C02"/>
    <w:rsid w:val="00103F51"/>
    <w:rsid w:val="0011645D"/>
    <w:rsid w:val="00140B9C"/>
    <w:rsid w:val="00140D30"/>
    <w:rsid w:val="00141505"/>
    <w:rsid w:val="00145E9A"/>
    <w:rsid w:val="00150D7E"/>
    <w:rsid w:val="0015275A"/>
    <w:rsid w:val="00157396"/>
    <w:rsid w:val="00166458"/>
    <w:rsid w:val="001730CF"/>
    <w:rsid w:val="0017450A"/>
    <w:rsid w:val="00186229"/>
    <w:rsid w:val="00186F77"/>
    <w:rsid w:val="001A2272"/>
    <w:rsid w:val="001A28E1"/>
    <w:rsid w:val="001A79C6"/>
    <w:rsid w:val="001D6524"/>
    <w:rsid w:val="001D76C0"/>
    <w:rsid w:val="001E050D"/>
    <w:rsid w:val="001F77C8"/>
    <w:rsid w:val="002056C4"/>
    <w:rsid w:val="00211B53"/>
    <w:rsid w:val="00231D49"/>
    <w:rsid w:val="00232131"/>
    <w:rsid w:val="002333C2"/>
    <w:rsid w:val="00235E10"/>
    <w:rsid w:val="002432FD"/>
    <w:rsid w:val="0026523C"/>
    <w:rsid w:val="0027523C"/>
    <w:rsid w:val="00284D26"/>
    <w:rsid w:val="0029093D"/>
    <w:rsid w:val="00291D0B"/>
    <w:rsid w:val="002A23DB"/>
    <w:rsid w:val="002A7DC3"/>
    <w:rsid w:val="002C51AB"/>
    <w:rsid w:val="002D2912"/>
    <w:rsid w:val="002D3837"/>
    <w:rsid w:val="002E17AB"/>
    <w:rsid w:val="0030670B"/>
    <w:rsid w:val="00310B8B"/>
    <w:rsid w:val="00320227"/>
    <w:rsid w:val="003412D2"/>
    <w:rsid w:val="0035796C"/>
    <w:rsid w:val="00360AB9"/>
    <w:rsid w:val="00366ADB"/>
    <w:rsid w:val="00375A26"/>
    <w:rsid w:val="00393F91"/>
    <w:rsid w:val="00396B2B"/>
    <w:rsid w:val="003A460B"/>
    <w:rsid w:val="003A7A67"/>
    <w:rsid w:val="003B1B88"/>
    <w:rsid w:val="003B1BC5"/>
    <w:rsid w:val="003B5CE9"/>
    <w:rsid w:val="003B657D"/>
    <w:rsid w:val="003C6446"/>
    <w:rsid w:val="003D4485"/>
    <w:rsid w:val="003E02DB"/>
    <w:rsid w:val="003E6FA5"/>
    <w:rsid w:val="003F1C6E"/>
    <w:rsid w:val="00400B0A"/>
    <w:rsid w:val="00406254"/>
    <w:rsid w:val="0042595C"/>
    <w:rsid w:val="0042633A"/>
    <w:rsid w:val="00426854"/>
    <w:rsid w:val="004425C7"/>
    <w:rsid w:val="00455F23"/>
    <w:rsid w:val="0045647A"/>
    <w:rsid w:val="00456CBD"/>
    <w:rsid w:val="00457396"/>
    <w:rsid w:val="004605B7"/>
    <w:rsid w:val="004729DB"/>
    <w:rsid w:val="00474825"/>
    <w:rsid w:val="00475FD0"/>
    <w:rsid w:val="0048322A"/>
    <w:rsid w:val="0049756A"/>
    <w:rsid w:val="00497FC5"/>
    <w:rsid w:val="004A50A4"/>
    <w:rsid w:val="004C31A1"/>
    <w:rsid w:val="00560506"/>
    <w:rsid w:val="0056144D"/>
    <w:rsid w:val="00561AEB"/>
    <w:rsid w:val="00567E27"/>
    <w:rsid w:val="0059748F"/>
    <w:rsid w:val="005A5A29"/>
    <w:rsid w:val="005B3206"/>
    <w:rsid w:val="005C5395"/>
    <w:rsid w:val="005C57D2"/>
    <w:rsid w:val="005D43A9"/>
    <w:rsid w:val="005E4F9E"/>
    <w:rsid w:val="005F228D"/>
    <w:rsid w:val="005F4448"/>
    <w:rsid w:val="005F5406"/>
    <w:rsid w:val="00601E05"/>
    <w:rsid w:val="0060213A"/>
    <w:rsid w:val="00610601"/>
    <w:rsid w:val="00611B32"/>
    <w:rsid w:val="00613519"/>
    <w:rsid w:val="00613AB7"/>
    <w:rsid w:val="0062309A"/>
    <w:rsid w:val="00665E89"/>
    <w:rsid w:val="00667010"/>
    <w:rsid w:val="00670571"/>
    <w:rsid w:val="006903EE"/>
    <w:rsid w:val="00693A03"/>
    <w:rsid w:val="00697C0A"/>
    <w:rsid w:val="006A10F3"/>
    <w:rsid w:val="006A291E"/>
    <w:rsid w:val="006A2943"/>
    <w:rsid w:val="006B3726"/>
    <w:rsid w:val="006B378E"/>
    <w:rsid w:val="006B4552"/>
    <w:rsid w:val="006B7897"/>
    <w:rsid w:val="006E02F2"/>
    <w:rsid w:val="006E230B"/>
    <w:rsid w:val="00700BA2"/>
    <w:rsid w:val="00711F1B"/>
    <w:rsid w:val="00726FFE"/>
    <w:rsid w:val="007321D3"/>
    <w:rsid w:val="007331E4"/>
    <w:rsid w:val="007350CB"/>
    <w:rsid w:val="00740229"/>
    <w:rsid w:val="0075068D"/>
    <w:rsid w:val="00751B17"/>
    <w:rsid w:val="007644FA"/>
    <w:rsid w:val="00767550"/>
    <w:rsid w:val="00771F42"/>
    <w:rsid w:val="007740A9"/>
    <w:rsid w:val="00774701"/>
    <w:rsid w:val="0078191C"/>
    <w:rsid w:val="00792B74"/>
    <w:rsid w:val="007A1C1B"/>
    <w:rsid w:val="007C0004"/>
    <w:rsid w:val="007F3896"/>
    <w:rsid w:val="008004BD"/>
    <w:rsid w:val="008027C8"/>
    <w:rsid w:val="00802811"/>
    <w:rsid w:val="00803281"/>
    <w:rsid w:val="00803C32"/>
    <w:rsid w:val="00814F9F"/>
    <w:rsid w:val="00816B17"/>
    <w:rsid w:val="0081728F"/>
    <w:rsid w:val="00820259"/>
    <w:rsid w:val="00825451"/>
    <w:rsid w:val="0083022E"/>
    <w:rsid w:val="00836F66"/>
    <w:rsid w:val="008713AF"/>
    <w:rsid w:val="00877A80"/>
    <w:rsid w:val="00877C11"/>
    <w:rsid w:val="00885840"/>
    <w:rsid w:val="00890563"/>
    <w:rsid w:val="0089288F"/>
    <w:rsid w:val="008A165B"/>
    <w:rsid w:val="008B25F1"/>
    <w:rsid w:val="008B58FE"/>
    <w:rsid w:val="008B5DC9"/>
    <w:rsid w:val="008C3C10"/>
    <w:rsid w:val="008C42A7"/>
    <w:rsid w:val="008D2222"/>
    <w:rsid w:val="008D7DF4"/>
    <w:rsid w:val="008E3136"/>
    <w:rsid w:val="008E6118"/>
    <w:rsid w:val="008F0219"/>
    <w:rsid w:val="00910584"/>
    <w:rsid w:val="00921439"/>
    <w:rsid w:val="00930BAC"/>
    <w:rsid w:val="009479C4"/>
    <w:rsid w:val="00950C12"/>
    <w:rsid w:val="00960EB9"/>
    <w:rsid w:val="00964C3F"/>
    <w:rsid w:val="00966CB6"/>
    <w:rsid w:val="00981DD4"/>
    <w:rsid w:val="00987548"/>
    <w:rsid w:val="00987C97"/>
    <w:rsid w:val="009928E5"/>
    <w:rsid w:val="009A3AF8"/>
    <w:rsid w:val="009A6C82"/>
    <w:rsid w:val="009B20FA"/>
    <w:rsid w:val="009B3401"/>
    <w:rsid w:val="009C4B5F"/>
    <w:rsid w:val="009D2E40"/>
    <w:rsid w:val="009D5C36"/>
    <w:rsid w:val="009E2963"/>
    <w:rsid w:val="009E29E6"/>
    <w:rsid w:val="00A05CBE"/>
    <w:rsid w:val="00A13A1D"/>
    <w:rsid w:val="00A20CE6"/>
    <w:rsid w:val="00A54E1A"/>
    <w:rsid w:val="00A66284"/>
    <w:rsid w:val="00A71A9B"/>
    <w:rsid w:val="00A73382"/>
    <w:rsid w:val="00A75C9B"/>
    <w:rsid w:val="00A8242A"/>
    <w:rsid w:val="00A84828"/>
    <w:rsid w:val="00A87F59"/>
    <w:rsid w:val="00AA5B8E"/>
    <w:rsid w:val="00AA7466"/>
    <w:rsid w:val="00AB0643"/>
    <w:rsid w:val="00AB117F"/>
    <w:rsid w:val="00AB1E15"/>
    <w:rsid w:val="00AB40E0"/>
    <w:rsid w:val="00AC620B"/>
    <w:rsid w:val="00AE3032"/>
    <w:rsid w:val="00AE7124"/>
    <w:rsid w:val="00AF1D6A"/>
    <w:rsid w:val="00B032E9"/>
    <w:rsid w:val="00B11976"/>
    <w:rsid w:val="00B13351"/>
    <w:rsid w:val="00B138C6"/>
    <w:rsid w:val="00B16DC3"/>
    <w:rsid w:val="00B309DB"/>
    <w:rsid w:val="00B32A6F"/>
    <w:rsid w:val="00B420EF"/>
    <w:rsid w:val="00B5123B"/>
    <w:rsid w:val="00B52B66"/>
    <w:rsid w:val="00B63E3C"/>
    <w:rsid w:val="00B730AD"/>
    <w:rsid w:val="00B94D8F"/>
    <w:rsid w:val="00BA658E"/>
    <w:rsid w:val="00BA70DE"/>
    <w:rsid w:val="00BA7C7F"/>
    <w:rsid w:val="00BB19B5"/>
    <w:rsid w:val="00BF04E0"/>
    <w:rsid w:val="00BF4D3A"/>
    <w:rsid w:val="00C0465F"/>
    <w:rsid w:val="00C04A8C"/>
    <w:rsid w:val="00C06EFA"/>
    <w:rsid w:val="00C11AD7"/>
    <w:rsid w:val="00C15A96"/>
    <w:rsid w:val="00C1701E"/>
    <w:rsid w:val="00C30245"/>
    <w:rsid w:val="00C561D1"/>
    <w:rsid w:val="00C56BFF"/>
    <w:rsid w:val="00C56F6F"/>
    <w:rsid w:val="00C6046E"/>
    <w:rsid w:val="00C654C5"/>
    <w:rsid w:val="00C70AA9"/>
    <w:rsid w:val="00C77AAC"/>
    <w:rsid w:val="00C77F5F"/>
    <w:rsid w:val="00C83172"/>
    <w:rsid w:val="00C85365"/>
    <w:rsid w:val="00C90537"/>
    <w:rsid w:val="00CA7CF8"/>
    <w:rsid w:val="00CB6400"/>
    <w:rsid w:val="00CD2750"/>
    <w:rsid w:val="00CD71DE"/>
    <w:rsid w:val="00CE2101"/>
    <w:rsid w:val="00CE3545"/>
    <w:rsid w:val="00CF0F53"/>
    <w:rsid w:val="00CF2DE3"/>
    <w:rsid w:val="00CF3ED3"/>
    <w:rsid w:val="00D00395"/>
    <w:rsid w:val="00D060C7"/>
    <w:rsid w:val="00D12D9D"/>
    <w:rsid w:val="00D13BE1"/>
    <w:rsid w:val="00D176E9"/>
    <w:rsid w:val="00D421FC"/>
    <w:rsid w:val="00D432C5"/>
    <w:rsid w:val="00D45351"/>
    <w:rsid w:val="00D46FC9"/>
    <w:rsid w:val="00D56424"/>
    <w:rsid w:val="00D63197"/>
    <w:rsid w:val="00D66E90"/>
    <w:rsid w:val="00D7032D"/>
    <w:rsid w:val="00D7467B"/>
    <w:rsid w:val="00D83E16"/>
    <w:rsid w:val="00D9471B"/>
    <w:rsid w:val="00D96579"/>
    <w:rsid w:val="00DA56E6"/>
    <w:rsid w:val="00DB1DF4"/>
    <w:rsid w:val="00DB28FF"/>
    <w:rsid w:val="00DB4E2C"/>
    <w:rsid w:val="00DD7F9F"/>
    <w:rsid w:val="00DE5D00"/>
    <w:rsid w:val="00DE7EDF"/>
    <w:rsid w:val="00DF70DC"/>
    <w:rsid w:val="00E007D3"/>
    <w:rsid w:val="00E030BC"/>
    <w:rsid w:val="00E054C9"/>
    <w:rsid w:val="00E1213A"/>
    <w:rsid w:val="00E239E4"/>
    <w:rsid w:val="00E26069"/>
    <w:rsid w:val="00E477CF"/>
    <w:rsid w:val="00E57B10"/>
    <w:rsid w:val="00E81C43"/>
    <w:rsid w:val="00E96C6E"/>
    <w:rsid w:val="00EA3C9C"/>
    <w:rsid w:val="00EA5692"/>
    <w:rsid w:val="00EB2657"/>
    <w:rsid w:val="00EB270C"/>
    <w:rsid w:val="00EF48E0"/>
    <w:rsid w:val="00EF7C2B"/>
    <w:rsid w:val="00F15308"/>
    <w:rsid w:val="00F2152A"/>
    <w:rsid w:val="00F33C61"/>
    <w:rsid w:val="00F341DD"/>
    <w:rsid w:val="00F37A8C"/>
    <w:rsid w:val="00F47085"/>
    <w:rsid w:val="00F64057"/>
    <w:rsid w:val="00F73F39"/>
    <w:rsid w:val="00F7501E"/>
    <w:rsid w:val="00F909DD"/>
    <w:rsid w:val="00FB52B9"/>
    <w:rsid w:val="00FC39AB"/>
    <w:rsid w:val="00FD5275"/>
    <w:rsid w:val="00FD5550"/>
    <w:rsid w:val="00FD5BD2"/>
    <w:rsid w:val="00FE0C22"/>
    <w:rsid w:val="00FE679B"/>
    <w:rsid w:val="00FF5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ocId w14:val="5411F8CB"/>
  <w15:chartTrackingRefBased/>
  <w15:docId w15:val="{7EA74F5D-5F9A-40B0-8424-10F1D5831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75C9B"/>
    <w:pPr>
      <w:ind w:firstLine="720"/>
      <w:jc w:val="both"/>
    </w:pPr>
    <w:rPr>
      <w:sz w:val="28"/>
      <w:lang w:val="uk-UA"/>
    </w:rPr>
  </w:style>
  <w:style w:type="paragraph" w:styleId="1">
    <w:name w:val="heading 1"/>
    <w:basedOn w:val="a"/>
    <w:next w:val="a"/>
    <w:link w:val="10"/>
    <w:qFormat/>
    <w:rsid w:val="00A75C9B"/>
    <w:pPr>
      <w:keepNext/>
      <w:ind w:firstLine="0"/>
      <w:jc w:val="center"/>
      <w:outlineLvl w:val="0"/>
    </w:pPr>
    <w:rPr>
      <w:b/>
    </w:rPr>
  </w:style>
  <w:style w:type="paragraph" w:styleId="2">
    <w:name w:val="heading 2"/>
    <w:basedOn w:val="a"/>
    <w:next w:val="a"/>
    <w:link w:val="20"/>
    <w:qFormat/>
    <w:rsid w:val="00A75C9B"/>
    <w:pPr>
      <w:keepNext/>
      <w:autoSpaceDE w:val="0"/>
      <w:autoSpaceDN w:val="0"/>
      <w:adjustRightInd w:val="0"/>
      <w:ind w:firstLine="0"/>
      <w:jc w:val="center"/>
      <w:outlineLvl w:val="1"/>
    </w:pPr>
    <w:rPr>
      <w:b/>
      <w:sz w:val="20"/>
    </w:rPr>
  </w:style>
  <w:style w:type="paragraph" w:styleId="30">
    <w:name w:val="heading 3"/>
    <w:basedOn w:val="a"/>
    <w:next w:val="a"/>
    <w:link w:val="31"/>
    <w:qFormat/>
    <w:rsid w:val="00A75C9B"/>
    <w:pPr>
      <w:keepNext/>
      <w:ind w:firstLine="0"/>
      <w:jc w:val="center"/>
      <w:outlineLvl w:val="2"/>
    </w:pPr>
  </w:style>
  <w:style w:type="paragraph" w:styleId="4">
    <w:name w:val="heading 4"/>
    <w:basedOn w:val="a"/>
    <w:next w:val="a"/>
    <w:qFormat/>
    <w:rsid w:val="00A75C9B"/>
    <w:pPr>
      <w:keepNext/>
      <w:spacing w:line="200" w:lineRule="atLeast"/>
      <w:ind w:firstLine="0"/>
      <w:outlineLvl w:val="3"/>
    </w:pPr>
    <w:rPr>
      <w:b/>
      <w:snapToGrid w:val="0"/>
      <w:vertAlign w:val="superscript"/>
    </w:rPr>
  </w:style>
  <w:style w:type="paragraph" w:styleId="5">
    <w:name w:val="heading 5"/>
    <w:basedOn w:val="a"/>
    <w:next w:val="a"/>
    <w:qFormat/>
    <w:rsid w:val="00A75C9B"/>
    <w:pPr>
      <w:keepNext/>
      <w:outlineLvl w:val="4"/>
    </w:pPr>
    <w:rPr>
      <w:i/>
      <w:sz w:val="22"/>
    </w:rPr>
  </w:style>
  <w:style w:type="paragraph" w:styleId="6">
    <w:name w:val="heading 6"/>
    <w:basedOn w:val="a"/>
    <w:next w:val="a"/>
    <w:qFormat/>
    <w:rsid w:val="00A75C9B"/>
    <w:pPr>
      <w:keepNext/>
      <w:ind w:firstLine="0"/>
      <w:jc w:val="center"/>
      <w:outlineLvl w:val="5"/>
    </w:pPr>
    <w:rPr>
      <w:b/>
      <w:sz w:val="30"/>
    </w:rPr>
  </w:style>
  <w:style w:type="paragraph" w:styleId="70">
    <w:name w:val="heading 7"/>
    <w:basedOn w:val="a"/>
    <w:next w:val="a"/>
    <w:qFormat/>
    <w:rsid w:val="00A75C9B"/>
    <w:pPr>
      <w:keepNext/>
      <w:spacing w:after="120" w:line="180" w:lineRule="atLeast"/>
      <w:ind w:firstLine="0"/>
      <w:jc w:val="center"/>
      <w:outlineLvl w:val="6"/>
    </w:pPr>
    <w:rPr>
      <w:snapToGrid w:val="0"/>
    </w:rPr>
  </w:style>
  <w:style w:type="paragraph" w:styleId="8">
    <w:name w:val="heading 8"/>
    <w:basedOn w:val="a"/>
    <w:next w:val="a"/>
    <w:qFormat/>
    <w:rsid w:val="00A75C9B"/>
    <w:pPr>
      <w:keepNext/>
      <w:spacing w:after="120" w:line="180" w:lineRule="atLeast"/>
      <w:ind w:firstLine="0"/>
      <w:jc w:val="right"/>
      <w:outlineLvl w:val="7"/>
    </w:pPr>
    <w:rPr>
      <w:snapToGrid w:val="0"/>
    </w:rPr>
  </w:style>
  <w:style w:type="paragraph" w:styleId="9">
    <w:name w:val="heading 9"/>
    <w:basedOn w:val="a"/>
    <w:next w:val="a"/>
    <w:qFormat/>
    <w:rsid w:val="00A75C9B"/>
    <w:pPr>
      <w:keepNext/>
      <w:spacing w:before="120"/>
      <w:ind w:firstLine="4253"/>
      <w:outlineLvl w:val="8"/>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A75C9B"/>
    <w:rPr>
      <w:b/>
      <w:sz w:val="28"/>
      <w:lang w:val="uk-UA" w:eastAsia="ru-RU" w:bidi="ar-SA"/>
    </w:rPr>
  </w:style>
  <w:style w:type="paragraph" w:styleId="a3">
    <w:name w:val="footer"/>
    <w:basedOn w:val="a"/>
    <w:link w:val="a4"/>
    <w:autoRedefine/>
    <w:rsid w:val="00A75C9B"/>
    <w:pPr>
      <w:tabs>
        <w:tab w:val="center" w:pos="4153"/>
        <w:tab w:val="right" w:pos="8306"/>
      </w:tabs>
      <w:ind w:firstLine="0"/>
      <w:jc w:val="center"/>
    </w:pPr>
    <w:rPr>
      <w:noProof/>
      <w:sz w:val="24"/>
      <w:szCs w:val="28"/>
    </w:rPr>
  </w:style>
  <w:style w:type="character" w:styleId="a5">
    <w:name w:val="page number"/>
    <w:rsid w:val="00A75C9B"/>
    <w:rPr>
      <w:sz w:val="24"/>
    </w:rPr>
  </w:style>
  <w:style w:type="paragraph" w:styleId="a6">
    <w:name w:val="header"/>
    <w:basedOn w:val="a"/>
    <w:link w:val="a7"/>
    <w:rsid w:val="00A75C9B"/>
    <w:pPr>
      <w:tabs>
        <w:tab w:val="center" w:pos="4153"/>
        <w:tab w:val="right" w:pos="8306"/>
      </w:tabs>
    </w:pPr>
  </w:style>
  <w:style w:type="paragraph" w:styleId="a8">
    <w:name w:val="Body Text Indent"/>
    <w:basedOn w:val="a"/>
    <w:rsid w:val="00A75C9B"/>
  </w:style>
  <w:style w:type="paragraph" w:styleId="21">
    <w:name w:val="Body Text 2"/>
    <w:basedOn w:val="a"/>
    <w:rsid w:val="00A75C9B"/>
    <w:pPr>
      <w:ind w:firstLine="0"/>
      <w:jc w:val="left"/>
    </w:pPr>
    <w:rPr>
      <w:sz w:val="22"/>
    </w:rPr>
  </w:style>
  <w:style w:type="paragraph" w:customStyle="1" w:styleId="11">
    <w:name w:val="Стиль1"/>
    <w:basedOn w:val="a"/>
    <w:next w:val="a9"/>
    <w:rsid w:val="00A75C9B"/>
    <w:pPr>
      <w:spacing w:before="120" w:after="60"/>
      <w:ind w:firstLine="0"/>
      <w:jc w:val="center"/>
    </w:pPr>
    <w:rPr>
      <w:b/>
      <w:caps/>
    </w:rPr>
  </w:style>
  <w:style w:type="paragraph" w:styleId="a9">
    <w:name w:val="Body Text"/>
    <w:basedOn w:val="a"/>
    <w:link w:val="aa"/>
    <w:rsid w:val="00A75C9B"/>
    <w:pPr>
      <w:spacing w:after="120"/>
    </w:pPr>
  </w:style>
  <w:style w:type="paragraph" w:customStyle="1" w:styleId="22">
    <w:name w:val="Стиль2"/>
    <w:basedOn w:val="a"/>
    <w:next w:val="a9"/>
    <w:autoRedefine/>
    <w:rsid w:val="00A75C9B"/>
    <w:pPr>
      <w:ind w:firstLine="0"/>
    </w:pPr>
    <w:rPr>
      <w:sz w:val="22"/>
      <w:szCs w:val="22"/>
    </w:rPr>
  </w:style>
  <w:style w:type="paragraph" w:customStyle="1" w:styleId="32">
    <w:name w:val="Стиль3"/>
    <w:basedOn w:val="a"/>
    <w:next w:val="a9"/>
    <w:rsid w:val="00A75C9B"/>
    <w:pPr>
      <w:spacing w:before="120" w:after="60"/>
      <w:ind w:firstLine="0"/>
      <w:jc w:val="center"/>
    </w:pPr>
    <w:rPr>
      <w:b/>
      <w:i/>
    </w:rPr>
  </w:style>
  <w:style w:type="paragraph" w:customStyle="1" w:styleId="40">
    <w:name w:val="Стиль4"/>
    <w:basedOn w:val="a"/>
    <w:next w:val="a"/>
    <w:rsid w:val="00A75C9B"/>
    <w:pPr>
      <w:spacing w:before="120" w:after="60"/>
      <w:ind w:left="2308" w:hanging="1588"/>
      <w:jc w:val="left"/>
    </w:pPr>
    <w:rPr>
      <w:b/>
      <w:i/>
    </w:rPr>
  </w:style>
  <w:style w:type="paragraph" w:customStyle="1" w:styleId="50">
    <w:name w:val="Стиль5"/>
    <w:basedOn w:val="ab"/>
    <w:rsid w:val="00A75C9B"/>
    <w:pPr>
      <w:numPr>
        <w:numId w:val="1"/>
      </w:numPr>
      <w:spacing w:after="60"/>
    </w:pPr>
  </w:style>
  <w:style w:type="paragraph" w:styleId="ab">
    <w:name w:val="List Number"/>
    <w:basedOn w:val="a"/>
    <w:rsid w:val="00A75C9B"/>
    <w:pPr>
      <w:ind w:firstLine="0"/>
    </w:pPr>
  </w:style>
  <w:style w:type="paragraph" w:customStyle="1" w:styleId="60">
    <w:name w:val="Стиль6"/>
    <w:basedOn w:val="ab"/>
    <w:rsid w:val="00A75C9B"/>
    <w:pPr>
      <w:numPr>
        <w:numId w:val="2"/>
      </w:numPr>
      <w:tabs>
        <w:tab w:val="left" w:pos="993"/>
      </w:tabs>
      <w:spacing w:after="60"/>
    </w:pPr>
  </w:style>
  <w:style w:type="paragraph" w:customStyle="1" w:styleId="7">
    <w:name w:val="Стиль7"/>
    <w:basedOn w:val="a"/>
    <w:rsid w:val="00A75C9B"/>
    <w:pPr>
      <w:ind w:left="4536" w:firstLine="0"/>
      <w:jc w:val="center"/>
    </w:pPr>
  </w:style>
  <w:style w:type="paragraph" w:customStyle="1" w:styleId="80">
    <w:name w:val="Стиль8"/>
    <w:basedOn w:val="11"/>
    <w:next w:val="22"/>
    <w:autoRedefine/>
    <w:rsid w:val="00A75C9B"/>
    <w:pPr>
      <w:spacing w:before="0"/>
    </w:pPr>
  </w:style>
  <w:style w:type="paragraph" w:styleId="3">
    <w:name w:val="Body Text Indent 3"/>
    <w:basedOn w:val="a"/>
    <w:rsid w:val="00A75C9B"/>
  </w:style>
  <w:style w:type="paragraph" w:styleId="23">
    <w:name w:val="Body Text Indent 2"/>
    <w:basedOn w:val="a"/>
    <w:rsid w:val="00A75C9B"/>
    <w:pPr>
      <w:spacing w:before="140" w:line="220" w:lineRule="atLeast"/>
      <w:ind w:firstLine="500"/>
    </w:pPr>
    <w:rPr>
      <w:snapToGrid w:val="0"/>
    </w:rPr>
  </w:style>
  <w:style w:type="paragraph" w:styleId="33">
    <w:name w:val="Body Text 3"/>
    <w:basedOn w:val="a"/>
    <w:rsid w:val="00A75C9B"/>
    <w:pPr>
      <w:ind w:firstLine="0"/>
    </w:pPr>
    <w:rPr>
      <w:sz w:val="20"/>
    </w:rPr>
  </w:style>
  <w:style w:type="paragraph" w:styleId="ac">
    <w:name w:val="Название"/>
    <w:basedOn w:val="a"/>
    <w:qFormat/>
    <w:rsid w:val="00A75C9B"/>
    <w:pPr>
      <w:ind w:firstLine="0"/>
      <w:jc w:val="center"/>
    </w:pPr>
    <w:rPr>
      <w:b/>
    </w:rPr>
  </w:style>
  <w:style w:type="character" w:styleId="ad">
    <w:name w:val="Hyperlink"/>
    <w:rsid w:val="00A75C9B"/>
    <w:rPr>
      <w:color w:val="0000FF"/>
      <w:u w:val="single"/>
    </w:rPr>
  </w:style>
  <w:style w:type="character" w:customStyle="1" w:styleId="title">
    <w:name w:val="title"/>
    <w:basedOn w:val="a0"/>
    <w:rsid w:val="00A75C9B"/>
  </w:style>
  <w:style w:type="paragraph" w:customStyle="1" w:styleId="ParagraphStyle">
    <w:name w:val="Paragraph Style"/>
    <w:rsid w:val="00A75C9B"/>
    <w:pPr>
      <w:autoSpaceDE w:val="0"/>
      <w:autoSpaceDN w:val="0"/>
      <w:adjustRightInd w:val="0"/>
    </w:pPr>
    <w:rPr>
      <w:rFonts w:ascii="Courier New" w:hAnsi="Courier New"/>
      <w:sz w:val="24"/>
      <w:szCs w:val="24"/>
    </w:rPr>
  </w:style>
  <w:style w:type="character" w:customStyle="1" w:styleId="FontStyle">
    <w:name w:val="Font Style"/>
    <w:rsid w:val="00A75C9B"/>
    <w:rPr>
      <w:rFonts w:cs="Courier New"/>
      <w:color w:val="000000"/>
      <w:sz w:val="20"/>
      <w:szCs w:val="20"/>
    </w:rPr>
  </w:style>
  <w:style w:type="character" w:customStyle="1" w:styleId="st42">
    <w:name w:val="st42"/>
    <w:rsid w:val="00A75C9B"/>
    <w:rPr>
      <w:rFonts w:ascii="Times New Roman" w:hAnsi="Times New Roman"/>
      <w:color w:val="000000"/>
    </w:rPr>
  </w:style>
  <w:style w:type="paragraph" w:customStyle="1" w:styleId="ae">
    <w:name w:val="Нормальний текст"/>
    <w:basedOn w:val="a"/>
    <w:rsid w:val="00A75C9B"/>
    <w:pPr>
      <w:spacing w:before="120"/>
      <w:ind w:firstLine="567"/>
      <w:jc w:val="left"/>
    </w:pPr>
    <w:rPr>
      <w:rFonts w:ascii="Antiqua" w:hAnsi="Antiqua"/>
      <w:sz w:val="26"/>
    </w:rPr>
  </w:style>
  <w:style w:type="table" w:styleId="af">
    <w:name w:val="Table Grid"/>
    <w:basedOn w:val="a1"/>
    <w:rsid w:val="00A75C9B"/>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nhideWhenUsed/>
    <w:rsid w:val="00A75C9B"/>
    <w:pPr>
      <w:spacing w:before="100" w:beforeAutospacing="1" w:after="100" w:afterAutospacing="1"/>
      <w:ind w:firstLine="0"/>
      <w:jc w:val="left"/>
    </w:pPr>
    <w:rPr>
      <w:sz w:val="24"/>
      <w:szCs w:val="24"/>
      <w:lang w:val="ru-RU"/>
    </w:rPr>
  </w:style>
  <w:style w:type="paragraph" w:customStyle="1" w:styleId="ListParagraph">
    <w:name w:val="List Paragraph"/>
    <w:basedOn w:val="a"/>
    <w:rsid w:val="00A75C9B"/>
    <w:pPr>
      <w:widowControl w:val="0"/>
      <w:ind w:left="720" w:firstLine="0"/>
      <w:contextualSpacing/>
      <w:jc w:val="left"/>
    </w:pPr>
    <w:rPr>
      <w:rFonts w:ascii="Courier New" w:hAnsi="Courier New" w:cs="Courier New"/>
      <w:color w:val="000000"/>
      <w:sz w:val="24"/>
      <w:szCs w:val="24"/>
    </w:rPr>
  </w:style>
  <w:style w:type="paragraph" w:styleId="12">
    <w:name w:val="toc 1"/>
    <w:basedOn w:val="a"/>
    <w:next w:val="a"/>
    <w:autoRedefine/>
    <w:semiHidden/>
    <w:rsid w:val="000331EC"/>
    <w:pPr>
      <w:tabs>
        <w:tab w:val="right" w:leader="dot" w:pos="9344"/>
      </w:tabs>
      <w:jc w:val="left"/>
    </w:pPr>
    <w:rPr>
      <w:rFonts w:ascii="Roboto Condensed Light" w:hAnsi="Roboto Condensed Light"/>
      <w:noProof/>
    </w:rPr>
  </w:style>
  <w:style w:type="paragraph" w:customStyle="1" w:styleId="StyleZakonu">
    <w:name w:val="StyleZakonu"/>
    <w:basedOn w:val="a"/>
    <w:link w:val="StyleZakonu0"/>
    <w:rsid w:val="00981DD4"/>
    <w:pPr>
      <w:spacing w:after="60" w:line="220" w:lineRule="exact"/>
      <w:ind w:firstLine="284"/>
    </w:pPr>
    <w:rPr>
      <w:sz w:val="20"/>
    </w:rPr>
  </w:style>
  <w:style w:type="character" w:customStyle="1" w:styleId="StyleZakonu0">
    <w:name w:val="StyleZakonu Знак"/>
    <w:link w:val="StyleZakonu"/>
    <w:locked/>
    <w:rsid w:val="00981DD4"/>
    <w:rPr>
      <w:lang w:val="uk-UA" w:eastAsia="ru-RU" w:bidi="ar-SA"/>
    </w:rPr>
  </w:style>
  <w:style w:type="paragraph" w:styleId="af1">
    <w:name w:val="Balloon Text"/>
    <w:basedOn w:val="a"/>
    <w:link w:val="af2"/>
    <w:rsid w:val="00C561D1"/>
    <w:rPr>
      <w:rFonts w:ascii="Tahoma" w:hAnsi="Tahoma"/>
      <w:sz w:val="16"/>
      <w:szCs w:val="16"/>
      <w:lang w:eastAsia="x-none"/>
    </w:rPr>
  </w:style>
  <w:style w:type="character" w:customStyle="1" w:styleId="af2">
    <w:name w:val="Текст выноски Знак"/>
    <w:link w:val="af1"/>
    <w:rsid w:val="00C561D1"/>
    <w:rPr>
      <w:rFonts w:ascii="Tahoma" w:hAnsi="Tahoma" w:cs="Tahoma"/>
      <w:sz w:val="16"/>
      <w:szCs w:val="16"/>
      <w:lang w:val="uk-UA"/>
    </w:rPr>
  </w:style>
  <w:style w:type="character" w:customStyle="1" w:styleId="24">
    <w:name w:val=" Знак Знак2"/>
    <w:rsid w:val="00B309DB"/>
    <w:rPr>
      <w:b/>
      <w:sz w:val="28"/>
      <w:lang w:val="uk-UA" w:eastAsia="ru-RU" w:bidi="ar-SA"/>
    </w:rPr>
  </w:style>
  <w:style w:type="paragraph" w:styleId="af3">
    <w:name w:val="List Paragraph"/>
    <w:basedOn w:val="a"/>
    <w:qFormat/>
    <w:rsid w:val="00C70AA9"/>
    <w:pPr>
      <w:ind w:left="720"/>
      <w:contextualSpacing/>
    </w:pPr>
  </w:style>
  <w:style w:type="paragraph" w:styleId="af4">
    <w:name w:val="caption"/>
    <w:basedOn w:val="a"/>
    <w:next w:val="a"/>
    <w:qFormat/>
    <w:rsid w:val="00EF7C2B"/>
    <w:pPr>
      <w:ind w:firstLine="0"/>
      <w:jc w:val="left"/>
    </w:pPr>
    <w:rPr>
      <w:sz w:val="32"/>
      <w:szCs w:val="24"/>
    </w:rPr>
  </w:style>
  <w:style w:type="paragraph" w:styleId="HTML">
    <w:name w:val="HTML Preformatted"/>
    <w:basedOn w:val="a"/>
    <w:link w:val="HTML0"/>
    <w:rsid w:val="00EF7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val="ru-RU"/>
    </w:rPr>
  </w:style>
  <w:style w:type="character" w:customStyle="1" w:styleId="HTML0">
    <w:name w:val="Стандартный HTML Знак"/>
    <w:basedOn w:val="a0"/>
    <w:link w:val="HTML"/>
    <w:rsid w:val="00EF7C2B"/>
    <w:rPr>
      <w:rFonts w:ascii="Courier New" w:hAnsi="Courier New" w:cs="Courier New"/>
    </w:rPr>
  </w:style>
  <w:style w:type="character" w:customStyle="1" w:styleId="31">
    <w:name w:val="Заголовок 3 Знак"/>
    <w:link w:val="30"/>
    <w:locked/>
    <w:rsid w:val="00EF7C2B"/>
    <w:rPr>
      <w:sz w:val="28"/>
      <w:lang w:val="uk-UA"/>
    </w:rPr>
  </w:style>
  <w:style w:type="character" w:customStyle="1" w:styleId="20">
    <w:name w:val="Заголовок 2 Знак"/>
    <w:link w:val="2"/>
    <w:locked/>
    <w:rsid w:val="00EF7C2B"/>
    <w:rPr>
      <w:b/>
      <w:lang w:val="uk-UA"/>
    </w:rPr>
  </w:style>
  <w:style w:type="paragraph" w:styleId="af5">
    <w:name w:val="envelope address"/>
    <w:basedOn w:val="a"/>
    <w:rsid w:val="00EF7C2B"/>
    <w:pPr>
      <w:framePr w:w="7920" w:h="1980" w:hRule="exact" w:hSpace="180" w:wrap="auto" w:hAnchor="page" w:xAlign="center" w:yAlign="bottom"/>
      <w:ind w:left="2880" w:firstLine="0"/>
      <w:jc w:val="left"/>
    </w:pPr>
    <w:rPr>
      <w:rFonts w:eastAsia="Calibri" w:cs="Arial"/>
      <w:sz w:val="20"/>
    </w:rPr>
  </w:style>
  <w:style w:type="paragraph" w:customStyle="1" w:styleId="Custom">
    <w:name w:val="Custom"/>
    <w:basedOn w:val="a"/>
    <w:rsid w:val="00EF7C2B"/>
    <w:pPr>
      <w:ind w:firstLine="480"/>
    </w:pPr>
    <w:rPr>
      <w:rFonts w:eastAsia="Calibri"/>
      <w:szCs w:val="28"/>
    </w:rPr>
  </w:style>
  <w:style w:type="character" w:styleId="af6">
    <w:name w:val="Strong"/>
    <w:qFormat/>
    <w:rsid w:val="00EF7C2B"/>
    <w:rPr>
      <w:rFonts w:cs="Times New Roman"/>
      <w:b/>
    </w:rPr>
  </w:style>
  <w:style w:type="character" w:styleId="af7">
    <w:name w:val="Emphasis"/>
    <w:qFormat/>
    <w:rsid w:val="00EF7C2B"/>
    <w:rPr>
      <w:rFonts w:cs="Times New Roman"/>
      <w:i/>
    </w:rPr>
  </w:style>
  <w:style w:type="character" w:customStyle="1" w:styleId="a4">
    <w:name w:val="Нижний колонтитул Знак"/>
    <w:link w:val="a3"/>
    <w:locked/>
    <w:rsid w:val="00EF7C2B"/>
    <w:rPr>
      <w:noProof/>
      <w:sz w:val="24"/>
      <w:szCs w:val="28"/>
      <w:lang w:val="uk-UA"/>
    </w:rPr>
  </w:style>
  <w:style w:type="character" w:styleId="af8">
    <w:name w:val="annotation reference"/>
    <w:rsid w:val="00EF7C2B"/>
    <w:rPr>
      <w:rFonts w:cs="Times New Roman"/>
      <w:sz w:val="16"/>
    </w:rPr>
  </w:style>
  <w:style w:type="paragraph" w:styleId="af9">
    <w:name w:val="annotation text"/>
    <w:basedOn w:val="a"/>
    <w:link w:val="afa"/>
    <w:rsid w:val="00EF7C2B"/>
    <w:pPr>
      <w:suppressAutoHyphens/>
      <w:spacing w:after="200" w:line="276" w:lineRule="auto"/>
      <w:ind w:firstLine="0"/>
      <w:jc w:val="left"/>
    </w:pPr>
    <w:rPr>
      <w:rFonts w:ascii="Calibri" w:eastAsia="Calibri" w:hAnsi="Calibri"/>
      <w:sz w:val="20"/>
      <w:lang w:eastAsia="zh-CN"/>
    </w:rPr>
  </w:style>
  <w:style w:type="character" w:customStyle="1" w:styleId="afa">
    <w:name w:val="Текст примечания Знак"/>
    <w:basedOn w:val="a0"/>
    <w:link w:val="af9"/>
    <w:rsid w:val="00EF7C2B"/>
    <w:rPr>
      <w:rFonts w:ascii="Calibri" w:eastAsia="Calibri" w:hAnsi="Calibri"/>
      <w:lang w:val="uk-UA" w:eastAsia="zh-CN"/>
    </w:rPr>
  </w:style>
  <w:style w:type="character" w:customStyle="1" w:styleId="aa">
    <w:name w:val="Основной текст Знак"/>
    <w:link w:val="a9"/>
    <w:locked/>
    <w:rsid w:val="00EF7C2B"/>
    <w:rPr>
      <w:sz w:val="28"/>
      <w:lang w:val="uk-UA"/>
    </w:rPr>
  </w:style>
  <w:style w:type="character" w:customStyle="1" w:styleId="grame">
    <w:name w:val="grame"/>
    <w:rsid w:val="00EF7C2B"/>
  </w:style>
  <w:style w:type="character" w:customStyle="1" w:styleId="FontStyle49">
    <w:name w:val="Font Style49"/>
    <w:rsid w:val="00EF7C2B"/>
    <w:rPr>
      <w:rFonts w:ascii="Times New Roman" w:hAnsi="Times New Roman"/>
      <w:sz w:val="16"/>
    </w:rPr>
  </w:style>
  <w:style w:type="character" w:customStyle="1" w:styleId="FontStyle57">
    <w:name w:val="Font Style57"/>
    <w:rsid w:val="00EF7C2B"/>
    <w:rPr>
      <w:rFonts w:ascii="Times New Roman" w:hAnsi="Times New Roman"/>
      <w:sz w:val="16"/>
    </w:rPr>
  </w:style>
  <w:style w:type="paragraph" w:customStyle="1" w:styleId="CharChar">
    <w:name w:val="Char Знак Знак Char Знак Знак Знак Знак Знак Знак Знак Знак Знак Знак Знак Знак"/>
    <w:basedOn w:val="a"/>
    <w:rsid w:val="00EF7C2B"/>
    <w:pPr>
      <w:ind w:firstLine="0"/>
      <w:jc w:val="left"/>
    </w:pPr>
    <w:rPr>
      <w:rFonts w:ascii="Verdana" w:eastAsia="Calibri" w:hAnsi="Verdana" w:cs="Verdana"/>
      <w:sz w:val="20"/>
      <w:lang w:val="en-US" w:eastAsia="en-US"/>
    </w:rPr>
  </w:style>
  <w:style w:type="character" w:customStyle="1" w:styleId="a7">
    <w:name w:val="Верхний колонтитул Знак"/>
    <w:link w:val="a6"/>
    <w:locked/>
    <w:rsid w:val="00EF7C2B"/>
    <w:rPr>
      <w:sz w:val="28"/>
      <w:lang w:val="uk-UA"/>
    </w:rPr>
  </w:style>
  <w:style w:type="paragraph" w:customStyle="1" w:styleId="Default">
    <w:name w:val="Default"/>
    <w:rsid w:val="00EF7C2B"/>
    <w:pPr>
      <w:autoSpaceDE w:val="0"/>
      <w:autoSpaceDN w:val="0"/>
      <w:adjustRightInd w:val="0"/>
    </w:pPr>
    <w:rPr>
      <w:rFonts w:eastAsia="Calibri"/>
      <w:color w:val="000000"/>
      <w:sz w:val="24"/>
      <w:szCs w:val="24"/>
    </w:rPr>
  </w:style>
  <w:style w:type="paragraph" w:customStyle="1" w:styleId="rvps7">
    <w:name w:val="rvps7"/>
    <w:basedOn w:val="a"/>
    <w:rsid w:val="00EF7C2B"/>
    <w:pPr>
      <w:spacing w:before="100" w:beforeAutospacing="1" w:after="100" w:afterAutospacing="1"/>
      <w:ind w:firstLine="0"/>
      <w:jc w:val="left"/>
    </w:pPr>
    <w:rPr>
      <w:rFonts w:eastAsia="Calibri"/>
      <w:sz w:val="24"/>
      <w:szCs w:val="24"/>
      <w:lang w:val="ru-RU"/>
    </w:rPr>
  </w:style>
  <w:style w:type="paragraph" w:customStyle="1" w:styleId="rvps2">
    <w:name w:val="rvps2"/>
    <w:basedOn w:val="a"/>
    <w:rsid w:val="00EF7C2B"/>
    <w:pPr>
      <w:spacing w:before="100" w:beforeAutospacing="1" w:after="100" w:afterAutospacing="1"/>
      <w:ind w:firstLine="0"/>
      <w:jc w:val="left"/>
    </w:pPr>
    <w:rPr>
      <w:rFonts w:eastAsia="Calibri"/>
      <w:sz w:val="24"/>
      <w:szCs w:val="24"/>
      <w:lang w:val="ru-RU"/>
    </w:rPr>
  </w:style>
  <w:style w:type="paragraph" w:customStyle="1" w:styleId="paragraphstyle0">
    <w:name w:val="paragraphstyle"/>
    <w:basedOn w:val="a"/>
    <w:rsid w:val="00EF7C2B"/>
    <w:pPr>
      <w:spacing w:before="100" w:beforeAutospacing="1" w:after="100" w:afterAutospacing="1"/>
      <w:ind w:firstLine="0"/>
      <w:jc w:val="left"/>
    </w:pPr>
    <w:rPr>
      <w:rFonts w:eastAsia="Calibri"/>
      <w:sz w:val="24"/>
      <w:szCs w:val="24"/>
      <w:lang w:eastAsia="uk-UA"/>
    </w:rPr>
  </w:style>
  <w:style w:type="character" w:customStyle="1" w:styleId="13">
    <w:name w:val=" Знак Знак1"/>
    <w:basedOn w:val="a0"/>
    <w:rsid w:val="00EF7C2B"/>
  </w:style>
  <w:style w:type="character" w:customStyle="1" w:styleId="90">
    <w:name w:val=" Знак Знак9"/>
    <w:locked/>
    <w:rsid w:val="00EF7C2B"/>
    <w:rPr>
      <w:rFonts w:ascii="Arial" w:hAnsi="Arial" w:cs="Arial"/>
      <w:b/>
      <w:bCs/>
      <w:sz w:val="36"/>
      <w:szCs w:val="24"/>
      <w:lang w:val="uk-UA" w:eastAsia="ru-RU" w:bidi="ar-SA"/>
    </w:rPr>
  </w:style>
  <w:style w:type="paragraph" w:customStyle="1" w:styleId="st2">
    <w:name w:val="st2"/>
    <w:rsid w:val="00EF7C2B"/>
    <w:pPr>
      <w:autoSpaceDE w:val="0"/>
      <w:autoSpaceDN w:val="0"/>
      <w:adjustRightInd w:val="0"/>
      <w:spacing w:after="120"/>
      <w:ind w:firstLine="360"/>
      <w:jc w:val="both"/>
    </w:pPr>
    <w:rPr>
      <w:rFonts w:ascii="Courier New" w:hAnsi="Courier New"/>
      <w:sz w:val="24"/>
      <w:szCs w:val="24"/>
    </w:rPr>
  </w:style>
  <w:style w:type="character" w:customStyle="1" w:styleId="st101">
    <w:name w:val="st101"/>
    <w:rsid w:val="00EF7C2B"/>
    <w:rPr>
      <w:rFonts w:ascii="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41006">
      <w:bodyDiv w:val="1"/>
      <w:marLeft w:val="0"/>
      <w:marRight w:val="0"/>
      <w:marTop w:val="0"/>
      <w:marBottom w:val="0"/>
      <w:divBdr>
        <w:top w:val="none" w:sz="0" w:space="0" w:color="auto"/>
        <w:left w:val="none" w:sz="0" w:space="0" w:color="auto"/>
        <w:bottom w:val="none" w:sz="0" w:space="0" w:color="auto"/>
        <w:right w:val="none" w:sz="0" w:space="0" w:color="auto"/>
      </w:divBdr>
    </w:div>
    <w:div w:id="386102218">
      <w:bodyDiv w:val="1"/>
      <w:marLeft w:val="0"/>
      <w:marRight w:val="0"/>
      <w:marTop w:val="0"/>
      <w:marBottom w:val="0"/>
      <w:divBdr>
        <w:top w:val="none" w:sz="0" w:space="0" w:color="auto"/>
        <w:left w:val="none" w:sz="0" w:space="0" w:color="auto"/>
        <w:bottom w:val="none" w:sz="0" w:space="0" w:color="auto"/>
        <w:right w:val="none" w:sz="0" w:space="0" w:color="auto"/>
      </w:divBdr>
    </w:div>
    <w:div w:id="940718892">
      <w:bodyDiv w:val="1"/>
      <w:marLeft w:val="0"/>
      <w:marRight w:val="0"/>
      <w:marTop w:val="0"/>
      <w:marBottom w:val="0"/>
      <w:divBdr>
        <w:top w:val="none" w:sz="0" w:space="0" w:color="auto"/>
        <w:left w:val="none" w:sz="0" w:space="0" w:color="auto"/>
        <w:bottom w:val="none" w:sz="0" w:space="0" w:color="auto"/>
        <w:right w:val="none" w:sz="0" w:space="0" w:color="auto"/>
      </w:divBdr>
    </w:div>
    <w:div w:id="1455364230">
      <w:bodyDiv w:val="1"/>
      <w:marLeft w:val="0"/>
      <w:marRight w:val="0"/>
      <w:marTop w:val="0"/>
      <w:marBottom w:val="0"/>
      <w:divBdr>
        <w:top w:val="none" w:sz="0" w:space="0" w:color="auto"/>
        <w:left w:val="none" w:sz="0" w:space="0" w:color="auto"/>
        <w:bottom w:val="none" w:sz="0" w:space="0" w:color="auto"/>
        <w:right w:val="none" w:sz="0" w:space="0" w:color="auto"/>
      </w:divBdr>
    </w:div>
    <w:div w:id="188510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75</Pages>
  <Words>19348</Words>
  <Characters>110284</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ЗАГАЛЬНА ЧАСТИНА</vt:lpstr>
    </vt:vector>
  </TitlesOfParts>
  <Company/>
  <LinksUpToDate>false</LinksUpToDate>
  <CharactersWithSpaces>129374</CharactersWithSpaces>
  <SharedDoc>false</SharedDoc>
  <HLinks>
    <vt:vector size="162" baseType="variant">
      <vt:variant>
        <vt:i4>1507387</vt:i4>
      </vt:variant>
      <vt:variant>
        <vt:i4>159</vt:i4>
      </vt:variant>
      <vt:variant>
        <vt:i4>0</vt:i4>
      </vt:variant>
      <vt:variant>
        <vt:i4>5</vt:i4>
      </vt:variant>
      <vt:variant>
        <vt:lpwstr/>
      </vt:variant>
      <vt:variant>
        <vt:lpwstr>_Toc509565103</vt:lpwstr>
      </vt:variant>
      <vt:variant>
        <vt:i4>1966138</vt:i4>
      </vt:variant>
      <vt:variant>
        <vt:i4>152</vt:i4>
      </vt:variant>
      <vt:variant>
        <vt:i4>0</vt:i4>
      </vt:variant>
      <vt:variant>
        <vt:i4>5</vt:i4>
      </vt:variant>
      <vt:variant>
        <vt:lpwstr/>
      </vt:variant>
      <vt:variant>
        <vt:lpwstr>_Toc531179928</vt:lpwstr>
      </vt:variant>
      <vt:variant>
        <vt:i4>1966138</vt:i4>
      </vt:variant>
      <vt:variant>
        <vt:i4>146</vt:i4>
      </vt:variant>
      <vt:variant>
        <vt:i4>0</vt:i4>
      </vt:variant>
      <vt:variant>
        <vt:i4>5</vt:i4>
      </vt:variant>
      <vt:variant>
        <vt:lpwstr/>
      </vt:variant>
      <vt:variant>
        <vt:lpwstr>_Toc531179927</vt:lpwstr>
      </vt:variant>
      <vt:variant>
        <vt:i4>1966138</vt:i4>
      </vt:variant>
      <vt:variant>
        <vt:i4>140</vt:i4>
      </vt:variant>
      <vt:variant>
        <vt:i4>0</vt:i4>
      </vt:variant>
      <vt:variant>
        <vt:i4>5</vt:i4>
      </vt:variant>
      <vt:variant>
        <vt:lpwstr/>
      </vt:variant>
      <vt:variant>
        <vt:lpwstr>_Toc531179926</vt:lpwstr>
      </vt:variant>
      <vt:variant>
        <vt:i4>1966138</vt:i4>
      </vt:variant>
      <vt:variant>
        <vt:i4>134</vt:i4>
      </vt:variant>
      <vt:variant>
        <vt:i4>0</vt:i4>
      </vt:variant>
      <vt:variant>
        <vt:i4>5</vt:i4>
      </vt:variant>
      <vt:variant>
        <vt:lpwstr/>
      </vt:variant>
      <vt:variant>
        <vt:lpwstr>_Toc531179925</vt:lpwstr>
      </vt:variant>
      <vt:variant>
        <vt:i4>1966138</vt:i4>
      </vt:variant>
      <vt:variant>
        <vt:i4>128</vt:i4>
      </vt:variant>
      <vt:variant>
        <vt:i4>0</vt:i4>
      </vt:variant>
      <vt:variant>
        <vt:i4>5</vt:i4>
      </vt:variant>
      <vt:variant>
        <vt:lpwstr/>
      </vt:variant>
      <vt:variant>
        <vt:lpwstr>_Toc531179924</vt:lpwstr>
      </vt:variant>
      <vt:variant>
        <vt:i4>1966138</vt:i4>
      </vt:variant>
      <vt:variant>
        <vt:i4>122</vt:i4>
      </vt:variant>
      <vt:variant>
        <vt:i4>0</vt:i4>
      </vt:variant>
      <vt:variant>
        <vt:i4>5</vt:i4>
      </vt:variant>
      <vt:variant>
        <vt:lpwstr/>
      </vt:variant>
      <vt:variant>
        <vt:lpwstr>_Toc531179923</vt:lpwstr>
      </vt:variant>
      <vt:variant>
        <vt:i4>1966138</vt:i4>
      </vt:variant>
      <vt:variant>
        <vt:i4>116</vt:i4>
      </vt:variant>
      <vt:variant>
        <vt:i4>0</vt:i4>
      </vt:variant>
      <vt:variant>
        <vt:i4>5</vt:i4>
      </vt:variant>
      <vt:variant>
        <vt:lpwstr/>
      </vt:variant>
      <vt:variant>
        <vt:lpwstr>_Toc531179922</vt:lpwstr>
      </vt:variant>
      <vt:variant>
        <vt:i4>1966138</vt:i4>
      </vt:variant>
      <vt:variant>
        <vt:i4>110</vt:i4>
      </vt:variant>
      <vt:variant>
        <vt:i4>0</vt:i4>
      </vt:variant>
      <vt:variant>
        <vt:i4>5</vt:i4>
      </vt:variant>
      <vt:variant>
        <vt:lpwstr/>
      </vt:variant>
      <vt:variant>
        <vt:lpwstr>_Toc531179921</vt:lpwstr>
      </vt:variant>
      <vt:variant>
        <vt:i4>1966138</vt:i4>
      </vt:variant>
      <vt:variant>
        <vt:i4>104</vt:i4>
      </vt:variant>
      <vt:variant>
        <vt:i4>0</vt:i4>
      </vt:variant>
      <vt:variant>
        <vt:i4>5</vt:i4>
      </vt:variant>
      <vt:variant>
        <vt:lpwstr/>
      </vt:variant>
      <vt:variant>
        <vt:lpwstr>_Toc531179920</vt:lpwstr>
      </vt:variant>
      <vt:variant>
        <vt:i4>1900602</vt:i4>
      </vt:variant>
      <vt:variant>
        <vt:i4>98</vt:i4>
      </vt:variant>
      <vt:variant>
        <vt:i4>0</vt:i4>
      </vt:variant>
      <vt:variant>
        <vt:i4>5</vt:i4>
      </vt:variant>
      <vt:variant>
        <vt:lpwstr/>
      </vt:variant>
      <vt:variant>
        <vt:lpwstr>_Toc531179919</vt:lpwstr>
      </vt:variant>
      <vt:variant>
        <vt:i4>1900602</vt:i4>
      </vt:variant>
      <vt:variant>
        <vt:i4>92</vt:i4>
      </vt:variant>
      <vt:variant>
        <vt:i4>0</vt:i4>
      </vt:variant>
      <vt:variant>
        <vt:i4>5</vt:i4>
      </vt:variant>
      <vt:variant>
        <vt:lpwstr/>
      </vt:variant>
      <vt:variant>
        <vt:lpwstr>_Toc531179918</vt:lpwstr>
      </vt:variant>
      <vt:variant>
        <vt:i4>1900602</vt:i4>
      </vt:variant>
      <vt:variant>
        <vt:i4>86</vt:i4>
      </vt:variant>
      <vt:variant>
        <vt:i4>0</vt:i4>
      </vt:variant>
      <vt:variant>
        <vt:i4>5</vt:i4>
      </vt:variant>
      <vt:variant>
        <vt:lpwstr/>
      </vt:variant>
      <vt:variant>
        <vt:lpwstr>_Toc531179917</vt:lpwstr>
      </vt:variant>
      <vt:variant>
        <vt:i4>1900602</vt:i4>
      </vt:variant>
      <vt:variant>
        <vt:i4>80</vt:i4>
      </vt:variant>
      <vt:variant>
        <vt:i4>0</vt:i4>
      </vt:variant>
      <vt:variant>
        <vt:i4>5</vt:i4>
      </vt:variant>
      <vt:variant>
        <vt:lpwstr/>
      </vt:variant>
      <vt:variant>
        <vt:lpwstr>_Toc531179916</vt:lpwstr>
      </vt:variant>
      <vt:variant>
        <vt:i4>1900602</vt:i4>
      </vt:variant>
      <vt:variant>
        <vt:i4>74</vt:i4>
      </vt:variant>
      <vt:variant>
        <vt:i4>0</vt:i4>
      </vt:variant>
      <vt:variant>
        <vt:i4>5</vt:i4>
      </vt:variant>
      <vt:variant>
        <vt:lpwstr/>
      </vt:variant>
      <vt:variant>
        <vt:lpwstr>_Toc531179915</vt:lpwstr>
      </vt:variant>
      <vt:variant>
        <vt:i4>1900602</vt:i4>
      </vt:variant>
      <vt:variant>
        <vt:i4>68</vt:i4>
      </vt:variant>
      <vt:variant>
        <vt:i4>0</vt:i4>
      </vt:variant>
      <vt:variant>
        <vt:i4>5</vt:i4>
      </vt:variant>
      <vt:variant>
        <vt:lpwstr/>
      </vt:variant>
      <vt:variant>
        <vt:lpwstr>_Toc531179914</vt:lpwstr>
      </vt:variant>
      <vt:variant>
        <vt:i4>1900602</vt:i4>
      </vt:variant>
      <vt:variant>
        <vt:i4>62</vt:i4>
      </vt:variant>
      <vt:variant>
        <vt:i4>0</vt:i4>
      </vt:variant>
      <vt:variant>
        <vt:i4>5</vt:i4>
      </vt:variant>
      <vt:variant>
        <vt:lpwstr/>
      </vt:variant>
      <vt:variant>
        <vt:lpwstr>_Toc531179913</vt:lpwstr>
      </vt:variant>
      <vt:variant>
        <vt:i4>1900602</vt:i4>
      </vt:variant>
      <vt:variant>
        <vt:i4>56</vt:i4>
      </vt:variant>
      <vt:variant>
        <vt:i4>0</vt:i4>
      </vt:variant>
      <vt:variant>
        <vt:i4>5</vt:i4>
      </vt:variant>
      <vt:variant>
        <vt:lpwstr/>
      </vt:variant>
      <vt:variant>
        <vt:lpwstr>_Toc531179912</vt:lpwstr>
      </vt:variant>
      <vt:variant>
        <vt:i4>1900602</vt:i4>
      </vt:variant>
      <vt:variant>
        <vt:i4>50</vt:i4>
      </vt:variant>
      <vt:variant>
        <vt:i4>0</vt:i4>
      </vt:variant>
      <vt:variant>
        <vt:i4>5</vt:i4>
      </vt:variant>
      <vt:variant>
        <vt:lpwstr/>
      </vt:variant>
      <vt:variant>
        <vt:lpwstr>_Toc531179911</vt:lpwstr>
      </vt:variant>
      <vt:variant>
        <vt:i4>1900602</vt:i4>
      </vt:variant>
      <vt:variant>
        <vt:i4>44</vt:i4>
      </vt:variant>
      <vt:variant>
        <vt:i4>0</vt:i4>
      </vt:variant>
      <vt:variant>
        <vt:i4>5</vt:i4>
      </vt:variant>
      <vt:variant>
        <vt:lpwstr/>
      </vt:variant>
      <vt:variant>
        <vt:lpwstr>_Toc531179910</vt:lpwstr>
      </vt:variant>
      <vt:variant>
        <vt:i4>1835066</vt:i4>
      </vt:variant>
      <vt:variant>
        <vt:i4>38</vt:i4>
      </vt:variant>
      <vt:variant>
        <vt:i4>0</vt:i4>
      </vt:variant>
      <vt:variant>
        <vt:i4>5</vt:i4>
      </vt:variant>
      <vt:variant>
        <vt:lpwstr/>
      </vt:variant>
      <vt:variant>
        <vt:lpwstr>_Toc531179909</vt:lpwstr>
      </vt:variant>
      <vt:variant>
        <vt:i4>1835066</vt:i4>
      </vt:variant>
      <vt:variant>
        <vt:i4>32</vt:i4>
      </vt:variant>
      <vt:variant>
        <vt:i4>0</vt:i4>
      </vt:variant>
      <vt:variant>
        <vt:i4>5</vt:i4>
      </vt:variant>
      <vt:variant>
        <vt:lpwstr/>
      </vt:variant>
      <vt:variant>
        <vt:lpwstr>_Toc531179908</vt:lpwstr>
      </vt:variant>
      <vt:variant>
        <vt:i4>1835066</vt:i4>
      </vt:variant>
      <vt:variant>
        <vt:i4>26</vt:i4>
      </vt:variant>
      <vt:variant>
        <vt:i4>0</vt:i4>
      </vt:variant>
      <vt:variant>
        <vt:i4>5</vt:i4>
      </vt:variant>
      <vt:variant>
        <vt:lpwstr/>
      </vt:variant>
      <vt:variant>
        <vt:lpwstr>_Toc531179907</vt:lpwstr>
      </vt:variant>
      <vt:variant>
        <vt:i4>1835066</vt:i4>
      </vt:variant>
      <vt:variant>
        <vt:i4>20</vt:i4>
      </vt:variant>
      <vt:variant>
        <vt:i4>0</vt:i4>
      </vt:variant>
      <vt:variant>
        <vt:i4>5</vt:i4>
      </vt:variant>
      <vt:variant>
        <vt:lpwstr/>
      </vt:variant>
      <vt:variant>
        <vt:lpwstr>_Toc531179906</vt:lpwstr>
      </vt:variant>
      <vt:variant>
        <vt:i4>1835066</vt:i4>
      </vt:variant>
      <vt:variant>
        <vt:i4>14</vt:i4>
      </vt:variant>
      <vt:variant>
        <vt:i4>0</vt:i4>
      </vt:variant>
      <vt:variant>
        <vt:i4>5</vt:i4>
      </vt:variant>
      <vt:variant>
        <vt:lpwstr/>
      </vt:variant>
      <vt:variant>
        <vt:lpwstr>_Toc531179905</vt:lpwstr>
      </vt:variant>
      <vt:variant>
        <vt:i4>1835066</vt:i4>
      </vt:variant>
      <vt:variant>
        <vt:i4>8</vt:i4>
      </vt:variant>
      <vt:variant>
        <vt:i4>0</vt:i4>
      </vt:variant>
      <vt:variant>
        <vt:i4>5</vt:i4>
      </vt:variant>
      <vt:variant>
        <vt:lpwstr/>
      </vt:variant>
      <vt:variant>
        <vt:lpwstr>_Toc531179904</vt:lpwstr>
      </vt:variant>
      <vt:variant>
        <vt:i4>1835066</vt:i4>
      </vt:variant>
      <vt:variant>
        <vt:i4>2</vt:i4>
      </vt:variant>
      <vt:variant>
        <vt:i4>0</vt:i4>
      </vt:variant>
      <vt:variant>
        <vt:i4>5</vt:i4>
      </vt:variant>
      <vt:variant>
        <vt:lpwstr/>
      </vt:variant>
      <vt:variant>
        <vt:lpwstr>_Toc531179903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ЗАГАЛЬНА ЧАСТИНА</dc:title>
  <dc:subject/>
  <dc:creator>Kovalchuk</dc:creator>
  <cp:keywords/>
  <cp:lastModifiedBy>БЕЗСМЕРТНА Галина Михайлівна</cp:lastModifiedBy>
  <cp:revision>2</cp:revision>
  <cp:lastPrinted>2019-01-02T09:12:00Z</cp:lastPrinted>
  <dcterms:created xsi:type="dcterms:W3CDTF">2019-08-13T12:18:00Z</dcterms:created>
  <dcterms:modified xsi:type="dcterms:W3CDTF">2019-08-13T12:18:00Z</dcterms:modified>
</cp:coreProperties>
</file>