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A6CA" w14:textId="77777777" w:rsidR="007A79C2" w:rsidRPr="007A79C2" w:rsidRDefault="007A79C2" w:rsidP="007A79C2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Ухвала Верховного Суду від 05.03.2018 № </w:t>
      </w:r>
      <w:proofErr w:type="spellStart"/>
      <w:r w:rsidRPr="007A79C2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>Пз</w:t>
      </w:r>
      <w:proofErr w:type="spellEnd"/>
      <w:r w:rsidRPr="007A79C2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/9901/22/18 (812/292/18) </w:t>
      </w:r>
    </w:p>
    <w:p w14:paraId="3ED94E80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ВЕРХОВНИЙ СУД</w:t>
      </w:r>
    </w:p>
    <w:p w14:paraId="31A56A67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31EFCC75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УХВАЛА</w:t>
      </w:r>
    </w:p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2693"/>
      </w:tblGrid>
      <w:tr w:rsidR="007A79C2" w:rsidRPr="007A79C2" w14:paraId="20DFC7B0" w14:textId="77777777" w:rsidTr="007A79C2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57837294" w14:textId="77777777" w:rsidR="007A79C2" w:rsidRPr="007A79C2" w:rsidRDefault="007A79C2" w:rsidP="007A79C2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7A79C2">
              <w:rPr>
                <w:rFonts w:ascii="Roboto Condensed Light" w:eastAsia="Times New Roman" w:hAnsi="Roboto Condensed Light" w:cs="Times New Roman"/>
                <w:kern w:val="0"/>
                <w:sz w:val="28"/>
                <w:szCs w:val="28"/>
                <w:lang w:eastAsia="uk-UA"/>
                <w14:ligatures w14:val="none"/>
              </w:rPr>
              <w:t>05.03.2018           </w:t>
            </w:r>
          </w:p>
        </w:tc>
        <w:tc>
          <w:tcPr>
            <w:tcW w:w="3656" w:type="dxa"/>
            <w:vAlign w:val="center"/>
            <w:hideMark/>
          </w:tcPr>
          <w:p w14:paraId="68CF7BF1" w14:textId="77777777" w:rsidR="007A79C2" w:rsidRPr="007A79C2" w:rsidRDefault="007A79C2" w:rsidP="007A79C2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7A79C2">
              <w:rPr>
                <w:rFonts w:ascii="Roboto Condensed Light" w:eastAsia="Times New Roman" w:hAnsi="Roboto Condensed Light" w:cs="Times New Roman"/>
                <w:kern w:val="0"/>
                <w:sz w:val="28"/>
                <w:szCs w:val="28"/>
                <w:lang w:eastAsia="uk-UA"/>
                <w14:ligatures w14:val="none"/>
              </w:rPr>
              <w:t>                          Київ          </w:t>
            </w:r>
          </w:p>
        </w:tc>
        <w:tc>
          <w:tcPr>
            <w:tcW w:w="2648" w:type="dxa"/>
            <w:vAlign w:val="center"/>
            <w:hideMark/>
          </w:tcPr>
          <w:p w14:paraId="7AD2C721" w14:textId="77777777" w:rsidR="007A79C2" w:rsidRPr="007A79C2" w:rsidRDefault="007A79C2" w:rsidP="007A79C2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proofErr w:type="spellStart"/>
            <w:r w:rsidRPr="007A79C2">
              <w:rPr>
                <w:rFonts w:ascii="Roboto Condensed Light" w:eastAsia="Times New Roman" w:hAnsi="Roboto Condensed Light" w:cs="Times New Roman"/>
                <w:kern w:val="0"/>
                <w:sz w:val="28"/>
                <w:szCs w:val="28"/>
                <w:lang w:eastAsia="uk-UA"/>
                <w14:ligatures w14:val="none"/>
              </w:rPr>
              <w:t>Пз</w:t>
            </w:r>
            <w:proofErr w:type="spellEnd"/>
            <w:r w:rsidRPr="007A79C2">
              <w:rPr>
                <w:rFonts w:ascii="Roboto Condensed Light" w:eastAsia="Times New Roman" w:hAnsi="Roboto Condensed Light" w:cs="Times New Roman"/>
                <w:kern w:val="0"/>
                <w:sz w:val="28"/>
                <w:szCs w:val="28"/>
                <w:lang w:eastAsia="uk-UA"/>
                <w14:ligatures w14:val="none"/>
              </w:rPr>
              <w:t>/9901/22/18</w:t>
            </w:r>
          </w:p>
          <w:p w14:paraId="032E437D" w14:textId="77777777" w:rsidR="007A79C2" w:rsidRPr="007A79C2" w:rsidRDefault="007A79C2" w:rsidP="007A79C2">
            <w:pPr>
              <w:spacing w:before="100" w:beforeAutospacing="1" w:after="100" w:afterAutospacing="1" w:line="240" w:lineRule="auto"/>
              <w:ind w:left="-1439" w:firstLine="1439"/>
              <w:rPr>
                <w:rFonts w:ascii="Roboto Condensed Light" w:eastAsia="Times New Roman" w:hAnsi="Roboto Condensed Light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7A79C2">
              <w:rPr>
                <w:rFonts w:ascii="Roboto Condensed Light" w:eastAsia="Times New Roman" w:hAnsi="Roboto Condensed Light" w:cs="Times New Roman"/>
                <w:kern w:val="0"/>
                <w:sz w:val="28"/>
                <w:szCs w:val="28"/>
                <w:lang w:eastAsia="uk-UA"/>
                <w14:ligatures w14:val="none"/>
              </w:rPr>
              <w:t>812/292/18  </w:t>
            </w:r>
          </w:p>
        </w:tc>
      </w:tr>
    </w:tbl>
    <w:p w14:paraId="43FC6409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4496877C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Верховний Суд у складі колегії суддів Касаційного адміністративного суду:                 </w:t>
      </w:r>
    </w:p>
    <w:p w14:paraId="5DD86E32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судді-доповідача - Ханової Р.Ф.,</w:t>
      </w:r>
    </w:p>
    <w:p w14:paraId="53085F50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суддів –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Бившевої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Л.І.,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Гончарової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 І.А.,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Олендера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І.Я., 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Шипуліної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Т.М.,</w:t>
      </w:r>
    </w:p>
    <w:p w14:paraId="033D502A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розглянувши подання судді Луганського окружного адміністративного суду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Секірської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А.Г. про розгляд Верховним Судом як зразкової справи типової справи №812/292/18 за позовом Обласної комунальної установи «Луганський центр підтримки молодіжних ініціатив та соціальних досліджень» до Головного управління Державної фіскальної служби у Луганській області про визнання протиправним та скасування рішення,-</w:t>
      </w:r>
    </w:p>
    <w:p w14:paraId="62391567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УСТАНОВИВ:</w:t>
      </w:r>
    </w:p>
    <w:p w14:paraId="42F6E876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23 лютого 2018 року до Верховного Суду надійшло подання судді Луганського окружного адміністративного суду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Секірської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А.Г. разом з копією матеріалів адміністративної справи №812/292/18 про розгляд цієї типової справи Верховним Судом як зразкової справи. До подання додано матеріали інших типових справ.</w:t>
      </w:r>
    </w:p>
    <w:p w14:paraId="1540D1C2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Дослідивши матеріали поданих справ, суд установив, що вони мають ознаки типової справи   відповідно до положень пункту 21 статті 4 Кодексу адміністративного судочинства України, а саме: відповідачем у них є один і той самий суб'єкт владних повноважень (його відокремлені структурні підрозділи), спір виник з аналогічних підстав, у відносинах, що регулюються одними нормами права, позивачами заявлено аналогічні вимоги.</w:t>
      </w:r>
    </w:p>
    <w:p w14:paraId="72BBBF9D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Так, ознаками типової справи, в якій може бути ухвалено рішення цієї зразкової справи, є такі:</w:t>
      </w:r>
    </w:p>
    <w:p w14:paraId="27B2D675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1) позивач: платник єдиного внеску, який перебуває на обліку в органах доходів і зборів, розташованих на території населених пунктів, де проводиться антитерористична операція;</w:t>
      </w:r>
    </w:p>
    <w:p w14:paraId="12DA1A0D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2) відповідач: суб'єкт владних повноважень - територіальний орган доходів і зборів, на обліку якого стоїть платник єдиного внеску, розташований на території населених пунктів, де проводиться антитерористична операція;</w:t>
      </w:r>
    </w:p>
    <w:p w14:paraId="54262C81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3) предмет спору: рішення відповідача у справі про нарахування та обґрунтованість застосування до позивача у справі штрафу та пені за несплату (неперерахування) або несвоєчасну сплату (несвоєчасне перерахування) єдиного внеску за період з серпня 2014 року по грудень 2015 року.</w:t>
      </w:r>
    </w:p>
    <w:p w14:paraId="57862B27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 цій зразковій справі позивач - Обласна комунальна установа «Луганський центр підтримки молодіжних ініціатив та соціальних досліджень» просить суд:</w:t>
      </w:r>
    </w:p>
    <w:p w14:paraId="51324C49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1)  скасувати рішення №0040151304 від 13 грудня 2017 року про застосування штрафних санкцій та нарахування пені за несплату (неперерахування) або несвоєчасну сплату (несвоєчасне неперерахування)  єдиного внеску у загальній сумі 45082, 77 гривень, застосоване в.о. начальника Головного управління Державної фіскальної служби у Луганській області Височиною О.А. до обласної комунальної установи «Луганський центр підтримки молодіжних ініціатив та соціальних досліджень»;</w:t>
      </w:r>
    </w:p>
    <w:p w14:paraId="11A5738D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2) стягнути з відповідача на користь позивача суму сплаченого судового збору.</w:t>
      </w:r>
    </w:p>
    <w:p w14:paraId="134E9256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Відповідачем у цій справі є Головне управління Державної фіскальної служби у Луганській області, яке розташоване за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: 93400, Луганська область, м. Сєвєродонецьк,  вул. Енергетиків,72, код ЄДРПОУ 39591445.</w:t>
      </w:r>
    </w:p>
    <w:p w14:paraId="4850A3DD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Свої позовні вимоги позивач обґрунтовує тим, що Головним управлінням Державної фіскальної служби у Луганській області у відношенні позивача, прийнято рішення №0040151304 від 13 грудня 2017 року про застосування штрафних санкцій та нарахування пені за несплату або несвоєчасну сплату єдиного внеску у загальній сумі 45082,77 гривень, у тому числі штраф у розмірі 5078,24 гривень (10 % до 01 січня 2015 року за період з 21 серпня 2014 року до 13 лютого 2015 року), штраф у розмірі 29 222,58 гривень (20% з 01 січня 2015 року за період з 21 січня 2015 року до 25 грудня 2015 року) та нарахована пеня у розмірі 10781,95 гривні. Позивачем дане рішення оскаржено до Державної фіскальної служби України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України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. За результатами розгляду скаргу залишено без задоволення. На думку позивача, дане рішення є неправомірним і не відповідає вимогам чинного законодавства та підлягає скасуванню з підстав, викладених у позові. Зокрема, на час прийняття Головним управлінням Державної фіскальної служби у Луганській області спірного рішення населенні пункти м. Луганськ та м. Сєвєродонецьк є територіями, де проводиться антитерористична операція. Поряд з цим, відповідачем залишено по за увагою той факт, що саме перебування платників єдиного внеску на обліку в органах доходів і зборів, розташованих на території населених пунктів, де проводилася антитерористична операція є підставою для зупинення застосування до таких платників заходів впливу та стягнення і відповідальності за порушення Закону. З огляду на дію пункту 9-4 розділу VIII «Прикінцеві та перехідні положення» </w:t>
      </w: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Закону України «Про збір та облік єдиного внеску на загальнообов'язкове державне соціальне страхування»    позивача звільнено від виконання зобов'язань платника єдиного внеску, встановлених частиною другою статті 6 Закону України «Про збір та облік єдиного внеску на загальнообов'язкове державне соціальне страхування», у тому числі передбачених підпунктом першим частини другої цієї статті. Станом на час прийняття рішення посадовими особами Головного управління Державної фіскальної служби у Луганській області, приписи Закону України «Про збір та облік єдиного внеску на загальнообов'язкове державне соціальне страхування» щодо звільнення певної категорії платників єдиного соціального внеску від виконання обов'язків, визначених частиною 2 статті 6 закону є чинними. Враховуючи вищевикладене, позивач вважає оскаржуване рішення протиправним, таким, що не відповідає вимогам чинного законодавства і підлягає скасуванню.</w:t>
      </w:r>
    </w:p>
    <w:p w14:paraId="58AB3F15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Відповідно до вимог частини п'ятої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особливостей, визначених цією статтею.</w:t>
      </w:r>
    </w:p>
    <w:p w14:paraId="3C9FF4C0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Відповідно до частини другої   статті 263 Кодексу адміністративного судочинства України справи, визначені частиною першою цієї статті, суд розглядає у строк не більше тридцяти днів з дня відкриття провадження у справі.</w:t>
      </w:r>
    </w:p>
    <w:p w14:paraId="5F7D47B5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Правові наслідки судового рішення, ухваленого у зразковій справі, передбачені частиною третьою статті 291 Кодексу адміністративного судочинства України, якою встановлено, що при ухваленні рішення у типовій справі, яка відповідає ознакам, викладеним у рішенні Верховного Суду за результатами розгляду зразкової справи, суд має враховувати правові висновки Верховного Суду, викладені у рішенні за результатами розгляду зразкової справи.</w:t>
      </w:r>
    </w:p>
    <w:p w14:paraId="6434E26A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Керуючись статтями 257- 263, 290 Кодексу адміністративного судочинства України,</w:t>
      </w:r>
    </w:p>
    <w:p w14:paraId="5BDED96B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УХВАЛИВ:</w:t>
      </w:r>
    </w:p>
    <w:p w14:paraId="0F47C0B4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Відкрити провадження у зразковій адміністративній справі за позовом Обласної комунальної установи «Луганський центр підтримки молодіжних ініціатив та соціальних досліджень» до Головного управління Державної фіскальної служби у Луганській області про визнання протиправним та скасування рішення.</w:t>
      </w:r>
    </w:p>
    <w:p w14:paraId="4EB88345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Витребувати з Луганського окружного адміністративного суду адміністративну справу №812/292/18.</w:t>
      </w:r>
    </w:p>
    <w:p w14:paraId="1790CBA8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Призначити розгляд справи за правилами спрощеного позовного провадження колегією суддів у складі п'яти суддів на 26 березня 2018 року в приміщенні суду за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: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вул.Московська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, 8, корп.5, м. Київ, 01029, без повідомлення учасників справи.</w:t>
      </w:r>
    </w:p>
    <w:p w14:paraId="28E19A7D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Роз'яснити відповідачу його право на подання відзиву на позовну заяву та доказів, які підтверджують обставини, на яких ґрунтуються заперечення відповідача, а також документів, що підтверджують надіслання (надання) відзиву і доданих до нього доказів позивачу, протягом десяти днів з дня відкриття провадження у справі.</w:t>
      </w:r>
    </w:p>
    <w:p w14:paraId="71F0788F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Повідомити відповідача у справі, що відзив на позовну заяву повинен відповідати вимогам частин другої-четвертої   статті 162 Кодексу адміністративного судочинства України.</w:t>
      </w:r>
    </w:p>
    <w:p w14:paraId="314E0D45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Повідомити сторін, що інформацію у справі, яка розглядається, учасники справи можуть отримати за </w:t>
      </w:r>
      <w:proofErr w:type="spellStart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на офіційному веб-порталі судової влади України в мережі Інтернет: supreme.court.gov.ua.</w:t>
      </w:r>
    </w:p>
    <w:p w14:paraId="1A5FEBB5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Опублікувати цю ухвалу про відкриття провадження у зразковій справі на офіційному веб-порталі судової влади України, а також в одному із загальнодержавних друкованих засобів масової інформації.</w:t>
      </w:r>
    </w:p>
    <w:p w14:paraId="6CE237D9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Роз'яснити, що з моменту опублікування оголошення вважається, що всі заінтересовані особи належним чином повідомлені про розгляд зразкової справи.</w:t>
      </w:r>
    </w:p>
    <w:p w14:paraId="3D856968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Ухвала набирає законної сили з моменту її підписання і оскарженню не підлягає, за винятком оскарження відкриття провадження у справі з порушенням правил підсудності. Ухвала про відкриття провадження у справі з порушенням правил підсудності може бути оскаржена до Великої Палати Верховного Суду протягом п'ятнадцяти днів з дня її постановлення та набирає законної сили після її перегляду в апеляційному порядку або після закінчення строку на апеляційне оскарження.</w:t>
      </w:r>
    </w:p>
    <w:p w14:paraId="42299213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Суддя-доповідач                                                              </w:t>
      </w:r>
      <w:proofErr w:type="spellStart"/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Р.Ф.Ханова</w:t>
      </w:r>
      <w:proofErr w:type="spellEnd"/>
    </w:p>
    <w:p w14:paraId="4FD5ADD4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Судді                                                                                 </w:t>
      </w:r>
      <w:proofErr w:type="spellStart"/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Л.І.Бившева</w:t>
      </w:r>
      <w:proofErr w:type="spellEnd"/>
    </w:p>
    <w:p w14:paraId="537A906E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                                                                                         І.А. Гончарова</w:t>
      </w:r>
    </w:p>
    <w:p w14:paraId="2003B3D0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                                                                                         </w:t>
      </w:r>
      <w:proofErr w:type="spellStart"/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І.Я.Олендер</w:t>
      </w:r>
      <w:proofErr w:type="spellEnd"/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491602F6" w14:textId="77777777" w:rsidR="007A79C2" w:rsidRPr="007A79C2" w:rsidRDefault="007A79C2" w:rsidP="007A79C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                                                                                         </w:t>
      </w:r>
      <w:proofErr w:type="spellStart"/>
      <w:r w:rsidRPr="007A79C2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Т.М.Шипуліна</w:t>
      </w:r>
      <w:proofErr w:type="spellEnd"/>
    </w:p>
    <w:p w14:paraId="0D26532F" w14:textId="77777777" w:rsidR="00FE4F33" w:rsidRPr="007A79C2" w:rsidRDefault="00FE4F33">
      <w:pPr>
        <w:rPr>
          <w:rFonts w:ascii="Roboto Condensed Light" w:hAnsi="Roboto Condensed Light"/>
          <w:sz w:val="28"/>
          <w:szCs w:val="28"/>
        </w:rPr>
      </w:pPr>
    </w:p>
    <w:sectPr w:rsidR="00FE4F33" w:rsidRPr="007A7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C2"/>
    <w:rsid w:val="00461F7E"/>
    <w:rsid w:val="007A79C2"/>
    <w:rsid w:val="00AC70FE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4CA5"/>
  <w15:chartTrackingRefBased/>
  <w15:docId w15:val="{95553772-8871-467E-90B4-290FBFA4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9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7A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7A7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5901</Words>
  <Characters>3364</Characters>
  <Application>Microsoft Office Word</Application>
  <DocSecurity>0</DocSecurity>
  <Lines>28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2023-09-01T09:34:00Z</dcterms:created>
  <dcterms:modified xsi:type="dcterms:W3CDTF">2023-09-01T09:37:00Z</dcterms:modified>
</cp:coreProperties>
</file>